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f76e" w14:textId="15ff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10 августа 2017 года № 548 "Об утверждении Правил деятельности жилищных комиссий Национальной гвардии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25 сентября 2019 года № 829. Зарегистрирован в Министерстве юстиции Республики Казахстан 1 октября 2019 года № 19427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10 августа 2017 года № 548 "Об утверждении Правил деятельности жилищных комиссий Национальной гвардии Республики Казахстан" (зарегистрирован в Реестре государственной регистрации нормативных правовых актов № 15640, опубликован 19 сентября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жилищных комиссий Национальной гвардии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Жилищная комиссия рассматривает вопросы: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признания военнослужащих и членов их семей, нуждающимися в жилище;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служебного жилища военнослужащим;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назначения жилищных выплат военнослужащим;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приватизации военнослужащим служебного жилища;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обмена ранее предоставленного внаем служебного жилища;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заключения договора найма служебного жилища;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вопросы, установленные жилищным законодательством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Жилищная комиссия рассмотрение вопросов, указанных в пункте 9 настоящих Правил, осуществляет в порядке, установленными: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служебным жилищем военнослужащих, исчисления размера, назначения, перерасчета, осуществления, прекращения, приостановления и возобновления жилищных выплат, утвержденными постановлением Правительства Республики Казахстан от 12 февраля 2018 года № 49;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денежной компенсации, утвержденными постановлением Правительства Республики Казахстан от 12 февраля 2018 года № 50;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приватизации жилищ из государственного жилищного фонда, утвержденными постановление Правительства Республики Казахстан от 2 июля 2013 года № 673;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 пользования жилищем из государственного жилищного фонда или жилищем, арендованным местным исполнительным органом в частном жилищном фонде, утвержденными постановлением Правительства Республики Казахстан от 1 декабря 2011 года № 1420. 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Жилищная комиссия заседает не реже одного раза в месяц. Заседания жилищной комиссии считаются правомочными, если на них присутствует не менее двух третьих от общего числа членов жилищной комиссии.".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командованию Национальной гвардии Республики Казахстан (Жаксылыков Р.Ф.) в установленном законодательством Республики Казахстан порядке обеспечить: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 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Главнокомандующего Национальной гвардией Республики Казахстан генерал-лейтенанта Жаксылыкова Р.Ф.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 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