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fd195" w14:textId="0bfd1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приостановлении действия приказа исполняющего обязанности Министра энергетики Республики Казахстан от 23 сентября 2019 года № 313 "О внесении изменения в приказ Министра энергетики Республики Казахстан от 14 декабря 2018 года № 514 "Об утверждении предельных тарифов на электрическую энергию"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 октября 2019 года № 323. Зарегистрирован в Министерстве юстиции Республики Казахстан 2 октября 2019 года № 19432. Утратил силу приказом Министра энергетики Республики Казахстан от 25 октября 2019 года № 349.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энергетики РК от 25.10.2019 </w:t>
      </w:r>
      <w:r>
        <w:rPr>
          <w:rFonts w:ascii="Times New Roman"/>
          <w:b w:val="false"/>
          <w:i w:val="false"/>
          <w:color w:val="000000"/>
          <w:sz w:val="28"/>
        </w:rPr>
        <w:t>№ 349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Настоящий приказ вводится в действие с 1 октября 2019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Приостановить до 1 ноября 2019 года действие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энергетики Республики Казахстан от 23 сентября 2019 года № 313 "О внесении изменения в приказ Министра энергетики Республики Казахстан от 14 декабря 2018 года № 514 "Об утверждении предельных тарифов на электрическую энергию" (зарегистрирован в Реестре государственной регистрации нормативных правовых актов за № 19404, опубликован 24 сентября 2019 года в Эталонном контрольном банке нормативных правовых актов Республики Казахстан).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электроэнергетики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энергетики Республики Казахстан.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октября 2019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