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3fed" w14:textId="15d3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октября 2019 года № 322. Зарегистрирован в Министерстве юстиции Республики Казахстан 3 октября 2019 года № 19439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 (зарегистрирован в Реестре государственной регистрации нормативных правовых актов за № 9998, опубликован 28 января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углеводородов,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2019 года 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сфере углеводородов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361"/>
        <w:gridCol w:w="3276"/>
        <w:gridCol w:w="342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Квалификационные требования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Документы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включают наличие: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– для юридических лиц, либо подписью заявителя - для физических лиц, с указанием используемых установок и (или) оборудования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сведений*, содержащая информацию о наличии утвержденного технологического регламента на заявленный подвид деятельности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углеводородов; эксплуатации магистральных газопроводов, нефтепроводов, нефтепродуктопроводов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производственной базы для подвидов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газа, нефтегазоконденсата;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технологических работ (промысловые исследования; сейсморазведочные работы; геофизические работы) на месторождениях углеводородов;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прострелочно-взрывные работы в нефтяных; газовых; газоконденсатных; нагнетательных скважинах;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скважин на месторождениях углеводородов на суше; на море; на внутренних водоемах;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 (текущий; капитальный) скважин на месторождениях;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цементация; испытания; освоение, опробование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консервация; ликвидация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нефтеотдачи нефтяных пластов и увеличение производительности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предотвращению и ликвидации разливов на месторождениях углеводородов на суше; на море;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нефтехимических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здания или нежилого помещения (офиса) для подвида деятельности: составление проектных документов; технологических регламентов; технико-экономического обоснования проектов для месторождений углеводородов </w:t>
            </w:r>
          </w:p>
          <w:bookmarkEnd w:id="11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инвентарный номер и дата технического паспорта производственной базы/здания/нежилого помещения (офиса) (идентификационные характеристики объекта недвижимости);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и дата договора – в случае аренды/доверительного управления с указанием сроков аренды/доверительного управления</w:t>
            </w:r>
          </w:p>
          <w:bookmarkEnd w:id="12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для заявленных подвидов деятельности: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добычи нефти, газа, нефтегазоконденсата – основных инженерных сооружений и установок (резервуары, сепараторы, трубопроводы)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основных инженерных сооружений и установок (резервуары, сепараторы, трубопроводы)**;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3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для ведения технологических работ (промысловые исследования; сейсморазведочные работы; геофизические работы)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промысловых исследований – скважинных приборов и оборудования (отбор глубинных проб, замер пластового давления и температуры) и установки (лебедки) для спускоподъемных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геофизических работ – скважинных приборов (отбор глубинных проб, замер пластового давления и температуры, приборы акустического, электрического и радиоактивного каратажа) и установки (лебедки)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сейсморазведочных работ – сейсмостанции и сейсморазведочного оборудования</w:t>
            </w:r>
          </w:p>
          <w:bookmarkEnd w:id="14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промысловых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температуры) и установки (лебедки) для спускоподъемных операций в скважине**;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геофизических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сейсморазведочных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сейсмостанции и сейсморазведочного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5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завода-изготовителя указывается номер вин-кода или иной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для прострелочно-взрывных работ в нефтяных; газовых; газоконденсатных; нагнетательных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либо договора с организацией, имеющей разрешение на постоянное применение взрывчатых веществ и изделий на их основе;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либо договора со специализированной организацией, имеющей склад для хранения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</w:t>
            </w:r>
          </w:p>
          <w:bookmarkEnd w:id="16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и дату разрешения либо номер и дату договора с организацией, имеющей разрешение на постоянное применение взрывчатых веществ и изделий на их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склада для хранения взрывчатых веществ либо договора со специализированной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имеющей склад для хранения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перфорационного оборудования</w:t>
            </w:r>
          </w:p>
          <w:bookmarkEnd w:id="17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бурения скважин на месторождениях углеводородов на суше; на море; на внутренних водоемах - буровой установки, бурового насоса, противовыбросового оборудования, узла подготовки, циркуляции и очистки бурового раствора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буровой установки, бурового насоса, противовыбросового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бурового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8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для подземного ремонта (текущего; капитального) скважин на месторождениях – подъемной установки по ремонту скважин, противовыбросового оборудования, насосного агрегата и узла подготовки, циркуляции и очистки рабочей жидкости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ремонту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9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завода-изготовителя указывается номер вин-кода или иной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для цементации; испытания; освоения, опробования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цементации скважин на месторождениях углеводородов – специализированных цементировочных агрегатов, цементовозов,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испытания; освоения, опробования скважин на месторождениях углеводородов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подъемной установки по испытанию; освоению, опробованию скважин, противовыбросового оборудования, насосного агрегата, узла подготовки, циркуляции и очистки рабочей жидкости</w:t>
            </w:r>
          </w:p>
          <w:bookmarkEnd w:id="20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цементации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цементировочных агрегатов, цементовозов**;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испытания; освоение, опробования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ремонту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1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завода-изготовителя указывается номер вин-кода или иной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 для консервации; ликвидации скважин на месторождениях углеводородов – подъемной установки по консервации и ликвидации скважин, противовыбросового оборудования, насосного агрегата, узла подготовки, циркуляции и очистки рабочей жидкости 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консервации и ликвидации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размещения*** </w:t>
            </w:r>
          </w:p>
          <w:bookmarkEnd w:id="22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завода-изготовителя указывается номер вин-кода или иной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для повышения нефтеотдачи нефтяных пластов и увеличения производительности скважин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насосных агрегатов, узла подготовки, циркуляции и очистки рабочей жидкости</w:t>
            </w:r>
          </w:p>
          <w:bookmarkEnd w:id="23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насосных агрегатов**;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4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завода-изготовителя указывается номер вин-кода или иной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 для работ по предотвращению и ликвидации разливов на месторождениях углеводородов на суше; на море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для сбора нефти на суше; нефтесборного устройства на море, плавающих резервуаров и боновых заграждений</w:t>
            </w:r>
          </w:p>
          <w:bookmarkEnd w:id="25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количество специализированной техники и (или) оборудования для сбора нефти на суше; нефтесборного устройства на море, плавающих резервуаров и боновых заграждений**;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6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для эксплуатации нефтехимических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технологических установок и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27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основных технологических установок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аттестата аккредитации на лабораторию или номер и дату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28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для составления проектных документов; технологических регламентов; технико-экономического обоснования проектов для месторождений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 программных обеспечений, предназначенных для проектирования в сфере углеводородов (по геологическому моделированию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углеводородов,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скважине), используемого для проектирования</w:t>
            </w:r>
          </w:p>
          <w:bookmarkEnd w:id="29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лицензионных программных обеспечений; номера и даты документов, подтверждающих законное право использования лицензионных программных обеспечений;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 марки и количество используемых компьютеров, принтеров, плоттеров,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30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газопроводов, нефтепроводов, нефтепродуктопроводов 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для технического диагностирования магистральных трубопроводов –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для технического обслуживания магистральных трубопроводов –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утвержденных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      </w:r>
          </w:p>
          <w:bookmarkEnd w:id="31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номер и дату документов, подтверждающих наличие магистральных газопроводов, нефтепроводов, нефтепродуктопроводов с указанием протяженности линейной части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наименование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для технического диагностирования магистральных трубопроводов – наименование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для технического обслуживания магистральных трубопроводов – наименование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и дату утверждения программ и планов</w:t>
            </w:r>
          </w:p>
          <w:bookmarkEnd w:id="32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газопроводов, нефтепроводов, нефтепродуктопроводов"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эксплуатацию и техническое обслуживание установок, машин, механизмов,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безопасность труда и промышленную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 охрану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</w:t>
            </w:r>
          </w:p>
          <w:bookmarkEnd w:id="33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приказов о назначении ответственных лиц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Квалификационного состава: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технический руководитель, назначенный приказом работодателя – с высшим техническим образованием в сфере углеводородов и опытом практической работы в указанной сфере – не менее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3 специалиста с высшим техническим или средним специальным образованием в сфере углеводородов и опытом практической работы в сфере углеводородов – не менее 2 лет</w:t>
            </w:r>
          </w:p>
          <w:bookmarkEnd w:id="34"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фамилия, имя, отчество (при наличии) технического руководителя, осуществляющего организацию заявленных подвидов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фамилия, имя, отчество (при наличии) 3-х специалистов, выполняющих заявленные подвиды деятельности</w:t>
            </w:r>
          </w:p>
          <w:bookmarkEnd w:id="35"/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статьей 35 Трудового кодекса Республики Казахстан от 23 ноября 2015 года</w:t>
            </w:r>
          </w:p>
        </w:tc>
      </w:tr>
    </w:tbl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Форма сведений приведена в приложении к настоящим квалификационным требованиям и перечню документов, подтверждающих соответствие им, для осуществления деятельности в сфере углеводородов;</w:t>
      </w:r>
    </w:p>
    <w:bookmarkEnd w:id="36"/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наличие не менее двух сооружений, установок, машин, механизмов, приборов, агрегатов и оборудования;</w:t>
      </w:r>
    </w:p>
    <w:bookmarkEnd w:id="37"/>
    <w:bookmarkStart w:name="z1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установок, техники, приборов и оборудования указывается для проведения профилактического контроля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углеводородов</w:t>
            </w:r>
          </w:p>
        </w:tc>
      </w:tr>
    </w:tbl>
    <w:bookmarkStart w:name="z11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и перечню документов, подтверждающих соответствие им, для осуществления деятельности в сфере углеводородов*</w:t>
      </w:r>
    </w:p>
    <w:bookmarkEnd w:id="39"/>
    <w:bookmarkStart w:name="z1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наличии технологического регламента (не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углеводородов; эксплуатации магистральных газопроводов, нефтепроводов, нефтепродуктопроводов):</w:t>
      </w:r>
    </w:p>
    <w:bookmarkEnd w:id="40"/>
    <w:bookmarkStart w:name="z1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41"/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(информация о наличии утвержденного технологического регламента на заявленный подвид деятельности)</w:t>
      </w:r>
    </w:p>
    <w:bookmarkEnd w:id="42"/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наличии на праве собственности или ином законном основании:</w:t>
      </w:r>
    </w:p>
    <w:bookmarkEnd w:id="43"/>
    <w:bookmarkStart w:name="z1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производственной базы – для подвидов деятельности: </w:t>
      </w:r>
    </w:p>
    <w:bookmarkEnd w:id="44"/>
    <w:bookmarkStart w:name="z1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нефти, газа, нефтегазоконденсата; 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работ (промысловые исследования; сейсморазведочные работы; геофизические работы) на месторождениях углеводородов; </w:t>
      </w:r>
    </w:p>
    <w:bookmarkEnd w:id="46"/>
    <w:bookmarkStart w:name="z1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прострелочно-взрывные работы в нефтяных; газовых; газоконденсатных; нагнетательных скважинах; </w:t>
      </w:r>
    </w:p>
    <w:bookmarkEnd w:id="47"/>
    <w:bookmarkStart w:name="z1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скважин на месторождениях углеводородов на суше; на море; на внутренних водоемах; </w:t>
      </w:r>
    </w:p>
    <w:bookmarkEnd w:id="48"/>
    <w:bookmarkStart w:name="z1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подземный ремонт (текущий; капитальный) скважин на месторождениях; 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цементация; испытания; освоение, опробование скважин на месторождениях углеводородов; </w:t>
      </w:r>
    </w:p>
    <w:bookmarkEnd w:id="50"/>
    <w:bookmarkStart w:name="z1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консервация; ликвидация скважин на месторождениях углеводородов;</w:t>
      </w:r>
    </w:p>
    <w:bookmarkEnd w:id="51"/>
    <w:bookmarkStart w:name="z1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нефтеотдачи нефтяных пластов и увеличение производительности скважин; </w:t>
      </w:r>
    </w:p>
    <w:bookmarkEnd w:id="52"/>
    <w:bookmarkStart w:name="z1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и ликвидации разливов на месторождениях углеводородов на суше; на море;</w:t>
      </w:r>
    </w:p>
    <w:bookmarkEnd w:id="53"/>
    <w:bookmarkStart w:name="z1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нефтехимических производств </w:t>
      </w:r>
    </w:p>
    <w:bookmarkEnd w:id="54"/>
    <w:bookmarkStart w:name="z1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55"/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(инвентарный номер и дата технического паспорта производственной базы (идентификационные характеристики объекта недвижимости), номер и дата договора – в случае аренды/доверительного управления с указанием сроков аренды/доверительного управления)</w:t>
      </w:r>
    </w:p>
    <w:bookmarkEnd w:id="56"/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здания или нежилого помещения (офиса) – для подвида деятельности: составление проектных документов; технологических регламентов; технико-экономического обоснования проектов для месторождений углеводородов 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(инвентарный номер и дата технического паспорта здания/нежилого помещения (офиса) (идентификационные характеристики объекта недвижимости), номер и дата договора – в случае аренды/доверительного управления с указанием сроков аренды/доверительного управления)</w:t>
      </w:r>
    </w:p>
    <w:bookmarkEnd w:id="59"/>
    <w:bookmarkStart w:name="z1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наличия производственной базы, здания или нежилого помещения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</w:t>
      </w:r>
    </w:p>
    <w:bookmarkEnd w:id="60"/>
    <w:bookmarkStart w:name="z1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праве собственности или ином законном основании для заявленных подвидов деятельности:</w:t>
      </w:r>
    </w:p>
    <w:bookmarkEnd w:id="61"/>
    <w:bookmarkStart w:name="z1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добычи нефти, газа, нефтегазоконденсата:</w:t>
      </w:r>
    </w:p>
    <w:bookmarkEnd w:id="62"/>
    <w:bookmarkStart w:name="z1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63"/>
    <w:bookmarkStart w:name="z1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основных инженерных сооружений и установок (резервуары, сепараторы, трубопроводы)**; место размещения***)</w:t>
      </w:r>
    </w:p>
    <w:bookmarkEnd w:id="64"/>
    <w:bookmarkStart w:name="z1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инженерных сооружений и установок</w:t>
      </w:r>
    </w:p>
    <w:bookmarkEnd w:id="65"/>
    <w:bookmarkStart w:name="z1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инженерных сооружений и установок указывается для проведения профилактического контроля</w:t>
      </w:r>
    </w:p>
    <w:bookmarkEnd w:id="66"/>
    <w:bookmarkStart w:name="z1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для ведения технологических работ (промысловые исследования; сейсморазведочные работы; геофизические работы) на месторождениях углеводородов:</w:t>
      </w:r>
    </w:p>
    <w:bookmarkEnd w:id="67"/>
    <w:bookmarkStart w:name="z1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промысловых исследований</w:t>
      </w:r>
    </w:p>
    <w:bookmarkEnd w:id="68"/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69"/>
    <w:bookmarkStart w:name="z1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скважинных приборов (отбор глубинных проб, замер пластового давления и температуры) и установки (лебедки) для спускоподъемных операций в скважине**; место размещения***)</w:t>
      </w:r>
    </w:p>
    <w:bookmarkEnd w:id="70"/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геофизических работ</w:t>
      </w:r>
    </w:p>
    <w:bookmarkEnd w:id="71"/>
    <w:bookmarkStart w:name="z1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72"/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скважине**; место размещения***)</w:t>
      </w:r>
    </w:p>
    <w:bookmarkEnd w:id="73"/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сейсморазведочных работ</w:t>
      </w:r>
    </w:p>
    <w:bookmarkEnd w:id="74"/>
    <w:bookmarkStart w:name="z1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75"/>
    <w:bookmarkStart w:name="z1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сейсмостанции и сейсморазведочного оборудования; место размещения)</w:t>
      </w:r>
    </w:p>
    <w:bookmarkEnd w:id="76"/>
    <w:bookmarkStart w:name="z1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77"/>
    <w:bookmarkStart w:name="z1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скважинных приборов</w:t>
      </w:r>
    </w:p>
    <w:bookmarkEnd w:id="78"/>
    <w:bookmarkStart w:name="z1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скважинных приборов указывается для проведения профилактического контроля</w:t>
      </w:r>
    </w:p>
    <w:bookmarkEnd w:id="79"/>
    <w:bookmarkStart w:name="z1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для прострелочно-взрывных работ в нефтяных; газовых; газоконденсатных; нагнетательных скважинах:</w:t>
      </w:r>
    </w:p>
    <w:bookmarkEnd w:id="80"/>
    <w:bookmarkStart w:name="z1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разрешения либо договора с организацией, имеющей разрешение на постоянное применение взрывчатых веществ и изделий на их основе</w:t>
      </w:r>
    </w:p>
    <w:bookmarkEnd w:id="81"/>
    <w:bookmarkStart w:name="z1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82"/>
    <w:bookmarkStart w:name="z1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номер и дата разрешения на постоянное применение взрывчатых веществ и изделий на их основе)</w:t>
      </w:r>
    </w:p>
    <w:bookmarkEnd w:id="83"/>
    <w:bookmarkStart w:name="z1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84"/>
    <w:bookmarkStart w:name="z1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договора с организацией, имеющей разрешение на постоянное применение взрывчатых веществ и изделий на их основе)*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наличия у организации разрешения на постоянное применение взрывчатых веществ и изделий на их основе строка не заполняется</w:t>
      </w:r>
    </w:p>
    <w:bookmarkEnd w:id="86"/>
    <w:bookmarkStart w:name="z1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склада для хранения взрывчатых веществ либо договора со специализированной организацией, имеющей склад для хранения взрывчатых веществ</w:t>
      </w:r>
    </w:p>
    <w:bookmarkEnd w:id="87"/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88"/>
    <w:bookmarkStart w:name="z1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наличие склада для хранения взрывчатых веществ)</w:t>
      </w:r>
    </w:p>
    <w:bookmarkEnd w:id="89"/>
    <w:bookmarkStart w:name="z1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90"/>
    <w:bookmarkStart w:name="z1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договора со специализированной организацией, имеющей склад для хранения взрывчатых веществ)*</w:t>
      </w:r>
    </w:p>
    <w:bookmarkEnd w:id="91"/>
    <w:bookmarkStart w:name="z1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наличия у организации склада строка не заполняется</w:t>
      </w:r>
    </w:p>
    <w:bookmarkEnd w:id="92"/>
    <w:bookmarkStart w:name="z1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перфорационного оборудования</w:t>
      </w:r>
    </w:p>
    <w:bookmarkEnd w:id="93"/>
    <w:bookmarkStart w:name="z1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94"/>
    <w:bookmarkStart w:name="z17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перфорационного оборудования)</w:t>
      </w:r>
    </w:p>
    <w:bookmarkEnd w:id="95"/>
    <w:bookmarkStart w:name="z1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бурения скважин на месторождениях углеводородов на суше; на море; на внутренних водоемах:</w:t>
      </w:r>
    </w:p>
    <w:bookmarkEnd w:id="96"/>
    <w:bookmarkStart w:name="z1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буровой установки, бурового насоса, противовыбросового оборудования</w:t>
      </w:r>
    </w:p>
    <w:bookmarkEnd w:id="97"/>
    <w:bookmarkStart w:name="z1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98"/>
    <w:bookmarkStart w:name="z1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буровой установки, бурового насоса, противовыбросового оборудования; место размещения***)</w:t>
      </w:r>
    </w:p>
    <w:bookmarkEnd w:id="99"/>
    <w:bookmarkStart w:name="z1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буровой установки указывается для проведения профилактического контроля</w:t>
      </w:r>
    </w:p>
    <w:bookmarkEnd w:id="100"/>
    <w:bookmarkStart w:name="z17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узла подготовки, циркуляции и очистки бурового раствора</w:t>
      </w:r>
    </w:p>
    <w:bookmarkEnd w:id="101"/>
    <w:bookmarkStart w:name="z1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02"/>
    <w:bookmarkStart w:name="z1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(информацию о наличии узла подготовки, циркуляции и очистки бурового раствора; место размещения)</w:t>
      </w:r>
    </w:p>
    <w:bookmarkEnd w:id="103"/>
    <w:bookmarkStart w:name="z1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для подземного ремонта (текущего; капитального) скважин на месторождениях:</w:t>
      </w:r>
    </w:p>
    <w:bookmarkEnd w:id="104"/>
    <w:bookmarkStart w:name="z18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подъемной установки по ремонту скважин, противовыбросового оборудования, насосного агрегата</w:t>
      </w:r>
    </w:p>
    <w:bookmarkEnd w:id="105"/>
    <w:bookmarkStart w:name="z18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06"/>
    <w:bookmarkStart w:name="z18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подъемной установки по ремонту скважин, противовыбросового оборудования, насосного агрегата; место размещения***)</w:t>
      </w:r>
    </w:p>
    <w:bookmarkEnd w:id="107"/>
    <w:bookmarkStart w:name="z18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узла подготовки, циркуляции и очистки рабочей жидкости</w:t>
      </w:r>
    </w:p>
    <w:bookmarkEnd w:id="108"/>
    <w:bookmarkStart w:name="z18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09"/>
    <w:bookmarkStart w:name="z18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размещения)</w:t>
      </w:r>
    </w:p>
    <w:bookmarkEnd w:id="110"/>
    <w:bookmarkStart w:name="z1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111"/>
    <w:bookmarkStart w:name="z18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подъемной установки по ремонту скважин, противовыбросового оборудования, насосного агрегата указывается для проведения профилактического контроля</w:t>
      </w:r>
    </w:p>
    <w:bookmarkEnd w:id="112"/>
    <w:bookmarkStart w:name="z19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для цементации; испытания; освоения, опробования скважин на месторождениях углеводородов:</w:t>
      </w:r>
    </w:p>
    <w:bookmarkEnd w:id="113"/>
    <w:bookmarkStart w:name="z19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цементации скважин на месторождениях углеводородов:</w:t>
      </w:r>
    </w:p>
    <w:bookmarkEnd w:id="114"/>
    <w:bookmarkStart w:name="z19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специализированных цементировочных агрегатов, цементовозов</w:t>
      </w:r>
    </w:p>
    <w:bookmarkEnd w:id="115"/>
    <w:bookmarkStart w:name="z19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16"/>
    <w:bookmarkStart w:name="z19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цементировочных агрегатов, цементовозов**; место размещения***)</w:t>
      </w:r>
    </w:p>
    <w:bookmarkEnd w:id="117"/>
    <w:bookmarkStart w:name="z19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18"/>
    <w:bookmarkStart w:name="z19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19"/>
    <w:bookmarkStart w:name="z19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20"/>
    <w:bookmarkStart w:name="z19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испытания; освоения, опробования скважин на месторождениях углеводородов:</w:t>
      </w:r>
    </w:p>
    <w:bookmarkEnd w:id="121"/>
    <w:bookmarkStart w:name="z19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подъемной установки по испытанию; освоению, опробованию скважин, противовыбросового оборудования, насосного агрегата</w:t>
      </w:r>
    </w:p>
    <w:bookmarkEnd w:id="122"/>
    <w:bookmarkStart w:name="z20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23"/>
    <w:bookmarkStart w:name="z20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подъемной установки по ремонту скважин, противовыбросового оборудования, насосного агрегата; место размещения***)</w:t>
      </w:r>
    </w:p>
    <w:bookmarkEnd w:id="124"/>
    <w:bookmarkStart w:name="z20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25"/>
    <w:bookmarkStart w:name="z20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26"/>
    <w:bookmarkStart w:name="z2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27"/>
    <w:bookmarkStart w:name="z20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цементировочных агрегатов, цементовозов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цементировочных агрегатов, цементовозов, подъемной установки по ремонту скважин, противовыбросового оборудования, насосного агрегата указывается для проведения профилактического контроля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для консервации; ликвидации скважин на месторождениях углеводородов: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подъемной установки для консервации и ликвидации скважин, противовыбросового оборудования, насосного агрегата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номер* завода-изготовителя подъемной установки для консервации и ликвидации скважин, противовыбросового оборудования, насосного агрегата; место размещения***)</w:t>
      </w:r>
    </w:p>
    <w:bookmarkEnd w:id="134"/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35"/>
    <w:bookmarkStart w:name="z2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36"/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37"/>
    <w:bookmarkStart w:name="z2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138"/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подъемной установки для консервации и ликвидации скважин, противовыбросового оборудования, насосного агрегата указывается для проведения профилактического контроля</w:t>
      </w:r>
    </w:p>
    <w:bookmarkEnd w:id="139"/>
    <w:bookmarkStart w:name="z2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для повышения нефтеотдачи нефтяных пластов и увеличения производительности скважин:</w:t>
      </w:r>
    </w:p>
    <w:bookmarkEnd w:id="140"/>
    <w:bookmarkStart w:name="z21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насосных агрегатов</w:t>
      </w:r>
    </w:p>
    <w:bookmarkEnd w:id="141"/>
    <w:bookmarkStart w:name="z2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42"/>
    <w:bookmarkStart w:name="z2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насосных агрегатов**; место размещения***)</w:t>
      </w:r>
    </w:p>
    <w:bookmarkEnd w:id="143"/>
    <w:bookmarkStart w:name="z22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44"/>
    <w:bookmarkStart w:name="z22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45"/>
    <w:bookmarkStart w:name="z22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46"/>
    <w:bookmarkStart w:name="z22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или) иной идентификационный номер</w:t>
      </w:r>
    </w:p>
    <w:bookmarkEnd w:id="147"/>
    <w:bookmarkStart w:name="z22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насосных агрегатов</w:t>
      </w:r>
    </w:p>
    <w:bookmarkEnd w:id="148"/>
    <w:bookmarkStart w:name="z22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насосных агрегатов указывается для проведения профилактического контроля</w:t>
      </w:r>
    </w:p>
    <w:bookmarkEnd w:id="149"/>
    <w:bookmarkStart w:name="z22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для работ по предотвращению и ликвидации разливов на месторождениях углеводородов на суше; на море:</w:t>
      </w:r>
    </w:p>
    <w:bookmarkEnd w:id="150"/>
    <w:bookmarkStart w:name="z22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51"/>
    <w:bookmarkStart w:name="z2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количество специализированной техники и (или) оборудования для сбора нефти на суше**; нефтесборного устройства на море, плавающих резервуаров и боновых заграждений; место размещения***)</w:t>
      </w:r>
    </w:p>
    <w:bookmarkEnd w:id="152"/>
    <w:bookmarkStart w:name="z23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специализированной техники и (или) оборудования</w:t>
      </w:r>
    </w:p>
    <w:bookmarkEnd w:id="153"/>
    <w:bookmarkStart w:name="z23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специализированной техники и (или) оборудования указывается для проведения профилактического контроля</w:t>
      </w:r>
    </w:p>
    <w:bookmarkEnd w:id="154"/>
    <w:bookmarkStart w:name="z23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для эксплуатации нефтехимических производств:</w:t>
      </w:r>
    </w:p>
    <w:bookmarkEnd w:id="155"/>
    <w:bookmarkStart w:name="z23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основных технологических установок и оборудования</w:t>
      </w:r>
    </w:p>
    <w:bookmarkEnd w:id="156"/>
    <w:bookmarkStart w:name="z23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57"/>
    <w:bookmarkStart w:name="z23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основных технологических установок и оборудования)</w:t>
      </w:r>
    </w:p>
    <w:bookmarkEnd w:id="158"/>
    <w:bookmarkStart w:name="z23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складов, необходимых для нефтехимического производства</w:t>
      </w:r>
    </w:p>
    <w:bookmarkEnd w:id="159"/>
    <w:bookmarkStart w:name="z23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60"/>
    <w:bookmarkStart w:name="z23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складов)</w:t>
      </w:r>
    </w:p>
    <w:bookmarkEnd w:id="161"/>
    <w:bookmarkStart w:name="z23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аккредитованной лаборатории или договора на обслуживание с аккредитованной лабораторией</w:t>
      </w:r>
    </w:p>
    <w:bookmarkEnd w:id="162"/>
    <w:bookmarkStart w:name="z24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63"/>
    <w:bookmarkStart w:name="z24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выдачи аттестата аккредитации на лабораторию по контролю соответствия продукции стандартам, нормам и техническим условиям)*</w:t>
      </w:r>
    </w:p>
    <w:bookmarkEnd w:id="164"/>
    <w:bookmarkStart w:name="z24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наличия у организации собственной лаборатории строка не заполняется</w:t>
      </w:r>
    </w:p>
    <w:bookmarkEnd w:id="165"/>
    <w:bookmarkStart w:name="z24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66"/>
    <w:bookmarkStart w:name="z24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выдачи договора на обслуживание с аккредитованной лабораторией по контролю соответствия продукции стандартам, нормам и техническим условиям)*</w:t>
      </w:r>
    </w:p>
    <w:bookmarkEnd w:id="167"/>
    <w:bookmarkStart w:name="z24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для составления проектных документов; технологических регламентов; технико-экономического обоснования проектов для месторождений углеводородов</w:t>
      </w:r>
    </w:p>
    <w:bookmarkEnd w:id="168"/>
    <w:bookmarkStart w:name="z24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лицензионных программных обеспечений</w:t>
      </w:r>
    </w:p>
    <w:bookmarkEnd w:id="169"/>
    <w:bookmarkStart w:name="z24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70"/>
    <w:bookmarkStart w:name="z24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 лицензионных программных обеспечений; номера и даты документов, подтверждающих законное право использования лицензионных программных обеспечений)</w:t>
      </w:r>
    </w:p>
    <w:bookmarkEnd w:id="171"/>
    <w:bookmarkStart w:name="z24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компьютеров, принтеров, плоттеров,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</w:t>
      </w:r>
    </w:p>
    <w:bookmarkEnd w:id="172"/>
    <w:bookmarkStart w:name="z25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73"/>
    <w:bookmarkStart w:name="z25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(наименования, марка и количество используемых компьютеров, принтеров, плоттеров,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скважине)**; место размещения***)</w:t>
      </w:r>
    </w:p>
    <w:bookmarkEnd w:id="174"/>
    <w:bookmarkStart w:name="z25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скважинных приборов</w:t>
      </w:r>
    </w:p>
    <w:bookmarkEnd w:id="175"/>
    <w:bookmarkStart w:name="z25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техники и приборов указывается для проведения профилактического контроля</w:t>
      </w:r>
    </w:p>
    <w:bookmarkEnd w:id="176"/>
    <w:bookmarkStart w:name="z25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эксплуатации магистральных газопроводов, нефтепроводов, нефтепродуктопроводов наличие на праве собственности или ином законном основании:</w:t>
      </w:r>
    </w:p>
    <w:bookmarkEnd w:id="177"/>
    <w:bookmarkStart w:name="z25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магистральных газопроводов, нефтепроводов, нефтепродуктопроводов</w:t>
      </w:r>
    </w:p>
    <w:bookmarkEnd w:id="178"/>
    <w:bookmarkStart w:name="z25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79"/>
    <w:bookmarkStart w:name="z25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номер и дату документов, подтверждающих наличие магистральных газопроводов, нефтепроводов, нефтепродуктопроводов с указанием протяженности линейной части магистральных газопроводов, нефтепроводов, нефтепродуктопроводов)</w:t>
      </w:r>
    </w:p>
    <w:bookmarkEnd w:id="180"/>
    <w:bookmarkStart w:name="z25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</w:t>
      </w:r>
    </w:p>
    <w:bookmarkEnd w:id="181"/>
    <w:bookmarkStart w:name="z25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82"/>
    <w:bookmarkStart w:name="z26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деятельности)</w:t>
      </w:r>
    </w:p>
    <w:bookmarkEnd w:id="183"/>
    <w:bookmarkStart w:name="z26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технического диагностирования магистральных трубопроводов:</w:t>
      </w:r>
    </w:p>
    <w:bookmarkEnd w:id="184"/>
    <w:bookmarkStart w:name="z26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85"/>
    <w:bookmarkStart w:name="z26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диагностических приборов)</w:t>
      </w:r>
    </w:p>
    <w:bookmarkEnd w:id="186"/>
    <w:bookmarkStart w:name="z26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технического обслуживания магистральных трубопроводов:</w:t>
      </w:r>
    </w:p>
    <w:bookmarkEnd w:id="187"/>
    <w:bookmarkStart w:name="z26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188"/>
    <w:bookmarkStart w:name="z26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контрольно-измерительных приборов, инструментов, оборудования)</w:t>
      </w:r>
    </w:p>
    <w:bookmarkEnd w:id="189"/>
    <w:bookmarkStart w:name="z26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</w:r>
    </w:p>
    <w:bookmarkEnd w:id="190"/>
    <w:bookmarkStart w:name="z26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191"/>
    <w:bookmarkStart w:name="z26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дата утверждения программ и планов)</w:t>
      </w:r>
    </w:p>
    <w:bookmarkEnd w:id="192"/>
    <w:bookmarkStart w:name="z27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Ответственных лиц, обеспечивающих*: </w:t>
      </w:r>
    </w:p>
    <w:bookmarkEnd w:id="193"/>
    <w:bookmarkStart w:name="z27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эксплуатацию и техническое обслуживание установок, машин, механизмов, приборов, оборудования;</w:t>
      </w:r>
    </w:p>
    <w:bookmarkEnd w:id="194"/>
    <w:bookmarkStart w:name="z27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безопасность труда и промышленную безопасность;</w:t>
      </w:r>
    </w:p>
    <w:bookmarkEnd w:id="195"/>
    <w:bookmarkStart w:name="z27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охрану окружающей среды;</w:t>
      </w:r>
    </w:p>
    <w:bookmarkEnd w:id="196"/>
    <w:bookmarkStart w:name="z27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метрологический контроль;</w:t>
      </w:r>
    </w:p>
    <w:bookmarkEnd w:id="197"/>
    <w:bookmarkStart w:name="z27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</w:r>
    </w:p>
    <w:bookmarkEnd w:id="198"/>
    <w:bookmarkStart w:name="z27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нефтепродуктопроводов"):</w:t>
      </w:r>
    </w:p>
    <w:bookmarkEnd w:id="199"/>
    <w:bookmarkStart w:name="z27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200"/>
    <w:bookmarkStart w:name="z27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приказов о назначении ответственных лиц)</w:t>
      </w:r>
    </w:p>
    <w:bookmarkEnd w:id="201"/>
    <w:bookmarkStart w:name="z2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углеводородов</w:t>
      </w:r>
    </w:p>
    <w:bookmarkEnd w:id="202"/>
    <w:bookmarkStart w:name="z2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квалификационного состава:</w:t>
      </w:r>
    </w:p>
    <w:bookmarkEnd w:id="203"/>
    <w:bookmarkStart w:name="z28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руководителя, назначенного приказом работодателя – с высшим техническим образованием в сфере углеводородов и опытом практической работы в указанной сфере – не менее 3-х лет*</w:t>
      </w:r>
    </w:p>
    <w:bookmarkEnd w:id="204"/>
    <w:bookmarkStart w:name="z28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_________________________________________________________________;</w:t>
      </w:r>
    </w:p>
    <w:bookmarkEnd w:id="205"/>
    <w:bookmarkStart w:name="z28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технического руководителя, осуществляющего организацию заявленных подвидов деятельности)</w:t>
      </w:r>
    </w:p>
    <w:bookmarkEnd w:id="206"/>
    <w:bookmarkStart w:name="z28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3-х специалистов с высшим техническим или средним специальным образованием в сфере углеводородов и опытом практической работы в сфере углеводородов – не менее 2-х лет*</w:t>
      </w:r>
    </w:p>
    <w:bookmarkEnd w:id="207"/>
    <w:bookmarkStart w:name="z28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_________________________________________________________________.</w:t>
      </w:r>
    </w:p>
    <w:bookmarkEnd w:id="208"/>
    <w:bookmarkStart w:name="z28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3-х специалистов, выполняющих заявленные подвиды деятельности)</w:t>
      </w:r>
    </w:p>
    <w:bookmarkEnd w:id="209"/>
    <w:bookmarkStart w:name="z28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статьей 35 Трудового кодекса Республики Казахстан от 23 ноября 2015 года</w:t>
      </w:r>
    </w:p>
    <w:bookmarkEnd w:id="210"/>
    <w:bookmarkStart w:name="z28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