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40d4" w14:textId="94e4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оборонной и аэрокосмической промышленности Республики Казахстан от 14 декабря 2018 года № 215/НҚ "Об утверждении стандартов государственных услуг в области оборота вооружений, военной техники и отдельных видов оружия"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7 октября 2019 года № 757. Зарегистрирован в Министерстве юстиции Республики Казахстан 10 октября 2019 года № 19459. Утратил силу приказом Министра индустрии и инфраструктурного развития Республики Казахстан от 24 апреля 2020 года № 233.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24.04.2020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14 декабря 2018 года № 215/НҚ "Об утверждении стандартов государственных услуг в области оборота вооружений, военной техники и отдельных видов оружия" (зарегистрирован в Реестре государственной регистрации нормативных правовых актов за № 17968, опубликован 29 декабря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Министерством индустрии и инфраструктурного развития Республики Казахстан (далее –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услугодателем через веб-портал "электронного правительства": www.egov.kz, www.elicense.kz (далее – портал).";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получения лицензии и (или) приложения к лицензии заявителем представляются: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или юридического лица для получения лицензии и (или) приложения к лицензии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 (зарегистрирован в Реестре государственной регистрации нормативных правовых актов за № 10195) (далее – Приказ) в форме электронного документа, удостоверенного ЭЦП услугополучателя;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документов о соответствии квалификационным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24 апреля 2019 года № 53/НҚ "Об утверждении квалификационных требований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перечня документов, подтверждающих соответствие им" (зарегистрирован в Реестре государственной регистрации нормативных правовых актов за № 18594) (далее – Приказ № 53/НҚ);";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для получения приложения к действительной лицензии заявителем представляются: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или юридического лица для получения лицензии и (или) приложения к лицензии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 о соответствии квалификационным требованиям, согласно Приказу № 53/НҚ;";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исключить;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средств", утвержденном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Министерством индустрии и инфраструктурного развития Республики Казахстан (далее – услугодатель).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услугодателем через веб-портал "электронного правительства": www.egov.kz, www.elicense.kz (далее – портал).";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получения лицензии и (или) приложения к лицензии заявителем представляются: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или юридического лица для получения лицензии и (или) приложения к лицензии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документов о соответствии квалификационным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24 апреля 2019 года № 54/НҚ "Об утверждении квалификационных требований для осуществления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и перечня документов, подтверждающих соответствие им" (зарегистрирован в Реестре государственной регистрации нормативных правовых актов за № 18605) (далее – Приказ № 54/НҚ);";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для получения приложения к действительной лицензии заявителем представляются: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или юридического лица для получения лицензии и (или) приложения к лицензии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 о соответствии квалификационным требованиям, согласно Приказу № 54/НҚ;";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исключить;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разработке, производству, ремонту, торговле, приобретению боевого ручного стрелкового оружия и патронов к нему", утвержденном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Министерством индустрии и инфраструктурного развития Республики Казахстан (далее – услугодатель).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услугодателем через веб-портал "электронного правительства": www.egov.kz, www.elicense.kz (далее – портал).";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получения лицензии и (или) приложения к лицензии заявителем представляются: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или юридического лица для получения лицензии и (или) приложения к лицензии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документов о соответствии квалификационным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24 апреля 2019 года № 55/НҚ "Об утверждении квалификационных требований для осуществления деятельности по разработке, производству, ремонту, торговле, приобретению боевого ручного стрелкового оружия и патронов к нему и перечня документов, подтверждающих соответствие им" (зарегистрирован в Реестре государственной регистрации нормативных правовых актов за № 18623) (далее – Приказ № 55/НҚ);";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для получения приложения к действительной лицензии заявителем представляются: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или юридического лица для получения лицензии и (или) приложения к лицензии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 о соответствии квалификационным требованиям, согласно Приказу № 55/НҚ;";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исключить.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оборонно-промышленного комплекса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