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d84d" w14:textId="5cdd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24 августа 2015 года № 880 "Об утверждении регламентов государственных услуг в области технического регулирования и метрологии"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7 октября 2019 года № 58. Зарегистрирован в Министерстве юстиции Республики Казахстан 11 октября 2019 года № 19468. Утратил силу приказом Министра торговли и интеграции Республики Казахстан от 14 сентября 2020 года № 197-НҚ.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14.09.2020 </w:t>
      </w:r>
      <w:r>
        <w:rPr>
          <w:rFonts w:ascii="Times New Roman"/>
          <w:b w:val="false"/>
          <w:i w:val="false"/>
          <w:color w:val="ff0000"/>
          <w:sz w:val="28"/>
        </w:rPr>
        <w:t>№ 197-НҚ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августа 2015 года № 880 "Об утверждении регламентов государственных услуг в области технического регулирования и метрологии" (зарегистрирован в Реестре государственной регистрации нормативных правовых актов за № 12120, опубликован 12 октября 2015 года в информационно-правовой системе "Әділет")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сертификата об утверждении типа средств измерений",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сертификата о метрологической аттестации средств измерений",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"Учет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аккредитации, применяемых на территории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государственной услуги "Согласование нормативных документов по осуществлению деятельности метрологических служб органов государственного управления, физических и юридических лиц",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регламент государственной услуги "Аттестация эксперта-аудитора по подтверждению соответствия, определению страны происхождения товара, статуса товара Евразийского экономического союза или иностранного товара",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регламент государственной услуги "Регистрация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регламент государственной услуги "Допуск к применению стандартного образца зарубежного выпуска", согласно приложению 8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регламент государственной услуги "Утверждение государственного стандартного образца", согласно приложению 9 к настоящему приказу.";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об утверждении типа средств измерений",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 к указанному приказу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 к указанному приказу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 № 880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сертификата об утверждении типа средств измерений"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сертификата об утверждении типа средств измерений" (далее – государственная услуга) оказывается Комитетом технического регулирования и метрологии Министерства торговли и интеграции Республики Казахстан (далее – услугодатель).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посредством веб-портала "электронного правительства" www.egov.kz (далее – Портал).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сертификат об утверждении типа средств измерений, либо мотивированный ответ об отказе в оказании государственной услуги.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оказания государственной услуги является наличие заявления услугополучателя с прилагаемыми документами (далее – документ),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сертификата об утверждении типа средств измерений", утвержденного приказом исполняющего обязанности Министра по инвестициям и развитию Республики Казахстан от 26 июня 2015 года № 730 (зарегистрирован в Реестре государственной регистрации нормативных правовых актов № 11764) (далее – Стандарт).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заявление и передает поступившее заявление заместителю руководителя услугодателя (курирующий по направлениям деятельности) в течение двух часов;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(курирующий по направлениям деятельности) передает ответственному структурному подразделению услугодателя заявление в течение одного часа;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 услугодателя передает поступившее заявление ответственному исполнителю в течение одного часа;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проводит метрологическую экспертизу заявления: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передает работнику канцелярии услугодателя письменный мотивированный отказ в дальнейшем рассмотрении заявления в течение одного рабочего дня;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девяти рабочих дней рассматривает полученные документы и результаты рассмотрения передает работнику канцелярии услугодателя;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оформляет на Портале результат оказания государственной услуги и направляет его на согласование с руководителем ответственного структурного подразделения в течение одного часа;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услугодателя результата оказания государственной услуги в течение одного часа;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заместителем руководителя услугодателя (курирующий по направлениям деятельности) результата оказания государственной услуги и направление его на Портал в течение двух часов.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служит основанием для начала выполнения следующей процедуры (действия):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работником канцелярии услугодателя на Портале;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заместителя руководителя услугодателя (курирующий по направлениям деятельности) на Портале;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ответственного структурного подразделения услугодателя на Портале;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проводит метрологическую экспертизу заявления: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передает работнику канцелярии услугодателя письменный мотивированный отказ в дальнейшем рассмотрении заявления в течение одного рабочего дня;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девяти рабочих дней рассматривает полученные документы и результаты рассмотрения передает работнику канцелярии услугодателя;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оформляет на Портале результат оказания государственной услуги и направляет его на согласование с руководителем ответственного структурного подразделения в течение одного часа;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услугодателя результата оказания государственной услуги на Портале;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заместителем руководителя услугодателя (курирующий по направлениям деятельности) результата оказания государственной услуги на Портале;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 оказания государственной услуги направляется и хранится на Портале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(курирующий по направлениям деятельности);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ответственное структурное подразделение услугодателя;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ответственного структурного подразделения услугодателя;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заявление и передает поступившее заявление заместителю руководителя услугодателя (курирующий по направлениям деятельности) в течение двух часов;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(курирующий по направлениям деятельности) передает ответственному структурному подразделению услугодателя заявление в течение одного часа;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 услугодателя передает поступившее заявление ответственному исполнителю в течение одного часа;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проводит метрологическую экспертизу заявления: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передает работнику канцелярии услугодателя письменный мотивированный отказ в дальнейшем рассмотрении заявления в течение одного рабочего дня;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девяти рабочих дней рассматривает полученные документы и результаты рассмотрения передает работнику канцелярии услугодателя;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оформляет на Портале результат оказания государственной услуги и направляет его на согласование с руководителем ответственного структурного подразделения в течение одного часа;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услугодателя результата оказания государственной услуги в течение одного часа;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заместителем руководителя услугодателя (курирующий по направлениям деятельности) результата оказания государственной услуги и направление его на Портал в течение двух часов.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приложению 1 к настоящему регламенту.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 осуществляются следующим образом: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получателей на Портале);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номер/бизнес идентификационный номер) (далее - ИИН/БИН) и пароль;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 подтверждения подлинности ЭЦП услугополучателя;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"Е-лицензирование" (далее – ИС ГБД "Е-лицензирование") и обработка запроса в ИС ГБД "Е-лицензирование";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документов услугополучателя действующему законодательству Республики Казахстан для выдачи разрешения;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– 8 формирование сообщения об отказе в запрашиваемой услуге в случае имеющихся нарушений в данных услугополучателя в ИС ГБД "Е-лицензирование";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 (разрешения), сформированной Порталом. Электронный документ формируется с использованием ЭЦП уполномоченного лица услугодателя.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отражено в справочнике бизнес-процессов оказания государственной услуги "Выдача сертификата об утверждении типа средств измерений", согласно приложению 2 к настоящему регламенту.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 средств измерений"</w:t>
            </w:r>
          </w:p>
        </w:tc>
      </w:tr>
    </w:tbl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 средств измерений"</w:t>
            </w:r>
          </w:p>
        </w:tc>
      </w:tr>
    </w:tbl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сертификата об утверждении типа средств измерений" 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 № 880</w:t>
            </w:r>
          </w:p>
        </w:tc>
      </w:tr>
    </w:tbl>
    <w:bookmarkStart w:name="z10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эксперта-аудитора по подтверждению соответствия, определению страны происхождения товара, статуса товара Евразийского экономического союза или иностранного товара"</w:t>
      </w:r>
    </w:p>
    <w:bookmarkEnd w:id="86"/>
    <w:bookmarkStart w:name="z10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эксперта-аудитора по подтверждению соответствия, определению страны происхождения товара, статуса товара Евразийского экономического союза или иностранного товара" (далее – государственная услуга) оказывается Комитетом технического регулирования и метрологии Министерства торговли и интеграции Республики Казахстан (далее – услугодатель).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государственной услуги осуществляются посредством веб-портала "электронного правительства" www.egov.kz (далее – Портал).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аттестат эксперта-аудитора по подтверждению соответствия, определению страны происхождения товара, статуса товара Евразийского экономического союза или иностранного товара (далее – аттестат), либо мотивированный отказ в аттестации в качестве эксперта-аудитора.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92"/>
    <w:bookmarkStart w:name="z10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оказания государственной услуги является предоставление электронного запроса услугополучателя (далее – документ),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"Аттестация эксперта-аудитора по подтверждению соответствия, определению страны происхождения товара, статуса товара Евразийского экономического союза или иностранного товара", утвержденного приказом исполняющего обязанности Министра по инвестициям и развитию Республики Казахстан от 26 июня 2015 года № 730 (зарегистрирован в Реестре государственной регистрации нормативных правовых актов № 11764) (далее – Стандарт).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заявление и передает поступившее заявление заместителю руководителя услугодателя (курирующий по направлениям деятельности) в течение двух часов;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(курирующий по направлениям деятельности) передает ответственному структурному подразделению услугодателя заявление в течение одного часа;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 услугодателя передает поступившее заявление ответственному исполнителю в течение одного часа;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проводит метрологическую экспертизу заявления: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передает работнику канцелярии услугодателя письменный мотивированный отказ в дальнейшем рассмотрении заявления в течение одного рабочего дня;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пяти рабочих дней рассматривает полученные документы и результаты рассмотрения передает работнику канцелярии услугодателя;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оформляет на Портале результат оказания государственной услуги и направляет его на согласование с руководителем ответственного структурного подразделения в течение одного часа;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услугодателя результата оказания государственной услуги в течение одного часа;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заместителем руководителя услугодателя (курирующий по направлениям деятельности) результата оказания государственной услуги и направление его на Портал в течение двух часов.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одного из оснований для отказа, предусмотренных Стандартом,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6 февраля 2015 года № 116 "О некоторых вопросах аттестации экспертов-аудиторов в области технического регулирования" (зарегистрирован в Реестре государственной регистрации нормативных правовых актов № 10513), ответственный исполнитель передает работнику канцелярии услугодателя письменный мотивированный отказ.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служит основанием для начала выполнения следующей процедуры (действия):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работником канцелярии услугодателя на Портале;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заместителя руководителя услугодателя (курирующий по направлениям деятельности) на Портале;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ответственного структурного подразделения услугодателя на Портале;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ответственным исполнителем документов на полноту: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передает работнику канцелярии услугодателя письменный мотивированный отказ в дальнейшем рассмотрении заявления в течение одного рабочего дня;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пяти рабочих дней рассматривает полученные документы и результаты рассмотрения передает работнику канцелярии услугодателя;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оформляет на Портале результат оказания государственной услуги и направляет его на согласование с руководителем ответственного структурного подразделения в течение одного часа;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услугодателя результата оказания государственной услуги на Портале;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заместителем руководителя услугодателя (курирующий по направлениям деятельности) результата оказания государственной услуги на Портале;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 оказания государственной услуги направляется и хранится на Портале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16"/>
    <w:bookmarkStart w:name="z13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государственные услуги: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(курирующий по направлениям деятельности);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ответственное структурное подразделение услугодателя;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ответственного структурного подразделения услугодателя;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заявление и передает поступившее заявление заместителю руководителя услугодателя (курирующий по направлениям деятельности) в течение двух часов;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(курирующий по направлениям деятельности) передает ответственному структурному подразделению услугодателя заявление в течение одного часа;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 услугодателя передает поступившее заявление ответственному исполнителю в течение одного часа;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проводит метрологическую экспертизу заявления: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передает работнику канцелярии услугодателя письменный мотивированный отказ в дальнейшем рассмотрении заявления в течение одного рабочего дня;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пяти рабочих дней рассматривает полученные документы и результаты рассмотрения передает работнику канцелярии услугодателя;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оформляет на Портале результат оказания государственной услуги и направляет его на согласование с руководителем ответственного структурного подразделения в течение одного часа;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услугодателя результата оказания государственной услуги в течение одного часа;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заместителем руководителя услугодателя (курирующий по направлениям деятельности) результата оказания государственной услуги и направление его на Портал в течение двух часов.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одного из оснований для отказа,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6 февраля 2015 года № 116 "О некоторых вопросах аттестации экспертов-аудиторов в области технического регулирования" (зарегистрирован в Реестре государственной регистрации нормативных правовых актов № 10513), ответственный исполнитель передает работнику канцелярии услугодателя письменный мотивированный отказ.</w:t>
      </w:r>
    </w:p>
    <w:bookmarkEnd w:id="134"/>
    <w:bookmarkStart w:name="z14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 приложению 1 к настоящему регламенту.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 осуществляются следующим образом: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получателей на Портале);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номер/бизнес идентификационный номер) (далее - ИИН/БИН) и пароль;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 подтверждения подлинности ЭЦП услугополучателя;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"Е-лицензирование" (далее – ИС ГБД "Е-лицензирование") и обработка запроса в ИС ГБД "Е-лицензирование";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документов услугополучателя действующему законодательству Республики Казахстан для выдачи разрешения;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случае имеющихся нарушений в данных услугополучателя в ИС ГБД "Е-лицензирование";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 (разрешения), сформированной Порталом. Электронный документ формируется с использованием ЭЦП уполномоченного лица услугодателя.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отражено в справочнике бизнес-процессов оказания государственной услуги "Аттестация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товара", согласно приложению 2 к настоящему регламенту.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или иностранного товара"</w:t>
            </w:r>
          </w:p>
        </w:tc>
      </w:tr>
    </w:tbl>
    <w:bookmarkStart w:name="z16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4"/>
    <w:p>
      <w:pPr>
        <w:spacing w:after="0"/>
        <w:ind w:left="0"/>
        <w:jc w:val="both"/>
      </w:pPr>
      <w:r>
        <w:drawing>
          <wp:inline distT="0" distB="0" distL="0" distR="0">
            <wp:extent cx="78105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или иностранного товара" </w:t>
            </w:r>
          </w:p>
        </w:tc>
      </w:tr>
    </w:tbl>
    <w:bookmarkStart w:name="z17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эксперта-аудитора по подтверждению соответствия, определению страны происхождения товара, статуса товара Евразийского экономического союза или иностранного товара" 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6"/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 № 880</w:t>
            </w:r>
          </w:p>
        </w:tc>
      </w:tr>
    </w:tbl>
    <w:bookmarkStart w:name="z17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"Допуск к применению стандартного образца зарубежного выпуска"</w:t>
      </w:r>
    </w:p>
    <w:bookmarkEnd w:id="157"/>
    <w:bookmarkStart w:name="z17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"Допуск к применению стандартного образца зарубежного выпуска" (далее – государственная услуга) оказывается Комитетом технического регулирования и метрологии Министерства торговли и интеграции Республики Казахстан (далее – услугодатель).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государственной услуги осуществляются посредством веб-портала "электронного правительства" www.egov.kz (далее – Портал).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Портал.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электронная.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свидетельство на применение стандартного образца зарубежного выпуска, либо мотивированный ответ об отказе в оказании государственной услуги.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bookmarkEnd w:id="164"/>
    <w:bookmarkStart w:name="z18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оказания государственной услуги является наличие заявления услугополучателя с прилагаемыми документами (далее – документ),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"Допуск к применению стандартного образца зарубежного выпуска", утвержденного приказом исполняющего обязанности Министра по инвестициям и развитию Республики Казахстан от 26 июня 2015 года № 730 (зарегистрирован в Реестре государственной регистрации нормативных правовых актов № 11764) (далее – Стандарт).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заявление и передает поступившее заявление заместителю руководителя услугодателя (курирующий по направлениям деятельности) в течение двух часов;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(курирующий по направлениям деятельности) передает ответственному структурному подразделению услугодателя заявление в течение одного часа;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 услугодателя передает поступившее заявление ответственному исполнителю в течение одного часа;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проводит метрологическую экспертизу заявления: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передает работнику канцелярии услугодателя письменный мотивированный отказ в дальнейшем рассмотрении заявления в течение одного рабочего дня;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девяти рабочих дней рассматривает полученные документы и результаты рассмотрения передает работнику канцелярии услугодателя;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оформляет на Портале результат оказания государственной услуги и направляет его на согласование с руководителем ответственного структурного подразделения в течение одного часа;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услугодателя результата оказания государственной услуги в течение одного часа;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заместителем руководителя услугодателя (курирующий по направлениям деятельности) результата оказания государственной услуги и направление его на Портал в течение двух часов.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служит основанием для начала выполнения следующей процедуры (действия):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работником канцелярии услугодателя на Портале;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заместителя руководителя услугодателя (курирующий по направлениям деятельности) на Портале;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ответственного структурного подразделения услугодателя на Портале;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проводит метрологическую экспертизу заявления: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передает работнику канцелярии услугодателя письменный мотивированный отказ в дальнейшем рассмотрении заявления в течение одного рабочего дня;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девяти рабочих дней рассматривает полученные документы и результаты рассмотрения передает работнику канцелярии услугодателя;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оформляет на Портале результат оказания государственной услуги и направляет его на согласование с руководителем ответственного структурного подразделения в течение одного часа;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услугодателя результата оказания государственной услуги на Портале;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заместителем руководителя услугодателя (курирующий по направлениям деятельности) результата оказания государственной услуги на Портале;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 оказания государственной услуги направляется и хранится на Портале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87"/>
    <w:bookmarkStart w:name="z20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(курирующий по направлениям деятельности);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ответственное структурное подразделение услугодателя;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ответственного структурного подразделения услугодателя;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услугодателя.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заявление и передает поступившее заявление заместителю руководителя услугодателя (курирующий по направлениям деятельности) в течение двух часов;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(курирующий по направлениям деятельности) передает ответственному структурному подразделению услугодателя заявление в течение одного часа;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 услугодателя передает поступившее заявление ответственному исполнителю в течение одного часа;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проводит метрологическую экспертизу заявления: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передает работнику канцелярии услугодателя письменный мотивированный отказ в дальнейшем рассмотрении заявления в течение одного рабочего дня;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девяти рабочих дней рассматривает полученные документы и результаты рассмотрения передает работнику канцелярии услугодателя;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оформляет на Портале результат оказания государственной услуги и направляет его на согласование с руководителем ответственного структурного подразделения в течение одного часа;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услугодателя результата оказания государственной услуги в течение одного часа;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заместителем руководителя услугодателя (курирующий по направлениям деятельности) результата оказания государственной услуги и направление его на Портал в течение двух часов.</w:t>
      </w:r>
    </w:p>
    <w:bookmarkEnd w:id="204"/>
    <w:bookmarkStart w:name="z223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 приложению 1 к настоящему регламенту.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 осуществляются следующим образом: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получателей на Портале);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номер/бизнес идентификационный номер) (далее - ИИН/БИН) и пароль;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 подтверждения подлинности ЭЦП услугополучателя;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"Е-лицензирование" (далее – ИС ГБД "Е-лицензирование") и обработка запроса в ИС ГБД "Е-лицензирование";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документов услугополучателя действующему законодательству Республики Казахстан для выдачи разрешения;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случае имеющихся нарушений в данных услугополучателя в ИС ГБД "Е-лицензирование";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 (разрешения), сформированной Порталом. Электронный документ формируется с использованием ЭЦП уполномоченного лица услугодателя.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отражено в справочнике бизнес-процессов оказания государственной услуги "Допуск к применению стандартного образца зарубежного выпуска", согласно приложению 2 к настоящему регламенту.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"Допуск к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зарубежного выпуска"</w:t>
            </w:r>
          </w:p>
        </w:tc>
      </w:tr>
    </w:tbl>
    <w:bookmarkStart w:name="z24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3"/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4"/>
    <w:p>
      <w:pPr>
        <w:spacing w:after="0"/>
        <w:ind w:left="0"/>
        <w:jc w:val="both"/>
      </w:pPr>
      <w:r>
        <w:drawing>
          <wp:inline distT="0" distB="0" distL="0" distR="0">
            <wp:extent cx="78105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"Допуск к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зарубежного выпуска"</w:t>
            </w:r>
          </w:p>
        </w:tc>
      </w:tr>
    </w:tbl>
    <w:bookmarkStart w:name="z24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"Допуск к применению стандартного образца зарубежного выпуска" 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6"/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 № 880</w:t>
            </w:r>
          </w:p>
        </w:tc>
      </w:tr>
    </w:tbl>
    <w:bookmarkStart w:name="z249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"Утверждение государственного стандартного образца"</w:t>
      </w:r>
    </w:p>
    <w:bookmarkEnd w:id="227"/>
    <w:bookmarkStart w:name="z250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228"/>
    <w:bookmarkStart w:name="z25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"Утверждение государственного стандартного образца" (далее – государственная услуга) оказывается Комитетом технического регулирования и метрологии Министерства торговли и интеграции Республики Казахстан (далее – услугодатель).</w:t>
      </w:r>
    </w:p>
    <w:bookmarkEnd w:id="229"/>
    <w:bookmarkStart w:name="z25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государственной услуги осуществляются посредством веб-портала "электронного правительства" www.egov.kz (далее – Портал).</w:t>
      </w:r>
    </w:p>
    <w:bookmarkEnd w:id="230"/>
    <w:bookmarkStart w:name="z25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Портал.</w:t>
      </w:r>
    </w:p>
    <w:bookmarkEnd w:id="231"/>
    <w:bookmarkStart w:name="z25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электронная.</w:t>
      </w:r>
    </w:p>
    <w:bookmarkEnd w:id="232"/>
    <w:bookmarkStart w:name="z25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сертификат об утверждении государственного стандартного образца, либо мотивированный ответ об отказе в оказании государственной услуги.</w:t>
      </w:r>
    </w:p>
    <w:bookmarkEnd w:id="233"/>
    <w:bookmarkStart w:name="z25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bookmarkEnd w:id="234"/>
    <w:bookmarkStart w:name="z257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235"/>
    <w:bookmarkStart w:name="z25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оказания государственной услуги является наличие заявления услугополучателя с прилагаемыми документами (далее – документ),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"Утверждение государственного стандартного образца", утвержденного приказом исполняющего обязанности Министра по инвестициям и развитию Республики Казахстан от 26 июня 2015 года № 730 (зарегистрирован в Реестре государственной регистрации нормативных правовых актов № 11764) (далее – Стандарт). </w:t>
      </w:r>
    </w:p>
    <w:bookmarkEnd w:id="236"/>
    <w:bookmarkStart w:name="z25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237"/>
    <w:bookmarkStart w:name="z26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заявление и передает поступившее заявление заместителю руководителя услугодателя (курирующий по направлениям деятельности) в течение двух часов;</w:t>
      </w:r>
    </w:p>
    <w:bookmarkEnd w:id="238"/>
    <w:bookmarkStart w:name="z26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(курирующий по направлениям деятельности) передает ответственному структурному подразделению услугодателя заявление в течение одного часа;</w:t>
      </w:r>
    </w:p>
    <w:bookmarkEnd w:id="239"/>
    <w:bookmarkStart w:name="z26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 услугодателя передает поступившее заявление ответственному исполнителю в течение одного часа;</w:t>
      </w:r>
    </w:p>
    <w:bookmarkEnd w:id="240"/>
    <w:bookmarkStart w:name="z26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проводит метрологическую экспертизу заявления:</w:t>
      </w:r>
    </w:p>
    <w:bookmarkEnd w:id="241"/>
    <w:bookmarkStart w:name="z26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передает работнику канцелярии услугодателя письменный мотивированный отказ в дальнейшем рассмотрении заявления в течение одного рабочего дня;</w:t>
      </w:r>
    </w:p>
    <w:bookmarkEnd w:id="242"/>
    <w:bookmarkStart w:name="z26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девяти рабочих дней рассматривает полученные документы и результаты рассмотрения передает работнику канцелярии услугодателя;</w:t>
      </w:r>
    </w:p>
    <w:bookmarkEnd w:id="243"/>
    <w:bookmarkStart w:name="z26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оформляет на Портале результат оказания государственной услуги и направляет его на согласование с руководителем ответственного структурного подразделения в течение одного часа;</w:t>
      </w:r>
    </w:p>
    <w:bookmarkEnd w:id="244"/>
    <w:bookmarkStart w:name="z26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услугодателя результата оказания государственной услуги в течение одного часа;</w:t>
      </w:r>
    </w:p>
    <w:bookmarkEnd w:id="245"/>
    <w:bookmarkStart w:name="z26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заместителем руководителя услугодателя (курирующий по направлениям деятельности) результата оказания государственной услуги и направление его на Портал в течение двух часов.</w:t>
      </w:r>
    </w:p>
    <w:bookmarkEnd w:id="246"/>
    <w:bookmarkStart w:name="z26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служит основанием для начала выполнения следующей процедуры (действия):</w:t>
      </w:r>
    </w:p>
    <w:bookmarkEnd w:id="247"/>
    <w:bookmarkStart w:name="z27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работником канцелярии услугодателя на Портале;</w:t>
      </w:r>
    </w:p>
    <w:bookmarkEnd w:id="248"/>
    <w:bookmarkStart w:name="z27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заместителя руководителя услугодателя (курирующий по направлениям деятельности) на Портале;</w:t>
      </w:r>
    </w:p>
    <w:bookmarkEnd w:id="249"/>
    <w:bookmarkStart w:name="z27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ответственного структурного подразделения услугодателя на Портале;</w:t>
      </w:r>
    </w:p>
    <w:bookmarkEnd w:id="250"/>
    <w:bookmarkStart w:name="z27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проводит метрологическую экспертизу заявления:</w:t>
      </w:r>
    </w:p>
    <w:bookmarkEnd w:id="251"/>
    <w:bookmarkStart w:name="z27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передает работнику канцелярии услугодателя письменный мотивированный отказ в дальнейшем рассмотрении заявления в течение одного рабочего дня;</w:t>
      </w:r>
    </w:p>
    <w:bookmarkEnd w:id="252"/>
    <w:bookmarkStart w:name="z27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девяти рабочих дней рассматривает полученные документы и результаты рассмотрения передает работнику канцелярии услугодателя;</w:t>
      </w:r>
    </w:p>
    <w:bookmarkEnd w:id="253"/>
    <w:bookmarkStart w:name="z27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оформляет на Портале результат оказания государственной услуги и направляет его на согласование с руководителем ответственного структурного подразделения в течение одного часа;</w:t>
      </w:r>
    </w:p>
    <w:bookmarkEnd w:id="254"/>
    <w:bookmarkStart w:name="z27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услугодателя результата оказания государственной услуги на Портале;</w:t>
      </w:r>
    </w:p>
    <w:bookmarkEnd w:id="255"/>
    <w:bookmarkStart w:name="z27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заместителем руководителя услугодателя (курирующий по направлениям деятельности) результата оказания государственной услуги на Портале;</w:t>
      </w:r>
    </w:p>
    <w:bookmarkEnd w:id="256"/>
    <w:bookmarkStart w:name="z27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 оказания государственной услуги направляется и хранится на Портале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57"/>
    <w:bookmarkStart w:name="z28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8"/>
    <w:bookmarkStart w:name="z28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59"/>
    <w:bookmarkStart w:name="z28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60"/>
    <w:bookmarkStart w:name="z28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(курирующий по направлениям деятельности);</w:t>
      </w:r>
    </w:p>
    <w:bookmarkEnd w:id="261"/>
    <w:bookmarkStart w:name="z28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ответственное структурное подразделение услугодателя;</w:t>
      </w:r>
    </w:p>
    <w:bookmarkEnd w:id="262"/>
    <w:bookmarkStart w:name="z28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ответственного структурного подразделения услугодателя;</w:t>
      </w:r>
    </w:p>
    <w:bookmarkEnd w:id="263"/>
    <w:bookmarkStart w:name="z28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услугодателя.</w:t>
      </w:r>
    </w:p>
    <w:bookmarkEnd w:id="264"/>
    <w:bookmarkStart w:name="z28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265"/>
    <w:bookmarkStart w:name="z28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заявление и передает поступившее заявление заместителю руководителя услугодателя (курирующий по направлениям деятельности) в течение двух часов;</w:t>
      </w:r>
    </w:p>
    <w:bookmarkEnd w:id="266"/>
    <w:bookmarkStart w:name="z28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(курирующий по направлениям деятельности) передает ответственному структурному подразделению услугодателя заявление в течение одного часа;</w:t>
      </w:r>
    </w:p>
    <w:bookmarkEnd w:id="267"/>
    <w:bookmarkStart w:name="z29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 услугодателя передает поступившее заявление ответственному исполнителю в течение одного часа;</w:t>
      </w:r>
    </w:p>
    <w:bookmarkEnd w:id="268"/>
    <w:bookmarkStart w:name="z29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проводит метрологическую экспертизу заявления:</w:t>
      </w:r>
    </w:p>
    <w:bookmarkEnd w:id="269"/>
    <w:bookmarkStart w:name="z29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передает работнику канцелярии услугодателя письменный мотивированный отказ в дальнейшем рассмотрении заявления в течение одного рабочего дня;</w:t>
      </w:r>
    </w:p>
    <w:bookmarkEnd w:id="270"/>
    <w:bookmarkStart w:name="z29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девяти рабочих дней рассматривает полученные документы и результаты рассмотрения передает работнику канцелярии услугодателя;</w:t>
      </w:r>
    </w:p>
    <w:bookmarkEnd w:id="271"/>
    <w:bookmarkStart w:name="z29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оформляет на Портале результат оказания государственной услуги и направляет его на согласование с руководителем ответственного структурного подразделения в течение одного часа;</w:t>
      </w:r>
    </w:p>
    <w:bookmarkEnd w:id="272"/>
    <w:bookmarkStart w:name="z29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с руководителем ответственного структурного подразделения услугодателя результата оказания государственной услуги в течение одного часа;</w:t>
      </w:r>
    </w:p>
    <w:bookmarkEnd w:id="273"/>
    <w:bookmarkStart w:name="z29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заместителем руководителя услугодателя (курирующий по направлениям деятельности) результата оказания государственной услуги и направление его на Портал в течение двух часов.</w:t>
      </w:r>
    </w:p>
    <w:bookmarkEnd w:id="274"/>
    <w:bookmarkStart w:name="z297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275"/>
    <w:bookmarkStart w:name="z29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 приложению 1 к настоящему регламенту.</w:t>
      </w:r>
    </w:p>
    <w:bookmarkEnd w:id="276"/>
    <w:bookmarkStart w:name="z29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 осуществляются следующим образом:</w:t>
      </w:r>
    </w:p>
    <w:bookmarkEnd w:id="277"/>
    <w:bookmarkStart w:name="z30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получателей на Портале);</w:t>
      </w:r>
    </w:p>
    <w:bookmarkEnd w:id="278"/>
    <w:bookmarkStart w:name="z30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279"/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номер/бизнес идентификационный номер) (далее - ИИН/БИН) и пароль;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282"/>
    <w:bookmarkStart w:name="z30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bookmarkEnd w:id="283"/>
    <w:bookmarkStart w:name="z30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bookmarkEnd w:id="284"/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 подтверждения подлинности ЭЦП услугополучателя;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"Е-лицензирование" (далее – ИС ГБД "Е-лицензирование") и обработка запроса в ИС ГБД "Е-лицензирование";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документов услугополучателя действующему законодательству Республики Казахстан для выдачи разрешения;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случае имеющихся нарушений в данных услугополучателя в ИС ГБД "Е-лицензирование";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 (разрешения), сформированной Порталом. Электронный документ формируется с использованием ЭЦП уполномоченного лица услугодателя.</w:t>
      </w:r>
    </w:p>
    <w:bookmarkEnd w:id="290"/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отражено в справочнике бизнес-процессов оказания государственной услуги "Утверждение государственного стандартного образца", согласно приложению 2 к настоящему регламенту.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стандартного образца"</w:t>
            </w:r>
          </w:p>
        </w:tc>
      </w:tr>
    </w:tbl>
    <w:bookmarkStart w:name="z31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292"/>
    <w:bookmarkStart w:name="z31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3"/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4"/>
    <w:p>
      <w:pPr>
        <w:spacing w:after="0"/>
        <w:ind w:left="0"/>
        <w:jc w:val="both"/>
      </w:pPr>
      <w:r>
        <w:drawing>
          <wp:inline distT="0" distB="0" distL="0" distR="0">
            <wp:extent cx="78105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стандартного образца"</w:t>
            </w:r>
          </w:p>
        </w:tc>
      </w:tr>
    </w:tbl>
    <w:bookmarkStart w:name="z319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"Утверждение государственного стандартного образца"</w:t>
      </w:r>
    </w:p>
    <w:bookmarkEnd w:id="295"/>
    <w:bookmarkStart w:name="z32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6"/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