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79ab" w14:textId="1587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18 апреля 2018 года № 628 "Об утверждении Методики оценки деятельности административных государственных служащих корпуса "Б"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октября 2019 года № 500. Зарегистрирован в Министерстве юстиции Республики Казахстан 15 октября 2019 года № 19473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18 апреля 2018 года № 628 "Об утверждении Методики оценки деятельности административных государственных служащих корпуса "Б" органов юстиции Республики Казахстан" (зарегистрирован в Реестре государственной регистрации нормативных правовых актов за № 16843, опубликован в Эталонном контрольном банке нормативных правовых актов Республики Казахстан в электронном виде 14 мая 2018 года), внести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юстиции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"Б", находящихся в период проведения оценки в учебном отпуске, отпуске в связи с беременностью и рождением ребенка (детей), усыновлением (удочерением) новорожденного ребенка (детей), отпуске без сохранения заработной платы по уходу за ребенком до достижения им возраста трех лет, проводится за фактическое отработанное время в оцениваемом периоде, по решению Комиссии по оценке.".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24 мая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