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1b7c" w14:textId="3f51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подведомственных государственных учреждений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Канцелярии Президента Республики Казахстан от 7 октября 2019 года № 19-42-3.3.17. Зарегистрирован в Министерстве юстиции Республики Казахстан 21 октября 2019 года № 19491.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Реестр должностей гражданских служащих подведомственных государственных учреждений Администрации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 –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начальника Канцелярии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Сектору финансов и бухгалтерского учета Канцелярии Президента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начальника Канцелярии Президента Республики Казахстан – главного бухгалтера Арпабаева Е.К.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Канцелярии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Н.Онжанов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19-42-3.3.17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должностей гражданских служащих республиканского государственного учреждения "Архив Президента Республики Казахстан"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Начальника Канцелярии Президента РК от 15.03.2022 </w:t>
      </w:r>
      <w:r>
        <w:rPr>
          <w:rFonts w:ascii="Times New Roman"/>
          <w:b w:val="false"/>
          <w:i w:val="false"/>
          <w:color w:val="ff0000"/>
          <w:sz w:val="28"/>
        </w:rPr>
        <w:t>№ 22-42-3.3.2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службы, 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сотрудник, 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сотрудник, 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сотрудник, старший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высшего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высшего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высшего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высшего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инженер, системный администратор, бухгалтер, менеджер по государственным закупкам, юрист, специалист по кадрам, документовед, специалист по связям с общественностью, дизайнер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квалификации, выполняющие административные функции: техник, 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дежурный администратор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19-42-3.3.17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должностей гражданских служащих государственного учреждения "Казахстанский институт стратегических исследований при Президенте Республики Казахстан"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Начальника Канцелярии Президента РК от 15.03.2022 </w:t>
      </w:r>
      <w:r>
        <w:rPr>
          <w:rFonts w:ascii="Times New Roman"/>
          <w:b w:val="false"/>
          <w:i w:val="false"/>
          <w:color w:val="ff0000"/>
          <w:sz w:val="28"/>
        </w:rPr>
        <w:t>№ 22-42-3.3.2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представительства, лаборатории, отдела; ученый секретарь; 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отдела, заместитель главного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сотрудник, 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сотрудник, 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сотрудник, старший эксперт, 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высшей категории: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первой категории: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второй категории: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без категории: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бухгалтер, инженер, менеджер по государственным закупкам, системный администратор, специалист по кадрам, переводчик, дизайнер, юрист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19-42-3.3.17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</w:t>
      </w:r>
      <w:r>
        <w:br/>
      </w:r>
      <w:r>
        <w:rPr>
          <w:rFonts w:ascii="Times New Roman"/>
          <w:b/>
          <w:i w:val="false"/>
          <w:color w:val="000000"/>
        </w:rPr>
        <w:t>должностей гражданских служащих 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"Қоғамдық келісім" при Президенте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Начальника Канцелярии Президента РК от 20.08.2020 </w:t>
      </w:r>
      <w:r>
        <w:rPr>
          <w:rFonts w:ascii="Times New Roman"/>
          <w:b w:val="false"/>
          <w:i w:val="false"/>
          <w:color w:val="ff0000"/>
          <w:sz w:val="28"/>
        </w:rPr>
        <w:t>№ 20-42-3.3.11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19-42-3.3.17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должностей гражданских служащих 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"Служба центральных коммуникаций"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Начальника Канцелярии Президента РК от 13.02.2023 </w:t>
      </w:r>
      <w:r>
        <w:rPr>
          <w:rFonts w:ascii="Times New Roman"/>
          <w:b w:val="false"/>
          <w:i w:val="false"/>
          <w:color w:val="ff0000"/>
          <w:sz w:val="28"/>
        </w:rPr>
        <w:t>№ 23-42-3.3.1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(управленческий персонал)</w:t>
            </w:r>
          </w:p>
          <w:bookmarkEnd w:id="1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службы, 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службы, заместитель главного бухгалтера, главный экономист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B (основной персонал)</w:t>
            </w:r>
          </w:p>
          <w:bookmarkEnd w:id="15"/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(административный персонал)</w:t>
            </w:r>
          </w:p>
          <w:bookmarkEnd w:id="1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специалист по кадрам, юрист, экономист, менеджер по государственным закупкам, бухгалтер, документовед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19-42-3.3.17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приказов начальника Канцелярии Президента Республики Казахстан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начальника Канцелярии Президента Республики Казахстан от 7 декабря 2016 года № 42-3.3.12 "Об утверждении Реестра должностей гражданских служащих подведомственных государственных учреждений Администрации Президента Республики Казахстан" (зарегистрирован в Реестре государственной регистрации нормативных правовых актов № 14503, опубликован в газете "Казахстанская правда" 22 декабря 2016 года, № 246 (28372).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начальника Канцелярии Президента Республики Казахстан от 9 февраля 2018 года № 18-42-3.3.4 "О внесении изменений в приказ начальника Канцелярии Президента Республики Казахстан от 7 декабря 2016 года № 42-3.3.12 "Об утверждении Реестра должностей гражданских служащих подведомственных государственных учреждений Администрации Президента Республики Казахстан" (зарегистрирован в Реестре государственной регистрации нормативных правовых актов за № 16453, опубликован в Эталонном контрольном банке нормативных правовых актов Республики Казахстан в электронном виде, 13 марта 2018 года).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начальника Канцелярии Президента Республики Казахстан от 11 февраля 2019 года № 19-42-3.3.6 "О внесении изменения в приказ начальника Канцелярии Президента Республики Казахстан от 7 декабря 2016 года № 42-3.3.12 "Об утверждении Реестра должностей гражданских служащих подведомственных государственных учреждений Администрации Президента Республики Казахстан" (зарегистрирован в Реестре государственной регистрации нормативных правовых актов за № 18350, опубликован в Эталонном контрольном банке нормативных правовых актов Республики Казахстан в электронном виде, 7 марта 2019 года).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