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ad2e" w14:textId="04da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января 2015 года № 61 "Об утверждении квалификационных требований и перечня документов, подтверждающих соответствие им, к деятельности по производству табачных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15 октября 2019 года № 1139. Зарегистрирован в Министерстве юстиции Республики Казахстан 21 октября 2019 года № 19494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января 2015 года № 61 "Об утверждении квалификационных требований и перечня документов, подтверждающих соответствие им, к деятельности по производству табачных изделий" (зарегистрирован в Реестре государственной регистрации нормативных правовых актов под № 10436, опубликован 13 апреля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 документов, подтверждающих соответствие им, к деятельности по производству табачных изделий,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3, 4 и 5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2469"/>
        <w:gridCol w:w="2423"/>
        <w:gridCol w:w="6798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оборудования, используемого при производстве табачных изделий, соответствующего технологической схеме производства, указанной в паспорте производства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технологического оборудования (согласно приложению к настоящим квалификационным требованиям)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указанного оборудования устанавливается лицензиаром путем проведения профилактического контроля и надзора с посещением субъекта (объекта) контроля и надзора согласно статье 137 Предпринимательского Кодекса Республики Казахстан от 29 октября 2015 года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измерений, соответствующих требованиям законодательства Республики Казахстан в области обеспечения единства измерений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средств измерений (согласно приложению к настоящим квалификационным требованиям)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 устанавливается лицензиаром путем проведения профилактического контроля и надзора с посещением субъекта (объекта) контроля и надзора согласно статье 137 Предпринимательского Кодекса Республики Казахстан от 29 октября 2015 года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по технологическому контролю производства табачных изделий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лаборатории (согласно приложению к настоящим квалификационным требованиям)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лаборатории устанавливается лицензиаром путем проведения профилактического контроля и надзора с посещением субъекта (объекта) контроля и надзора согласно статье 137 Предпринимательского Кодекса Республики Казахстан от 29 октября 2015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Средства измерений, соответствующие требованиям законодательства Республики Казахстан в области обеспечения единства измерений, указать: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средства измерения _____________________________;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производителя с указанием территориального места производства ______________________________________________________;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 _______________________________________________________;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модель ____________________________________________________;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заводской номер ____________________________________________;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 сертификата о поверке (калибровке) с указанием даты последней и последующей поверки (калибровки) ________________________________.".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