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4cdb" w14:textId="3d14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16 октября 2019 года № 1144. Зарегистрирован в Министерстве юстиции Республики Казахстан 22 октября 2019 года № 19501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опубликован 16 марта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7" w:id="3"/>
    <w:p>
      <w:pPr>
        <w:spacing w:after="0"/>
        <w:ind w:left="0"/>
        <w:jc w:val="both"/>
      </w:pPr>
      <w:r>
        <w:rPr>
          <w:rFonts w:ascii="Times New Roman"/>
          <w:b w:val="false"/>
          <w:i w:val="false"/>
          <w:color w:val="000000"/>
          <w:sz w:val="28"/>
        </w:rPr>
        <w:t>
      в категории 1 "Текущие затраты":</w:t>
      </w:r>
    </w:p>
    <w:bookmarkEnd w:id="3"/>
    <w:bookmarkStart w:name="z8" w:id="4"/>
    <w:p>
      <w:pPr>
        <w:spacing w:after="0"/>
        <w:ind w:left="0"/>
        <w:jc w:val="both"/>
      </w:pPr>
      <w:r>
        <w:rPr>
          <w:rFonts w:ascii="Times New Roman"/>
          <w:b w:val="false"/>
          <w:i w:val="false"/>
          <w:color w:val="000000"/>
          <w:sz w:val="28"/>
        </w:rPr>
        <w:t>
      в классе 01 "Затраты на товары и услуги":</w:t>
      </w:r>
    </w:p>
    <w:bookmarkEnd w:id="4"/>
    <w:bookmarkStart w:name="z9" w:id="5"/>
    <w:p>
      <w:pPr>
        <w:spacing w:after="0"/>
        <w:ind w:left="0"/>
        <w:jc w:val="both"/>
      </w:pPr>
      <w:r>
        <w:rPr>
          <w:rFonts w:ascii="Times New Roman"/>
          <w:b w:val="false"/>
          <w:i w:val="false"/>
          <w:color w:val="000000"/>
          <w:sz w:val="28"/>
        </w:rPr>
        <w:t>
      в подклассе 120 "Взносы работодателей":</w:t>
      </w:r>
    </w:p>
    <w:bookmarkEnd w:id="5"/>
    <w:bookmarkStart w:name="z10" w:id="6"/>
    <w:p>
      <w:pPr>
        <w:spacing w:after="0"/>
        <w:ind w:left="0"/>
        <w:jc w:val="both"/>
      </w:pPr>
      <w:r>
        <w:rPr>
          <w:rFonts w:ascii="Times New Roman"/>
          <w:b w:val="false"/>
          <w:i w:val="false"/>
          <w:color w:val="000000"/>
          <w:sz w:val="28"/>
        </w:rPr>
        <w:t>
      по специфике 123 "Взносы на обязательное страхование":</w:t>
      </w:r>
    </w:p>
    <w:bookmarkEnd w:id="6"/>
    <w:bookmarkStart w:name="z11" w:id="7"/>
    <w:p>
      <w:pPr>
        <w:spacing w:after="0"/>
        <w:ind w:left="0"/>
        <w:jc w:val="both"/>
      </w:pPr>
      <w:r>
        <w:rPr>
          <w:rFonts w:ascii="Times New Roman"/>
          <w:b w:val="false"/>
          <w:i w:val="false"/>
          <w:color w:val="000000"/>
          <w:sz w:val="28"/>
        </w:rPr>
        <w:t>
      графу 7 "Примечание" изложить в следующей редакции:</w:t>
      </w:r>
    </w:p>
    <w:bookmarkEnd w:id="7"/>
    <w:bookmarkStart w:name="z12" w:id="8"/>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 Торгового представительства Республики Казахстан в Российской Федерации по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w:t>
      </w:r>
    </w:p>
    <w:bookmarkEnd w:id="8"/>
    <w:bookmarkStart w:name="z13" w:id="9"/>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9"/>
    <w:bookmarkStart w:name="z14" w:id="10"/>
    <w:p>
      <w:pPr>
        <w:spacing w:after="0"/>
        <w:ind w:left="0"/>
        <w:jc w:val="both"/>
      </w:pPr>
      <w:r>
        <w:rPr>
          <w:rFonts w:ascii="Times New Roman"/>
          <w:b w:val="false"/>
          <w:i w:val="false"/>
          <w:color w:val="000000"/>
          <w:sz w:val="28"/>
        </w:rPr>
        <w:t>
      в подклассе 140 "Приобретение запасов":</w:t>
      </w:r>
    </w:p>
    <w:bookmarkEnd w:id="10"/>
    <w:bookmarkStart w:name="z15" w:id="11"/>
    <w:p>
      <w:pPr>
        <w:spacing w:after="0"/>
        <w:ind w:left="0"/>
        <w:jc w:val="both"/>
      </w:pPr>
      <w:r>
        <w:rPr>
          <w:rFonts w:ascii="Times New Roman"/>
          <w:b w:val="false"/>
          <w:i w:val="false"/>
          <w:color w:val="000000"/>
          <w:sz w:val="28"/>
        </w:rPr>
        <w:t>
      по специфике 144 "Приобретение топлива, горюче-смазочных материалов":</w:t>
      </w:r>
    </w:p>
    <w:bookmarkEnd w:id="11"/>
    <w:bookmarkStart w:name="z16" w:id="12"/>
    <w:p>
      <w:pPr>
        <w:spacing w:after="0"/>
        <w:ind w:left="0"/>
        <w:jc w:val="both"/>
      </w:pPr>
      <w:r>
        <w:rPr>
          <w:rFonts w:ascii="Times New Roman"/>
          <w:b w:val="false"/>
          <w:i w:val="false"/>
          <w:color w:val="000000"/>
          <w:sz w:val="28"/>
        </w:rPr>
        <w:t>
      графу 7 "Примечание" изложить в следующей редакции:</w:t>
      </w:r>
    </w:p>
    <w:bookmarkEnd w:id="12"/>
    <w:bookmarkStart w:name="z17" w:id="13"/>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на оплату расходов, связанных с оплатой стоимости горюче-смазочных материалов (далее − ГСМ), при осуществлении перелетов военно-транспортной авиации Сил воздушной обороны Вооруженных сил, правоохранительных органов Республики Казахстан в служебные командировки в страны дальнего и ближнего зарубежья. </w:t>
      </w:r>
    </w:p>
    <w:bookmarkEnd w:id="13"/>
    <w:bookmarkStart w:name="z18" w:id="14"/>
    <w:p>
      <w:pPr>
        <w:spacing w:after="0"/>
        <w:ind w:left="0"/>
        <w:jc w:val="both"/>
      </w:pPr>
      <w:r>
        <w:rPr>
          <w:rFonts w:ascii="Times New Roman"/>
          <w:b w:val="false"/>
          <w:i w:val="false"/>
          <w:color w:val="000000"/>
          <w:sz w:val="28"/>
        </w:rPr>
        <w:t xml:space="preserve">
      При оплате расходов, связанных с оплатой стоимости ГСМ, при осуществлении перелетов военно-транспортной авиации Сил воздушной обороны Вооруженных сил, правоохранительных органов Республики Казахстан в служебные командировки в страны дальнего и ближнего зарубежья, с использованием корпоративной платежной карточки регистрации гражданско-правовой сделки не требуется. При оплате расходов государственных учреждений, связанных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8 Закона Республики Казахстан от 10 июля 2002 года "О ветеринарии",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 с использованием корпоративной платежной карточки регистрация гражданско-правовой сделки не требуется. </w:t>
      </w:r>
    </w:p>
    <w:bookmarkEnd w:id="14"/>
    <w:bookmarkStart w:name="z19" w:id="15"/>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5"/>
    <w:bookmarkStart w:name="z20" w:id="16"/>
    <w:p>
      <w:pPr>
        <w:spacing w:after="0"/>
        <w:ind w:left="0"/>
        <w:jc w:val="both"/>
      </w:pPr>
      <w:r>
        <w:rPr>
          <w:rFonts w:ascii="Times New Roman"/>
          <w:b w:val="false"/>
          <w:i w:val="false"/>
          <w:color w:val="000000"/>
          <w:sz w:val="28"/>
        </w:rPr>
        <w:t>
      по специфике 149 "Приобретение прочих запасов":</w:t>
      </w:r>
    </w:p>
    <w:bookmarkEnd w:id="16"/>
    <w:bookmarkStart w:name="z21" w:id="17"/>
    <w:p>
      <w:pPr>
        <w:spacing w:after="0"/>
        <w:ind w:left="0"/>
        <w:jc w:val="both"/>
      </w:pPr>
      <w:r>
        <w:rPr>
          <w:rFonts w:ascii="Times New Roman"/>
          <w:b w:val="false"/>
          <w:i w:val="false"/>
          <w:color w:val="000000"/>
          <w:sz w:val="28"/>
        </w:rPr>
        <w:t>
      графу 7 "Примечание" изложить в следующей редакции:</w:t>
      </w:r>
    </w:p>
    <w:bookmarkEnd w:id="17"/>
    <w:bookmarkStart w:name="z22" w:id="18"/>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 Торгового представительства Республики Казахстан в Российской Федерации по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"Обеспечение специальной, инженерно-технической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 При оплате расходов государственных учреждений,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 с использованием корпоративной платежной карточки регистрация гражданско-правовой сделки не требуется. </w:t>
      </w:r>
    </w:p>
    <w:bookmarkEnd w:id="18"/>
    <w:bookmarkStart w:name="z23" w:id="19"/>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9"/>
    <w:bookmarkStart w:name="z24" w:id="20"/>
    <w:p>
      <w:pPr>
        <w:spacing w:after="0"/>
        <w:ind w:left="0"/>
        <w:jc w:val="both"/>
      </w:pPr>
      <w:r>
        <w:rPr>
          <w:rFonts w:ascii="Times New Roman"/>
          <w:b w:val="false"/>
          <w:i w:val="false"/>
          <w:color w:val="000000"/>
          <w:sz w:val="28"/>
        </w:rPr>
        <w:t>
      в подклассе 150 "Приобретение услуг и работ":</w:t>
      </w:r>
    </w:p>
    <w:bookmarkEnd w:id="20"/>
    <w:bookmarkStart w:name="z25" w:id="21"/>
    <w:p>
      <w:pPr>
        <w:spacing w:after="0"/>
        <w:ind w:left="0"/>
        <w:jc w:val="both"/>
      </w:pPr>
      <w:r>
        <w:rPr>
          <w:rFonts w:ascii="Times New Roman"/>
          <w:b w:val="false"/>
          <w:i w:val="false"/>
          <w:color w:val="000000"/>
          <w:sz w:val="28"/>
        </w:rPr>
        <w:t>
      по специфике 152 "Оплата услуг связи";</w:t>
      </w:r>
    </w:p>
    <w:bookmarkEnd w:id="21"/>
    <w:bookmarkStart w:name="z26" w:id="22"/>
    <w:p>
      <w:pPr>
        <w:spacing w:after="0"/>
        <w:ind w:left="0"/>
        <w:jc w:val="both"/>
      </w:pPr>
      <w:r>
        <w:rPr>
          <w:rFonts w:ascii="Times New Roman"/>
          <w:b w:val="false"/>
          <w:i w:val="false"/>
          <w:color w:val="000000"/>
          <w:sz w:val="28"/>
        </w:rPr>
        <w:t>
      графу 7 "Примечание" изложить в следующей редакции:</w:t>
      </w:r>
    </w:p>
    <w:bookmarkEnd w:id="22"/>
    <w:bookmarkStart w:name="z27" w:id="23"/>
    <w:p>
      <w:pPr>
        <w:spacing w:after="0"/>
        <w:ind w:left="0"/>
        <w:jc w:val="both"/>
      </w:pP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p>
    <w:bookmarkEnd w:id="23"/>
    <w:bookmarkStart w:name="z28" w:id="24"/>
    <w:p>
      <w:pPr>
        <w:spacing w:after="0"/>
        <w:ind w:left="0"/>
        <w:jc w:val="both"/>
      </w:pPr>
      <w:r>
        <w:rPr>
          <w:rFonts w:ascii="Times New Roman"/>
          <w:b w:val="false"/>
          <w:i w:val="false"/>
          <w:color w:val="000000"/>
          <w:sz w:val="28"/>
        </w:rPr>
        <w:t>
      по специфике 153 "Оплата транспортных услуг":</w:t>
      </w:r>
    </w:p>
    <w:bookmarkEnd w:id="24"/>
    <w:bookmarkStart w:name="z29" w:id="25"/>
    <w:p>
      <w:pPr>
        <w:spacing w:after="0"/>
        <w:ind w:left="0"/>
        <w:jc w:val="both"/>
      </w:pPr>
      <w:r>
        <w:rPr>
          <w:rFonts w:ascii="Times New Roman"/>
          <w:b w:val="false"/>
          <w:i w:val="false"/>
          <w:color w:val="000000"/>
          <w:sz w:val="28"/>
        </w:rPr>
        <w:t>
      графу 7 "Примечание" изложить в следующей редакции:</w:t>
      </w:r>
    </w:p>
    <w:bookmarkEnd w:id="25"/>
    <w:bookmarkStart w:name="z30" w:id="26"/>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администратором которых является Министерство иностранных дел Республики Казахстан. </w:t>
      </w:r>
    </w:p>
    <w:bookmarkEnd w:id="26"/>
    <w:bookmarkStart w:name="z31" w:id="27"/>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27"/>
    <w:bookmarkStart w:name="z32" w:id="28"/>
    <w:p>
      <w:pPr>
        <w:spacing w:after="0"/>
        <w:ind w:left="0"/>
        <w:jc w:val="both"/>
      </w:pPr>
      <w:r>
        <w:rPr>
          <w:rFonts w:ascii="Times New Roman"/>
          <w:b w:val="false"/>
          <w:i w:val="false"/>
          <w:color w:val="000000"/>
          <w:sz w:val="28"/>
        </w:rPr>
        <w:t>
      по специфике 154 "Оплата аренды за помещение":</w:t>
      </w:r>
    </w:p>
    <w:bookmarkEnd w:id="28"/>
    <w:bookmarkStart w:name="z33" w:id="29"/>
    <w:p>
      <w:pPr>
        <w:spacing w:after="0"/>
        <w:ind w:left="0"/>
        <w:jc w:val="both"/>
      </w:pPr>
      <w:r>
        <w:rPr>
          <w:rFonts w:ascii="Times New Roman"/>
          <w:b w:val="false"/>
          <w:i w:val="false"/>
          <w:color w:val="000000"/>
          <w:sz w:val="28"/>
        </w:rPr>
        <w:t>
      графу 7 "Примечание" изложить в следующей редакции:</w:t>
      </w:r>
    </w:p>
    <w:bookmarkEnd w:id="29"/>
    <w:bookmarkStart w:name="z34" w:id="30"/>
    <w:p>
      <w:pPr>
        <w:spacing w:after="0"/>
        <w:ind w:left="0"/>
        <w:jc w:val="both"/>
      </w:pP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Регистрация договоров, заключенных между государственными учреждениями, обслуживающимися в территориальных подразделениях казначейства, не осуществляется.</w:t>
      </w:r>
    </w:p>
    <w:bookmarkEnd w:id="30"/>
    <w:bookmarkStart w:name="z35" w:id="31"/>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31"/>
    <w:bookmarkStart w:name="z36" w:id="32"/>
    <w:p>
      <w:pPr>
        <w:spacing w:after="0"/>
        <w:ind w:left="0"/>
        <w:jc w:val="both"/>
      </w:pPr>
      <w:r>
        <w:rPr>
          <w:rFonts w:ascii="Times New Roman"/>
          <w:b w:val="false"/>
          <w:i w:val="false"/>
          <w:color w:val="000000"/>
          <w:sz w:val="28"/>
        </w:rPr>
        <w:t>
      по специфике 159 "Оплата прочих услуг и работ":</w:t>
      </w:r>
    </w:p>
    <w:bookmarkEnd w:id="32"/>
    <w:bookmarkStart w:name="z37" w:id="33"/>
    <w:p>
      <w:pPr>
        <w:spacing w:after="0"/>
        <w:ind w:left="0"/>
        <w:jc w:val="both"/>
      </w:pPr>
      <w:r>
        <w:rPr>
          <w:rFonts w:ascii="Times New Roman"/>
          <w:b w:val="false"/>
          <w:i w:val="false"/>
          <w:color w:val="000000"/>
          <w:sz w:val="28"/>
        </w:rPr>
        <w:t>
      графу 7 "Примечание" изложить в следующей редакции:</w:t>
      </w:r>
    </w:p>
    <w:bookmarkEnd w:id="33"/>
    <w:bookmarkStart w:name="z38" w:id="34"/>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подпрограммам "Методологическое обеспечение в сфере дошкольного образования", "Методологическое обеспечение в сфере среднего образования" и "Методологическое обеспечение в сфере высшего и послевузовского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"Обеспечение кадрами с высшим и послевузовским образованием", администратором которых является Министерство образования и науки Республики Казахстан,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"Проведение исследования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администраторами которой являются Министерство национальной экономики Республики Казахстан, Министерство труда и социальной защиты населения Республики Казахстан, Министерство индустрии и инфраструктурного развития Республики Казахстан, Министерство сельского хозяйства Республики Казахстан, Министерство иностранных дел Республики Казахстан, Министерство финансов Республики Казахстан, Министерство энергетики Республики Казахстан,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администраторами которой являются Министерство здравоохранения Республики Казахстан, Министерство энергетики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администратором которой является Министерство здравоохранения Республики Казахстан, при перечислении сумм по заключенному Соглашению о софинансировании между Национальным центром по правам человека и Программой Развития Организации Объединенных Наций в Республике Казахстан по подпрограммам "За счет софинансирования гранта из республиканского бюджета" и "За счет гранта" бюджетной программы "Укрепление Национального превентивного механизма по предупреждению пыток" администратором которой является Национальный центр по правам человека,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проектов, осуществляемых совместно с международными организациями", администратором которой является Министерство труда и социальной защиты населения Республики Казахстан, по подпрограммам "За счет софинансирования гранта из республиканского бюджета" и "За счет гранта" бюджетной программы "Институциональная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 обеспечения качества государственных услуг и предупреждения коррупции", администратором которой является Агентство Республики Казахстан по делам государственной службы и противодействию коррупции, при перечислении сумм по заключенному контракту на закуп консалтинговых услуг между ГУ "Комитет государственных доходов Министерства финансов Республики Казахстан" и исполнительным агентством Конференции Организации Объединенных Наций по торговле и развитию (ЮНКТАД) по подпрограмме "Проведение социологических, аналитических исследований и оказание консалтинговых услуг" бюджетной программы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администратором которой является Министерство финансов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"Содействие национализации гендерно-связанных Целей устойчивого развития в странах Центральной Азии",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при оплате арбитражных расходов и судебных расходов, вынесенных по решениям международных арбитражных органов и иностранных судов, регистрация гражданско-правовой сделки не требуется. При оплате комиссии за обслуживание банку, осуществляющему перевод средств правительственных внешних займов, при оплате услуг местных индивидуальных консультантов - физических лиц (в том числе индивидуального подоходного налога) по подпрограммам "За счет софинансирования внешних займов из республиканского бюджета", "За счет софинансирования внешних займов из средств целевого трансферта из Национального фонда Республики Казахстан", бюджетных программ, направленных на реализацию бюджетных инвестиционных и институциональных проектов за счет средств внешних займов, регистрация гражданско-правовой сделки не требуется.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bookmarkEnd w:id="34"/>
    <w:bookmarkStart w:name="z39" w:id="35"/>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35"/>
    <w:bookmarkStart w:name="z40" w:id="36"/>
    <w:p>
      <w:pPr>
        <w:spacing w:after="0"/>
        <w:ind w:left="0"/>
        <w:jc w:val="both"/>
      </w:pPr>
      <w:r>
        <w:rPr>
          <w:rFonts w:ascii="Times New Roman"/>
          <w:b w:val="false"/>
          <w:i w:val="false"/>
          <w:color w:val="000000"/>
          <w:sz w:val="28"/>
        </w:rPr>
        <w:t>
      в категории 2 "Капитальные затраты":</w:t>
      </w:r>
    </w:p>
    <w:bookmarkEnd w:id="36"/>
    <w:bookmarkStart w:name="z41" w:id="37"/>
    <w:p>
      <w:pPr>
        <w:spacing w:after="0"/>
        <w:ind w:left="0"/>
        <w:jc w:val="both"/>
      </w:pPr>
      <w:r>
        <w:rPr>
          <w:rFonts w:ascii="Times New Roman"/>
          <w:b w:val="false"/>
          <w:i w:val="false"/>
          <w:color w:val="000000"/>
          <w:sz w:val="28"/>
        </w:rPr>
        <w:t>
      в классе 4 "Приобретение основного капитала":</w:t>
      </w:r>
    </w:p>
    <w:bookmarkEnd w:id="37"/>
    <w:bookmarkStart w:name="z42" w:id="38"/>
    <w:p>
      <w:pPr>
        <w:spacing w:after="0"/>
        <w:ind w:left="0"/>
        <w:jc w:val="both"/>
      </w:pPr>
      <w:r>
        <w:rPr>
          <w:rFonts w:ascii="Times New Roman"/>
          <w:b w:val="false"/>
          <w:i w:val="false"/>
          <w:color w:val="000000"/>
          <w:sz w:val="28"/>
        </w:rPr>
        <w:t>
      в подклассе 410 "Приобретение основных средств, нематериальных и биологических активов":</w:t>
      </w:r>
    </w:p>
    <w:bookmarkEnd w:id="38"/>
    <w:bookmarkStart w:name="z43" w:id="39"/>
    <w:p>
      <w:pPr>
        <w:spacing w:after="0"/>
        <w:ind w:left="0"/>
        <w:jc w:val="both"/>
      </w:pPr>
      <w:r>
        <w:rPr>
          <w:rFonts w:ascii="Times New Roman"/>
          <w:b w:val="false"/>
          <w:i w:val="false"/>
          <w:color w:val="000000"/>
          <w:sz w:val="28"/>
        </w:rPr>
        <w:t>
      по специфике 414 "Приобретение машин, оборудования, инструментов, производственного и хозяйственного инвентаря":</w:t>
      </w:r>
    </w:p>
    <w:bookmarkEnd w:id="39"/>
    <w:bookmarkStart w:name="z44" w:id="40"/>
    <w:p>
      <w:pPr>
        <w:spacing w:after="0"/>
        <w:ind w:left="0"/>
        <w:jc w:val="both"/>
      </w:pPr>
      <w:r>
        <w:rPr>
          <w:rFonts w:ascii="Times New Roman"/>
          <w:b w:val="false"/>
          <w:i w:val="false"/>
          <w:color w:val="000000"/>
          <w:sz w:val="28"/>
        </w:rPr>
        <w:t>
      графу 7 "Примечание" изложить в следующей редакции:</w:t>
      </w:r>
    </w:p>
    <w:bookmarkEnd w:id="40"/>
    <w:bookmarkStart w:name="z45" w:id="41"/>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"Обеспечение специальной, инженерно-технической и физической защиты дипломатических представительств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w:t>
      </w:r>
    </w:p>
    <w:bookmarkEnd w:id="41"/>
    <w:bookmarkStart w:name="z46" w:id="42"/>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42"/>
    <w:bookmarkStart w:name="z47" w:id="43"/>
    <w:p>
      <w:pPr>
        <w:spacing w:after="0"/>
        <w:ind w:left="0"/>
        <w:jc w:val="both"/>
      </w:pPr>
      <w:r>
        <w:rPr>
          <w:rFonts w:ascii="Times New Roman"/>
          <w:b w:val="false"/>
          <w:i w:val="false"/>
          <w:color w:val="000000"/>
          <w:sz w:val="28"/>
        </w:rPr>
        <w:t>
      по специфике 416 "Приобретение нематериальных активов":</w:t>
      </w:r>
    </w:p>
    <w:bookmarkEnd w:id="43"/>
    <w:bookmarkStart w:name="z48" w:id="44"/>
    <w:p>
      <w:pPr>
        <w:spacing w:after="0"/>
        <w:ind w:left="0"/>
        <w:jc w:val="both"/>
      </w:pPr>
      <w:r>
        <w:rPr>
          <w:rFonts w:ascii="Times New Roman"/>
          <w:b w:val="false"/>
          <w:i w:val="false"/>
          <w:color w:val="000000"/>
          <w:sz w:val="28"/>
        </w:rPr>
        <w:t>
      графу 7 "Примечание" изложить в следующей редакции:</w:t>
      </w:r>
    </w:p>
    <w:bookmarkEnd w:id="44"/>
    <w:bookmarkStart w:name="z49" w:id="45"/>
    <w:p>
      <w:pPr>
        <w:spacing w:after="0"/>
        <w:ind w:left="0"/>
        <w:jc w:val="both"/>
      </w:pP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загранучреждений Республики Казахстан по бюджетной программе "Услуги по координации внешнеполитической деятельности", администратором которой является Министерство иностранных дел Республики Казахстан.";</w:t>
      </w:r>
    </w:p>
    <w:bookmarkEnd w:id="45"/>
    <w:bookmarkStart w:name="z50" w:id="46"/>
    <w:p>
      <w:pPr>
        <w:spacing w:after="0"/>
        <w:ind w:left="0"/>
        <w:jc w:val="both"/>
      </w:pPr>
      <w:r>
        <w:rPr>
          <w:rFonts w:ascii="Times New Roman"/>
          <w:b w:val="false"/>
          <w:i w:val="false"/>
          <w:color w:val="000000"/>
          <w:sz w:val="28"/>
        </w:rPr>
        <w:t>
      в подклассе 430 "Капитальные затраты, направленные на развитие":</w:t>
      </w:r>
    </w:p>
    <w:bookmarkEnd w:id="46"/>
    <w:bookmarkStart w:name="z51" w:id="47"/>
    <w:p>
      <w:pPr>
        <w:spacing w:after="0"/>
        <w:ind w:left="0"/>
        <w:jc w:val="both"/>
      </w:pPr>
      <w:r>
        <w:rPr>
          <w:rFonts w:ascii="Times New Roman"/>
          <w:b w:val="false"/>
          <w:i w:val="false"/>
          <w:color w:val="000000"/>
          <w:sz w:val="28"/>
        </w:rPr>
        <w:t>
      по специфике 431 "Строительство новых объектов и реконструкция имеющихся объектов":</w:t>
      </w:r>
    </w:p>
    <w:bookmarkEnd w:id="47"/>
    <w:bookmarkStart w:name="z52" w:id="48"/>
    <w:p>
      <w:pPr>
        <w:spacing w:after="0"/>
        <w:ind w:left="0"/>
        <w:jc w:val="both"/>
      </w:pPr>
      <w:r>
        <w:rPr>
          <w:rFonts w:ascii="Times New Roman"/>
          <w:b w:val="false"/>
          <w:i w:val="false"/>
          <w:color w:val="000000"/>
          <w:sz w:val="28"/>
        </w:rPr>
        <w:t>
      графу 7 "Примечание" изложить в следующей редакции:</w:t>
      </w:r>
    </w:p>
    <w:bookmarkEnd w:id="48"/>
    <w:bookmarkStart w:name="z53" w:id="49"/>
    <w:p>
      <w:pPr>
        <w:spacing w:after="0"/>
        <w:ind w:left="0"/>
        <w:jc w:val="both"/>
      </w:pP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загранучреждений Республики Казахстан за границей по бюджетной программе "Услуги по координации внешнеполитической деятельности", администратором которой является Министерство иностранных дел Республики Казахстан, на счет Торгового представительства Республики Казахстан в Российской Федерации по бюджетной программе "Проведение мероприятий за счет резерва Правительства Республики Казахстан на неотложные затраты" администратором которой является Министерство торговли и интеграции Республики Казахстан.".</w:t>
      </w:r>
    </w:p>
    <w:bookmarkEnd w:id="49"/>
    <w:bookmarkStart w:name="z54" w:id="50"/>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50"/>
    <w:bookmarkStart w:name="z55" w:id="5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1"/>
    <w:bookmarkStart w:name="z56" w:id="5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2"/>
    <w:bookmarkStart w:name="z57" w:id="5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3"/>
    <w:bookmarkStart w:name="z58" w:id="54"/>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 Премьер-Министра</w:t>
            </w:r>
            <w:r>
              <w:br/>
            </w:r>
            <w:r>
              <w:rPr>
                <w:rFonts w:ascii="Times New Roman"/>
                <w:b w:val="false"/>
                <w:i/>
                <w:color w:val="000000"/>
                <w:sz w:val="20"/>
              </w:rPr>
              <w:t xml:space="preserve">Республики Казахстан-Министр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