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9a40" w14:textId="2999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21 октября 2019 года № 560. Зарегистрирован в Министерстве юстиции Республики Казахстан 24 октября 2019 года № 19508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10)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10 апреля 2012 года № 126-ө-м "Об утверждении Единого тарифно-квалификационного справочника работ и профессий рабочих (выпуск 10)" (зарегистрирован в Реестре государственной регистрации нормативных правовых актов за № 7618, опубликован в газете "Юридическая газета" 12 июня 2012 года № 84 (2266)).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2019 года № 560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10)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тарифно–квалификационный справочник работ и профессий рабочих (выпуск 10) (далее - ЕТКС) содержит работы по производству часов и технических камней, ремонту часов.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часов и технических камней, ремонту часов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Весовщик–счетчик, 1 разряд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и взвешивание материалов, полуфабрикатов, готовых деталей и сборочных единиц часового и камневого производства на весах всех систем;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часовых и технических камней на приспособлениях с применением простых счетных устройств (кассет с определенным количеством гнезд, угольников со шкалами и переводными таблицами) и вручную на стекле, линолеуме, картоне с помощью пинцета или ножа;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деталей и изделий;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необходимой документации.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весов различных типов и применяемых приспособлений, их назначение и правила регулировки;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правильности показаний весов;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индексы деталей и камней;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деталями и изделиями при подсчете и взвешивании;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фиксирования количества камней при счете;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упаковки деталей и камней.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Весовщик – счетчик, 2 разряд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и взвешивание различных по весу мелких часовых деталей (винтов, трибов, колес, бушонов, анкерных вилок, шайб и камней) наручных механических часов нормального и малого калибра, электронно-механических наручных часов, малогабаритных будильников на автоматических счетчиках;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часовых и технических камней на электронных и автоматических счетчиках всех типов, а также на технических весах;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необходимой документации.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автоматических и электронных счетчиков;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технических весов различных конструкций и способы их регулировки;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правильности показаний автоматических счетчиков;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деталей при передаче их на последующие операции или в кладовую;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документов.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Наладчик моечных машин, 4 разряд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ультразвуковых и специальных моечных машин;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ультразвуковых генераторов и технологическим процессом мойки;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работ по ремонту моечных машин.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наладки, регулировки, разборки и сборки обслуживаемых моечных машин;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различных неисправностей и проведение текущего ремонта обслуживаемых моечных машин;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ультразвуковой обработки деталей различной сложности, составы моющих растворов.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Наладчик моечных машин, 5 разряд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автоматических моечных машин различных типов и специальных моющих агрегатов;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и состояния моющих растворов;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приборами, характеризующими технологический процесс мойки;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работ по обслуживанию и ремонту моечных машин и моющих агрегатов.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кинематические, электрические и иные схемы автоматических моечных машин и специальных моющих агрегатов;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процесса мойки и составы моющих растворов;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процессу мойки;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наладки, регулировки, разборки, очистки и сборки составных частей обслуживаемых машин и агрегатов;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устранения различных неисправностей и проведения текущего ремонта моечных машин и моющих агрегатов.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Наладчик сборочных автоматов, полуавтоматов и автоматических линий, 4 разряд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автоматов и полуавтоматов для сборки заводных головок с валом, ушек с ободком, браслетов и автоматических линий, имеющих не более двух видов манипуляторов различного исполнения;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основных механизмов автоматов, полуавтоматов и автоматических линий в процессе работы и участие в их текущем ремонте.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проверки на точность обслуживаемого оборудования;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сложного контрольно-измерительного инструмента и приборов;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 и электротехники в пределах выполняемой работы;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Наладчик сборочных автоматов, полуавтоматов и автоматических линий, 5 разряд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автоматов и полуавтоматов для запрессовки часовых камней, штифтов, автоматов для сборки колес с трибами, осей баланса с ободом, конвейеров и автоматических линий, имеющих три вида манипуляторов различного исполнения;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технических расчетов, необходимых при наладке обслуживаемого оборудования;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на быстроизнашивающиеся детали обслуживаемого оборудования, применяемых приспособлений и инструмента.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проверки на точность обслуживаемого оборудования;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регулировки сложного контрольно-измерительного инструмента и приборов;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механики и электротехники.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Наладчик сборочных автоматов, полуавтоматов и автоматических линий, 6 разряд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многопозиционных сборочных автоматов, автоматических линий, имеющих четыре вида манипуляторов различного исполнения, контрольных автоматов со сложными механическими, электрическими и электронными схемами;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новых образцов оборудования для сборки часов, установление оптимальных режимов его работы;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износа, подгонка и замена сборочных единиц обслуживаемого оборудования.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электромеханические и вакуумные схемы обслуживаемого оборудования;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автоматов, полуавтоматов и автоматических линий;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обслуживаемого оборудования;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Наладчик сборочных автоматов, полуавтоматов и автоматических линий, 7 разряд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автоматических линий, предназначенных для сборки механизмов часов и механизмов приборов часового типа и имеющих свыше четырех видов манипуляторов различного исполнения, контрольных устройств со сложными механическими, электрическими и электронными схемами.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автоматических линий и контрольных устройств, приборов часового типа и манипуляторов;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сложного контрольно-измерительного инструмента и приборов;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работ по диагностике всех систем обслуживаемого оборудования и ремонту неисправностей его механической части.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Требуется техническое и профессиональное (среднее специальное, среднее профессиональное) образование.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Часовщик по ремонту механических часов, 2 разряд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 механических настольных и гиревых часов;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причин, вызывающих нарушение хода часов;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узлов, чистка и сборка простых и средней сложности узлов механизмов крупногабаритных механических будильников, крупногабаритных балансовых и маятниковых часов без боя при операционном ремонте;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подгонка новых сборочных единиц и деталей ремонтируемых часов с их заменой.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разборки и сборки крупногабаритных механических будильников и крупногабаритных балансовых и маятниковых часов без боя при индивидуальном ремонте;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взаимодействие разбираемых сборочных единиц механизмов;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собираемых сборочных единиц часов;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специального контрольно-измерительного инструмента;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применяемых масел и места смазки часового механизма;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Примеры работ: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крупногабаритные механические - разборка, чистка, мойка, сборка и контроль ангренажа при операционном ремонте;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крупногабаритные балансовые и маятниковые часы без боя - полный индивидуальный ремонт.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Часовщик по ремонту механических часов, 3 разряд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 крупногабаритных механических будильников, крупногабаритных балансовых и маятниковых часов, наручных механических и карманных часов несложных конструкций;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деталей;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механизмов крупногабаритных механических будильников и часов без боя при операционном ремонте;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различных дефектов часов;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подгонка сборочных единиц и деталей ремонтируемых часов;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узлов, сборка простых и средней сложности узлов механизмов наручных механических и карманных часов несложных конструкций при операционном ремонте.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по разборке и сборке крупногабаритных механических будильников, наручных и карманных часов несложных конструкций при индивидуальном ремонте;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наручных механических часов нормального и малого калибров и карманных часов несложных конструкций при операционном ремонте;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нарушение хода часов и методы их устранения;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припасовку новых деталей и футеровку отверстий;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 применения контрольно-измерительного и рабочего инструмента;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Примеры работ: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крупногабаритные и часы механические без боя - полный ремонт, исправление замков, заводной пружины, вставка зуба в барабан, изготовление винтов, собачек со штифтами и пружинами и иных деталей;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крупногабаритные механические различных марок - реставрация с изготовлением деталей вала барабана, переводного рычага, секундного колеса и так подобнее;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ремонт: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крупногабаритные и часы механические без боя - отладка и пуск хода, полировка осей баланса и трибов, ремонт колес, контроль собранных часов;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нормального и малого калибров, карманные несложной конструкции - доводка стальных деталей механизма, сборка ремонтуара, установка периода колебаний баланса.</w:t>
      </w:r>
    </w:p>
    <w:bookmarkEnd w:id="136"/>
    <w:bookmarkStart w:name="z1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Часовщик по ремонту механических часов, 4 разряд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 и регулировка настенных механических часов с боем с пружинными двигателями отечественного и иностранного производства и с гиревым механизмом, малогабаритных механических будильников, карманных и наручных часов нормального калибра;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причин, вызывающих нарушение боя;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осей баланса;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спирали, выпиловка рычагов и пружинок;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механизмов карманных и наручных часов нормального калибра при операционном ремонте;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осевых зазоров;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отладка взаимодействия собираемых сборочных единиц часов и регулировка хода.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разборки и сборки настенных механических часов с боем разных типов и малогабаритных механических будильников при индивидуальном ремонте;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карманных и наручных часов нормального калибра при операционном ремонте;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термической обработки изготовляемых деталей;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нарушение хода ремонтируемых часов и методы их устранения;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Примеры работ: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 нормального калибра - полный ремонт с заменой часовых камней, изготовление осей баланса, подборка и приладка брегетированной спирали, вставка спирали в колодку баланса;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настенные механические с боем - полный ремонт, перевивка старой пружины с изготовлением замка, вытачка валика;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ремонт: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карманные и наручные нормального калибра - правка баланса;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регулировка хода;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замена оси баланса, камней;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сборка ангренажа;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собранных часов.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Часовщик по ремонту механических часов, 5 разряд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 и регулировка настольных механических часов с четвертным боем с пружинным или гиревым механизмами, наручных механических часов малого калибра, наручных механических часов с дополнительными устройствами (центральной секундной стрелкой, сигнальным устройством, календарем, авто-под-заводом), одно-стрелочных секундомеров, часов специального назначения;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изготовление изношенных деталей;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механизмов наручных механических часов малого калибра при операционном ремонте;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осевых зазоров;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отладка взаимодействия собираемых сборочных единиц, отладка и регулировка хода часов;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часовых камней;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анкерной вилки, правка и уравновешивание баланса.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разборки и сборки настольных механических часов с четвертным боем, наручных механических часов нормального и малого калибров при индивидуальном ремонте;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сборки наручных механических часов малого калибра при операционном ремонте;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различных токарных операций.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Примеры работ: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настольные механические с четвертным боем - полный ремонт;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сложной скобы и рычага сложной конфигурации;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с дополнительными устройствами - реставрация механизма с подбором и подгонкой новой анкерной вилки;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ремонт;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на точность;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с одно-стрелочным секундомером - полный ремонт, изготовление колес и трибов;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ремонт: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наручные механические малого калибра - наладка хода;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механизма в ход;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собранных часов.</w:t>
      </w:r>
    </w:p>
    <w:bookmarkEnd w:id="186"/>
    <w:bookmarkStart w:name="z19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Часовщик по ремонту механических часов, 6 разряд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 и регулировка сложных конструкций специальных видов часов и приборов времени, хронометров, двух-стрелочных секундомеров;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недостающих и изношенных деталей с допуском по 6-7 квалитетам.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разборки и сборки сложных конструкций специальных видов часов и приборов времени при индивидуальном ремонте, их полную сборку и разборку;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сборочных единиц и деталей;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регулировку на точность хода;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готовым часам и приборам времени и технологию их изготовления.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Примеры работ: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приборы времени и часы специального назначения сложной конструкции - полный ремонт и контроль хода;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секундомеры двух-стрелочные, хронометры - полный ремонт с изготовлением звездочки и контроль хода.</w:t>
      </w:r>
    </w:p>
    <w:bookmarkEnd w:id="198"/>
    <w:bookmarkStart w:name="z20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Резчик минералов, 2 разряд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камнерезных станках яшмы, кварцита, топаза и иных мягких минералов всех видов на блоки, плитки, а также плиток на заготовки;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камнерезных станков, подготовка их к работе;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скоростей резания;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размерами и качеством изготовляемых плиток и заготовок.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камнерезных станков и способы их наладки;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обрабатываемых минералов и методы определения их качества;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режущим инструментам;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методы резки минералов;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210"/>
    <w:bookmarkStart w:name="z21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Резчик минералов, 3 разряд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камнерезных станках и полуавтоматах агата, ситалла и иных минералов средней твердости на плитки заданных размеров и плиток на заготовки;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камнерезных станков и полуавтоматов;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их к работе;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алмазоносных дисков;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расчетных и делительных механизмов, режущих инструментов;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размерами и качеством изготовляемых плиток и заготовок.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камнерезных станков и полуавтоматов;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обрабатываемых минералов;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контрольно-измерительного инструмента;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заготовок;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методы резки минералов на плитки и заготовки;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225"/>
    <w:bookmarkStart w:name="z23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Резчик минералов, 4 разряд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камнерезных полуавтоматах и автоматах корунда и иных минералов повышенной твердости на мерные плоскопараллельные плитки, на квадратные и прямоугольные заготовки пакетом алмазоносных дисков;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установка и настройка пакета алмазоносных дисков на требуемую глубину резания;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размерами и качеством изготовляемых плиток и заготовок в процессе резки;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полу-булей при помощи поляризационных приборов;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камнерезных полуавтоматов и автоматов.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обслуживаемых камнерезных полуавтоматов и автоматов;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обрабатываемых минералов;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методы резки минералов на плитки и плиток на заготовки для максимального выхода заготовок;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правки режущего инструмента и технического контроля заготовок;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контрольно-измерительного инструмента;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заготовок;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основных кристаллографических направлений обрабатываемости минералов.</w:t>
      </w:r>
    </w:p>
    <w:bookmarkEnd w:id="241"/>
    <w:bookmarkStart w:name="z24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Навивщик пружин, 2 разряд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спиральных пружин для различных типов часов на специальных станках с выдержкой в завитом состоянии;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заготовок заданной длины, штамповка накладки и отверстий под внутренние и наружные концы пружинных заготовок;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концов заготовок;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 крючка, приклепывание или приваривание накладки к наружному концу пружины;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пружин на крутящий момент и их сортировка.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прессов, станков и приспособлений для навивки пружин и определения крутящего момента;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годности пружин с помощью приборов и сортировка их по группам.</w:t>
      </w:r>
    </w:p>
    <w:bookmarkEnd w:id="252"/>
    <w:bookmarkStart w:name="z25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Навивщик пружин, 3 разряд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различных типов пружин из рояльной и плющеной проволоки на специальных полуавтоматах;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изготовленных пружин;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подналадка полуавтоматов в процессе работы.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наладки и подналадки обслуживаемых полуавтоматов;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применения контрольно-измерительного и рабочего инструмента;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261"/>
    <w:bookmarkStart w:name="z26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Зубополировщик деталей часов, 2 разряд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зубьев трибов для крупногабаритных балансовых и маятниковых часов с крупным зубом с допуском по 10 квалитету с шероховатостью поверхности "Rz 1,6 - Rz 0,4" на налаженных зубополировальных станках.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 принципе действия зубополировальных станков;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обработке деталей;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полирования зубьев;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270"/>
    <w:bookmarkStart w:name="z27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Зубополировщик деталей часов, 3 разряд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зубьев трибов с мелким зубом с допуском по 8-9 квалитетам с шероховатостью поверхности "Rz 0,8 - Rz 0,20" на налаженных зубополировальных станках;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зубополировальных станков.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зубополировальных станков;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применения специальных приспособлений и контрольно-измерительного инструмента;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вспомогательные материалы и полирующие пасты;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Примеры работ: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трибы анкерные, секундные, вексельных колес малогабаритных будильников - полирование зубьев;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трибы крупногабаритных электронно-механических часов, будильников - полирование зубьев;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трибы секундные первичных и вторичных электрических часов - полирование зубьев.</w:t>
      </w:r>
    </w:p>
    <w:bookmarkEnd w:id="283"/>
    <w:bookmarkStart w:name="z29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Зубополировщик деталей часов, 4 разряд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зубьев трибов анкерных, минутных, секундных и центральных наручных часов всех марок с мелким зубом с допусками по 7-8 квалитетам с шероховатостью поверхности "Rz 0,4 - Rz 0,10" на налаженных зубополировальных станках и автоматах.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зубо-полировальных станков и автоматов различных типов;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сложных и точных приспособлений и контрольно-измерительных приборов;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полировальных дисков;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зубополировальных станков и автоматов;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292"/>
    <w:bookmarkStart w:name="z29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Зубофрезеровщик деталей часов, 2 разряд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зубьев различных модулей на трибах и колесах часов и приборов времени по 5 степени точности с шероховатостью поверхностей "Rz 6,3 - Rz 1,6" на налаженных зубофрезерных автоматах и полуавтоматах.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 принципе действия зубо-фрезерных автоматов и полуавтоматов;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обрабатываемым деталям;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Примеры работ: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трибы сигнальных валиков механических будильников-нарезание зубьев;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трибы счета четвертей напольных часов - нарезание зубьев.</w:t>
      </w:r>
    </w:p>
    <w:bookmarkEnd w:id="303"/>
    <w:bookmarkStart w:name="z31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Зубофрезеровщик деталей часов, 3 разряд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зубьев различных модулей на трибах и колесах часов и приборов времени по 4 степени точности с шероховатостью поверхностей "Rz 6,3 - Rz 0,8" на налаженных зубофрезерных автоматах и полуавтоматах.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зубофрезерных автоматов и полуавтоматов;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 применения специальных приспособлений, контрольно-измерительного и режущего инструмента;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фрезерования зубьев;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Примеры работ: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колеса передаточные, промежуточные наручных часов всех типов - нарезание зубьев;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анкерные, боевые, трибы минутные механических будильников - нарезание зубьев;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промежуточные, анкерные, трибы релейные, трибы минутные настольных и настенных часов - нарезание зубьев;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передаточные, промежуточные, хода, подъемные, часовые, трибы промежуточные, хода, вексельные напольных часов - нарезание зубьев;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колеса минутные вторичных электрических часов - нарезание зубьев;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колеса центральные, трибы электронно-механических часов - нарезание зубьев;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трибы промежуточных первичных электрических часов - нарезание зубьев.</w:t>
      </w:r>
    </w:p>
    <w:bookmarkEnd w:id="319"/>
    <w:bookmarkStart w:name="z32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Зубофрезеровщик деталей часов, 4 разряд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зубьев различных модулей на трибах и колесах часов и приборов времени по 3 степени точности с шероховатостью поверхностей "Rz 6,3 - Rz 0,8" на налаженных зубофрезерных автоматах и полуавтоматах.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 зубофрезерных автоматов и полуавтоматов;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сложных и точных специальных приспособлений и инструмента;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фрез и правила их заточки;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резания;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 автоматов и полуавтоматов;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Примеры работ: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колеса анкерные, трибы анкерные, секундные, центральные наручных и карманных часов всех типов - нарезание зубьев;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секундные, боевые, часовые, анкерные, трибы анкерные и боевых колес будильников малогабаритных - нарезание зубьев;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трибы для приборов времени - нарезание зубьев.</w:t>
      </w:r>
    </w:p>
    <w:bookmarkEnd w:id="334"/>
    <w:bookmarkStart w:name="z341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Лакировщик деталей часов, 2 разряд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деталей (кожухи, стрелки, циферблаты) внешнего оформления часов крупногабаритных балансовых и маятниковых, будильников вручную и пульверизатором;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под покрытие;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температуры в сушильной камере.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простых приспособлений;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лакирования деталей;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назначение специальных лаков и ацетона;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температуры в сушильной камере.</w:t>
      </w:r>
    </w:p>
    <w:bookmarkEnd w:id="344"/>
    <w:bookmarkStart w:name="z35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Лакировщик деталей часов, 3 разряд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однотонное, эмалирование деталей (стрелки, циферблаты) внешнего оформления часов наручных механических, электронно-механических, карманных и специальных приборов времени на специальных полуавтоматах или пульверизатором;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обезжиривание деталей перед покрытием.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однотонного лакирования деталей;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специальных полуавтоматов;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назначение специальных лаков, эмалевых красок и ацетона;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сушильной камеры.</w:t>
      </w:r>
    </w:p>
    <w:bookmarkEnd w:id="353"/>
    <w:bookmarkStart w:name="z36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Лакировщик деталей часов, 4 разряд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разнотонное методом аэрографии деталей (циферблаты) внешнего оформления часов наручных механических, электронно-механических, карманных и специальных приборов времени на специальных полуавтоматах или пульверизатором.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разнотонного лакирования методом аэрографии;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специальных полуавтоматов.</w:t>
      </w:r>
    </w:p>
    <w:bookmarkEnd w:id="359"/>
    <w:bookmarkStart w:name="z36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Резьбонарезчик деталей часов, 2 разряд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и накатка наружной и нарезка внутренней резьбы в сквозных и глухих отверстиях деталей часов диаметром до 3 миллиметров по 4-5 степеням точности на налаженных резьбонарезных и резьбонакатных станках с применением специальных приспособлений;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режимов резания по технологической карте;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резьбонарезных и резьбонакатных станков.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правила подналадки резьбонарезных и резьбонакатных станков;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специальных приспособлений;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контрольно-измерительного, резьбонарезного и резьбонакатного инструмента;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369"/>
    <w:bookmarkStart w:name="z376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Резьбонарезчик деталей часов, 3 разряд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и накатка наружной и нарезка внутренней резьбы в сквозных и глухих отверстиях деталей часов диаметром до 3 миллиметров по 3-4 степеням точности на резьбонарезных и резьбонакатных станках с применением специальных приспособлений;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резьбонарезных и резьбонакатных станков;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технологической последовательности режимов резания по технологической карте.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правила наладки и проверки на точность резьбонарезных и резьбонакатных станков;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применения специальных приспособлений, контрольно-измерительного, резьбонарезного и резьбонакатного инструмента;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резьбу, геометрию и правила заточки резьбонарезного инструмента, его прочность и режимы резания;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379"/>
    <w:bookmarkStart w:name="z386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Контролер часового и камневого производства, 2 разряд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межоперационный контроль и приемка простых деталей, сборочных единиц после механической обработки, простых и средней сложности деталей, сборочных единиц часов после гальванопокрытий недрагоценными металлами с применением простого контрольно-измерительного инструмента: штангенциркуля, калибров-пробок, калибров-скоб, лупы;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приемка простых деталей при сборке механизмов часов: крупногабаритных балансовых, маятниковых, электронно-механических и будильников всех типов;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заводки часов: крупногабаритных балансовых, маятниковых и электронно-механических и будильников на контрольно-испытательной станции;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по результатам приемки продукции.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часов;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приемки продукции;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отдельных сборочных единиц часового механизма и применяемого контрольно-измерительного инструмента;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выполнению простых операций;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Примеры работ: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механические, электронно-механические нормального и малого калибров, крупногабаритные балансовые, маятниковые часы и будильники - контроль и приемка винтов, колонок, штифтов и иных деталей после механической обработки;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крупногабаритные настольные, настенные балансовые, маятниковые и будильники всех типов - контроль заводки и оформление документации.</w:t>
      </w:r>
    </w:p>
    <w:bookmarkEnd w:id="394"/>
    <w:bookmarkStart w:name="z40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Контролер часового и камневого производства, 3 разряд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межоперационный контроль и приемка заготовок технических камней, деталей и сборочных единиц средней сложности после механической обработки, сложных деталей и сборочных единиц часов после гальванических покрытий недрагоценными металлами и лаками с применением универсальных и специальных контрольно-измерительных инструментов и приспособлений: индикаторов, микрометров, микро-сферо-метров, специальных калибров и приборов для определения радиального биения;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твердости, прочности и упругости простых и средней сложности деталей после термической обработки;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деталей после заготовительных операций (вырубки, пробивки, гибки, зачистки, чеканки);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приемка заготовок и деталей средней сложности при сборке механизмов часов: крупногабаритных балансовых, маятниковых, электронно-механических и будильников;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заводки часов: наручных механических, электронно-механических, карманных, секундомеров, специальных приборов времени на контрольно-испытательной станции.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Должен знать: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контроль и приемку заготовок, деталей и сборочных единиц механизмов часов;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смежные операции по технологическому процессу обработки контролируемых деталей, заготовок и сборочных единиц часов;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различных видов покрытий и термической обработки деталей часов;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заготовок;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приборов, инструмента, автоматизированных контрольно-измерительных установок;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Примеры работ: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импульсных камней после полирования цилиндрических поверхностей - контроль качества обработки;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камней со сквозными отверстиями (после обработки отверстия и наружного контура) - контроль на проекторе;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палет после обработки плоскостей и боковых граней - контроль качества обработки поверхностей и качества сопряжения между ними;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накладных камней, подпятников и иных специальных изделий - межоперационный контроль;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часовые и приборные - контроль геометрических размеров заготовок с помощью контактных измерителей;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камни часовые со сквозными отверстиями (после сверления отверстий) - контроль заготовок на проекторе с рассортировкой по позициям;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часы наручные механические, электронно-механические нормального и малого калибров - контроль и приемка деталей после механических операций по геометрическим размерам;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часы и будильники крупногабаритные механические балансовые, маятниковые, электронно-механические - контроль и приемка по внешнему виду, проверка действия ключей заводки, кнопок и точности хода часов в сборочном цехе;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часы наручные механические, электронно-механические нормального и малого калибров - контроль и приемка винтов, трибов, колонок по твердости после термообработки;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часы наручные механические и электронно-механические, крупногабаритные механические и электронно-механические - контроль и приемка качества вырубки плотин, мостов, колес, вилок анкерных, накладок;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часы карманные, секундомеры - контроль полной заводки часов и оформление паспорта.</w:t>
      </w:r>
    </w:p>
    <w:bookmarkEnd w:id="420"/>
    <w:bookmarkStart w:name="z42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Контролер часового и камневого производства, 4 разряд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простых и сложных камней, деталей и сборочных единиц средней сложности часов наручных механических и электронно-механических, карманных, секундомеров, специальных приборов времени после механической обработки с применением сложных приборов и контрольно-измерительных инструментов: микрометров гладких, микрометров настольных со стрелочным отсчетным устройством, сложных калибров;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сложных деталей часов, изготовление шлифов и проверка микроструктуры после термической обработки;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деталей часов после гальванопокрытий драгоценными металлами;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простых и средней сложности деталей при сборке механизмов часов: наручных механических, электронно-механических, карманных, секундомеров и специальных приборов времени;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сложных деталей при сборке механизмов и готовой продукции часов: крупногабаритных балансовых, маятниковых, электронно-механических и будильников;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движения часов на контрольно-испытательной станции;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контрольно-измерительного инструмента и приборов на рабочем месте по калибру или эталонной детали;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всевозможных гладких цилиндрических и конических калибров, резьбовых калибров с применением трех проволочек, индикаторов, микрометров гладких, концевых мер.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контрольных операций по приемке готовых часов, а также сборочных единиц и деталей средней сложности при сборке часового механизма;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отделочных работ;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обрабатываемых материалов;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штамповки и правки металлов;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по учету контролируемой продукции;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обслуживания специальных установок для испытания на водонепроницаемость, пыле-защищенность.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Примеры работ: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агренажные и накладные часовые - контроль качества обработки рабочих и нерабочих поверхностей;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камни балансовые готовые - контроль качества обработки и формы оливированного отверстия с применением бинокулярного микроскопа и проектора;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со сквозными отверстиями готовые - контроль наружного и внутреннего диаметра отверстия, его центричности и формы с применением проектора;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камни импульсные-контроль размеров и качества обработки поверхностей;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накладные - контроль качества обработки рабочей плоскости;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подпятники агатовые и ситалловые конические - контроль на микро-сферо-метре качества шлифовки конического углубления;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подпятники агатовые и ситалловые конические и сферические - контроль качества полирования и формы кратера с применением монокулярных и бинокулярных микроскопов;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призмы агатовые готовые - полный контроль по всем параметрам;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часы и будильники крупногабаритные механические балансовые и маятниковые, электронно-механические - полная приемка по внешнему виду и точности хода механизма в сборочном цехе и на контрольно-испытательной станции, оформление документации;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часы наручные механические нормального и малого калибров, электронно-механические, карманные и секундомеры - контроль и приемка осей, трибов, плоских деталей, деталей внешнего оформления после полировальных операций;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часы наручные механические нормального и малого калибров - контроль корпусов часов на водонепроницаемость, пыле - защищенность;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часы наручные механические нормального и малого калибров, электронно-механические-контроль расточек, контроль размеров по запрессовке камней в плотинах, мостах, контроль качества сборки балансов, вилок анкерных, колес секундных, анкерных, промежуточных, контроль радиальных биений;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часы наручные механические нормального и малого калибров, электронно-механические, карманные и секундомеры - контроль и приемка циферблатов после печати цифр, знаков;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часы наручные механические нормального и малого калибров, электронно-механические - предварительный и окончательный сплошной контроль часов со съемом суточных ходов по хронометру, контроль мгновенного суточного хода часов на приборах, внешнего вида часов и механизмов на соответствие требованиям стандарта, окончательная приемка изделий в сборочном цехе.</w:t>
      </w:r>
    </w:p>
    <w:bookmarkEnd w:id="453"/>
    <w:bookmarkStart w:name="z460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Контролер часового и камневого производства, 5 разряд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сложных и особо сложных деталей и сборочных единиц часов наручных механических и электронно-механических, карманных, секундомеров, специальных приборов времени после механической обработки с проверкой на сложных электрических и оптических приборах: микроскопе бинокулярном, микроскопе инструментальном, проекторе;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собранных механизмов и готовой продукции часов: наручных механических и электронно-механических, карманных, секундомеров и специальных приборов времени;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сложного и специального измерительного инструмента, проверка шероховатости поверхностей деталей на приборах, проверка концевых мер длины, проведение арбитражных измерений.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контрольных операций по приемке сложных и особо сложных сборочных единиц и деталей часов;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готовой продукции и собранных механизмов часов;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испытания и проверки готовой продукции на точность хода;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принимаемой продукции;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сборочных единиц и деталей в работе механизма часов;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специального и универсального контрольно-измерительного инструмента, а также сложных электрических и оптических приборов;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ими;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и принцип действия механизма часов и отдельных сборочных единиц;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регулировки баланса и спирали;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хода часов в различных положениях;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точности хода часов;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методы приемки и контроля готовой продукции.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Примеры работ: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палеты готовые-окончательный контроль размеров и качества обработки поверхностей;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нормального и малого калибров, электронно-механические-контроль и окончательная приемка сборки, контроль балансов, анкерных вилок, барабанов, контроль и окончательная приемка сборочных единиц платин, мостов;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нормального и малого калибров, электронно-механические, карманные и секундомеры - разбраковка часов, проходящих испытания, прием и сдача часов, выдача возврата в цех;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электронно-механические и специальные приборы времени-контроль и окончательная приемка шагового микродвигателя, электронного блока, интегральных схем и иных сложных сборочных единиц, контроль собранных часов с помощью специальных электронных приборов на стендах и установках.</w:t>
      </w:r>
    </w:p>
    <w:bookmarkEnd w:id="476"/>
    <w:bookmarkStart w:name="z48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Контролер часового и камневого производства, 6 разряд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особо сложных и особо точных деталей, обработанных по 3-6 квалитетам и сборочных единиц механизмов часов, внешнего оформления водозащитных и водонепроницаемых часов после механической обработки с использованием сложных механических, оптических, электронных приборов и их комбинаций;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сложных операций сборки и окончательная приемка и испытание часов с аналого-цифровой индикацией, звуковым сигналом, специальных приборов времени с применением автоматизированных систем управления технологическим процессом, автоматизированных рабочих мест;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и обработка полученных результатов с учетом статистических методов управления качеством.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стандарты, технические условия, конструкторскую и технологическую документацию контролируемых изделий камневого и часового производства;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причины дефектов деталей, сборочных единиц;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отказа в работе часов;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испытаний и проверки на точность и согласованность числовой и аналоговой индикации и настройки звукового сигнала;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автоматизированных систем управления технологическим процессом и автоматизированных рабочих мест контролеров, статистические методы контроля и управления качеством продукции.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Примеры работ: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геометрических параметров - шага, формы, числа витков волоска, заводной (спиральной) пружины на проекторе методом вкручивания проекторного чертежа; контроль размеров плющенки;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кольцо корпусное, ободок, крышка корпуса для водонепроницаемых часов - контроль сопрягаемых размеров после механической обработки;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качества термообработки на приборах типов "ПМТ-3", "МИМ-7", "МИМ-8" - определение твердости и микроструктуры;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спиралей, узла баланса на приборах типа "Класс – О - Матик– настройка" программы, формирование внутреннего витка, раскладка на группы; построение гистограммы;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с аналого-цифровой индикацией, часы с сигналом, сигнальное устройство - контроль операций сборки, окончательная приемка и испытания;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качества деталей, сборочных единиц и изделий статистическими методами.</w:t>
      </w:r>
    </w:p>
    <w:bookmarkEnd w:id="494"/>
    <w:bookmarkStart w:name="z501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Протирщик часовых стекол, 1 разряд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часовых стекол различных форм и поверхностей;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их в тару и сдача на контроль.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протирки часовых стекол;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протирке часовых стекол;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применяемый протирочный материал;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и срок его годности;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укладки часовых стекол в тару при их транспортировке.</w:t>
      </w:r>
    </w:p>
    <w:bookmarkEnd w:id="504"/>
    <w:bookmarkStart w:name="z511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Сборщик часов, 1 разряд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и средней сложности узлов механизмов крупногабаритных механических будильников, гиревых маятниковых часов при расчлененном сборочном процессе с отладкой взаимодействия собираемых сборочных единиц и деталей.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простых сборочных единиц часового механизма;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простого рабочего и вспомогательного инструмента.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Примеры работ: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крупногабаритные - завод пружины хода и боя, установка ключей, кнопок перевода стрелок, смазка цапф, перекусывание транспортного кольца, протирка стекол;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маятниковые гиревые - смазка колес, сборка стрелочного механизма, установка тяг мехов, крепление механизма к кронштейну, крепление качалки и подвески, установка стрелок.</w:t>
      </w:r>
    </w:p>
    <w:bookmarkEnd w:id="513"/>
    <w:bookmarkStart w:name="z520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Сборщик часов, 2 разряд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механизмов крупногабаритных механических будильников и гиревых маятниковых часов при расчлененном сборочном процессе с подбором сборочных единиц и деталей;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и средней сложности узлов механизмов малогабаритных механических будильников, крупногабаритных балансовых и маятниковых часов;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отладка взаимодействия собираемых сборочных единиц;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длины спирали (установка периода колебаний баланса) крупногабаритных механических часов и будильников.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собираемых сборочных единиц механизма часов;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выполняемых операций сборки механизма часов;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выполняемой работе;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сборочных единиц и деталей в механизме часов;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зазоров и длины спирали;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рабочего и вспомогательного инструмента;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Примеры работ: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- сборка рамки, механизма;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проверка ангренажа;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центровых винтов, регуляторов, баланса, кнопки перевода стрелок, циферблата, механизма в корпус, механизма на время;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стрелочного механизма, пружины запора боя;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отладка взаимодействия молотка с пружиной запора боя;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боя;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мелкий и средний;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напрессовка минутника;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механизма на приборе, заштифтовка спирали;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зацепления колес;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крупногабаритные балансовые и маятниковые - установка барабана, кулачков подъема, колонок, механизма в корпус, проверка и отладка пуска, сборка колесной системы, правка спирали, отладка хода и боя;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и средний ремонт механизма;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привертывание колонок к платине;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механизма;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маятниковые гиревые - установка зазоров колес и трибов;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кронштейна поворота кукушки и его отладка.</w:t>
      </w:r>
    </w:p>
    <w:bookmarkEnd w:id="544"/>
    <w:bookmarkStart w:name="z551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Сборщик часов, 3 разряд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механизмов малогабаритных механических будильников, крупногабаритных балансовых и маятниковых часов;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регулировка осевых и радиальных зазоров, подбор деталей и сборочных единиц механизма часов;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и средней сложности узлов механизмов наручных механических и электронно-механических часов, карманных часов, электронно-механических будильников, крупногабаритных электронно-механических часов;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дорегулировка механизмов в собранном виде;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сборки крупногабаритных механических будильников и гиревых маятниковых часов.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механизма часов крупногабаритных балансовых и маятниковых, механических будильников;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сборочных единиц и деталей в работе механизма часов наручных механических и электронно-механических нормального и малого калибров, карманных;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приемы сборки сборочных единиц и деталей механизма часов;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осевых и радиальных зазоров;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 применения специальных приспособлений и инструмента;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Примеры работ: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- сборка механизма боя, балансового моста с регулятором, ангренажа, под-циферблатника;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механизма;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защелачивание паллет;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анкерной вилки;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спирали и зачеканка ее в колонку;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спирали и установка выкачки;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хода механизма;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сигнальной стрелки, стекла, механизма с циферблатом в корпус;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боя и окончательная сборка будильника;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в корпусе;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спирали, установка периода колебаний баланса;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будильники электронно-механические - установка электронного блока, циферблата с панелью;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нормального и малого калибров - вставка и регулировка палет;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механизма;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барабана, баланса, ремонтуара;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анкерной вилки;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уравновешивания баланса;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заштифтовка спирали в колонку;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регулятора на балансовый мост;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ввертывание винтов циферблата в платину, винта колонки в балансовый мост;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проверка внешней концевой кривой спирали;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выкачки;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накладок баланса и регулятора;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периода колебаний баланса;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напрессовка спирали на ось баланса;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циферблата с часовым колесом и часовой стрелкой;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платины с центральным колесом и трибом минутной стрелки;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обжимка стрелочного триба, выбивание камней из мостов;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механические второго класса точности без дополнительных устройств - гарантийный ремонт, связанный с разборкой, чисткой, сборкой и регулировкой механизма;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крупногабаритные балансовые и маятниковые - сборка платины, платины с корпусом и крышкой, ободка со стеклом и механизмом, ангренажа с приставным ходом;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механизма часов;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баланса, тормоза баланса, моста баланса;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спирали по плоскости;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напрессовка минутника, мелкий ремонт;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привертывание накладки баланса;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часы маятниковые гиревые - наладка хода, рычагов подъема, боя, мехов;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механизма, ремонт мелкий и сложный.</w:t>
      </w:r>
    </w:p>
    <w:bookmarkEnd w:id="596"/>
    <w:bookmarkStart w:name="z603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Сборщик часов, 4 разряд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механизмов наручных механических и электронно-механических часов, карманных часов, электронно-механических будильников, крупногабаритных электронно-механических часов;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отладка взаимодействия собираемых сборочных единиц;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сборки малогабаритных механических будильников и крупногабаритных балансовых и маятниковых часов;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противо-ударных устройств наручных механических часов;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механизма часов в корпус;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зацепления колесной системы;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часов и проверка смазки.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наручных механических и электронно-механических часов нормального и малого калибров, карманных часов;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кинематическую и электрическую схемы электронно-механических крупногабаритных часов и будильников;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сборочных единиц и деталей часов;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передачи движения от баланса к зубчатой передаче;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намагничивания магнитов баланса;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используемых приборов, приспособлений, сложных и точных инструментов;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применяемых масел и места смазки часового механизма;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Примеры работ: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малогабаритные - сборка механизма с под-циферблатником;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точности хода механизма;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баланса;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 кривой;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колена; 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спирали; 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напрессовка пружины;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хода;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механизма; 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осевого зазора баланса;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баланса в механизм, механизма в корпус; 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испытания и разборка механизма часов, мелкий ремонт, гарантийный ремонт;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будильники электронно-механические - сборка механизма и смазка опор блока;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блока, циферблата, стрелок, стекла, механизма в корпус;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механизма, мелкий ремонт;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нормального и малого калибров - сборка ремонтуара, ангренажа;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циферблатов и стрелок, механизма в корпус, регулятора и рычага колонки на балансовый мост, авто-под-завода в механизм;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наладка паллет;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контроль зазора в копье, рожках, балансе;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баланса по плоскости;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заштифтовка спирали в колодку;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выкус внутреннего и внешнего витка спирали;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спирали;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сборки, сборка и контроль календарного устройства;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регулировка точности хода;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механизма и амортизаторов;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приклейка спирали;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механизма в ход;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установка противо-ударного устройства в механизмы и мосты;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механические второго класса точности с дополнительными устройствами - гарантийный ремонт, связанный с разборкой, чисткой, сборкой и регулировкой механизма;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крупногабаритные балансовые и маятниковые - привертывание механизма к платине крепежной с циферблатом;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механизма по мгновенному суточному ходу;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и сложный ремонт;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ободка со стеклом и механизмом редуктора;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механизма боя по часам и получасам;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концевой кривой спирали;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крышки и кнопки;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сборки и регулировка редуктора;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часы наручные электронно-механические - сборка ремонтуара, ангренажа, календарного и стрелочного устройств;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рычага с колонкой, передаточного и центрального колес, триба минутной стрелки, пружин кулачка и кулисы, механизма в корпус, батарейки;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зазоров ангренажа;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часы крупногабаритные электронно-механические - сборка ангренажа и опор баланса;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блоков, механизма на панель и кожух;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напрессовка кнопки;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опор баланса и колесной системы.</w:t>
      </w:r>
    </w:p>
    <w:bookmarkEnd w:id="660"/>
    <w:bookmarkStart w:name="z667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Сборщик часов, 5 разряд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особо сложных узлов механизмов различных типов часов;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осевых зазоров деталей и сборочных единиц механизма часов;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отладка системы преобразователя;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механизма наручных электронно-механических часов;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сборки электронно-механических будильников и крупногабаритных электронно-механических часов.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и электрические схемы собираемых часовых механизмов;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и назначение сборочных единиц в работе механизма часов;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параметры шагового микродвигателя, блока и источника питания;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часовых механизмов;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сборочных единиц в механизме часов;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неисправности зацепления колесной системы и взаимодействия сборочных единиц в механизме часов;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устранения, устройство применяемых приспособлений, приборов и инструмента;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намагничивания магнитов шагового двигателя наручных электронно-механических часов.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Примеры работ: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электронно-механические - наладка фиксатора, постановка баланса, контактов, элементов, сигнального колеса, зуммера, вала перевода, механизма на панель, пуск механизма;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сигнала и зазора;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средней сложности и сложный ремонт, гарантийный ремонт;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нормального и малого калибров-выявление и устранение дефектов сборки;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анкерной вилки в механизм и регулировка;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сборки календаря, автоподзавода, контроль пуска и проверка амплитуды колебания баланса;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регулировка точности хода часов;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часов по дефектам сборки ангренажа и ремонтуара, дефектам смазки, пуска, амплитуды, суточного хода часов;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первого класса точности с дополнительными устройствами (календарь, авто-под-завод и иные устройства) - гарантийный ремонт, связанный с полной разборкой, чисткой, сборкой и регулировкой механизма;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электронно-механические - контроль момента вращения на трибе при срабатывании календаря;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и контроль сборки календаря, ремонтуара, перевода, шаговых двигателей, момента вращения и работоспособности шагового двигателя;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шагового двигателя;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приклепка нижнего токосъемника к платине, замена элемента питания;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электрических параметров катушки;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электронного блока;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хода;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циферблатов и стрелок;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блока кварцевого генератора;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крупногабаритные электронно - механические - наладка фиксатора;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заштифтовка баланса;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механизма;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и средней сложности ремонт;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гарантийный ремонт;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сборки с заменой отдельных сборочных единиц, деталей и регулировкой их работы.</w:t>
      </w:r>
    </w:p>
    <w:bookmarkEnd w:id="701"/>
    <w:bookmarkStart w:name="z708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Сборщик часов, 6 разряд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работ, связанных с определением и устранением выявленных дефектов сборки в собранном механизме наручных механических, электронно-механических часов нормального и малого калибров повышенного и первого класса точности с дополнительными устройствами;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двух-стрелочных секундомеров, хроноскопов и специальных приборов времени;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опытных партий часов различных моделей;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часов на точность хода после устранения дефектов сборки в механизме.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часовых механизмов всех типов наручных механических и электронно-механических часов нормального и малого калибров, имеющих дополнительные устройства (авто-под-завод, календарь, сигнальное устройство), секундомеров, хроноскопов и специальных приборов времени;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часов на точность хода;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дефектов сборки часовых механизмов;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электрической цепи электронно-механических часов;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сопротивлений катушек, напряжения и электродвижущую силу элемента;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коэрцетивную силу магнитов шагового двигателя;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магнитную индукцию в зазорах катушек электронного блока и комплектующих изделий;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замера амплитуды напряжения блоков кварцевого генератора, расхода тока при малой и большой амплитуде.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Примеры работ: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 нормального и малого калибров - выявление причин и исправление дефектов сборки с заменой бракованных деталей и сборочных единиц и регулировкой точности хода после устранения дефектов сборки;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электронно-механические - выявление и исправление дефектов сборки с заменой бракованных деталей, регулировка механизма, реставрация шагового двигателя;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электронно-механические и механические повышенного класса точности - гарантийный ремонт, связанный с полной разборкой, чисткой, сборкой, регулировкой механизма.</w:t>
      </w:r>
    </w:p>
    <w:bookmarkEnd w:id="720"/>
    <w:bookmarkStart w:name="z727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Сборщик сборочных единиц часов, 2 разряд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сборочных единиц часов на прессах, потансах и вручную;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хромированных корпусов часов с резьбовой пылевлагозащитной крышкой, резьбовым кольцом;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проклеивание стекол и запрессовка их в корпус;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и правка по биению сборочных единиц колес с трибами, балансов часов крупногабаритных балансовых и маятниковых, электронно-механических, карманных и секундомеров, крупногабаритных механических будильников на специальном приспособлении или в центрах с применением контрольно-измерительных приборов с допуском на биение свыше 0,03 миллиметра.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 применения используемых прессов, потансов и специальных приспособлений для выверки и правки колес в сборочных единицах часов;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собираемых деталей, сборочных единиц часов и технические требования, предъявляемые к ним;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сборки, запрессовки деталей часов, правки и выверки сборочных единиц и деталей часов, разборки сборочных единиц;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применения контрольно-измерительных приборов;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контроля качества сборки часов;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Примеры работ: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- сборка барабана, под-циферблатника; сборка анкерной вилки с валиком и скобкой;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нормального и малого калибров - сборка корпуса барабана с пружиной, крышкой и валом;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замка, ушек, полотен браслета, заводной головки, кольца корпусного с ушками и крышкой;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свинчивание вала заводного ключа с заводной головкой;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карманные, секундомеры, специальные приборы времени - сборка колеса с муфтой, промежуточного колеса с трибом, корпуса с крышкой;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ввертывание винта колонки спирали в мост баланса;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крупногабаритные балансовые и маятниковые - сборка узлов ходового, боевого, колес, барабана;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стекла в корпус;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и будильники крупногабаритные электронно-механические - сборка колеса с осью, пружиной, втулкой;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часы настенные, настольные балансовые и маятниковые, крупногабаритные электронно-механические, будильники - запрессовка втулок, штифтов, колонок, часовых камней.</w:t>
      </w:r>
    </w:p>
    <w:bookmarkEnd w:id="744"/>
    <w:bookmarkStart w:name="z751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Сборщик сборочных единиц часов, 3 разряд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средней сложности сборочных единиц часов на прессах, потансах и вручную;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корпусов часов из деталей различных материалов;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позолоченных корпусов часов;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корпусного кольца с крышкой и прокладкой методом подбора;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фасонного стекла в корпус с закреплением;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уравновешивание балансов часов крупногабаритных;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и правка по биению сборочных единиц колес с трибами, балансов часов наручных, карманных и секундомеров на специальных приборах и приспособлениях с допуском на биение свыше 0,03 миллиметра.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используемых прессов, приспособлений;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действия часового механизма;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выполняемым операциям;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обработки сборочной единицы часов;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Примеры работ: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 нормального и малого калибров - сборка колес с храповиками;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браслетов всех видов;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верхней накладки с бушоном;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узла регулятора (запрессовка штифта и замка регулятора), запрессовка колонки в кольцо подвижной колонки;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электронно-механические - посадка щечек и приклейка токосъемника к сердечнику;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башмаков в статор;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колеса сигнального с диском;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карманные, секундомеры и специальные приборы времени - сборка тормоза баланса с пружиной;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крупногабаритные балансовые и маятниковые - установка пружины и зацепа в барабан;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корпусного кольца с крышкой;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и будильники крупногабаритные электронно-механические - сборка платы с винтом, пружиной, регулятором;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катушки с пластиной реле, якорем, замком, пружиной;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оси вексельной с трибом;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моста с фиксатором;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магнито-проводов;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часы наручные, карманные, секундомеры, будильники малогабаритные - запрессовка втулок, штифтов, колонок, часовых камней в пластины, мосты, рычаги;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часы наручные - сборка барабанного моста;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шаговые двигатели электронно-механических кварцевых наручных часов - сборка платы со статором (приклеивание, приклепка);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штифта в статор;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капсулы;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часы автомобильные кварцевые - сборка ротора (запрессовка триба на ось, приклейка магнита);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часы наручные механические, электронно-механические кварцевые - сборка стрелки секундной с втулкой;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циферблата с накладными знаками;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механизм часового типа - зачеканка спирали в колодку;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сигнальное устройство малогабаритных будильников - приклеивание магнита к вибратору.</w:t>
      </w:r>
    </w:p>
    <w:bookmarkEnd w:id="786"/>
    <w:bookmarkStart w:name="z793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Сборщик сборочных единиц часов, 4 разряд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сборочных единиц часов с применением специальных приспособлений;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отладка и регулировка сборочных единиц часов;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уравновешивание балансов часов наручных.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назначение и принцип действия сложных сборочных единиц часов;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применяемых приспособлений;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точной отладки и регулировки, применяемые при сборке сложных сборочных единиц часов;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Примеры работ: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 нормального и малого калибров-регулировка и защелачивание палет в анкерной вилке;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регулировка обгонной муфты;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двойного ролика (запрессовка импульсного камня, штифта), правка анкерной вилки после запрессовки оси;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двойного ролика на ось баланса;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электронно-механические кварцевые - приклеивание магнитов к магнито-проводу;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селективная сборка фрикционных узлов триб-колесо с проверкой момента кручения;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триба ретора с магнитом шагового двигателя;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сборка шагового двигателя, сборка узла моста переводного с проверкой вращения и прочности соединения.</w:t>
      </w:r>
    </w:p>
    <w:bookmarkEnd w:id="805"/>
    <w:bookmarkStart w:name="z812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Рисовальщик светящимися красками, 2 разряд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вручную светящейся массой и краской деталей внешнего оформления часов и подправка нанесенного слоя с помощью пера, кисти и рейсфедера;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готовых изделий.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светящейся массы вручную на детали внешнего оформления часов с помощью пера, кисти, рейсфедера или приспособлений;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состав и сорта светящейся массы, красок и правила обращения с ними;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вытяжными устройствами;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отделке деталей;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лупой, определения внешних дефектов отделки и их устранение;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используемых специальных приспособлений.</w:t>
      </w:r>
    </w:p>
    <w:bookmarkEnd w:id="816"/>
    <w:bookmarkStart w:name="z823" w:id="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Рисовальщик светящимися красками, 3 разряд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светящейся массой деталей внешнего оформления часов на полуавтоматах;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светящейся массы из исходных материалов;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используемого в работе полуавтомата.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используемых в работе полуавтоматов;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светящейся массы на различные детали внешнего оформления часов;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светящейся массы;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вытяжных устройств.</w:t>
      </w:r>
    </w:p>
    <w:bookmarkEnd w:id="826"/>
    <w:bookmarkStart w:name="z833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Лучевальщик, 2 разряд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и окончательная обработка поверхностей деталей (верхняя поверхность заводных, барабанных колес часов наручных механических нормального и малого калибров) путем нанесения декоративных лучевых рисок на налаженных лучевальных станках и полуавтоматах шлифовальными кругами.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лучевальных станков и полуавтоматов;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лучевания деталей шлифовальными кругами;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шлифующих и полирующих паст;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шлифовальных кругов по зернистости и твердости абразива;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износа кругов по их внешнему виду и шероховатости поверхностей;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контрольно-измерительного и рабочего инструмента;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контроля, шероховатость поверхности и ее обозначение на чертежах.</w:t>
      </w:r>
    </w:p>
    <w:bookmarkEnd w:id="837"/>
    <w:bookmarkStart w:name="z844" w:id="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Лучевальщик, 3 разряд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работ: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и окончательная обработка поверхностей деталей (циферблаты различных типов часов наручных механических нормального и малого калибров) после гальванопокрытия драгоценными металлами путем нанесения декоративных лучевых рисок на налаженных полуавтоматах щетками для лучевания.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Должен знать: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лучевальных полуавтоматов;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лучевания деталей щетками, назначение применяемых полирующих эмульсий;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и установки щеток для лучевания;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износа щеток по их внешнему виду и по чистоте обрабатываемой поверхности.</w:t>
      </w:r>
    </w:p>
    <w:bookmarkEnd w:id="845"/>
    <w:bookmarkStart w:name="z852" w:id="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Вальцовщик проволоки для спиралей, 2 разряд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проволоки для спиралей на налаженных вальцовочных станках с допуском по 6-8 квалитетам для часов крупногабаритных и будильников механических и электронно-механических.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 принципе действия обслуживаемых станков;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прокатки тонкой круглой стальной проволоки в плоскую ленту;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обрабатываемой детали;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854"/>
    <w:bookmarkStart w:name="z861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Вальцовщик проволоки для спиралей, 3 разряд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проволоки для спиралей на налаженных вальцовочных станках с допуском по 2-5 квалитетам для часов наручных нормального и малого калибров, карманных секундомеров и малогабаритных механических будильников;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станков.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Должен знать: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вальцовочных станков;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контрольно-измерительного инструмента;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контроля;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прокатки тонкой круглой проволоки из различных металлов в плоскую ленту;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864"/>
    <w:bookmarkStart w:name="z871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Вальцовщик проволоки для спиралей, 4 разряд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проволоки для спиралей на налаженных вальцовочных станках с допуском по 0 - 1 квалитетам для часов наручных нормального и малого калибров;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правила наладки вальцовочных станков;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контрольно-измерительного инструмента;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872"/>
    <w:bookmarkStart w:name="z879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Волочильщик материала для спиралей, 2 разряд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(протяжка) круглого материала через алмазные волоки с допуском по 6-8 квалитетам на налаженных волочильных станках для спиралей крупногабаритных балансовых механических и электронно-механических часов и будильников;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стальной или латунной пружинной проволоки на специальных станках через комплект алмазных волок с постепенно уменьшающимися диаметрами рабочих отверстий;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волочильных станков.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обслуживаемых станков и принцип их действия;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подбора и замены алмазных волок;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маркировку обрабатываемых материалов;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волочения через алмазные волоки в зависимости от марок и диаметров проволоки;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необходимого количества проходов;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волочения по переходам;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смазки для алмазных волок;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инструмента;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887"/>
    <w:bookmarkStart w:name="z894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Волочильщик материала для спиралей, 3 разряд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(протяжка) круглого материала через алмазные волоки с допуском по 2-6 квалитетам на налаженных волочильных станках для спиралей наручных часов нормального и малого калибров, карманных часов, секундомеров и малогабаритных механических будильников;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волочильных станков.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волочильных станков;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 применения контрольно-измерительного инструмента;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обрабатываемым деталям;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волочения материала для спиралей через алмазные волоки;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897"/>
    <w:bookmarkStart w:name="z904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Волочильщик материала для спиралей, 4 разряд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(протяжка) круглого материала через алмазные волоки с допуском по 0 - 2 квалитетам и допуском круглости 0,005 миллиметра для спиралей наручных часов нормального и малого калибров на налаженных волочильных станках;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волочильных станков.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и способы наладки волочильных станков;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их на точность;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905"/>
    <w:bookmarkStart w:name="z912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Завивальщик спиралей, 2 разряд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завивка, разборка и визуальный контроль спиралей на завивальных приспособлениях вручную или механизированным способом с допуском шага витка свыше 0,008 миллиметра для крупногабаритных механических часов и будильников, электронно-механических настенных и настольных часов и будильников.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завивальных приспособлений;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завивки спиралей определенных размеров;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маркировку обрабатываемых материалов, применяемых для изготовления спиралей;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спиралей в механизме часов.</w:t>
      </w:r>
    </w:p>
    <w:bookmarkEnd w:id="913"/>
    <w:bookmarkStart w:name="z920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Завивальщик спиралей, 3 разряд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завивка, разборка и визуальный контроль спиралей на завивальных приспособлениях вручную или механизированным способом с допуском шага витка от 0,005 до 0,008 миллиметров для часов наручных нормального и малого калибров, карманных, малогабаритных механических будильников и секундомеров.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применения завивальных приспособлений;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завивки спиралей различных размеров;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материалов, применяемых для изготовления спиралей.</w:t>
      </w:r>
    </w:p>
    <w:bookmarkEnd w:id="920"/>
    <w:bookmarkStart w:name="z927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Завивальщик спиралей, 4 разряд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завивка, разборка и визуальный контроль спиралей на завивальных приспособлениях вручную или механизированным способом с допуском шага витка до 0,005 миллиметра для наручных часов нормального и малого калибров.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завивальных приспособлений;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 применения проектора при проверке спиралей.</w:t>
      </w:r>
    </w:p>
    <w:bookmarkEnd w:id="926"/>
    <w:bookmarkStart w:name="z933" w:id="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Наборщик деталей часов и камней, 1 разряд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блоки деталей часов вручную и на вибробункерных устройствах;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деталей на блоках при помощи склеивающих веществ с нагревом блока и прижимом на прессе;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разблокировка деталей после обработки;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нанизывание и перенанизывание заготовок часовых камней и втулок со сквозными отверстиями диаметром свыше 0,15 миллиметров на цилиндрическую, коническую и ступенчатую проволоки и синтетические волокна вручную и на специальных приспособлениях для блокировки и разблокировки деталей;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необходимого диаметра проволоки в соответствии с отверстием нанизываемых заготовок камней;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концов проволоки при помощи обжима в приспособлениях и травления в кислотах;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деталей на специальные приспособления и проволоку, загрузка в ванны для нанесения гальванического покрытия, снятие их после нанесения покрытия.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блокировки и разблокировки деталей;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различных блоков и способы крепления деталей на них;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применяемой блокировочной массы;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приспособлениями для блокировки и разблокировки;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диаметра проволоки и требования, предъявляемые к ней, в зависимости от нанизываемых заготовок и проводимых операций;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нанизывания заготовок на проволоку и синтетические волокна;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применяемого контрольно-измерительного инструмента;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 для подвески и погружения деталей в ванны.</w:t>
      </w:r>
    </w:p>
    <w:bookmarkEnd w:id="944"/>
    <w:bookmarkStart w:name="z951" w:id="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Наборщик деталей часов и камней, 2 разряд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деталей часов, камней и их заготовок вручную или на специальных приспособлениях с ориентацией в определенном положении;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нанизывание и перенанизывание заготовок часовых камней и втулок со сквозными отверстиями диаметром от 0,065 миллиметра до 0,15 миллиметров на цилиндрическую, коническую и ступенчатую проволоки и синтетические волокна вручную и на специальных приспособлениях.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для нанизывания заготовок на проволоку;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блокировки деталей средней сложности и сложной конфигурации;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блокировки;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минералов, применяемых для изготовления камней и склеивающих веществ;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размеров проволоки на качество получаемых отверстий.</w:t>
      </w:r>
    </w:p>
    <w:bookmarkEnd w:id="955"/>
    <w:bookmarkStart w:name="z962" w:id="9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Наборщик деталей часов и камней, 3 разряд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камней с ориентацией в определенном положении на специальных приспособлениях различных типов для обработки ответственных поверхностей;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подбор прокладок, обеспечивающих необходимую прочность крепления заготовок в приспособлениях;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составление склеивающих веществ;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нанизывание и перенанизывание заготовок часовых камней со сквозными отверстиями всех типов диаметром до 0,065 миллиметра на коническую и цилиндрическую проволоки, синтетические волокна вручную и на специальных приспособлениях.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рецептуру приготовления склеивающих веществ;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сложного контрольно-измерительного инструмента;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операций технологического процесса, смежных с операциями блокировки и нанизывания камней.</w:t>
      </w:r>
    </w:p>
    <w:bookmarkEnd w:id="966"/>
    <w:bookmarkStart w:name="z973" w:id="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Сортировщик деталей часов и камней, 2 разряд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простых часовых деталей, заготовок часовых и технических камней по форме с помощью механических сит, по линейным размерам с применением специальных приборов и инструмента;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деталей и сборочных единиц часов по внешнему виду после механической обработки и гальванического покрытия недрагоценными металлами при помощи лупы;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 на сортируемые изделия.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сортируемые изделия;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назначение и правила применения контрольно-сортировочных приборов;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на сортируемые изделия.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Примеры работ: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цилиндрические и квадратные камней часовых и технических - сортировка по форме и размерам;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часовых и технических камней - отбор годных заготовок, обрезков и крошки после резки плиток на полоски и квадратики;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колес - сортировка по толщине;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механические и электронно-механические нормального и малого калибров, часы крупногабаритные и иные специальные приборы времени - сортировка деталей и сборочных единиц внешнего оформления по внешнему виду после механической обработки невооруженным глазом или при помощи лупы;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наручные нормального и малого калибра, крупногабаритные и иные специальные приборы времени - сортировка деталей с проверкой диаметров отверстий калибром - гладкой пробкой.</w:t>
      </w:r>
    </w:p>
    <w:bookmarkEnd w:id="982"/>
    <w:bookmarkStart w:name="z989" w:id="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Сортировщик деталей часов и камней, 3 разряд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Характеристика работ: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средней сложности и сложных деталей и сборочных единиц часов после гальванического покрытия недрагоценными металлами по радиальному и торцевому биению, отклонениям от геометрических форм при помощи бинокулярного микроскопа с приспособлением;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деталей на часовом проекторе с проверкой контура, а также на автоматизированных контрольно-измерительных установках и специальных приборах;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спиралей и балансов методом селекции.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Должен знать: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выполнения сортировочных операций;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контрольно-сортировочных инструментов и приборов;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изделий;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Примеры работ: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камней часовых и технических - сортировка после прошивки отверстий, полирования и обработки наружного диаметра, сортировка по диаметру, глубине масленки и закатки сферы;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подпятников - отбор годных заготовок от брака, обрезков, сколов;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и электронно-механические - сортировка на бинокулярном микроскопе сборочных единиц платин и мостов по внешнему виду камней с проверкой наличия перекосов, трещин, сколов, сортировка на часовом проекторе по чертежу с проверкой геометрических форм вилок анкерных, колес анкерных, фиксаторов, сортировка баланса на приборах типа "баланс-о-тест" на группы по степени уравновешенности;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механические и электронно-механические нормального и малого калибров и иные специальные приборы времени - сортировка сборочных единиц балансов, трибов с колесами с проверкой торцевого и радиального биения, шероховатости поверхности цапф на бинокулярном микроскопе с приспособлениями.</w:t>
      </w:r>
    </w:p>
    <w:bookmarkEnd w:id="997"/>
    <w:bookmarkStart w:name="z1004" w:id="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Сортировщик деталей часов и камней, 4 разряд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Характеристика работ: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особо сложных сборочных единиц, деталей часов и камней после механической обработки и сборки в соответствии с техническими требованиями, предъявляемыми к качеству их обработки, с применением универсальных контрольно-измерительных инструментов и приборов;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деталей и сборочных единиц часов после гальванопокрытия драгоценными металлами.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сортировки деталей часов и камней после отделочных и сборочных работ;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гальванопокрытий;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гальванических покрытий;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Примеры работ: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часовые и технические - сортировка готовых камней по качеству обработки отверстий, по форме и качеству оливажа;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- сортировка сборочных единиц платин и мостов по размеру запрессовки камней;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электронно-механические кварцевые - сортировка шагового двигателя по функционированию, току потребления и внешнему виду.</w:t>
      </w:r>
    </w:p>
    <w:bookmarkEnd w:id="1010"/>
    <w:bookmarkStart w:name="z1017" w:id="1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Промывщик камней, 1 разряд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обезжиривание заготовок часовых и технических камней в кислотно-щелочных и иных растворителях;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и временем промывки, сушка и упаковка промытых заготовок камней в специальную тару;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моющих растворов по установленной рецептуре, изменение их концентрации и чередование растворов в процессе промывки и обезжиривания.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промывки заготовок часовых и технических камней;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кислот, щелочей и иных растворителей;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моющих растворов;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промывки заготовок часовых и технических камней и нейтрализации кислот и щелочей;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процесса промывки;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нагрева растворителей с загруженными заготовками часовых и технических камней;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способы устранения некачественной промывки часовых и технических камней.</w:t>
      </w:r>
    </w:p>
    <w:bookmarkEnd w:id="1023"/>
    <w:bookmarkStart w:name="z1030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Промывщик камней, 2 разряд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обезжиривание часовых и технических камней;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межоперационные промывки камней с применением специального моющего оборудования.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Должен знать: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промывки часовых и технических камней;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моющих растворов;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наладки моющего оборудования;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изменения концентрации растворов и чередование их в процессе промывки.</w:t>
      </w:r>
    </w:p>
    <w:bookmarkEnd w:id="1032"/>
    <w:bookmarkStart w:name="z1039" w:id="1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Шлифовщик камней, 2 разряд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плоскостей и пазов простых и средней сложности заготовок часовых и технических камней с допуском по 7-9 квалитетам с шероховатостью поверхностей "Rz 6,3 - Rz 0,8" на шлифовальных станках шлифовальными порошками карбида кремния, карбида бора и алмаза с применением шлифовальников с закрепленным и незакрепленным абразивным зерном и различных смачивающих и охлаждающих жидкостей;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станках шлифовальников и приспособлений с обрабатываемыми камнями, подготовка и подача абразивных суспензий, смачивающих и охлаждающих жидкостей;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и качества обработки камней в процессе шлифования и по окончании его с применением контактных и оптических приборов и контрольно-измерительного инструмента.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 принцип действия обслуживаемых шлифовальных станков;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минералов, из которых изготавливаются часовые и технические камни;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абразивных материалов;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заготовкам, качеству наклеивания камней;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шлифовальников и приспособлений;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смачивающих и охлаждающих жидкостей;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и специальных приспособлений, контрольно-измерительного инструмента;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Примеры работ: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корундовых камней со сквозными отверстиями- бесцентровое шлифование;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агатовые наконечников, накладных камней и втулок-бесцентровое шлифование;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из агата, кварцита и яшмы подушек с пазом, плоских и призм- шлифование плоскостей и боковых граней;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агатовые цилиндрические накладных камней, втулок, подпятников - шлифование плоскостей;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корундовые цилиндрические часовых камней - шлифование плоскостей;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плитки корундовые - шлифование плоскостей;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подушки из агата, кварцита и яшмы для циферблатных часов-шлифование паза.</w:t>
      </w:r>
    </w:p>
    <w:bookmarkEnd w:id="1054"/>
    <w:bookmarkStart w:name="z1061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Шлифовщик камней, 3 разряд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плоскостей, отверстий и фасонных поверхностей сложных часовых и технических камней с допуском по 7 квалитету с шероховатостью поверхностей "Rz 6,3 - Rz 0,8"; 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точных сферических и конических углублений в камнях часовых и технических с допуском по 8-9 квалитетам с шероховатостью поверхностей "Rz 3,2 - Rz 0,4" на специальных шлифовальных станках и автоматах;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используемого оборудования;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и качества обработки камней с применением контактных и оптических измерительных инструментов и приборов.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специальных шлифовальных станков и автоматов;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инструментов, приборов, приспособлений;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технического контроля параметров камней;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минералов, из которых изготавливаются камни;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обработки поверхностей;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абразивных материалов, смачивающих и охлаждающих жидкостей и их влияние на эффективность процесса шлифования и шероховатость обрабатываемых поверхностей;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качества алмазоносных шпилек на различных связках и алмазных сверл для шлифования конических углублений;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до и после выполнения операции шлифования;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Примеры работ: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корундовых камней со сквозными отверстиями- бесцентровое шлифование;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агатовые наконечников накладных камней, втулок-бесцентровое шлифование;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из агата, кварцита и яшмы подушек с пазом, подушек плоских и призм - шлифование плоскостей и боковых граней;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агатовые цилиндрические накладных камней, втулок, подпятников - шлифование плоскостей.</w:t>
      </w:r>
    </w:p>
    <w:bookmarkEnd w:id="1075"/>
    <w:bookmarkStart w:name="z1082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Шлифовщик камней, 4 разряд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плоскостей и фасонных поверхностей особо сложных часовых и технических камней с допуском по 6-7 квалитетам с шероховатостью поверхностей "Rz 6,3 - Rz 0,8";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сложных сферических и конических углублений в часовых и технических камнях с допуском по 7 квалитету с шероховатостью поверхностей "Rz 0,4 - Rz 0,005" на специальных шлифовальных станках, полуавтоматах и автоматах;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используемого оборудования;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взятие проб камней, определение размеров пробы, заполнение карт статистического контроля.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Должен знать: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схемы, способы проверки на точность и правила наладки специальных шлифовальных станков, полуавтоматов и автоматов;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контрольно-измерительного инструмента, универсальных и специальных приспособлений;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Примеры работ: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корундовые балансовые - шлифование сферической поверхности (закатка сферы);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камни корундовые импульсные - шлифование и тонкое шлифование плоскости сегмента;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корундовые часовые со сквозными отверстиями после шлифования наружного контура на проволоке - доводка по наружному контуру;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камни корундовые накладные для часов с амортизационным устройством - доводка (окончательная обкатка) по наружному контуру;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корундовые часовые со сквозными отверстиями - тонкое шлифование (располировка) отверстий, наведение заходной пулевидной фаски;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палеты корундовые - тонкое шлифование плоскостей и боковых граней;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подпятники корундовые и агатовые-шлифование конических углублений.</w:t>
      </w:r>
    </w:p>
    <w:bookmarkEnd w:id="1093"/>
    <w:bookmarkStart w:name="z1100" w:id="1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Сверловщик камней, 1 разряд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стекла, поделочных камней, имеющих твердость до 4 по шкале "Мооса" на сверлильных станках с применением специальных эмульсий и промером контрольно-измерительным инструментом.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сверлильного станка;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стекла и поделочных камней;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используемого контрольно-измерительного и режущего инструмента.</w:t>
      </w:r>
    </w:p>
    <w:bookmarkEnd w:id="1100"/>
    <w:bookmarkStart w:name="z1107" w:id="1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Сверловщик камней, 2 разряд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поделочных камней, имеющих твердость свыше 4 по шкале "Мооса", а также полудрагоценных и драгоценных камней для ювелирных изделий.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Должен знать: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сверлильного станка;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драгоценных и полудрагоценных камней;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сверла алмазным порошком;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камней до и после сверления;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экономного расходования алмазного порошка;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изготовлению камней;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применяемых абразивов и эмульсий.</w:t>
      </w:r>
    </w:p>
    <w:bookmarkEnd w:id="1111"/>
    <w:bookmarkStart w:name="z1118" w:id="1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Сверловщик камней, 3 разряд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сквозных отверстий диаметром свыше 0,1 миллиметра в заготовках технических камней для специальных изделий на многошпиндельных сверлильных станках и полуавтоматах, их под-наладка;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алмазоносной суспензии;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 выверка сверл диаметром свыше 0,06 миллиметров шпинделях сверлильных станков и полуавтоматов;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шпинделей со сверлами и камне-держателей с камнями в станки и полуавтоматы;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на станках камне-держателей с камнями;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в процессе сверления изношенных сверл.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Должен знать: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под-наладки сверлильных станков и полуавтоматов;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точного центрирования осей шпинделей и камне-держателей;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технических камней;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склеивающих веществ, применяемых для крепления сверл и наклейки камней на камне-держатели;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инструмента, специальных приспособлений;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126"/>
    <w:bookmarkStart w:name="z1133" w:id="1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Сверловщик камней, 4 разряд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сквозных отверстий диаметром до 0,1 миллиметра в заготовках технических камней для специальных изделий на многошпиндельных сверлильных полуавтоматах и автоматах, их наладка;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 выверка сверл диаметром свыше 0,06 миллиметров в шпинделях сверлильных полуавтоматов и автоматов.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правила проверки на точность и способы наладки сверлильных полуавтоматов и автоматов различных типов;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качества наклейки камней;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оптимальный состав и способы приготовления алмазоносной суспензии;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контрольно-измерительного инструмента и специальных приспособлений;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136"/>
    <w:bookmarkStart w:name="z1143" w:id="1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Выборщик камней, 3 разряд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сферических и конических углублений в приборных камнях из корунда и агата на станках различных типов алмазоносным и алмазным инструментом;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камней с допуском по 8-9 квалитетам с шероховатостью поверхностей "Rz 3,2 - Rz 0,4";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специальных станков и автоматов;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и качества обработки камней с применением контактных и оптических приборов и контрольно-измерительного инструмента.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Должен знать: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обслуживаемых станков и автоматов;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контрольно-измерительного инструмента и приборов;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материалов, из которых изготовляются камни;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качества алмазоносных шпилек на различных связках и алмазных сверл для выборки конических углублений;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до и после выполняемой выборщиком операции;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Примеры работ: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втулки корундовые или агатовые - выборка масленки;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подпятники корундовые или агатовые - выборка двух сопряженных друг с другом сферических углублений различных радиусов.</w:t>
      </w:r>
    </w:p>
    <w:bookmarkEnd w:id="1152"/>
    <w:bookmarkStart w:name="z1159" w:id="1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Выборщик камней, 4 разряд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Характеристика работ: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сферических и конических углублений в часовых камнях из корунда и агата на выборочных станках и автоматах;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камней с допуском по 7 квалитету с шероховатостью поверхностей "Rz 0,4 - Rz 0,05";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подналадка станков и автоматов для компенсации износа инструмента по результатам контроля размеров масленки;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взятие проб камней, определение размеров пробы, заполнение карт статистического контроля.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Должен знать: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выборки углублений в часовых камнях и методы контроля их размеров;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работы, устройство и способы подналадки выборочных станков и автоматов.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Примеры работ: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корундовые часовые: агренажные и балансовые всех размеров - выборка масленки;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подпятники и втулки корундовые или агатовые - выборка конических или сферических углублений.</w:t>
      </w:r>
    </w:p>
    <w:bookmarkEnd w:id="1165"/>
    <w:bookmarkStart w:name="z1172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Склейщик технических камней, 1 разряд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вклеивание корундовых вставок игл в отверстия оправок вручную при помощи пинцета и предметного стекла.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Должен знать: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корундовых вставок игл и отверстий в оправках;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клеев;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вклеивания корундовых вставок в оправки;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вклеивания.</w:t>
      </w:r>
    </w:p>
    <w:bookmarkEnd w:id="1173"/>
    <w:bookmarkStart w:name="z1180" w:id="1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Склейщик технических камней, 2 разряд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заготовок корундовых камней шликером эмали;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 помол эмали на шаровой мельнице;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определение гранулометрического состава порошка эмали;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в определенных пропорциях шликера эмали;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оплавление эмали;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растворение эмали в плавиковой кислоте.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Должен знать: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помола эмали на шаровой мельнице;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гранулометрического состава порошка эмали;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плавиковую кислоту, ее химические свойства и степень воздействия на силикаты, корунд, воск, парафин и иные материалы;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пособы промывки в ней заготовок камней;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шликера эмали, применяемого для покрытия заготовок часовых камней;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и оплавления эмали.</w:t>
      </w:r>
    </w:p>
    <w:bookmarkEnd w:id="1188"/>
    <w:bookmarkStart w:name="z1195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Полировщик технических камней, 2 разряд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поверхностей часовых и технических камней с допуском по 8-9 квалитетам с шероховатостью поверхностей "Rz 0,8" на полировальных станках различных типов микропорошками алмаза, окиси железа и окиси хрома с применением мягких и полутвердых полировальных и различных смачивающих и охлаждающих жидкостей;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подготовка к работе полировальных станков различных типов;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станках полировальников и приспособлений с обрабатываемыми камнями;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подача абразивных суспензий, смачивающих и охлаждающих жидкостей;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и качества обработки поверхностей камней в процессе полирования.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обслуживаемых полировальных станков;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минералов, из которых изготовляются часовые и технические камни;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полировальных порошков;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и готовым камням;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применяемых абразивных материалов, типов полировальников, смачивающих и охлаждающих жидкостей на качество обрабатываемых поверхностей;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обработанных поверхностей;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агатовые - полирование плоскостей;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глазки агатовые ните-водителей - полирование сферы и поверхности паза;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агатовые накладные для приборов и подушки плоские-полирование плоскостей;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наконечники агатовые конические и сферические- полирование рабочей поверхности;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палочки агатовые - полирование цилиндрической поверхности;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подушки из агата, кварцита и яшмы с пазом- полирование поверхностей паза.</w:t>
      </w:r>
    </w:p>
    <w:bookmarkEnd w:id="1210"/>
    <w:bookmarkStart w:name="z1217" w:id="1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Полировщик технических камней, 3 разряд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плоскостей и фасонных поверхностей часовых и технических камней с допуском по 7-8 квалитетам с шероховатостью поверхностей "Rz 0,4 - Rz 0,2" на полировальных станках различных типов микропорошками алмаза, окиси железа и окиси хрома с применением твердых и мягких полировальников и различных смачивающих и охлаждающих жидкостей;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подготовка к работе полировальных станков и полуавтоматов различных типов;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и качества обработки камней с применением контактных и оптических приборов и контрольно-измерительного инструмента.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обслуживаемых полировальных станков и полуавтоматов;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минералов, из которых изготавливаются часовые и технические камни;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алмазных и полировальных порошков;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наклейки камней на приспособления;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полировальников и приспособлений;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Примеры работ: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агатовые - полирование отверстий;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камни корундовые балансовые - полирование сферы с наведением фаски;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корундовые импульсные - заполирование кромок плоскостей сегмента и торцовых кромок;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камни корундовые накладные для амортизированного баланса часов - полирование цилиндрической поверхности;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корундовые цилиндрические часовые и приборные - полирование плоскостей;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подпятники корундовые и агатовые - полирование конических и сферических углублений;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призмы для весов агатовые и корундовые - полирование граней лезвия.</w:t>
      </w:r>
    </w:p>
    <w:bookmarkEnd w:id="1230"/>
    <w:bookmarkStart w:name="z1237" w:id="1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Полировщик технических камней, 4 разряд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плоскостей и фасонных поверхностей часовых и технических камней с допуском по 6-7 квалитетам и с шероховатостью поверхностей "Rz 0,1 - Rz 0,05" на полировальных автоматах и полуавтоматах различных типов микропорошками алмаза с применением твердых, полутвердых и мягких полировальников и различных смачивающих и охлаждающих жидкостей;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подготовка к работе полировальных полуавтоматов и автоматов всех типов.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Должен знать: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полировальных полуавтоматов и автоматов всех типов;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обрабатываемых минералов;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и готовым камням после выполняемой операции;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получения правильной формы оливированного отверстия камней заданного диаметра;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Примеры работ: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корундовых импульсных камней-полирование цилиндрической поверхности и плоскости сегмента;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корундовых балансовых и ангренажных камней- полирование плоскости и отверстия;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корундовых палет - полирование плоскостей;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корундовых часовых камней со сквозными отверстиями и втулок - располирование и полирование отверстий;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корундовые импульсные - полирование плоскости сегмента;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камни корундовые часовые и сквозные и втулки корундовые-заполирование кромок отверстий и наружных кромок;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палеты корундовые-полирование и заполирование импульсных поверхностей;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подпятники корундовые конические, имеющие радиус закругления вершины кратера до 0,1 миллиметра - полирование конических углублений.</w:t>
      </w:r>
    </w:p>
    <w:bookmarkEnd w:id="1249"/>
    <w:bookmarkStart w:name="z1256" w:id="1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Наладчик зубофрезерных автоматов и полуавтоматов, 4 разряд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зубо-фрезерных автоматов и полуавтоматов для нарезания зубьев мелких модулей на деталях часов по 5 степени точности;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последовательности обработки и режимов резания;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режущего и измерительного инструмента, приборов и приспособлений по технологической и инструкционной картам;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приспособлений, режущего инструмента и обрабатываемых деталей с выверкой по индикатору;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станков.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Должен знать: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зубо-фрезерных автоматов и полуавтоматов;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их на точность;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режущего инструмента;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универсальных и специальных приспособлений и приборов, сложного контрольно-измерительного инструмента;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металлов в пределах выполняемой работы;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шестерен;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264"/>
    <w:bookmarkStart w:name="z1271" w:id="1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Наладчик зубофрезерных автоматов и полуавтоматов, 5 разряд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зубо-фрезерных автоматов и полуавтоматов для нарезания зубьев мелких модулей на деталях часов по 4 степени точности;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режущего инструмента, специальных приспособлений с выверкой в различных плоскостях.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обслуживаемых зубо-фрезерных автоматов и полуавтоматов;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их на точность;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специальных приспособлений и контрольно-измерительных приборов;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режущего инструмента, правила его заточки и установки;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зубчатого зацепления и методы их контроля.</w:t>
      </w:r>
    </w:p>
    <w:bookmarkEnd w:id="1274"/>
    <w:bookmarkStart w:name="z1281" w:id="1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Наладчик зубофрезерных автоматов и полуавтоматов, 6 разряд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зубо-фрезерных автоматов и полуавтоматов для нарезания зубьев мелких модулей на деталях часов по 3 степени точности;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режущего инструмента, специальных приспособлений с точной выверкой в различных плоскостях;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 при наладке обслуживаемого оборудования.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обслуживаемых зубо-фрезерных автоматов и полуавтоматов;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их на точность;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 и контрольно-измерительных приборов;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обслуживаемого оборудования;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резания металлов.</w:t>
      </w:r>
    </w:p>
    <w:bookmarkEnd w:id="1285"/>
    <w:bookmarkStart w:name="z1292" w:id="1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Наладчик настольных станков и прессов, 4 разряд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Характеристика работ: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однотипных настольных токарных, фрезерных, сверлильных, резьбонарезных, шлифовальных, полировальных станков, настольных прессов и приспособлений по сборке сборочных единиц с соблюдением размеров и посадок по 8-9 квалитетам;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станков, прессов и приспособлений к работе;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неисправностей;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их на необходимые размеры;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режущего инструмента и пуансонов;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контрольно-измерительных приборов.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Должен знать: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проверки на точность обслуживаемых станков и прессов;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приспособлений;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контрольно-измерительных приборов;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инструмента в зависимости от обрабатываемого материала и запрессовываемых деталей на прессах;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299"/>
    <w:bookmarkStart w:name="z1306" w:id="1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Наладчик настольных станков и прессов, 5 разряд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настольных металлорежущих станков всех типов, настольных полуавтоматов для нанесения печати на стрелки и циферблаты и настольных прессов по сборке сборочных единиц с соблюдением размеров и посадок по 6-7 квалитетам;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режимов обработки и запрессовки.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обслуживаемых настольных металлорежущих станков и прессов и правила проверки их на точность;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работы оборудования по справочникам и паспортам;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обслуживаемого оборудования;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резания металлов;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изготовляемым деталям и сборочным единицам.</w:t>
      </w:r>
    </w:p>
    <w:bookmarkEnd w:id="1309"/>
    <w:bookmarkStart w:name="z1316" w:id="1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Травильщик фольги, 3 разряд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Характеристика работ: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травление, обезжиривание фольги с последующей отделкой поверхности оксидированием и лакированием для печатания простых знаков (точек циферблатов, шаблонов и так подобное) на циферблатах крупногабаритных балансовых и маятниковых часов и будильников;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светочувствительных эмульсий и специальных растворов, паст, мастик.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Должен знать: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травления и обезжиривания фольги;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покрытия фольги светочувствительной эмульсией, ее закрепления и термообработки;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и правила обращения с кислотами, химикатами;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специальных растворов, эмульсий, паст и мастик.</w:t>
      </w:r>
    </w:p>
    <w:bookmarkEnd w:id="1318"/>
    <w:bookmarkStart w:name="z1325" w:id="1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Травильщик фольги, 4 разряд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Характеристика работ: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травление, обезжиривание стальных матриц, шаблонов, трафаретов, фольги с последующей отделкой поверхности оксидированием и лакированием для печатания с повышенной точностью сложных знаков (надписи, изображения, цифры) на циферблатах крупногабаритных балансовых и маятниковых часов, будильников и специальных приборов времени.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Должен знать: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получения на фольге изображений, цифр шкал, надписей методом травления;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гальванических покрытий, подвергающихся травлению по фотопечати;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покрытия фольги светочувствительной эмульсией, ее закрепления и термообработки;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удаления эмульсии после травления;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получения фона обрабатываемых деталей и нанесения различных красок;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ретуширования деталей;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химикатов и правила обращения с ними.</w:t>
      </w:r>
    </w:p>
    <w:bookmarkEnd w:id="1329"/>
    <w:bookmarkStart w:name="z1336" w:id="1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Печатник циферблатов, 2 разряд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по трафарету циферблатов крупногабаритных балансовых и маятниковых часов и будильников;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трафарета на рамку;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краски;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краски валиком.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Должен знать: 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трафаретных рамок;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печатания цифр и делений на простых циферблатах при помощи специальных трафаретов;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состав применяемых красок.</w:t>
      </w:r>
    </w:p>
    <w:bookmarkEnd w:id="1339"/>
    <w:bookmarkStart w:name="z1346" w:id="1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Печатник циферблатов, 3 разряд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Характеристика работ: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циферблатов и шкал для различных типов часов на специальных станках и полуавтоматах;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желатиновых груш для перенесения краски на матрицы;</w:t>
      </w:r>
    </w:p>
    <w:bookmarkEnd w:id="1343"/>
    <w:bookmarkStart w:name="z13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композиционных красок из нескольких одноцветных;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циферблатов;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ретуширование контура печатных цифр тушью и краской;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станков и оборудования.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Должен знать: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обслуживаемого оборудования;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циферблатов на подставки, состав, сорта, свойства применяемых красок и способы их приготовления;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зачистки матриц скребком (ракелем);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поверхности циферблата под печатание;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режимы сушки циферблатов после печатания;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ретуширования контура печатных цифр тушью и закраски цифр красками;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промывки циферблатов растворителем и водой;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сорта и количество применяемых растворителей и туши;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готовым циферблатам, способы их контроля.</w:t>
      </w:r>
    </w:p>
    <w:bookmarkEnd w:id="1357"/>
    <w:bookmarkStart w:name="z1364" w:id="1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Печатник циферблатов, 4 разряд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Характеристика работ: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циферблатов разных форм и конструкций для всех типов часов и приборов времени;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циферблатов для серебрения и золочения;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печатных станков, полуавтоматов и приспособлений.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Должен знать: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кинематическую схему печатных станков;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условия применения специальных приспособлений и инструмента;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металлов и материалов, употребляемых для изготовления циферблатов;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припой и его свойства;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печатных станков и полуавтоматов.</w:t>
      </w:r>
    </w:p>
    <w:bookmarkEnd w:id="1368"/>
    <w:bookmarkStart w:name="z1375" w:id="1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Прессовщик стекол, 2 разряд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Характеристика работ: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органического стекла крупногабаритных балансовых и маятниковых часов и малогабаритных будильников на налаженных прессах в специальных приспособлениях с предварительным подогревом;</w:t>
      </w:r>
    </w:p>
    <w:bookmarkEnd w:id="1371"/>
    <w:bookmarkStart w:name="z137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стекла.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Должен знать: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прессов;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используемых приспособлений и контрольно-измерительного инструмента;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температурный режим нагрева и охлаждения стекла;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сушки стекла;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378"/>
    <w:bookmarkStart w:name="z1385" w:id="1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Прессовщик стекол, 3 разряд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Характеристика работ: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сухим методом часовых стекол различных форм (стекла наручных механических и электронно-механических, карманных часов и секундомеров) на пневматических, гидравлических прессах и пресс-потансах с подогревом;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резка, штамповка стекла, установка стекла в корпус.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Должен знать: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изготовлению стекол;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применения контрольно-измерительного инструмента;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стекол;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корпусов;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(формовки) стекол;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389"/>
    <w:bookmarkStart w:name="z1396" w:id="1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Часовщик по ремонту электронных и кварцевых часов, 3 разряд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элементов питания, стекол, корпусов, ушек, предохранителей и иных деталей электронных и кварцевых часов;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ремонт шнура и штепсельной вилки;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кнопок управления и устранение неисправных контактов;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смазка механических деталей часов.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Должен знать: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электронных и кварцевых часов;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неисправностей отдельных элементов часов;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отдельных элементов электронных блоков;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обнаружения неисправностей, вызванных некачественными контактами элементов питания и кнопок управления;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измерительными приборами для проверки элементов питания часов;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используемого инструмента и приспособлений;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радиотехники.</w:t>
      </w:r>
    </w:p>
    <w:bookmarkEnd w:id="1403"/>
    <w:bookmarkStart w:name="z1410" w:id="1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Часовщик по ремонту электронных и кварцевых часов, 4 разряд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Характеристика работ: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регулировка и сборка наручных и настольных 4 разрядных, показывающих часы и минуты, электронных часов;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элементов электронных блоков на специальном стенде и их замена;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электрической схеме с сигнальным устройством;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микро-схемах электронных часов;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хода электронных и кварцевых часов по приборам;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точного времени.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Должен знать: 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особенности ремонта наручных и настольных 4 разрядных электронных часов;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неисправностей электронных часов, их выявление, последовательность и способы проведения разборки, ремонта и регулировки часов;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применяемой контрольно-измерительной аппаратурой;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радиотехники.</w:t>
      </w:r>
    </w:p>
    <w:bookmarkEnd w:id="1416"/>
    <w:bookmarkStart w:name="z1423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Часовщик по ремонту электронных и кварцевых часов, 5 разряд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Характеристика работ: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регулировка и сборка наручных и настольных 6 разрядных, показывающих часы, минуты и секунды, электронных часов;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регулировка генераторов, резонаторов и сборка кварцевых часов под руководством часовщика более высокой квалификации;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хода часов демпфером с изменением длины спирали на специальных стендах и приборах;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электрических схемах электронных часов;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неисправных микросхем, резисторов и резонаторов;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отремонтированных часов с помощью приборов.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Должен знать: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особенности ремонта наручных и настольных 6 разрядных электронных часов;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электронных блоков и технологию их восстановления;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сложными контрольно-измерительными приборами;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отремонтированным часам.</w:t>
      </w:r>
    </w:p>
    <w:bookmarkEnd w:id="1429"/>
    <w:bookmarkStart w:name="z1436" w:id="1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Часовщик по ремонту электронных и кварцевых часов, 6 разряд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регулировка и сборка 8 и выше разрядных электронных часов, показывающих часы, минуты, секунды, дни недели, год;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регулировка генераторов, резонаторов и сборка кварцевых часов;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отдельных деталей часов;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часовых камней с регулировкой осевых зазоров.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Должен знать: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электронных блоков электронных и кварцевых часов;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проведения ремонта электронных блоков;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разборки и сборки электронных и кварцевых часов;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ремонта и регулировки электронных и кварцевых часов;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сборочным единицам и готовым часам.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Требуется техническое и профессиональное (среднее специальное, среднее профессиональное) образование.</w:t>
      </w:r>
    </w:p>
    <w:bookmarkEnd w:id="1442"/>
    <w:bookmarkStart w:name="z1449" w:id="1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Часовщик по ремонту электронных и кварцевых часов, 7 разряд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Характеристика работ: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определение неисправности, ремонт, регулировка и сборка кварцевых аналого-цифровых со смещенной индикацией часов, а также часов с тройным календарем, сигнальным устройством, секундомером с дискретностью отсчета 0,01 секунды (минуты, секунды, десятые доли секунды), таймером (минуты, секунды, минуты программы), цифровой индикацией часов, минут, секунд в 12 – 24 часовых шкалах, датой;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регулировка и сборка кварцевых часов сложных систем: с двойным и вечным календарями, с сигнальным устройством и иное;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отремонтированных часов на приборах и системах диагностики.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Должен знать: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работы, устройство, особенности ремонта кварцевых аналого-цифровых с шаговым двигателем часов, кварцевых и электронных часов сложных систем;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электронных блоков;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сложными контрольно-измерительными приборами и инструментом;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отремонтированным часам.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Требуется техническое и профессиональное (среднее специальное, среднее профессиональное) образование.</w:t>
      </w:r>
    </w:p>
    <w:bookmarkEnd w:id="1453"/>
    <w:bookmarkStart w:name="z1460" w:id="1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Электромонтажник блоков электронно-механических часов, 3 разряд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Характеристика работ: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пайка навесных радиоэлементов часов;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и обрезка выводов навесных элементов при помощи приспособлений;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плат и панелей;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конденсаторов лаком.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Должен знать: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радиоэлементах, входящих в схему электронного блока часов;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радиоэлементов по монтажным схемам;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приспособлений, инструментов и контрольно-измерительных приборов.</w:t>
      </w:r>
    </w:p>
    <w:bookmarkEnd w:id="1464"/>
    <w:bookmarkStart w:name="z1471" w:id="1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Электромонтажник блоков электронно-механических часов, 4 разряд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Характеристика работ: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пайка в электронных блоках без-выводных радиодеталей и полупроводниковых приборов (транзисторов и так далее) в соответствии с требованиями технологического процесса;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проведенного монтажа и паяных соединений в соответствии с технической документацией;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отдельных элементов соединений и их замена.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Должен знать: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назначение и принцип работы электронных блоков часов;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используемых материалов;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защиты полупроводниковых приборов и интегральных микросхем от воздействия статического электричества;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пайке радиоэлементов;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контрольно-измерительных приборов и инструмента;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и радиотехнике.</w:t>
      </w:r>
    </w:p>
    <w:bookmarkEnd w:id="1476"/>
    <w:bookmarkStart w:name="z1483" w:id="1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Электромонтажник блоков электронно-механических часов, 5 разряд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Характеристика работ: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опытных и экспериментальных образцов электронных блоков часов;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электрических параметров блока;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настройка и ремонт электронных блоков;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вышедших из строя радиоэлементов и замена их годными.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 электронных блоков часов;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выполняемых работ;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поверхности элементов к монтажным операциям и способы очистки от флюса;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параметров радиоэлементов;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пайке полупроводниковых приборов и кварцевых резонаторов.</w:t>
      </w:r>
    </w:p>
    <w:bookmarkEnd w:id="1488"/>
    <w:bookmarkStart w:name="z1495" w:id="1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Алфавитный указатель профессий рабочих приведен в приложении к ЕТКС (выпуск 10).</w:t>
      </w:r>
    </w:p>
    <w:bookmarkEnd w:id="14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Единому тарифно-квалификационному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справочнику работ и профессий рабочих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10)</w:t>
            </w:r>
          </w:p>
        </w:tc>
      </w:tr>
    </w:tbl>
    <w:bookmarkStart w:name="z1499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5"/>
        <w:gridCol w:w="3821"/>
        <w:gridCol w:w="3072"/>
        <w:gridCol w:w="2482"/>
      </w:tblGrid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профессий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Диапазон разрядов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Страница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Весовщик-счетчик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моечных машин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сборочных автоматов, полуавтоматов и автоматических линий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 по ремонту механических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минералов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Навивщик пружин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Зубополировщик деталей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Зубофрезеровщик деталей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деталей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Резьбонарезчик деталей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часового и камневого производства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Протирщик часовых стекол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сборочных единиц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Рисовальщик светящимися красками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Лучевальщик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проволоки для спиралей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Волочильщик материала для спиралей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Завивальщик спиралей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деталей часов и камней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деталей часов и камней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камней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камней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 камней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Выборщик камней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Склейщик технических камней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технических камней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зубофрезерных автоматов и полуавтоматов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настольных станков и прессов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фольги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циферблатов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стекол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 по ремонту электронных и кварцевых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блоков электронно-механических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