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2e58" w14:textId="5392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22 октября 2019 года № 562. Зарегистрирован в Министерстве юстиции Республики Казахстан 24 октября 2019 года № 19509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Единый тарифно-квалификационный справочник работ и профессий рабочих (выпуск 14)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июня 2012 года № 254-ө-м "Об утверждении Единого тарифно-квалификационного справочника работ и профессий рабочих (выпуск 14)" (зарегистрирован в Реестре государственной регистрации нормативных правовых актов за № 7818, опубликован 9 октября 2012 года в Собрании актов центральных исполнительных и иных центральных государственных органов Республики Казахстан № 17).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Сарбасова А.А.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2019 года № 562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14)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тарифно-квалификационного справочника работ и профессий рабочих (выпуск 14) (далее-ЕТКС) содержит работы по производству металлических электродов.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разработан Министерством труда и социальной защиты населения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производству металлических электродов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Брикетировщик, 2 разряд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брикетов из обмазочной массы для покрытия электродов общего назначения на брикетировочных прессах низкого давления;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консистенции обмазочных масс органолептическим методом;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рабочих цилиндров пресса обмазочной массой вручную;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оборудования, смазка и чистка его.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обслуживаемых брикетировочных прессов и подъемно-транспортных средств;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изготовляемых электродов;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обмазочной массы и брикетов;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применяемого инструментом и приспособлениями.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Брикетировщик, 3 разряд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брикетов из обмазочной массы для покрытия электродов общего и специального назначения и электродов для сварки цветных металлов и их сплавов на однотипных брикетировочных прессах высокого давления с ручным и автоматическим управлением.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брикетировочных прессов высокого давления, технологию изготовления брикетов в зависимости от марки выпускаемых электродов;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состав материалов, идущих на приготовление обмазочных масс, их влияние на консистенцию обмазочных масс и на качество покрытия электродов;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различных компонентов обмазочных масс со связующими материалами.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Брикетировщик, 4 разряд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работ: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брикетов из обмазочной массы для покрытия электродов общего и специального назначения и электродов для сварки цветных металлов и их сплавов на брикетировочных прессах высокого давления различных конструкций, со сменным расположением рабочих цилиндров;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обмазочной массы;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брикетов или рабочих цилиндров;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прессов и питателей массы различной конструкции.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Должен знать: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брикетировочных прессов различных конструкций;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оборудования;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подачи массы;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обмазочной массы для покрытия электродов различного назначения;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заполнения обмазочной массой сменных рабочих цилиндров.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Составитель обмазки, 2 разряд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обмазочной массы вручную;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смесителей;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компонентов, входящих в состав смесей для покрытия электродов;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компонентов, входящих в состав обмазочной массы;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компонентов обмазочной массы;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приготовления обмазочной массы вручную.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Составитель обмазки, 3 разряд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обмазочной массы для покрытия электродов общего назначения в смесителях различного типа;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компонентов шихты и составление требуемых обмазочных масс для электродов общего назначения согласно рецептуре;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компонентов в смеситель;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смешивание шихты;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тары с шихтой;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контрольный просев шихты;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раствора жидкого стекла в обмазочную массу;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консистенции массы;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массы и транспортировка ее к месту изготовления брикетов;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обслуживаемого оборудования.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смесителей, дозаторов и специальных приспособлений;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составления шихты и обмазочных масс для покрытий электродов общего назначения;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введения;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способы контроля на плотность и вязкость раствора жидкого стекла;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органолептический метод определения готовности обмазочной массы;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снижения активности компонентов массы введением в нее окислителей;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чистоты компонентов обмазочной массы на качество покрытия электродов;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компонентов обмазочной массы;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грузоподъемными механизмами;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компоненты обмазочной массы.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Составитель обмазки, 4 разряд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обмазочной массы для покрытия электродов специального назначения в смесителях различного типа;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автоматизированными и механизированными дозировочными линиями при составлении сухой шихты для электродов различного назначения;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наладка оборудования автоматизированных и механизированных линий;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смесителей;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обмазочной массы.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дозаторов, смесителей различных типов, автоматических весов, автоматизированных и механизированных дозировочных линий;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компонентов шихты для приготовления обмазочной массы;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гранулометрическому составу компонентов шихты;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введения в шихту пластифицирующих добавок и активных компонентов;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сложного и точного контрольно-измерительного инструмента.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Дробильщик компонентов обмазки, 2 разряд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руд, минералов, горных пород, ферросплавов и иных компонентов обмазочной массы, применяемых при изготовлении покрытий электродов общего назначения, порошковой проволоки и флюсов для сварки и наплавки, вручную, на копрах, дробилках различной конструкции;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и грохочение, определение по внешнему виду качества компонентов, входящих в состав обмазочных масс;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просев различных материалов на ручных и простейших механических ситах;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дробилок и сит;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равномерной загрузки материалов в дробилку и зазоров между рабочими механизмами дробилок в зависимости от вида и крупности поступающего на дробление материала;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быстроизнашивающихся частей дробилок и сит;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 дробилок и сит, участие в их ремонте.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оборудования, применяемого для мойки, грохочения, дробления, просева компонентов обмазочной массы;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процессов мойки, грохочения, дробления, просева, номенклатуру компонентов обмазочной массы, предъявляемые к ним требования;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специального инструмента;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чистоты компонентов на качество флюсов и покрытия электродов;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компонентов и пользования грузоподъемными механизмами.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Дробильщик компонентов обмазки, 3 разряд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сухое и мокрое измельчение руд, минералов, горных пород, ферросплавов и иных компонентов, применяемых при изготовлении покрытий электродов общего и специального назначения, порошковой проволоки и флюсов для сварки и наплавки на мельницах периодического и непрерывного действия, истирательных машинах, классификаторах;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обслуживаемого оборудования;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просев различных материалов на механических ситах различной конструкции с регулируемой подачей материала на сита;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просев взрывоопасных материалов с инертной добавкой;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просеянного материала;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пассивирование ферросплавов;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 и регулирование системы питания мельниц, истирательных машин, классификаторов;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и тонины помола компонентов и готовности их к просеиванию и смешиванию;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сеток, чистка, смазка, подналадка и участие в ремонте обслуживаемого оборудования.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мельниц периодического и непрерывного действия, истирательных машин, классификаторов;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свойства компонентов обмазочной массы;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их качеству;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просеивания взрывоопасных материалов, пассивирования ферросплавов;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хранения, сроки и условия выдержки компонентов;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введения инертных добавок;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мелющих тел в мельницы в зависимости от поступающего на измельчение материала;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специального инструмента и приспособлений.</w:t>
      </w:r>
    </w:p>
    <w:bookmarkEnd w:id="128"/>
    <w:bookmarkStart w:name="z1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Дробильщик компонентов обмазки, 4 разряд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сухое и мокрое измельчение руд, минералов, горных пород, ферросплавов и иных компонентов, применяемых при изготовлении покрытий электродов общего и специального назначения, порошковой проволоки и флюсов для сварки и наплавки, на мельницах периодического и непрерывного действия с пневмотранспортом и оборудованием для очистки воздуха;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материалов и состава защитной среды в линии пневмотранспорта;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и сушка материалов;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сухое измельчение взрывоопасных материалов с инертной добавкой;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автоматических весов для взвешивания компонентов обмазки.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различных видов мельниц, дезинтеграторов, классификаторов, пневмотранспорта, отдельных агрегатов автоматических и полуавтоматических линий;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газоанализаторов, автоматических весов;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мельниц и классификационных устройств;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взрывоопасных материалов и правила их переработки;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 правила герметизации оборудования;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минералов и ферросплавов;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подачи защитного газа в систему измельчения взрывоопасных материалов;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состава защитной среды в линии пневмотранспорта.</w:t>
      </w:r>
    </w:p>
    <w:bookmarkEnd w:id="144"/>
    <w:bookmarkStart w:name="z15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Дробильщик компонентов обмазки, 5 разряд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измельчения руд, минералов, горных пород, ферросплавов и иных компонентов, применяемых при изготовлении покрытий электродов общего и специального назначения, порошковой проволоки и флюсов для сварки и наплавки, на автоматических и полуавтоматических линиях с наладкой ее узлов и агрегатов;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режима измельчения компонентов обмазки.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и электрические схемы;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управления обслуживаемых автоматических и полуавтоматических линий;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режимов измельчения компонентов обмазки;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агрегатов автоматической и полуавтоматической линии и способы ее наладки;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режимов измельчения материалов на линии.</w:t>
      </w:r>
    </w:p>
    <w:bookmarkEnd w:id="154"/>
    <w:bookmarkStart w:name="z16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Прессовщик обмазочного пресса, 2 разряд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общего назначения методом окунания и на электроды любого назначения на электродообмазочных прессах под руководством прессовщика более высокой квалификации;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приемного конвейера и зачисткой машины;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бункера питателя металлическими стержнями;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раскладка электродов на рамки;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поршня и загрузка брикетов в цилиндр пресса;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прокаленного бракованного покрытия с электродов на специальном оборудовании;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чистка, участие в ремонте обслуживаемого оборудования.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Должен знать: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электродообмазочного пресса, приемного конвейера, зачистной машины;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проволоки и изготовляемых электродов;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маркировки проволоки;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зачистку торцов электродов;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отбраковки электродов по внешнему виду;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для удаления бракованного покрытия электродов;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электродов на рамки и их хранения;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простых приспособлений и контрольно-измерительного инструмента.</w:t>
      </w:r>
    </w:p>
    <w:bookmarkEnd w:id="172"/>
    <w:bookmarkStart w:name="z17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Прессовщик обмазочного пресса, 3 разряд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общего назначения на электродообмазочных прессах с ручным управлением, с давлением на обмазочную массу до 500 килограмм-сила на сантиметр квадратный и методом окунания на электроды специального назначения;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замеры эксцентричности и толщины покрытия электродов;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питателя для подачи стержней, приемно-передаточного транспортера и зачистной машины;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при нарушении нормального процесса опрессовки обмазочной массы.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электродообмазочных прессов и применяемых контрольно-измерительных инструментов, толщину покрытия электродов различных марок и диаметра;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веса покрытия электродов;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грузоподъемными механизмами;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изготовляемые электроды.</w:t>
      </w:r>
    </w:p>
    <w:bookmarkEnd w:id="183"/>
    <w:bookmarkStart w:name="z190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Прессовщик обмазочного пресса, 4 разряд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Характеристика работ: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общего и специального назначения со стержнями из стали диаметром свыше 3 миллиметров на электродообмазочных прессах с ручным управлением и давлением свыше 500 килограмм-сила на сантиметр квадратный;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на поточных линиях под руководством прессовщика более высокой квалификации;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порошковой проволоки для сварки и наплавки на специальном оборудовании;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поршня пресса, скорости конвейера и подачи стержней из питателя;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электродообмазочного пресса, подбор инструмента в соответствии с диаметром электродных стержней.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электродообмазочных прессов различных конструкций с ручным управлением, отдельных агрегатов поточных линий и станов для изготовления порошковой проволоки;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изготовляемые электроды, порошковую проволоку, электродные ленты и стержни, назначение и правила применения сложного и точного контрольно-измерительного инструмента.</w:t>
      </w:r>
    </w:p>
    <w:bookmarkEnd w:id="193"/>
    <w:bookmarkStart w:name="z20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Прессовщик обмазочного пресса, 5 разряд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Характеристика работ: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общего и специального назначения со стержнями из стали диаметром до 3 миллиметров, со стержнями из цветных металлов и их сплавов на прессах с ручным управлением и давлением свыше 500 килограмм-сила на сантиметр квадратный;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на поточных линиях;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агрегатов поточных линий: пруткового питателя, безбрикетных и прямоточных электродообмазочных прессов, приемного транспортера, зачистной машины, конвейерной печи или индукционной установки, взвешивающей машины при изготовлении электродов общего назначения;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поршня пресса на узле загрузки массы, выхода массы из головки пресса, скорости конвейеров и узла выдачи электродов в печь;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дозатора и моечного устройства;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всех узлов линии;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опрессовки обмазочной массы.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и электрические схемы;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управления поточной линии по нанесению покрытия на электроды;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наладки и регулирования линии;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обмазочной массы и ее опрессовки;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электродов;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различных технологических добавок на свойства обмазочной массы;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 для выборочного контроля электродов различного назначения по разностенности.</w:t>
      </w:r>
    </w:p>
    <w:bookmarkEnd w:id="210"/>
    <w:bookmarkStart w:name="z21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Прокальщик на печах, 2 разряд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прокалка электродов со стержнями из стали, цветных металлов и сплавов в прокалочных печах периодического действия по заданному режиму;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прокалочных печей;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тепловым режимом печи при прокалке электродов;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электродов из печи;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 электродов на стеллажи по маркам и диаметрам;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чистка, участие в текущем ремонте обслуживаемого оборудования.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прокалочных печей;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прокалки электродов различных марок и диаметра;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и хранения электродов.</w:t>
      </w:r>
    </w:p>
    <w:bookmarkEnd w:id="223"/>
    <w:bookmarkStart w:name="z230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Прокальщик на печах, 3 разряд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Характеристика работ: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прокалка электродов со стержнями из стали, цветных металлов и сплавов в прокалочных печах непрерывного действия с автоматическим и полуавтоматическим управлением по заданному режиму;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печей;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главного и промежуточного конвейеров, правильной укладкой электродов на конвейер, за исправным состоянием печи;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отсортировка бракованных электродов;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перекосов и смещения электродов при перемещении их по зонам печи для предотвращения завалов;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движения конвейеров, теплового режима печи при прокалке электродов различных марок в соответствии с техническими условиями;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Должен знать: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прокалочных печей и контрольно-измерительных приборов;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прокалку электродов различных марок и диаметра;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скорости движения конвейера и температурного режима прокалочной печи.</w:t>
      </w:r>
    </w:p>
    <w:bookmarkEnd w:id="236"/>
    <w:bookmarkStart w:name="z243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Прокальщик на печах, 4 разряд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работ: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прокалка электродов со стержнями из стали, цветных металлов и сплавов на многосекционных индукционных установках, работающих на токах высокой частоты, в тоннельных печах, на спаренных тоннельных установках с разрывом процесса термообработки;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прокалки электродов различных марок в соответствии с техническими условиями;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параметров режимов по показаниям контрольно-измерительных приборов.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Должен знать: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многосекционных индукционных установок, тоннельных печей, спаренных тоннельных установок, питателей, систем регулирования;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термообработки, электродов различных марок;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управления высокочастотным генератором;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рационального режима термообработки электродов различных марок и диаметра.</w:t>
      </w:r>
    </w:p>
    <w:bookmarkEnd w:id="247"/>
    <w:bookmarkStart w:name="z25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Разварщик силикатной глыбы, 2 разряд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разварки калиевой, натриевой или комбинированной глыбы под давлением в стационарных автоклавах под руководством разварщика силикатной глыбы более высокой квалификации;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глыбы;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глыбы и воды в автоклав;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готового силикатного раствора;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смазка, участие в ремонте обслуживаемого оборудования.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обслуживаемых автоклавов, технологию разварки силикатной глыбы;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силикатной глыбе и раствору;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загрузки глыбы и воды в автоклав;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слива готового силикатного раствора;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грузоподъемными механизмами.</w:t>
      </w:r>
    </w:p>
    <w:bookmarkEnd w:id="261"/>
    <w:bookmarkStart w:name="z26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Разварщик силикатной глыбы, 3 разряд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разварки калиевой, натриевой или комбинированной глыбы под давлением в стационарных автоклавах;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и давлением в автоклавах;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фильтрование и выпаривание раствора до требуемой плотности;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смешивание растворов жидкого стекла с целью доведения смеси до заданных значений плотности и вязкости;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плотностью и вязкостью растворов жидкого стекла.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знать: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автоклавов, выпаривателей, фильтров, смесителей, насосов;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вязкости и плотности готового раствора;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смешивания растворов различной вязкости и плотности;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слива, хранения и транспортировки готовых растворов жидкого стекла;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готового раствора жидкого стекла.</w:t>
      </w:r>
    </w:p>
    <w:bookmarkEnd w:id="274"/>
    <w:bookmarkStart w:name="z281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Разварщик силикатной глыбы, 4 разряд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разварки калиевой, натриевой или комбинированной глыбы во вращающихся автоклавах;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пассивирующих добавок (хромпика, марганцево-кислого калия);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осветление, фильтрация и выпаривание раствора;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модуля жидкого стекла путем добавки раствора щелочи;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намывного раствора, фильтровального слоя с требуемыми характеристиками из пористых материалов, воды необходимой жесткости, раствора карбоксиметилцеллюлозы;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фильтровальной ткани.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Должен знать: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автоклавов различных типов и умягчителей воды;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расчета загрузки глыбы и воды в автоклав, корректировки модуля жидкого стекла;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приготовления раствора карбоксиметилцеллюлозы, намывного раствора и фильтровального слоя;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химические свойства жидкого стекла.</w:t>
      </w:r>
    </w:p>
    <w:bookmarkEnd w:id="287"/>
    <w:bookmarkStart w:name="z294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Рубщик проволоки, 2 разряд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проволоки из стали и цветных металлов на правильно-отрезных автоматах с летучими ножами производительностью до 150 стержней в минуту без регулирования длины стержня;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автомата на рубку проволоки различного диаметра;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установка рубящих ножей;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фильер и установка их в правильный барабан;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оборудования;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стержней в специальную тару, маркировка стержней, транспортировка проволоки и стержней различными грузоподъемными механизмами;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брикетирование отходов проволоки на специальном оборудовании;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обслуживаемого оборудования, смазка и чистка его.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действия, правила подналадки правильно-отрезных автоматов с летучими ножами;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наиболее распространенных вспомогательных приспособлений;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скоростей реза на правильно-отрезных автоматах;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стержней проволоки из стали и цветных металлов;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маркировки, складирования и транспортировки проволоки и готовых стержней.</w:t>
      </w:r>
    </w:p>
    <w:bookmarkEnd w:id="303"/>
    <w:bookmarkStart w:name="z310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Рубщик проволоки, 3 разряд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Характеристика работ: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проволоки из стали и цветных металлов на правильно-отрезных автоматах различной конструкции производительностью свыше 150 стержней в минуту без регулирования длины стержня и до 350 стержней в минуту с регулированием длины стержня на правильно-отрезных автоматах;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автомата на рубку проволоки различного диаметра;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укладкой стержней в приемный бункер.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Должен знать: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подналадки обслуживаемых правильно-отрезных автоматов различной конструкции без регулирования длины стержня с ножами для гильотинного реза и иных стержней, правильно-отрезных автоматов с регулированием длины стержня, различных вспомогательных приспособлений;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различных марок проволоки из стали и цветных металлов.</w:t>
      </w:r>
    </w:p>
    <w:bookmarkEnd w:id="311"/>
    <w:bookmarkStart w:name="z318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Рубщик проволоки, 4 разряд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проволоки из стали, цветных металлов и сплавов на правильно-отрезных автоматах производительностью свыше 350 стержней в минуту с регулированием длины стержней;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проволоки на линии волочильного стана;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автомата на рубку проволоки различного диаметра и различных марок;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установка рубящих ножей, подбор и установка фильер в правильные агрегаты, сварка концов проволоки на стыкосварочной машине.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наладки правильно-отрезных автоматов различной конструкции, острильных и заточных станков, стыкосварочных машин, различных вспомогательных приспособлений;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размоточных центров, мотовил, приемных транспортеров, укладчиков, принцип работы волочильного стана, взаимодействие его отдельных узлов.</w:t>
      </w:r>
    </w:p>
    <w:bookmarkEnd w:id="320"/>
    <w:bookmarkStart w:name="z327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Сушильщик компонентов обмазки и флюсов, 2 разряд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компонентов обмазочной массы для покрытия электродов и гранулированных флюсов для сварки в сушильных печах с различным типом нагрева;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компонентов обмазочной массы и флюсов;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требуемого температурного режима сушки компонентов обмазочной массы и определение их готовности по внешнему виду и цвету;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сушильных печей, смазка и чистка их.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обслуживаемых сушильных печей;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сушки различных компонентов обмазочных масс для покрытий электродов и флюсов.</w:t>
      </w:r>
    </w:p>
    <w:bookmarkEnd w:id="329"/>
    <w:bookmarkStart w:name="z336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Флюсовщик, 2 разряд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Характеристика работ: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флюсов общего назначения для электросварки в электроплавильных печах;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шихты для выплавки флюса по заданному рецепту;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гранулирование расплавленных флюсов;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компонентов флюсов в электропечь;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участив в текущем ремонте электроплавильной печи.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Должен знать: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обслуживаемых электроплавильных печей;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грануляционных установок и подъемно-транспортного оборудования;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шихты для различных марок флюсов;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варки и допустимую влажность флюсов;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складирования и хранения флюсов.</w:t>
      </w:r>
    </w:p>
    <w:bookmarkEnd w:id="343"/>
    <w:bookmarkStart w:name="z350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Флюсовщик, 3 разряд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Характеристика работ: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различных марок флюсов для электросварки в электроплавильных печах;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регулирование работы электроплавильной печи;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гранулирование расплава флюсов мокрым способом;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электродов в печах;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и замене футеровки электроплавильной печи.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Должен знать: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печей для варки и сушки флюсов;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варки флюсов различных марок;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состава флюсов на качество электросварки;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компонентов, входящих в состав флюсов;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приготовления флюсов;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компонентов флюсов и требования, предъявляемые к их качеству;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 состав шихтовых материалов и раскислителей;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гранулометрическому составу флюсов.</w:t>
      </w:r>
    </w:p>
    <w:bookmarkEnd w:id="359"/>
    <w:bookmarkStart w:name="z366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Флюсовщик, 4 разряд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флюсов повышенной чистоты в электроплавильных печах различной конструкции;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шихты для плавленных и керамических флюсов;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точности дозировки шихтовых материалов;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приемке электроплавильной печи после ремонта.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варки флюсов повышенной чистоты;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различных электроплавильных печей;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смесителей и иного оборудования, применяемого для варки, сушки и прокаливания флюсов;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готовых флюсов;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интенсификации варки флюсов;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электроники.</w:t>
      </w:r>
    </w:p>
    <w:bookmarkEnd w:id="372"/>
    <w:bookmarkStart w:name="z379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Контролер электродного производства, 3 разряд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флюсов, материалов, полуфабрикатов, сырья, компонентов, входящих в состав обмазочной массы для покрытия электродов и флюсов, в соответствии с техническими условиями и государственными стандартами;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режима сушки сырья и компонентов, сушки и прокалки электродов.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Должен знать: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материалы, полуфабрикаты, сырье, компоненты и флюсы;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разварки силикатной глыбы;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компонентов, применяемых при приготовлении обмазочной массы для покрытия электродов и флюсов, опрессовки и прокалки электродов;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 и инструментов;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предупреждению брака;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отбраковке и приемке материалов.</w:t>
      </w:r>
    </w:p>
    <w:bookmarkEnd w:id="383"/>
    <w:bookmarkStart w:name="z390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Контролер электродного производства, 4 разряд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готовых электродов в соответствии с техническими условиями и государственными стандартами с определением эксцентричности, влажности, прочности, влагостойкости покрытия;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гранулометрического состава и влажности порошковых материалов, стержней по марочному составу, растворов жидкого стекла и карбоксиметилцеллюлозы.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Должен знать: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готовые электроды и порошковые материалы;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контрольно-измерительных приборах;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приемки готовой продукции и оформления технической документации;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стержней, растворов жидкого стекла и карбоксиметилцеллюлозы.</w:t>
      </w:r>
    </w:p>
    <w:bookmarkEnd w:id="392"/>
    <w:bookmarkStart w:name="z399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Сушильщик электродов, 1 разряд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электродов в печах периодического действия различных типов по заданному режиму;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сушильных печей;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тепловым режимом печи по показаниям контрольно-измерительных приборов;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электродов из сушильной печи;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обслуживаемой печи.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обслуживаемых сушильных печей периодического действия;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сушки электродов различных марок и диаметров;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приборов;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и хранения электродов.</w:t>
      </w:r>
    </w:p>
    <w:bookmarkEnd w:id="404"/>
    <w:bookmarkStart w:name="z411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Сушильщик электродов, 2 разряд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электродов в печах непрерывного действия различных типов по заданному режиму;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теплового режима печи по показаниям контрольно-измерительных приборов при сушке электродов различных марок в соответствии с техническими условиями;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движения конвейера;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сушильной печи;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и замене футеровки сушильной печи.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сушильных печей непрерывного действия;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сушки электродов различных марок и диаметра;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скорости движения конвейера.</w:t>
      </w:r>
    </w:p>
    <w:bookmarkEnd w:id="415"/>
    <w:bookmarkStart w:name="z422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Упаковщик электродов, 2 разряд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и укладка электродов в картонную и деревянную тару, на поддоны вручную;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 укладка тары и поддонов в отведенные места или на транспортерную ленту;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тары;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этикеток на упакованную продукцию.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Должен знать: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электродов;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и упаковки готовых электродов различных марок;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маркировки тары;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окраски и связки электродов в пачки;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заготовки упаковочного материала.</w:t>
      </w:r>
    </w:p>
    <w:bookmarkEnd w:id="427"/>
    <w:bookmarkStart w:name="z434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Упаковщик электродов, 3 разряд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электродов на автоматах и полуавтоматах;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автоматов и полуавтоматов упаковочными материалами;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подналадка автоматов и полуавтоматов на различные размеры и диаметры электродов;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подналадки полуавтоматов и автоматов;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технические условия на упаковочные материалы;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заправки автоматов и полуавтоматов упаковочными материалами.</w:t>
      </w:r>
    </w:p>
    <w:bookmarkEnd w:id="437"/>
    <w:bookmarkStart w:name="z444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Сортировщик электродов, 2 разряд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разбраковка электродов по внешнему виду;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и качества покрытия электродов различных марок, их соответствия требованиям государственных стандартов для 1 группы качества;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развеска и маркировка электродов.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Должен знать: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электродов, технические условия на покрытие и зачистку электродов согласно государственным стандартам 1 группы качества;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приборами при отбраковке электродов;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развески и маркировки электродов.</w:t>
      </w:r>
    </w:p>
    <w:bookmarkEnd w:id="446"/>
    <w:bookmarkStart w:name="z453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Сортировщик электродов, 3 разряд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разбраковка электродов по внешнему виду;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и качества покрытия электродов различных марок на их соответствие требованиям государственных стандартов для 2 и 3 групп качества;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разбраковка электродов на конвейерных линиях;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взвешивающих автоматов и автоматов для рассортировки электродов по разностенности;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обслуживания оборудования.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Должен знать: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оборудования и приспособлений;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покрытия и зачистку электродов 2 и 3 групп качества;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маркировки специальных электродов.</w:t>
      </w:r>
    </w:p>
    <w:bookmarkEnd w:id="457"/>
    <w:bookmarkStart w:name="z464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Электродчик, 2 разряд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сухой шихты и обмазочной массы вручную;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мойка, грохочение, дробление компонентов, применяемых при изготовлении покрытий электродов общего назначения, флюсов, порошковой проволоки, вручную, на копре, дробилках различных конструкций;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просев компонентов на ручных и простейших механических ситах;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брикетов из обмазочной массы для электродов общего назначения на брикетировочных прессах низкого давления;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различных марок на электродообмазочных прессах под руководством электродчика более высокой квалификации;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прокалка электродов в печах периодического действия по заданному режиму;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обслуживаемого оборудования;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равномерной загрузки материалов в оборудование;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электродов вручную;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бракованного покрытия с электродов;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 и тепловым режимом его;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чистка обслуживаемого оборудования, участие в его ремонте;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места.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прокалочных печей, электродообмазочных и брикетировочных прессов, оборудования, применяемого для мойки, грохочения, дробления, просева компонентов обмазочной массы;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компонентов обмазочной массы и электродов;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прокалки электродов, приготовления обмазочной массы вручную;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обмазочной массы, брикетов и электродов;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чистоты компонентов на качество флюсов и покрытия электродов;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выгрузки материалов;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грузоподъемными механизмами, применяемым инструментом и приспособлениями;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отбраковки электродов по внешнему виду;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компонентов обмазочных масс.</w:t>
      </w:r>
    </w:p>
    <w:bookmarkEnd w:id="482"/>
    <w:bookmarkStart w:name="z489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Электродчик, 3 разряд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на электродообмазочных прессах с ручным управлением и давлением на обмазочную массу до 500 килограмм-сила на сантиметр квадратный и методом окунания;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прокалка электродов в печах непрерывного действия с автоматическим и полуавтоматическим управлением по заданному режиму;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брикетов из обмазочной массы на однотипных брикетировочных прессах высокого давления с ручным и автоматическим управлением;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обмазочной массы для покрытия электродов общего назначения в смесителях различного типа;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сухое и мокрое измельчение руд, минералов, ферросплавов и иных компонентов, применяемых при изготовлении покрытий для электродов, порошковой проволоки, флюсов, на мельницах периодического и непрерывного действия, истирательных машинах, классификаторах;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просев компонентов на механических ситах различной конструкции с регулируемой подачей их на сита и взрывоопасных материалов с инертной добавкой;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разварка силикатной глыбы в стационарных автоклавах;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режимов и температурных режимов обслуживаемого оборудования в соответствии с техническими условиями;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прокалочных печей, мельниц, электродообмазочных и брикетировочных прессов, смесителей, автоклавов, универсальных и специальных приспособлений;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прокалки электродов;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обмазочной массы в смесителях и изготовление брикетов в зависимости от марки выпускаемых электродов;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изготовляемых электродов;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состав компонентов обмазочных масс и их влияние на качество покрытий электродов;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различных компонентов обмазочных масс со связующими материалами;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просеивания взрывоопасных материалов, пассивирования ферросплавов;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толщину покрытия электродов различных марок и диаметра;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изготовляемые электроды;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вязкости и плотности готового силикатного раствора и требования, предъявляемые к его качеству.</w:t>
      </w:r>
    </w:p>
    <w:bookmarkEnd w:id="504"/>
    <w:bookmarkStart w:name="z511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Электродчик, 4 разряд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со стержнями из стали диаметром свыше 3 миллиметров на электродообмазочных прессах с ручным управлением и давлением на обмазочную массу свыше 500 килограмм – сила на сантиметр квадратный;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на поточных линиях под руководством электродчика более высокой квалификации;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порошковой проволоки для сварки и наплавки на специальном оборудовании;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прокалка электродов на многосекционных индукционных установках, работающих на токах высокой частоты, в тоннельных печах, на спаренных тоннельных установках с разрывом процесса термообработки;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сухое и мокрое измельчение компонентов, применяемых при изготовлении покрытий электродов, порошковой проволоки и флюсов, на мельницах с пневмотранспортом и оборудованием для очистки воздуха;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сухое измельчение взрывоопасных материалов с инертной добавкой;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сухой шихты на автоматизированных и механизированных дозировочных линиях;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обмазочной массы для покрытия электродов специального назначения в смесителях различного типа;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брикетов из обмазочной массы на брикетировочных прессах высокого давления различных конструкций, со сменным расположением рабочих цилиндров;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разварка силикатной глыбы во вращающихся автоклавах.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Должен знать: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электродообмазочных и брикетировочных прессов различных конструкций, многосекционных индукционных установок, тоннельных печей;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спаренных тоннельных установок для прокалки электродов;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различных видов мельниц, дозаторов, классификаторов, смесителей, пневмотранспорта, автоматизированных и механизированных дозировочных линий;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оборудования;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обслуживаемых процессов;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компонентов обмазочных масс, флюсов, порошковой проволоки;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обмазочных масс для электродов различного назначения;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сложного и точного контрольно-измерительного инструмента;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способы его устранения;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расчета загрузки силикатной глыбы и воды в автоклав, корректировки модуля жидкого стекла.</w:t>
      </w:r>
    </w:p>
    <w:bookmarkEnd w:id="527"/>
    <w:bookmarkStart w:name="z534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Электродчик, 5 разряд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со стержнями из стали диаметром до 3 миллиметров, со стержнями из цветных металлов и сплавов на прессах с ручным управлением и давлением на обмазочную массу свыше 500 килограмм – сила на сантиметр квадратный;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на поточных линиях;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компонентов, применяемых при изготовлении покрытий электродов, флюсов, порошковой проволоки, на автоматических и полуавтоматических линиях с наладкой ее отдельных узлов и агрегатов;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оборудования;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опрессовки электродов и продуктов измельчения.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Должен знать: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и электрические схемы и схемы управления линий;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наладки и регулирования линии;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неисправностей в работе отдельных узлов линии, способы выявления и устранения их;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продукции;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различных технологических добавок на свойства обмазочной массы;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 для выборочного контроля разностенности электродов.</w:t>
      </w:r>
    </w:p>
    <w:bookmarkEnd w:id="541"/>
    <w:bookmarkStart w:name="z548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</w:t>
      </w:r>
    </w:p>
    <w:bookmarkEnd w:id="542"/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Алфавитный указатель профессий рабочих по производству металлических электродов приведен в приложении к ЕТКС (выпуск 14).</w:t>
      </w:r>
    </w:p>
    <w:bookmarkEnd w:id="5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14)</w:t>
            </w:r>
          </w:p>
        </w:tc>
      </w:tr>
    </w:tbl>
    <w:bookmarkStart w:name="z551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5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1"/>
        <w:gridCol w:w="2790"/>
        <w:gridCol w:w="3445"/>
        <w:gridCol w:w="2784"/>
      </w:tblGrid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профессий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Диапазон разрядов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Страница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Брикетировщик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обмазки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 компонентов обмазки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обмазочного пресса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Прокальщик на печах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Разварщик силикатной глыбы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Рубщик проволоки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компонентов обмазки и флюсов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Флюсовщик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электродного производства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электродов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Упаковщик электродов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электродов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Электродчик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