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103b" w14:textId="dd11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22 октября 2019 года № 563. Зарегистрирован в Министерстве юстиции Республики Казахстан 24 октября 2019 года № 19510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16)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320-ө-м "Об утверждении Единого тарифно-квалификационного справочника работ и профессий рабочих (выпуск 16)" (зарегистрирован в Реестре государственной регистрации нормативных правовых актов за № 7881, опубликован 22 октября 2012 года в Собрании актов центральных исполнительных и иных центральных государственных органов Республики Казахстан № 20).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2019 года №563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16)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– ЕТКС) (выпуск 16) содержит работы по производству медицинского инструмента, приборов и оборудования.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медицинского инструмента, приборов и оборудования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Уплотнитель припоя, 2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и зачистка на специальном станке припоя в местах пайки металлических деталей шприца;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мест пайки после обработки;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станком при помощи магнитных электропускателей.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пайке металлических деталей шприца;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стеклянными цилиндрами;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конструкции затирочного станка и способы его регулировки и наладки;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зачистки и уплотнения припоя.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инъекционных игл, 1 разряд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канюли с игольной трубкой диаметром свыше 2 миллиметров;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игольной трубки в канюлю на ручных прессах;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ножницами вручную углеродистой, латунной и нержавеющей проволоки на заготовки мандрен для медицинских трубчатых игл;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концов заготовок на карборундовом круге;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длины игл шаблоном;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транспортировочную тару.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маркировку, размеры проволоки для мандрен, размеры мандрен и их назначение;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резки проволоки ножницами;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ручного пресса;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ножниц, запрессовки игольной трубки в канюлю;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мандрен, канюль,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на запрессовку в канюлю игольной трубки и проверку запрессованных игл;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мандренам.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Сборщик инъекционных игл, 2 разряд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канюли и игольной трубки диаметром свыше 0,6 до 2,0 миллиметров;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игольной трубки в канюлю на полуавтоматах;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на специальном станке при помощи конусного калибра развертки конусного отверстия канюли с подгонкой его к наружному конусу наконечника шприца;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автомате углеродистой, латунной и нержавеющей проволоки на заготовки мандрен с одновременной их рихтовкой;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выгибание вручную колец на мандренах для специальных игл;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калибровочного станка в соответствии с выбранной силой нажатия при калибровке конусного отверстия канюль различного ассортимента;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мандрен, точности калибровки и правильности запрессовки;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мелкий ремонт автомата для резки проволоки.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и запрессовки игольной трубки в канюлю, наладки и регулировки автомата для резки проволоки;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размер проволоки, применяемой для мандрен;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подачи проволоки для резки;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применяемого оборудования;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инструментов;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требуемой силы нажатия при обработке отверстий канюли калибром-разверткой;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пресса при запрессовке в канюлю игольной трубки различного диаметра и рабочую инструкцию на запрессовку;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выгибания колец на мандренах для специальных игл и их назначение.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инъекционных игл, 3 разряд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канюли с игольной трубкой диаметром до 0,6 миллиметра;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прочности запрессовки на специальном приборе и размерных параметров иглы измерительным инструментом;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 в соответствии с заданным режимом работы.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канюль с игольной трубкой, режимы запрессовки игольных трубок различного диаметра;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регулирования используемого оборудования;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проверки прочности запрессовки на специальном приборе.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очковых оправ, 1 разряд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стальных и целлулоидных полос на профилировочном станке профилей простейших форм для ободков очковых оправ;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эластичной части заушников очковых оправ;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роликовыми ножницами стальных листов на полосы заданных размеров;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навитой части заушников заданным размерам;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полурамок;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лепестков очковых оправ и пенсне;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ввертывание винтов в оправы;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окантовке очковых оправ;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простейших узлов очковых оправ, наладка и регулировка навивочного станка под руководством рабочего более высокой квалификации;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окантовке очковых оправ.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роликовыми ножницами и на профилировочных станках при изготовлении профилей простейших форм из стальных и целлулоидных полос;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целлулоидным, стальным полосам и профилям, к эластичной части заушников и материалу, идущему на навивку;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целлулоидом;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навивки эластичной части заушников, типы очковых оправ;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работ при сборке простейших узлов очковых оправ;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инструмента, применяемого при навивке заушников и сборке очковых оправ.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Изготовитель очковых оправ, 2 разряд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Хapактеристика работ: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целлулоидных и стальных полос на профилировочных станках профилей сложных форм для ободков очковых оправ;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профилей на заготовки;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из профилей спиралей на копировально-навивочных станках;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из спиралей ободков на эксцентриковых прессах;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эластичной части заушников многослойных и телескопических очковых оправ;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со стержня эластичной части заушника после навивки и проверки ее в соответствии с требованиями технических условий;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(обтяжка) заушников и ободков очковых оправ различной формы;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очковых оправ и механическая обработка деталей при сборке: заточка полурамок, опиловка плоскостей, зачистка заусенцев, облоя, наплывов и тому подобное, клепка и пайка оправ;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режущих, навивочных и профилировочных станков.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регулировки применяемого оборудования;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эластичной части заушников, материалам, идущим на навивку, профилям, спиралям, ободкам очковых оправ, сборке очковых оправ, способам окантовки;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целлулоидом;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применяемом оборудовании, его наладка и регулировка;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 инструментом;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изготовлении профилей, навивке спиралей, рубке ободков, окантовке.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Изготовитель очковых оправ, 3 разряд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массовых очковых оправ согласно требованиям технических условий;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оправ и проверка по чертежам их размерных параметров.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работ при сборке, классы точности и чистоты обработки;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регулировки оборудования, применяемого при сборке;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инструмента;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оправам.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Изготовитель очковых оправ, 4 разряд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специальных очковых оправ для телескопических и призматических очков;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сверловка, нарезание резьбы, пайка и иная механическая обработка фигурных плоскостей оправ, встречающаяся при сборке.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сборке оправ специального назначения;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механической обработки деталей фигурных плоскостей оправ;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специальных оправ;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рецептурные обозначения размеров оправ;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его предупреждения.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Сборщик очков, 2 разряд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очков массового производства в оправы простейших форм;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линз, разогрев оправ, вставка в них линз и выправка очков по форме.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линз на чистоту, правила пользования инструментами и приспособлениями, применяемыми при сборке очков;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при сборке очков.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Примеры работ: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оправы очковые пластмассовые простейших типов и линзы очковые стигматические малых рефракций (до ± 4Д) - сборка очков для простой коррекции зрения;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очковые стигматические для медицинских наборов - запрессовка в обоймы с совмещением оптического и геометрического центров.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Сборщик очков, 3 разряд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очков для коррекции одинаковой остроты зрения с установкой в различные оправы стигматических линз;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рефракции очковых линз;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обрезка, фацетировка и сверление отверстий сферических очковых линз в соответствии с размером и формой очковых оправ;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очков согласно анатомическим особенностям лица больного при сборке по индивидуальным рецептам.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рефракции линз, приемы работы с диоптриметром и иными приборами, применяемыми при сборке очков;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сборке очков;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прописи рецептов для простой коррекции зрения.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Примеры работ: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линзы очковые астигматические для медицинских наборов - запрессовка в обоймы с ориентированием по оси на приборе.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Сборщик очков, 4 разряд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ремонт очков по индивидуальным заказам;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прописью рецепта и подбор линз с рефракцией, соответствующей прописи;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рефракции линз диоптриметром;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линз и обрезка их по форме оправы, фацетировка и сверление отверстий;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очков с соблюдением всех параметров, предусмотренных прописью рецепта;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очков прописи рецепта и требованиям государственного стандарта;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очковых оправ.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оптических стеклах, различных видах и степени аномалии рефракции глаз, методы коррекции зрения;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прописи рецепта, приемы работ с диоптриметром и центрировочным аппаратом;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сборке очков по индивидуальным заказам;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очковых оправ;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характеристику очковых линз и оправ, установленных государственными стандартами и техническими условиями.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оправы очковые, линзы астигматические - сборка очков по индивидуальным заказам в соответствии с прописью рецепта для коррекции при значительно пониженной остроте зрения и различной степени аномалии рефракции каждого глаза;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оправы очковые - ремонт.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Обшивщик медицинских изделий, 5 разряд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искусственных клапанов сердца полиэфирным трикотажем;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манжет для искусственных клапанов сердца из полиэфирного полотна;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подшивка ксеноартериального комплекса;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опорных колец из полиэфирного полотна;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термостатирование изготовляемых изделий;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на изготовленные изделия.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обшивки искусственных клапанов сердца;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испытательного оборудования;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применяемое сырье и готовые изделия;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изготавливаемых медицинских изделий и принцип их термостатирования.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Обшивщик медицинских изделий, 6 разряд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каркасов биологических клапанов сердца сложных геометрических форм трикотажным полотном, фторопластиковой пленкой и биологической тканью и их термостатирование;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биологической части клапана по размеру к каркасам для подшивки;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биологических клапанов визуально и с помощью контрольно-измерительных приборов, проведение контрольных испытаний биологических клапанов;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биоклапанов;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на изготовленные изделия.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фигурного раскроя и обработки биологической ткани;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химических веществ и их действие на организм человека;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анатомическое строение сердца и физиологические функции клапанов сердца;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регулировки и настройки контрольно-измерительного приборов и испытательного оборудования;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изготовленных биоклапанов.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Примеры работ: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 клапана типа "КСБ" – обшивка;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элемент из биологической ткани - раскрой и подбор по размерам;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биологический клапан сердца - проверка и испытание с помощью контрольно-измерительных приборов;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биологический клапан сердца - стерилизация.</w:t>
      </w:r>
    </w:p>
    <w:bookmarkEnd w:id="196"/>
    <w:bookmarkStart w:name="z20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Контролер медицинского оборудования и изделий, 1 разряд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Характеристика работ: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обработка пуль по экстракторов антикоррозийным раствором;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деталей с проверкой размеров контрольно-измерительными инструментами.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проверки деталей, наименование;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контрольно-измерительных инструментов;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изготовления деталей и их назначение;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появления коррозии и меры ее предупреждения.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Контролер медицинского оборудования и изделий, 2 разряд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пульпо-экстракторов, заготовок деталей или узлов медицинских инструментов, оборудования и приборов с применением контрольно-измерительного инструмента;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контрольной приемки;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правильной транспортировки и укладки заготовок или деталей.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принимаемые заготовки, узлы и детали;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приемочной документации;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встречающиеся на проверяемых заготовках и деталях.</w:t>
      </w:r>
    </w:p>
    <w:bookmarkEnd w:id="215"/>
    <w:bookmarkStart w:name="z22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Контролер медицинского оборудования и изделий, 3 разряд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простых и средней сложности медицинских инструментов и изделий;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простой электронной и наркозно-дыхательной аппаратуры, оптических приборов, рентгеновского и иного медицинского оборудования с применением контрольно-измерительных приборов;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деталей по данным анализов лаборатории;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годной и бракованной продукции с классификацией видов дефектов.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применяемый инструмент, изделия, аппараты, оборудование и приборы;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паспортные данные оборудования, аппаратуры и приборов;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применяемого оборудования, контрольно-измерительных приборов и аппаратуры;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 деталей.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"УВЧ"-терапии;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дыхания ручные;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переносные;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бормашины с электрическим двигателем;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бужи;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дрельборы, буравы и иглы корневые - контроль и разбраковка;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катетеры;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кресла зубоврачебные, гинекологические, отоларингологические с гидроприводом и электроприводом;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линзы очковые;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облучатели бактерицидные;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оправы очковые;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очки массового назначения;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пульсотахометры;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столы операционные с гидроэлектрическим устройством;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шприцы.</w:t>
      </w:r>
    </w:p>
    <w:bookmarkEnd w:id="244"/>
    <w:bookmarkStart w:name="z25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Контролер медицинского оборудования и изделий, 4 разряд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сложных медицинских инструментов и изделий по чертежам, техническим условиям или иным регламентирующим документам с использованием в работе универсальных и специальных контрольно-измерительных инструментов и приборов;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средней сложности оптических и электронных приборов, рентгеновского и иного медицинского оборудования, наркозно-дыхательных аппаратов с проверкой герметичности при заливке аппарата наркотическими веществами и продувкой системы после их слива;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и заполнение паспортов и аттестатов.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сложные инструменты и средней сложности приборы;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и иное медицинское оборудование, конструктивные и эксплуатационные особенности контролируемых изделий;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сборке, монтаже, ремонте и техническом обслуживании;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контрольно-измерительных приборов;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настройки приборов, аппаратов и иного медицинского оборудования;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физики в объеме, необходимой для контроля рентгеновского оборудования;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с наркотическими веществами.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Примеры работ: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анальгезии;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искусственной вентиляции легких полузакрытого типа;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лечения электросном;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для сшивания и наложения швов;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для трилоно-воздушной анальгезии;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для ультракоротковолновой диатермии;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электрофореза;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для эпиляции волос;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ингаляционного наркоза;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аппараты искусственного дыхания портативные от пневмо- или электропривода;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аппараты искусственного кашля;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аппараты рентгеновские диагностические передвижные и стационарные с одним рабочим местом;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бормашины турбинные пневматические;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гемоглобинометры фотоэлектрические;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зеркала для сердца, легких, ректальные;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испарители наркотиков;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испарители фторотана;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кресла зубоврачебные, гинекологические, отоларингологические автоматические;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микроскопы учебные;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очки, изготовленные по индивидуальным заказам;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очковые линзы астигматические, бифокальные, для меднабора и особо сложные, изготовленные по индивидуальным рецептам;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офтальмометры;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ранорасширители;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стерилизаторы автоматические паровые и суховоздушные;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столы операционные с пневмоэлектрическим устройством;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щипцы для костных операций.</w:t>
      </w:r>
    </w:p>
    <w:bookmarkEnd w:id="286"/>
    <w:bookmarkStart w:name="z293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Контролер медицинского оборудования и изделий, 5 разряд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сложных и особо сложных оптических и электронных приборов, рентгеновского и иного медицинского оборудования, наркозно-дыхательных аппаратов с проверкой герметичности при заливке аппарата наркотическими веществами и продувкой системы после их слива;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приборов для контроля, выполнение расчетов, связанных с проверкой, проведение испытаний на универсальных стендах в соответствии с требованиями технических условий;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брака и устранение причин его возникновения;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и ведение журнала испытаний.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стандарты, используемые при контроле;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эксплуатационные особенности контролируемых приборов, аппаратов и оборудования;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расчетов, необходимых для проверки технических параметров;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испытаний;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Требуется техническое и профессиональное (среднее специальное, среднее профессиональное) образование.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адаптометры;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анальгезии портативные "АП-I";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ингаляционного наркоза переносные "Наркон- II";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ингаляционного наркоза прерывистого потока на столике;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"искусственная почка";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искусственной вентиляции легких закрытого типа;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"Наркон-II";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рентгеновские диагностические стационарные с электронно-оптическими преобразователями и системами;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рентгеновские стационарные с двумя рабочими местами;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бронхоскопы;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газоанализаторы наркозной смеси.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гарнитуры стоматологические;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доуденоскопы;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интеграторы биотоков мозга;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комбайны офтальмологические;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микроскопы электронные и с монокулярной насадкой;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периметры;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рефрактометры офтальмологические;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стерилизаторы паровые и суховоздушные с программным управлением;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стериоофтальмоскопы;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фотостимуляторы;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электрокардиоскопы;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эндоскопы.</w:t>
      </w:r>
    </w:p>
    <w:bookmarkEnd w:id="324"/>
    <w:bookmarkStart w:name="z33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Электромеханик по ремонту и обслуживанию медицинского оборудования, 2 разряд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 дистилляторов, кресел, кроватей, аппаратов для коррегирующей гимнастики и иного медицинского оборудования под руководством электромеханика более высокой квалификации;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уплотнителей соединительных резиновых шлангов обслуживаемого оборудования.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ремонтируемых аппаратов;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разборки, ремонта, сборки;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по электротехнике и механике;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приборами, инструментами и приспособлениями.</w:t>
      </w:r>
    </w:p>
    <w:bookmarkEnd w:id="333"/>
    <w:bookmarkStart w:name="z34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Электромеханик по ремонту и обслуживанию медицинского оборудования, 3 разряд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регулировка узлов дистилляторов, кресел, кроватей, аппаратов для коррегирующей гимнастики и иного медицинского оборудования;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 и регулировка простого стоматологического, лабораторного, аптечного, стерилизационного и операционного оборудования;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сборка узлов и притирка деталей пускорегулирующих устройств системы водоснабжения, гидравлических и воздушных систем.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способы разборки, сборки, ремонта и регулировки ремонтируемого оборудования и медико-технические требования на его регулировку и испытания;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контрольно-измерительных приборов и аппаратуры;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составления простых электрических схем.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бормашины с электрическим двигателем;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дистилляторы без автоматического слежения за уровнем воды;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кипятильники;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компрессоры мембранные;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кресла зубоврачебные, гинекологические, отоларингологические с гидроприводом и электроприводом;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облучатели бактерицидные;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отсасыватели;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парообразователи;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светильники рефлекторные;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столы операционные с гидроэлектрическим устройством;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центрифуги медицинские.</w:t>
      </w:r>
    </w:p>
    <w:bookmarkEnd w:id="356"/>
    <w:bookmarkStart w:name="z36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Электромеханик по ремонту и обслуживанию медицинского оборудования, 4 разряд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средней сложности стоматологического, лабораторного, стерилизационного, аптечного, операционного, ингаляционного и грязеводолечебного оборудования на рабочих местах и в медицинских учреждениях;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чтение простых и средней сложности эскизов и электрических схем.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аппаратов и установок;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разборки, сборки и монтажа;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таблицами допусков и посадок, схемами и чертежами;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правила пользования ими;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составления схем средней сложности.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продувания фаллопиевых труб;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кашля;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бормашины турбинные пневматические;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дистилляторы с автоматическим слежением за уровнем воды;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ингаляторы аэрозольные воздушного потока;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кресла зубоврачебные, гинекологические, отоларингологические автоматические;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светильники бестеневые;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стерилизаторы автоматические паровые и суховоздушные;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столы операционные с пневмоэлектрическим устройством;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термостаты;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стоматологические с частотой вращения бора до 30000 оборотов в минуту;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ультрацентрифуги;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шкафы сушильные.</w:t>
      </w:r>
    </w:p>
    <w:bookmarkEnd w:id="381"/>
    <w:bookmarkStart w:name="z38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Электромеханик по ремонту и обслуживанию медицинского оборудования, 5 разряд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сложного стоматологического, лабораторного, аптечного, стерилизационного и операционного оборудования;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чтение сложных электрических схем.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обслуживаемых аппаратов и установок;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регулировке и испытаниям сложного медицинского оборудования;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пользования сложными электрическими схемами;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расчетов, режимов роботы оборудования и снятия эксплуатационных диаграмм и характеристик.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Требуется техническое и профессиональное (среднее специальное, среднее профессиональное) образование.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Примеры работ: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универсальные для гистологической обработки тканей;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спидометры;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стерилизаторы паровые и суховоздушные с программным управлением на одну программу;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столы операционные автоматические;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центрифуги высокооборотные;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стерилизационные;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стоматологические с частотой вращения бора свыше 30000 оборотов в минуту.</w:t>
      </w:r>
    </w:p>
    <w:bookmarkEnd w:id="400"/>
    <w:bookmarkStart w:name="z40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Электромеханик по ремонту и обслуживанию медицинского оборудования, 6 разряд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особо сложного, уникального и опытного стоматологического, лабораторного, аптечного, стерилизационного и операционного оборудования.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уникального и опытного медицинского оборудования;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электро- и радиотехнику в объеме выполняемой работы;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сложных электро- и радиосхем;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контрольно-измерительной аппаратурой;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режимов работы;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эксплуатационных диаграмм и составления характеристик обнаруженных дефектов.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Требуется техническое и профессиональное (среднее специальное, среднее профессиональное) образование.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"искусственная почка";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гарнитуры стоматологические;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спироанализаторы;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стерилизаторы паровые и воздушные с программным управлением свыше одной программы;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столы операционные с дистанционным управлением,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центрифуги рефрижераторные;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сублимационные.</w:t>
      </w:r>
    </w:p>
    <w:bookmarkEnd w:id="420"/>
    <w:bookmarkStart w:name="z42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Заточник медицинского инструмента, 1 разряд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рабочей части медицинского инструмента абразивными кругами;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в процессе работы абразивных кругов под руководством заточника более высокой квалификации.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оборудования;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заточке рабочей части медицинского инструмента;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 и правила пользования измерительными инструментом;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по заточке, назначение затачиваемого инстpументa.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иглы инъекционные диаметром от 0,6 до 1,0 миллиметров заточка на специальном полуавтомате под углом 8 - 10 градусов.</w:t>
      </w:r>
    </w:p>
    <w:bookmarkEnd w:id="431"/>
    <w:bookmarkStart w:name="z438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Заточник медицинского инструмента, 2 разряд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направка рабочей части медицинского инструмента абразивными кругами;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смена абразивных кругов.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регулировки и наладки;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заточке и направке;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заточки;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инструментом, используемым при заточке и направке;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затачиваемого медицинского инструмента и предъявляемые к нему требования;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по заточке и направке.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иглы инъекционные и специальные диаметром от 0,6 до 1,0 миллиметров - заточка и направка на специальном полуавтомате под углом 11 - 17 градусов.</w:t>
      </w:r>
    </w:p>
    <w:bookmarkEnd w:id="445"/>
    <w:bookmarkStart w:name="z452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Заточник медицинского инструмента, 3 разряд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направка медицинского инструмента абразивными кругами;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правка абразивных кругов;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оборудования, применяемого при заточке игл и специальных скальпелей;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эмульсии.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наладки и регулировки применяемого оборудования;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абразивных кругов, применяемых для заточки различного инструмента;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правки абразивных кругов;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охлаждающей эмульсии;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угла заточки и правила пользования контрольно-измерительными инструментами;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затачиваемого инструмента и требования, предъявляемые к его обработке.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дрельборы, буравы корневые, пульпоэкстракторы, иглы корневые - заточка;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иглы инъекционные и специальные диаметром от 0,4 до 0,6 миллиметров - заточка и направка под углом 8 - 35 градусов на специальных полуавтоматах;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иглы хирургические диаметром от 0,25 до 0,5 миллиметров при длине от 14 до 45 миллиметров - заточка, доводка, снятие облоя;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ножи ветеринарные разные - заточка и направка режущей части.</w:t>
      </w:r>
    </w:p>
    <w:bookmarkEnd w:id="463"/>
    <w:bookmarkStart w:name="z47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Заточник медицинского инструмента, 4 разряд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хирургического инструмента;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смена и правка абразивных кругов;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оборудования, применяемого при заточке хирургического инструмента.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медицинского инструмента, поступающего на заточку;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заточке хирургического инструмента;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регулирования применяемого оборудования.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доводка режущей части: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 ампутационный;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 микротомный для гистологических срезов;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скальпель брюшистый и остроконечный;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скальпель глазной.</w:t>
      </w:r>
    </w:p>
    <w:bookmarkEnd w:id="478"/>
    <w:bookmarkStart w:name="z485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Заточник медицинского инструмента, 5 разряд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предоперационная правка под лупой трехкратного увеличения под заданным углом и фасонном профиле острия лезвий хирургического инструмента при размерах режущей кромки свыше 5 миллиметров;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направочного инструмента различного профиля шириной свыше 5 миллиметров, предназначенного для направки острия лезвий хирургического инструмента каждого вида;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толщины, высоты неровностей и угла направки режущей кромки при помощи микроскопа с прецизионной головкой, при 250 кратном увеличении, интерферометра;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 соответствии с требованиями направки режущей способности хирургических инструментов после направки;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направочного инструмента и его выверка.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основного хирургического инструмента и требования, предъявляемые к режущей части;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направки острия лезвия без нарушения профиля режущей кромки;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направочного инструмента для направки хирургического инструмента каждого вида;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правки направочного инструмента различного размера и профиля;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абразивных материалов, применяемых для изготовления и правки направочного инструмента;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смазки для направочного инструмента и способы ее приготовления;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направке острия лезвия хирургических инструментов и меры по его предупреждению;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микроскопом.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предоперационная доводка и проверка режущей части при помощи оптических приборов: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 ампутационный большой;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конхотомы всех видов;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долота;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ложки;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тонзилотомы и иные оптические приборы.</w:t>
      </w:r>
    </w:p>
    <w:bookmarkEnd w:id="501"/>
    <w:bookmarkStart w:name="z50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Заточник медицинского инструмента, 6 разряд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предоперационная направка лезвий хирургического инструмента при размерах режущей части до 5 миллиметров, под лyпoй с 4 кратным увеличением;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направочного инструмента различного профиля размером по ширине до 5 миллиметров для обработки каждого вида хирургического инструмента.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первостепенного хирургического инструмента и требования, предъявляемые к его режущей части;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высоты неровностей и угла направки режущей кромки;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микроскопа для контроля режущей кромки при большом увеличении;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направочному инструменту различного вида и профиля;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"МРТУ" к режущей кромке первостепенного хирургического инструмента различного назначения;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нарушений профиля режущей кромки при направке острия лезвия хирургического инструмента и меры их предупреждения.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Примеры работ: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направка острия лезвий хирургического инструмента с предварительным изготовлением направочного инструмента всех требуемых размеров и профилей;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ножи "Бекмана", ножи гортанные;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трепаны, уретротомы, цистотомы.</w:t>
      </w:r>
    </w:p>
    <w:bookmarkEnd w:id="516"/>
    <w:bookmarkStart w:name="z523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Оптик медицинский, 5 разряд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очковой оптики для сложной коррекции зрения: склейка или спекание двухфокусных и сфероцилиндрических линз, обрезка их по форме оправы, изготовление одно и двухкривизновых индивидуальных осесимметричных роговидных контактных линз различных конструкций для коррекции зрения в соответствии с предписанием врача;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изготавливаемой оптики;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выправление смонтированной оптики согласно анатомическим особенностям лица больного и проверка ее специальными приборами;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точение, шлифование и полирование контактных линз из различных полимерных материалов на специальном оборудовании с применением спецоснастки;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контактных линз и проверка качества их поверхности специальными контрольно-измерительными приборами и инструментами;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оптики с оправами для сложной коррекции зрения;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доработка линз по назначению врача после их примерки.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анатомии, физиологии органа зрения и клинической рефракции;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сложной коррекции зрения;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предписаний врача по коррекции зрения больного;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подбора и адаптации изготавливаемых контактных линз при аномалиях рефракции и патологических процессах органа зрения;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органического, силикатного стекла, полимерных и технологических материалов для изготовления контактных линз и требования, предъявляемые к ним;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конструкции контактных линз;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токарных, шлифовально-полировальных и доводочных станков и способы их наладки;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обработки линз;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приборами, инструментами и приспособлениями;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линз и способы их обработки в соответствии с формой оправы;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квалитеты, параметры шероховатости.</w:t>
      </w:r>
    </w:p>
    <w:bookmarkEnd w:id="537"/>
    <w:bookmarkStart w:name="z544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Оптик медицинский, 6 разряд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тpex - и многокривизновых индивидуальных осесиммитричных роговичных контактных линз различных конструкций;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склеральных, "косметических", сфероторических, центральноторических, биторических, кератоконусных и иных линз для коррекции зрения в соответствии с предписанием врача;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очков с изоконическими или сферопризматическими линзами;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стеклянных матриц и пуансонов для горячего прессования контактных линз из полимерных материалов;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прессование, точение, шлифование, полирование контактных линз из различных полимерных материалов на специальном оборудовании с применением спецоснастки.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подбора и адаптации различных видов и типов контактных линз при аномалиях рефракции и патологических процессах органов зрения;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специальных токapныx, шлифовально-полировальных и доводочных станков;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оптических изделий в необходимом объеме.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Требуется техническое и профессиональное (среднее специальное, среднее профессиональное) образование.</w:t>
      </w:r>
    </w:p>
    <w:bookmarkEnd w:id="549"/>
    <w:bookmarkStart w:name="z556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Электромеханик по ремонту и обслуживанию медицинских оптических приборов, 2 разряд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сборка, регулировка и испытание узлов простых оптических и эндоскопических приборов под руководством электромеханика более высокой квалификации;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простых схем соединений;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промывание деталей перед сборкой.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ремонтируемых оптических узлов и приборов;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чистки и промывки деталей перед сборкой;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 в объеме выполняемой работы;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приборов, инструмента.</w:t>
      </w:r>
    </w:p>
    <w:bookmarkEnd w:id="559"/>
    <w:bookmarkStart w:name="z566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Электромеханик по ремонту и обслуживанию медицинских оптических приборов, 3 разряд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регулировка, юстировка и техническое обслуживание простых оптических и эндоскопических приборов;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чтение, составление и монтаж электрических схем средней сложности;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центрировка оптических систем;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параллакса и иных дефектов с применением контрольно - юстировочных приборов и приспособлений.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ремонтируемых и юстируемых приборов;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испытание и сдачу отдельных приборов, центрировку телескопических объективов и выверку их на качество изображения;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контрольно-измерительного инструмента и контрольно - юстировочных приборов, основные сведения о свойствах оптического стекла;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свойства токопроводящих и изоляционных материало;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посадках.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обслуживание, регулировка и юстировка: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диплоскопы;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щелевые;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офтальмоскопы;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склеролампы.</w:t>
      </w:r>
    </w:p>
    <w:bookmarkEnd w:id="577"/>
    <w:bookmarkStart w:name="z584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Электромеханик по ремонту и обслуживанию медицинских оптических приборов, 4 разряд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регулировка, испытание, юстировка и техническое обслуживание средней сложности оптических и эндоскопических приборов на рабочих местах и в медицинских учреждениях;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зубчатых и червячных механизмов;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чтение, составление и монтаж сложных электрических схем;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и заполнение паспортов и аттестатов на приборы;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погрешности при проверке и испытании приборов.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технического обслуживания и способы регулировки ремонтируемых и юстируемых оптических и эндоскопических приборов;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волоконной оптике;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и контрольно - юстировочными приборами;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градуировки приборов и правила снятия характеристик при их испытании;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сопротивления;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 и электроники в объеме выполняемой работы.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юстировка: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диоптриметры;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конвергестренеры;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микроскопы учебные;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мускулотренеры;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офтальмометры;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поляриметры портативные;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рефрактометры.</w:t>
      </w:r>
    </w:p>
    <w:bookmarkEnd w:id="601"/>
    <w:bookmarkStart w:name="z60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Электромеханик по ремонту и обслуживанию медицинских оптических приборов, 5 разряд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регулировка, техническое обслуживание, юстировка сложных оптических и эндоскопических приборов на стендах с доведением до точности, предусмотренной инструкцией.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ремонтируемых приборов;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и юстировки оптических и эндоскопических приборов;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в работе приборов;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предупреждения и устранения их;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промывки, стерилизации и технического ухода за эндоскопическими приборами;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оптических приборов, прикладной оптике;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вспомогательных материалов и их влияние на качество обработки.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Примеры работ: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юстировка:</w:t>
      </w:r>
    </w:p>
    <w:bookmarkEnd w:id="614"/>
    <w:bookmarkStart w:name="z62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адаптометры;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аномалоскопы;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доуденоскопы;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колоноскопы;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микроскопы с монокулярной насадкой;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периметры проекционные;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эндоскопы с укрупненной ячеистой структурой волокна.</w:t>
      </w:r>
    </w:p>
    <w:bookmarkEnd w:id="621"/>
    <w:bookmarkStart w:name="z628" w:id="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Электромеханик по ремонту и обслуживанию медицинских оптических приборов, 6 разряд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обслуживание, испытание, регулировка и юстировка особо сложных, уникальных и опытных оптических и эндоскопических приборов;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приборов;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оптических деталей;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полировка, доводка поверхностей призм и линз;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износа деталей и узлов.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назначение и применение оптических и эндоскопических приборов;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полированной поверхности стеклоизделий;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расчета различных профилей зацепления и оптических систем.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Требуется техническое и профессиональное (среднее специальное, среднее профессиональное) образование.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Примеры работ: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ремонт, регулировка и юстировка:</w:t>
      </w:r>
    </w:p>
    <w:bookmarkEnd w:id="636"/>
    <w:bookmarkStart w:name="z64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аномалоскопы;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бронхоскопы;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коллиматоры;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комбайны офтальмологические;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микроскопы биологические инвертированные и с бинокулярной насадкой;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периметры шаровые;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рефрактометры офтальмологические;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синоптофоры;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Стериоофтальмоскопы;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эндоскопы с мелкой ячеистой структурой волокна;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эхоофтальмографы.</w:t>
      </w:r>
    </w:p>
    <w:bookmarkEnd w:id="647"/>
    <w:bookmarkStart w:name="z654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Электромеханик по ремонту и обслуживанию медицинского рентгеновского оборудования, 3 разряд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Характеристика работ: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узлов, аппаратов, коммутаторов сети переключателей рабочих мест;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перезарядка высоковольтных кабелей;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 простого медицинского рентгеновского оборудования;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испытаний оборудования под руководством электромеханика более высокой квалификации;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 медицинских учреждениях отремонтированных аппаратов.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функциональные особенности ремонтируемого медицинского рентгеновского оборудования,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разборки, ремонта, сборки;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 рентгеновского излучения и применяемых средств защиты в пределах выполняемой работы;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контрольных испытаний.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Примеры работ: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разборка, ремонт и сборка: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рентгеновские переносные;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баки-танки для обработки рентгенограмм;</w:t>
      </w:r>
    </w:p>
    <w:bookmarkEnd w:id="663"/>
    <w:bookmarkStart w:name="z67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негатоскопы;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шкафы электрические для сушки рентгеновских снимков.</w:t>
      </w:r>
    </w:p>
    <w:bookmarkEnd w:id="665"/>
    <w:bookmarkStart w:name="z672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Электромеханик по ремонту и обслуживанию медицинского рентгеновского оборудования, 4 разряд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работ: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простой и средней сложности медицинского диагностического и терапевтического рентгеновского оборудования на рабочих местах и в рентгеновских кабинетах медицинских учреждений;</w:t>
      </w:r>
    </w:p>
    <w:bookmarkEnd w:id="668"/>
    <w:bookmarkStart w:name="z67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контрольных рентгенограмм и томограмм и анализ их;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испытание в медицинских учреждениях отремонтированных аппаратов при включении их в высокое напряжение и при ионизирующем излучении;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медицинского персонала по правилам эксплуатации рентгеновского оборудования и требуемых мерах предосторожности при работе с рентгеновским излучением.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Должен знать: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данные, режимы работы ремонтируемого рентгеновского оборудования;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физику рентгеновского излучения в пределах выполняемой работы;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принципиальных и монтажных схем;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обращения с электровакуумными и полупроводниковыми приборами.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Примеры работ: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 рентгеновских аппаратов;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близкофокусные стационарные;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передвижные;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стационарные с одним рабочих местом.</w:t>
      </w:r>
    </w:p>
    <w:bookmarkEnd w:id="681"/>
    <w:bookmarkStart w:name="z688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Электромеханик по ремонту и обслуживанию медицинского рентгеновского оборудования, 5 разряд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Характеристика работ: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сложного диагностического и терапевтического рентгеновского оборудования;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отрегулированного оборудования в рентгеновских кабинетах, в зонах рентгеновского излучения, с использованием электронных вакуумметров, миликулонометров, милисекундометров.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Должен знать: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технические параметры ремонтируемого рентгеновского оборудования;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рентгенотехники;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практические приемы и методы фотографирования в рентгеновских лучах;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принципиальные, электрические и монтажные схемы ремонтируемого рентгеновского оборудования;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расчетными таблицами при настройке и регулировке оборудования;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 правила эксплуатации и защиты от рентгеновского излучения.</w:t>
      </w:r>
    </w:p>
    <w:bookmarkEnd w:id="692"/>
    <w:bookmarkStart w:name="z6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Требуется техническое и профессиональное (среднее специальное, среднее профессиональное) образование.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Примеры работ: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рентгеновские диагностические стационарные;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рентгеновские стационарные с двумя рабочими мостами;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терапевтические стационарные;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рентгеновские флюорографические;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рентгенографические;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томографы;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передвижения для флюорографии;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установки рентгеновские диагностические передвижные с электронно-оптическим усилителем без телевизионной установки.</w:t>
      </w:r>
    </w:p>
    <w:bookmarkEnd w:id="703"/>
    <w:bookmarkStart w:name="z710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Электромеханик по ремонту и обслуживанию медицинского рентгеновского оборудования, 6 разряд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регулировка и контрольная проверка особо сложного уникального и опытного рентгеновского оборудования;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испытание рентгеновского оборудования;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контрольных кипограмм и антиографий и анализ их;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электрических соединений рентгеновских установок, схем испытаний и схем соединения узлов рентгеновского оборудования: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оптики визуального канала и кинокамеры;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отремонтированного оборудования в рентгеновских кабинетах, зонах рентгеновского излучения с использованием шаровых киловольтметров, фантомов, генераторов импульсов сложной формы.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технические параметры ремонтируемого рентгеновского оборудования;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флюорографии;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фотокинооптики;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схемы электронных реле времени и способы их проверки;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принципиальные, электрические и монтажные схемы особо сложного рентгеновского оборудования;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 правила эксплуатации и защиты от рентгеновского излучения.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Требуется техническое и профессиональное (среднее специальное, среднее профессиональное) образование.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ремонт, испытание и регулировка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для близкофокусной рентгенотерапии;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рентгеновские экспозиционные;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рентгеновские диагностические стационарные с электронно-оптическими преобразователями и системами;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рентгеновские стационарные с тремя и более рабочими местами;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рентгеновские флюорографические электронные о фотоэлектрометром;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рентгеновские диагностические передвижные с электронно - оптическим усилителем с телевизионной установкой;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рентгеновские диагностические с элементами микроэлектроники и управлением на микросхемах.</w:t>
      </w:r>
    </w:p>
    <w:bookmarkEnd w:id="728"/>
    <w:bookmarkStart w:name="z735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Электромеханик по ремонту и обслуживанию наркозно-дыхательной аппаратуры, 2 разряд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730"/>
    <w:bookmarkStart w:name="z73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узлов аппаратов ингаляционного наркоза и искусственной вентиляции легких под руководством механика более высокой квалификации;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газопроводящих и соединительных шлангов;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сетки адсорбера, сопла, диффузора, ниппеля, дозиметра, эжектора, дозатора объема и отверстий дизблока дозиметра.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газопроводящих соединительных и армированных шлангов;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вскрытия аппарата;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чистки узлов аппарата;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газов;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рабочим инструментом.</w:t>
      </w:r>
    </w:p>
    <w:bookmarkEnd w:id="739"/>
    <w:bookmarkStart w:name="z746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Электромеханик по ремонту и обслуживанию наркозно-дыхательной аппаратуры, 3 разряд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работ: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ремонт, сборка и регулировка узлов аппаратов ингаляционного наркоза, искусственной вентиляции легких открытого и полуоткрытого контура, мембранных компрессоров, испарителей наркотиков;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простой наркозно-дыхательной аппаратуры;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смазка аппаратов и очистка испарителей наркотиков.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Должен знать: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ремонтируемой наркозно-дыхательной аппаратуры;</w:t>
      </w:r>
    </w:p>
    <w:bookmarkEnd w:id="746"/>
    <w:bookmarkStart w:name="z75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электромеханики в объеме выполняемой работы;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наркозно-дыхательной аппаратуры;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разборки, сборки, ремонта, монтажа, регулировки ремонтируемых аппаратов;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 и приспособлениями.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Примеры работ: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дыхательные;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искусственного дыхания и ручные;</w:t>
      </w:r>
    </w:p>
    <w:bookmarkEnd w:id="754"/>
    <w:bookmarkStart w:name="z761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Электромеханик по ремонту и обслуживанию наркозно-дыхательной аппаратуры, 4 разряд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наркозно-дыхательной аппаратуры средней сложности на рабочих местах и в медицинских учреждениях;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воздуходувок, испарителей наркотиков;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аппаратов по технической документации на герметичность, правильность показаний дозиметров, кранов подсоса воздуха, увлажнителя.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способы разборки и сборки, ремонта, монтажа и настройки ремонтируемой наркозно-дыхательной аппаратуры;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принципиальные, кинематические, электро- и газовые схемы;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газов;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смазочных и промывочных материалов;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 и приспособлений;</w:t>
      </w:r>
    </w:p>
    <w:bookmarkEnd w:id="765"/>
    <w:bookmarkStart w:name="z77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в работе аппаратуры и способы предупреждения их.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работ: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искусственного дыхания портативные от пневмо- или электропривода;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искусственной вентиляции легких полузакрытого типа;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ингаляционного и эфиро - воздушного наркоза;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станции кислородные.</w:t>
      </w:r>
    </w:p>
    <w:bookmarkEnd w:id="772"/>
    <w:bookmarkStart w:name="z779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Электромеханик по ремонту и обслуживанию наркозно-дыхательной аппаратуры, 5 разряд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 сложной наркозно-дыхательной аппаратуры: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устройств автоматического регулирования режимов работы аппаратов;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оборудования;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аппаратов по технической документации на герметичность испарителей, утечки нуля испарителей, правильность показания объемов.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779"/>
    <w:bookmarkStart w:name="z78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и функциональные особенности различных аппаратов и приборов ремонтируемой наркозно-дыхательной аппаратуры;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настройки, правила составления и пользования электрическими схемами;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монтажа и пользования специальными контрольно-измерительными приборами и приспособлениями;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измерения и регулировки аппаратуры.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искусственного дыхания стационарные от пневмо или электропривода;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искусственной вентиляции легких закрытого типа;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газоанализаторы наркозной смеси;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респираторы.</w:t>
      </w:r>
    </w:p>
    <w:bookmarkEnd w:id="789"/>
    <w:bookmarkStart w:name="z796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Электромеханик по ремонту и обслуживанию наркозно-дыхательной аппаратуры, 6 разряд</w:t>
      </w:r>
    </w:p>
    <w:bookmarkEnd w:id="790"/>
    <w:bookmarkStart w:name="z79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регулировка особо сложных, опытных уникальных и экспериментальных аппаратов наркозно-дыхательной аппаратуры;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неисправностей в работе обслуживаемой аппаратуры.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наркозно-дыхательной аппаратуры, электро- и радиотехнику в объеме выполняемой работы;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и последовательность операций при монтаже и ремонте особо сложных, уникальных и экспериментальных приборов и аппаратов;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эксплуатационных диаграмм и составления характеристик;</w:t>
      </w:r>
    </w:p>
    <w:bookmarkEnd w:id="797"/>
    <w:bookmarkStart w:name="z80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и использования наркотических средств.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Требуется техническое и профессиональное (среднее специальное, среднее профессиональное) образование.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Примеры работ: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искусственной вентиляции легких с блоком введения ингаляционного наркоза с автоматическим сигнализатором нарушения дыхания, с электронным блоком вспомогательного дыхания.</w:t>
      </w:r>
    </w:p>
    <w:bookmarkEnd w:id="802"/>
    <w:bookmarkStart w:name="z809" w:id="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Склейщик-окрасчик очковых оправ из пластмасс, 1 разряд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Характеристика работ: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и окраска листов из пластмасс, целлулоида и заготовок деталей очковых оправ из этролов, целлулоида и иных пластмасс;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на рабочее место деталей, ацетона, окрашивающих растворов.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Должен знать: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целлулоида, этролов;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 и склейки;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составы, применяемые для оклейки и окраски;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работы с целлулоидом, этролами и ацетоном.</w:t>
      </w:r>
    </w:p>
    <w:bookmarkEnd w:id="811"/>
    <w:bookmarkStart w:name="z818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Склейщик-окрасчик очковых оправ из пластмасс, 2 разряд</w:t>
      </w:r>
    </w:p>
    <w:bookmarkEnd w:id="812"/>
    <w:bookmarkStart w:name="z81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склейка, окраска и химическая полировка очковых оправ всех типов из пластмасс, обработка их и деталей оправ ацетоном;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заданному рецепту склеивающих, полирующих и окрашивающих составов на основе ацетона и иных органических растворителей;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оправ после обработки;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обработанных оправ в технологическую тару;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отработанных растворов в отведенное место.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склеивания, окрашивания и химической полировки очковых оправ из этролов, целлулоида, пластмасс, рецептуру;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свойства составов для склеивания, окрашивания и химической полировки;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склейке, окраске, полировке очковых оправ;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ацетона;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очковые оправы;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сушки, причины брака;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работы с ацетоном и иными opгaническими растворителями.</w:t>
      </w:r>
    </w:p>
    <w:bookmarkEnd w:id="826"/>
    <w:bookmarkStart w:name="z833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Испытатель протезно-ортопедических изделий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протезно-ортопедических изделий по установленным методикам в различных условиях;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конструкций испытываемых изделий и надевание их;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изделий к испытаниям: разборка, сборка и при необходимости регулировка испытываемых узлов протезно-ортопедических изделий, проверка функциональности и взаимодействия различных узлов и механизмов;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конструктивных недоработок в испытываемых изделиях;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в установленном порядке испытанных изделий согласно техническим условиям;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оформлении протоколов испытаний.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конструктивные особенности протезно-ортопедических изделий и их модулей, контрольно-измерительной аппаратуры и испытательного оборудования;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изделий к испытаниям и методику испытаний;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взаимодействие всех частей испытываемых изделий;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качеству сборки изделий;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в процессе испытаний и способы их устранения;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анатомии и биомеханики движений человека.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протезно-ортопедических изделий голени, стопы, кисти, предплечья и иных изделий типичных случаев протезирования – 3 разряд;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протезно-ортопедических изделий нетипичных случаев протезирования, а также изделий с внешними источниками энергии – 4 разряд.</w:t>
      </w:r>
    </w:p>
    <w:bookmarkEnd w:id="843"/>
    <w:bookmarkStart w:name="z850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Шорник по изготовлению и отделке протезно-ортопедических изделий, 3 разряд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спускание краев в изделиях, деталях вручную и на брусовочных машинах;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пробивка отверстий под блочки, пустотелые заклепки и их установка;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пошиву плоских кожаных деталей машинным способом;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наружных деталей;</w:t>
      </w:r>
    </w:p>
    <w:bookmarkEnd w:id="849"/>
    <w:bookmarkStart w:name="z85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расположения кожаных полуфабрикатов.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брусовочных машин, применяемых приспособлений и инструментов;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протезно-ортопедических изделий, полуфабрикатов и их целевое назначение;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материалов, применяемых для отделки протезно-ортопедических изделий;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качеству изделий.</w:t>
      </w:r>
    </w:p>
    <w:bookmarkEnd w:id="855"/>
    <w:bookmarkStart w:name="z862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Шорник по изготовлению и отделке протезно-ортопедических изделий, 4 разряд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работ: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креплений к протезно-ортопедическим изделиям;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шорная отделка протезов голени и бедра с жесткими приемными гильзами, туторов верхних и нижних конечностей, корсетов из слоистого пластика, косметических протезов кисти;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протезно-ортопедических изделий (шорные работы без замены кожподкладки).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выполнения швейных операций;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швейных игл и ниток;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шорной отделки и приемы изготовления стандартного крепления протезно-ортопедических изделий.</w:t>
      </w:r>
    </w:p>
    <w:bookmarkEnd w:id="865"/>
    <w:bookmarkStart w:name="z872" w:id="8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Шорник по изготовлению и отделке протезно-ортопедических изделий, 5 разряд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шорная отделка протезно-ортопедических изделий вручную и с использованием швейного оборудования требований (кроме шинно-кожаных аппаратов на всю ногу с двойным следом и протезов стопы);</w:t>
      </w:r>
    </w:p>
    <w:bookmarkEnd w:id="868"/>
    <w:bookmarkStart w:name="z87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индивидуальных креплений протезно-ортопедических изделий, включая лифы и бандажи;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ортезов на нижние и верхние конечности из текстильных, дублированных тканей, полимерных материалов;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стандартных и скротальных грыжевых бандажей;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протезно-ортопедических изделий (шорные работы).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отделки всех видов протезно-ортопедических изделий;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изготовления нестандартного крепления;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машинной и ручной строчки;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ним;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протезно-ортопедических изделий.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Примеры работ: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активные протезы верхних конечностей – шорная отделка (без подгонки крепления);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грыжевые бандажи стандартные и скротальные – изготовление;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ортезы на нижние и верхние конечности – изготовление лекал и пошив;</w:t>
      </w:r>
    </w:p>
    <w:bookmarkEnd w:id="882"/>
    <w:bookmarkStart w:name="z88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голени, бедра и после вычленения бедра с кожаными приемными гильзами – шорная отделка (изготовление индивидуального крепления);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голени и бедра – изготовление и подгонка нестандпртного крепления при атипичном протезировании.</w:t>
      </w:r>
    </w:p>
    <w:bookmarkEnd w:id="884"/>
    <w:bookmarkStart w:name="z891" w:id="8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Шорник по изготовлению и отделке протезно-ортопедических изделий, 6 разряд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шорная отделка всех видов протезно-ортопедических изделий, включая подгонку, изготовление и ремонт креплений к активным протезам верхних конечностей;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всех видов ортезов из дублированных тканей и полимерных материалов;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примерка и подгонка текстильных корсетов в сложных и атипичных случаях;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системного подхода при оказании ортопедической помощи с позиций создания биотехнической системы "человек - ортез".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891"/>
    <w:bookmarkStart w:name="z89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шорной отделке всех видов протезно-ортопедических изделий;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подгонки крепления к активным протезам верхних конечностей согласно анатомическим особенностям пациента;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раскрою внутренних и наружных кожаных деталей;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технологию изготовления текстильных корсетов.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Примеры работ: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активные протезы верхних конечностей – изготовление и подгонка крепления;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на всю ногу с кожаными приемными гильзами, двойным следом, аппараты при болезни "Петерса" – шорная отделка;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внутренние и наружные кожаные детали – раскрой;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ортезы всех видов – разработка лекал и изготовление;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корсеты и бандажи – раскрой, примерка, пошив;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 после вычленения бедра – шорная отделка: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стопы при ампутации по "Шопару" – шорная отделка.</w:t>
      </w:r>
    </w:p>
    <w:bookmarkEnd w:id="903"/>
    <w:bookmarkStart w:name="z910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53. Механик протезно-ортопедических изделий, 4 разряд</w:t>
      </w:r>
    </w:p>
    <w:bookmarkEnd w:id="904"/>
    <w:bookmarkStart w:name="z91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примерка, отделка и ремонт косметических и рабочих протезов предплечья, кисти из стандартных полуфабрикатов для типичных случаев протезирования: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стандартных деталей и узлов;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последующая сборка протезно-ортопедических изделий после примерки;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и зачистка фигурных контуров металлических изделий ручным способом с применением инструментов, приспособлений и универсальных металлообрабатывающих станков.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анатомии человека;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протезно-ортопедических изделий, модулей и полуфабрикатов;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свойства материалов, используемых для их изготовления;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протезно-ортопедических изделий;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мерок для их изготовления;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разборки, ремонта протезно-ортопедических изделий;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протезно-ортопедических изделий;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правила применения рабочего контрольно-измерительного инструмента;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изделиям.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ортезы из слоистого пластика – укрепление металлическими шинами;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протезы бедра с кожаной и полиамидной приемными гильзами – сборка после примерки при односторонней типичной ампутации;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всех видов, ортезы верхних и нижних конечностей – разборка после примерки;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голени с кожаной приемной гильзой – сборка после примерки при односторонней типичной ампутации;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кисти косметические;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протезы предплечья косметические с кожаными и из слоистого пластика приемными гильзами;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предплечья рабочие.</w:t>
      </w:r>
    </w:p>
    <w:bookmarkEnd w:id="928"/>
    <w:bookmarkStart w:name="z935" w:id="9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54. Механик протезно-ортопедических изделий, 5 разряд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примерка, отделка и ремонт протезно-ортопедических изделий при типичных односторонних ампутациях из всех применяемых в протезировании материалов (кроме деревянных) с применением специальных станков и приспособлений;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приемных гильз.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анатомии человека;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протезно-ортопедических изделий и полуфабрикатов;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изготовление негатива и позитива при изготовлении протезов нижних и верхних конечностей при типичной односторонней ампутации;</w:t>
      </w:r>
    </w:p>
    <w:bookmarkEnd w:id="936"/>
    <w:bookmarkStart w:name="z94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всех видов протезно-ортопедических изделий с применением схемы сборки;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Примеры работ: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ортезы на верхние конечности с кожаной, полиэтиленовой и из слоистого пластика приемными гильзами при односторонней ампутации;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ортезы на голеностопный сустав, голень, коленный сустав с приемными гильзами из кожаных, слоистого пластика, полиэтиленовых и иных материалов;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плеча и вычленения плеча косметические, рабочие, с тяговой системой управления при односторонней деформации с приемными гильзами кожаными, полиэтиленовыми, из слоистого пластика;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предплечья с тяговой системой управления при односторонней ампутации;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стоп;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до примерки:</w:t>
      </w:r>
    </w:p>
    <w:bookmarkEnd w:id="946"/>
    <w:bookmarkStart w:name="z95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протезы бедра с кожаной, металлической, полиамидной, полиэтиленовой, деревянной приемными гильзами при односторонней ампутации;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голени с кожаной, полиамидной, кожполиамидной приемными гильзами;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после примерки: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гипсовые негативы и позитивы на протезы верхних конечностей, протезы стоп и голени при односторонней типичной ампутации – изготовление;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кожаные детали для протезно-ортопедических изделий всех видов – раскрой и блокировка;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протезы бедра с деревянной приемной гильзой.</w:t>
      </w:r>
    </w:p>
    <w:bookmarkEnd w:id="952"/>
    <w:bookmarkStart w:name="z959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55. Механик протезно-ортопедических изделий, 6 разряд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Характеристика работ: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примерка, отделка и ремонт протезно-ортопедических изделий при атипичных односторонних ампутациях и деформациях нижних конечностей из всех применяемых материалов с применением стандартных полуфабрикатов на специальных станках, приспособлениях с использованием оснастки;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приемных гильз методом вакуумного формования.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мерок, изготовления негатива и позитива для протезов голени и протезов верхних конечностей при изготовлении изделий методом вакуумного формования, корсетов из слоистых пластиков;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изготовления приемных гильз вакуумным формованием;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модульных протезов верхних и нижних конечностей;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Требуется техническое и профессиональное (среднее специальное, среднее профессиональное) образование.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Примеры работ: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 всю ногу и тазобедренный сустав с кожаными, термопластичными и из слоистого пластика приемными гильзами;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деревянные приемные гильзы протезов голени и бедра, изготовленные вручную и на фрезерно-копировальных станках;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скротальный пелот в грыжевых бандажах;</w:t>
      </w:r>
    </w:p>
    <w:bookmarkEnd w:id="967"/>
    <w:bookmarkStart w:name="z974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корсеты шинно-кожаные из слоистых пластиков;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модульные протезы голени и бедра с приемными гильзами из всех видов материалов, изготовленные методом вакуумного формования;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приемные гильзы протезов голени и бедра из термопластичных материалов, изготовленные методом вакуумного формования;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протезы бедра цельнодеревянные;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протезы предплечья, плеча, вычленения плеча косметические с тяговой системой управления, с приемными гильзами, изготовленные методом вакуумного формования.</w:t>
      </w:r>
    </w:p>
    <w:bookmarkEnd w:id="972"/>
    <w:bookmarkStart w:name="z979" w:id="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56. Механик протезно-ортопедических изделий, 7 разряд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работ: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примерка, подгонка, отделка и ремонт протезно-ортопедических изделий в сложных и атипичных случаях, включая оказание протезно-ортопедической помощи при парной ампутации, из всех применяемых материалов, деревянных протезов нижних конечностей с использованием нестандартных полуфабрикатов: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сборке экспериментальных и многозвенных узлов протезов под руководством специалиста более высокой квалификации.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оказания протезно-ортопедической помощи,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средства их выполнения, включая методы протезирования и особые приемы изготовления протезов при врожденных недоразвитиях верхних и нижних конечностей, изготовления протезов для детей с использованием стандартных и нестандартных полуфабрикатов и материалов;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 к изготовлению изделий.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Требуется техническое и профессиональное (среднее специальное, среднее профессиональное) образование.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Примеры работ: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гипсовые негативы и позитивы для протезов бедра с приемными гильзами, изготовленные из смол методом вакуумного формования;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деревянные протезы по "Пирогову";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протезы голени и бедра с деревянной приемной гильзой при врожденном недоразвитии нижних конечностей;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для детей;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протезы после вычленения бедра с полукорсетами из термопластичных материалов и литьевых смол методом вакуумного формования.</w:t>
      </w:r>
    </w:p>
    <w:bookmarkEnd w:id="988"/>
    <w:bookmarkStart w:name="z995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57. Механик протезно-ортопедических изделий, 8 разряд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примерка, подгонка, отделка и ремонт протезно-ортопедических изделий при сочетанной и атипичной ампутации и деформации туловища и позвоночника;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протезно-ортопедической помощи в сложных и атипичных случаях.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системного подхода при оказании протезно-ортопедической помощи с позиций создания биотехнических систем "человек-протез" или "человек-ортез";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протезов верхних конечностей с внешними источниками энергии (биопротезы), протезов из экспериментальных и многозвенных узлов;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в конструкции узлов и полуфабрикатов, участие в разработке предложений по их устранению.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этапы оказания протезно-ортопедической помощи, методы и средства их выполнения;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объективной оценки достигнутого реабилитационного эффекта.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Требуется техническое и профессиональное (среднее специальное, среднее профессиональное) образование.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Примеры работ: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подгонка, отделка и ремонт: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на всю ногу при болезни "Петерса";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гипсовые негативы с расчетом углов кривизны дуг позвоночника, позитвы и изготовление корсета "Шено";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корректирующие корсеты из термопластичных материалов;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протезы верхних конечностей с источниками энергии;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сочетанные и атипичные протезы и ортезы нижних и верхних конечностей.</w:t>
      </w:r>
    </w:p>
    <w:bookmarkEnd w:id="1006"/>
    <w:bookmarkStart w:name="z1013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58. Изготовитель пульпоэкстракторов, 1 разряд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пульпоэкстракторов;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ножом и заточка конца рабочей части иглы на наждачном круге до заданных размеров;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иглы к ручке на специальном приспособлении и накатка ее на навивочном станке.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при сборке пульпоэкстракторов;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технические требования, предъявляемые к пульпоэкстракторам;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применяемым инструментом и приспособлениями;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заточки игл на наждачном круге;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при сборке;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его предупреждения.</w:t>
      </w:r>
    </w:p>
    <w:bookmarkEnd w:id="1018"/>
    <w:bookmarkStart w:name="z1025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59. Изготовитель пульпоэкстракторов, 2 разряд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пульпоэкстракторов;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и заправка проволоки в автомат диаметром более 0,8 миллиметров;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абразивными кругами рабочий части пульпоэкстракторов на автомате и насечка зубьев на специальных полуавтоматах;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проверке правильности изготовления пульпоэкстракторов контрольно-измерительным инструментом.</w:t>
      </w:r>
    </w:p>
    <w:bookmarkEnd w:id="1024"/>
    <w:bookmarkStart w:name="z103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шлифовки пульпоэкстракторов на автомате;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насечки зубьев на рабочей части пульпоэкстракторов;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абразивных кругов и правила ухода за ними;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пульпоэкстракторов и требования, предъявляемые к шлифованию рабочей части и насекаемым зубьям.</w:t>
      </w:r>
    </w:p>
    <w:bookmarkEnd w:id="1029"/>
    <w:bookmarkStart w:name="z1036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60. Изготовитель пульпоэкстракторов, 3 разряд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абразивными кругами на автомате рабочей части пульпоэкстракторов диаметром до 0,8 миллиметров и насечка зубьев специальными фрезами на полуавтомате;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правка шлифовальных кругов;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полуавтомата и заточка режущего инструмента.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035"/>
    <w:bookmarkStart w:name="z104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 для шлифования рабочей части пульпоэкстракторов и насечки зубьев;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его наладки и регулировки, приемы установки и правки абразивных кругов;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шлифованию рабочей части пульпоэкстракторов и насекаемым зубьям;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его предупреждения.</w:t>
      </w:r>
    </w:p>
    <w:bookmarkEnd w:id="1039"/>
    <w:bookmarkStart w:name="z1046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61. Изготовитель бужей и катетеров, 1 разряд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бужей и катетеров под руководством изготовителя более высокой квалификации;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и вторая пропитки лаками горячей и холодной сушки первого и второго оплета бужей и катетеров разных моделей;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пропитка воронок и концов катетеров;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поверхность катетеров и бужей градуировочной шкалы краской вручную по предварительной разметке;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краски до заданному рецепту;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изделия в специальную тару.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обслуживания и приемы работы на применяемом оборудовании в процессах пропитки, нанесения краской делений и колец, оплетки бужей и катетеров;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пряже и ее перемотке, пропитке и сушке бужей и катетеров, нанесению шкалы;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лака;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краски;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применяемым инструментом, оборудованием;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бужей и катетеров.</w:t>
      </w:r>
    </w:p>
    <w:bookmarkEnd w:id="1054"/>
    <w:bookmarkStart w:name="z1061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62. Изготовитель бужей и катетеров, 2 разряд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цилиндрических моделей урологического инструмента;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окраска рентгеноконтрастной массой бужей и катетеров после повторной пропитки лаками;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изделий в сушильные камеры и разгрузка после сушки;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 соответствии с требованиями технических условий наружной поверхности бужей и катетеров всех моделей на полировальных станках абразивными полотнами и меловой суспензией;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градуировочной шкалы на поверхности бужей и катетеров;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краской делений и колец вручную или с применением клише;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настройка оплеточной машины и тростильного станка;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машины после окончания работы;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каналов катетеров и ввод в них мандрен;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меловой суспензии по заданному рецепту;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оплетки.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применяемого оборудования;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трощении пряжи, оплетке, пропитке изделий;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полировальном станке;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пряже, трощению, оплетке, пропитке и сушке бужей и катетеров;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приспособлениями, используемыми в работе;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настройки применяемого оборудования;</w:t>
      </w:r>
    </w:p>
    <w:bookmarkEnd w:id="1074"/>
    <w:bookmarkStart w:name="z1081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лаковых и рентгеноконтрастных покрытий, отделки наружной поверхности;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лаков;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отделке;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бужей и катетеров различных моделей;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брака, меры его предупреждения;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мандрен для катетеров различных изделий;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абразивных полотен и их подбор для отделки различных моделей бужей и катетеров;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состав и способы приготовления меловой суспензии;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бужей и катетеров из сушильных камер.</w:t>
      </w:r>
    </w:p>
    <w:bookmarkEnd w:id="1083"/>
    <w:bookmarkStart w:name="z1090" w:id="10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63. Изготовитель бужей и катетеров, 3 разряд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бужей и катетеров различных моделей на оплеточных машинах;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пропитка бужей и катетеров всех моделей лаками горячей и холодной сушки, повторная окраска рентгеноконтрастной массой;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наращивание на изделие слоев лака до заданных размеров;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изделий в сушильные камеры и наблюдение за режимом сушки;</w:t>
      </w:r>
    </w:p>
    <w:bookmarkEnd w:id="1089"/>
    <w:bookmarkStart w:name="z1096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 соответствии с требованиями технических условий наружной и внутренней поверхности катетеров всех моделей и размеров на шлифовальных и полировальных станках абразивными полотнами с суспензией;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лаком воронок и прорезей в катетерах и концов конических бужей;</w:t>
      </w:r>
    </w:p>
    <w:bookmarkEnd w:id="1091"/>
    <w:bookmarkStart w:name="z1098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вручную головок и слив бужей и катетеров с последующей их подшлифовкой;</w:t>
      </w:r>
    </w:p>
    <w:bookmarkEnd w:id="1092"/>
    <w:bookmarkStart w:name="z1099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каналов в катетерах и вставка в них мандрен;</w:t>
      </w:r>
    </w:p>
    <w:bookmarkEnd w:id="1093"/>
    <w:bookmarkStart w:name="z1100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мелкий ремонт применяемого для оплетки оборудования;</w:t>
      </w:r>
    </w:p>
    <w:bookmarkEnd w:id="1094"/>
    <w:bookmarkStart w:name="z1101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лака и красителей по заданным рецептам.</w:t>
      </w:r>
    </w:p>
    <w:bookmarkEnd w:id="1095"/>
    <w:bookmarkStart w:name="z1102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1096"/>
    <w:bookmarkStart w:name="z1103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регулировки оплеточных шин и иного оборудования, применяемого при оплетке различных моделей бужей и катетеров;</w:t>
      </w:r>
    </w:p>
    <w:bookmarkEnd w:id="1097"/>
    <w:bookmarkStart w:name="z1104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и приспособлениями, применяемыми при пропитке бужей и катетеров;</w:t>
      </w:r>
    </w:p>
    <w:bookmarkEnd w:id="1098"/>
    <w:bookmarkStart w:name="z1105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пропитке;</w:t>
      </w:r>
    </w:p>
    <w:bookmarkEnd w:id="1099"/>
    <w:bookmarkStart w:name="z1106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лаков, красителей и рентгеноконтрастной массы;</w:t>
      </w:r>
    </w:p>
    <w:bookmarkEnd w:id="1100"/>
    <w:bookmarkStart w:name="z1107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инструкцию по изготовлению, хранению и определению их пригодности;</w:t>
      </w:r>
    </w:p>
    <w:bookmarkEnd w:id="1101"/>
    <w:bookmarkStart w:name="z1108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сушильных камер;</w:t>
      </w:r>
    </w:p>
    <w:bookmarkEnd w:id="1102"/>
    <w:bookmarkStart w:name="z1109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режим сушки и способы регулирования режима горячей и холодной сушки по показаниям контрольно-измерительных приборов;</w:t>
      </w:r>
    </w:p>
    <w:bookmarkEnd w:id="1103"/>
    <w:bookmarkStart w:name="z1110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меры предупреждения брака;</w:t>
      </w:r>
    </w:p>
    <w:bookmarkEnd w:id="1104"/>
    <w:bookmarkStart w:name="z1111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изделий.</w:t>
      </w:r>
    </w:p>
    <w:bookmarkEnd w:id="1105"/>
    <w:bookmarkStart w:name="z1112" w:id="1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64. Дозировщик ртути, 1 разряд</w:t>
      </w:r>
    </w:p>
    <w:bookmarkEnd w:id="1106"/>
    <w:bookmarkStart w:name="z1113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107"/>
    <w:bookmarkStart w:name="z1114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отвешивание на технических весах заданных доз ртути для последующего заполнения различных медицинских приборов и аппаратов.</w:t>
      </w:r>
    </w:p>
    <w:bookmarkEnd w:id="1108"/>
    <w:bookmarkStart w:name="z111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109"/>
    <w:bookmarkStart w:name="z111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правила хранения и обращения с ртутью;</w:t>
      </w:r>
    </w:p>
    <w:bookmarkEnd w:id="1110"/>
    <w:bookmarkStart w:name="z111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техническими весами и приемы точного отвешивания заданных доз ртути;</w:t>
      </w:r>
    </w:p>
    <w:bookmarkEnd w:id="1111"/>
    <w:bookmarkStart w:name="z111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дозы ртути для заполнения различных медицинских приборов и аппаратов.</w:t>
      </w:r>
    </w:p>
    <w:bookmarkEnd w:id="1112"/>
    <w:bookmarkStart w:name="z1119" w:id="1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65. Дозировщик ртути, 2 разряд</w:t>
      </w:r>
    </w:p>
    <w:bookmarkEnd w:id="1113"/>
    <w:bookmarkStart w:name="z112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114"/>
    <w:bookmarkStart w:name="z1121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ртути в тару;</w:t>
      </w:r>
    </w:p>
    <w:bookmarkEnd w:id="1115"/>
    <w:bookmarkStart w:name="z1122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отвешенных доз ртути в различные медицинские приборы и аппараты.</w:t>
      </w:r>
    </w:p>
    <w:bookmarkEnd w:id="1116"/>
    <w:bookmarkStart w:name="z1123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117"/>
    <w:bookmarkStart w:name="z1124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заполнения ртутью тары, приборов и аппаратов;</w:t>
      </w:r>
    </w:p>
    <w:bookmarkEnd w:id="1118"/>
    <w:bookmarkStart w:name="z1125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назначении медицинских приборов и аппаратов заполняемых ртутью;</w:t>
      </w:r>
    </w:p>
    <w:bookmarkEnd w:id="1119"/>
    <w:bookmarkStart w:name="z1126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приспособлениям, используемым в процессе работы.</w:t>
      </w:r>
    </w:p>
    <w:bookmarkEnd w:id="1120"/>
    <w:bookmarkStart w:name="z1127" w:id="1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66. Сборщик цельнометаллических растворов, 1 разряд</w:t>
      </w:r>
    </w:p>
    <w:bookmarkEnd w:id="1121"/>
    <w:bookmarkStart w:name="z1128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1122"/>
    <w:bookmarkStart w:name="z1129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подготовительных работ по сборке растров под руководством сборщика более высокой квалификации;</w:t>
      </w:r>
    </w:p>
    <w:bookmarkEnd w:id="1123"/>
    <w:bookmarkStart w:name="z1130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на специальных рычажных ножницах алюминиевой рулонной ленты на заготовки блока растров с обеспечением перпендикулярности сторон заготовки;</w:t>
      </w:r>
    </w:p>
    <w:bookmarkEnd w:id="1124"/>
    <w:bookmarkStart w:name="z1131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предварительное обезжиривание алюминиевых заготовок.</w:t>
      </w:r>
    </w:p>
    <w:bookmarkEnd w:id="1125"/>
    <w:bookmarkStart w:name="z1132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1126"/>
    <w:bookmarkStart w:name="z1133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исходному материалу и заготовкам блока растров;</w:t>
      </w:r>
    </w:p>
    <w:bookmarkEnd w:id="1127"/>
    <w:bookmarkStart w:name="z1134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специальных рычажных ножницах;</w:t>
      </w:r>
    </w:p>
    <w:bookmarkEnd w:id="1128"/>
    <w:bookmarkStart w:name="z1135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оборудованием и назначение применяемого режущего инструмента.</w:t>
      </w:r>
    </w:p>
    <w:bookmarkEnd w:id="1129"/>
    <w:bookmarkStart w:name="z1136" w:id="1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67. Сборщик цельнометаллических растворов, 2 разряд</w:t>
      </w:r>
    </w:p>
    <w:bookmarkEnd w:id="1130"/>
    <w:bookmarkStart w:name="z1137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131"/>
    <w:bookmarkStart w:name="z1138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подготовительных работ по сборке блока растров;</w:t>
      </w:r>
    </w:p>
    <w:bookmarkEnd w:id="1132"/>
    <w:bookmarkStart w:name="z113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свинцовой фольги с точностью до 0,005 миллиметра, разглаживание ее и резка на заготовки по шаблону;</w:t>
      </w:r>
    </w:p>
    <w:bookmarkEnd w:id="1133"/>
    <w:bookmarkStart w:name="z114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алюминиевых заготовок в специальном зaжимном приспособлении с обеспечением заданного темпеpaтуpного режима;</w:t>
      </w:r>
    </w:p>
    <w:bookmarkEnd w:id="1134"/>
    <w:bookmarkStart w:name="z114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обезжиривание алюминиевых и свинцовых заготовок, склеивание их и высушивание в сушильном шкафу с соблюдением температурного режима полимеризации клея;</w:t>
      </w:r>
    </w:p>
    <w:bookmarkEnd w:id="1135"/>
    <w:bookmarkStart w:name="z114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склеенных заготовок в размер на специальных ножницах, снятие заусенцев и рихтовка;</w:t>
      </w:r>
    </w:p>
    <w:bookmarkEnd w:id="1136"/>
    <w:bookmarkStart w:name="z114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клеевой композиции на основе эпоксидной смолы и заливка ею блока растров.</w:t>
      </w:r>
    </w:p>
    <w:bookmarkEnd w:id="1137"/>
    <w:bookmarkStart w:name="z114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138"/>
    <w:bookmarkStart w:name="z114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растра;</w:t>
      </w:r>
    </w:p>
    <w:bookmarkEnd w:id="1139"/>
    <w:bookmarkStart w:name="z114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 и растру;</w:t>
      </w:r>
    </w:p>
    <w:bookmarkEnd w:id="1140"/>
    <w:bookmarkStart w:name="z114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на специальных рычажных ножницах;</w:t>
      </w:r>
    </w:p>
    <w:bookmarkEnd w:id="1141"/>
    <w:bookmarkStart w:name="z114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сушильным шкафом и специальными инструментами и приспособлениями, применяемыми при сборке растров;</w:t>
      </w:r>
    </w:p>
    <w:bookmarkEnd w:id="1142"/>
    <w:bookmarkStart w:name="z114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температурный режим склеивания заготовок блока растров.</w:t>
      </w:r>
    </w:p>
    <w:bookmarkEnd w:id="1143"/>
    <w:bookmarkStart w:name="z115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Примеры работ:</w:t>
      </w:r>
    </w:p>
    <w:bookmarkEnd w:id="1144"/>
    <w:bookmarkStart w:name="z115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алюминиевые размером 438 х 102 х 0,3 миллиметров, заготовки свинцовые размером 438 х 102 х 0,03 миллиметров - склеивание с выдерживанием в сушильном шкафу при температуре 150 градусов до полной полимеризации клея;</w:t>
      </w:r>
    </w:p>
    <w:bookmarkEnd w:id="1145"/>
    <w:bookmarkStart w:name="z115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склеенные - обрезка в размерах 50 х 438 х 0,33 миллиметров с точностью до ± 0,1 миллиметра;</w:t>
      </w:r>
    </w:p>
    <w:bookmarkEnd w:id="1146"/>
    <w:bookmarkStart w:name="z115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эпоксидная клеевая композиция - приготовление и заливка в специальном приспособлении боковых поверхностей блока растров.</w:t>
      </w:r>
    </w:p>
    <w:bookmarkEnd w:id="1147"/>
    <w:bookmarkStart w:name="z1154" w:id="1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68. Сборщик цельнометаллических растворов, 3 разряд</w:t>
      </w:r>
    </w:p>
    <w:bookmarkEnd w:id="1148"/>
    <w:bookmarkStart w:name="z115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Характеристика работ:</w:t>
      </w:r>
    </w:p>
    <w:bookmarkEnd w:id="1149"/>
    <w:bookmarkStart w:name="z115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средней сложности и сложных подготовительных работ по сборке блока растров;</w:t>
      </w:r>
    </w:p>
    <w:bookmarkEnd w:id="1150"/>
    <w:bookmarkStart w:name="z115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торцов заготовок на специальном приспособлении;</w:t>
      </w:r>
    </w:p>
    <w:bookmarkEnd w:id="1151"/>
    <w:bookmarkStart w:name="z115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утолщений на заготовках нитрокраской при помощи специального приспособления с точностью до 0,005 миллиметра по толщине наносимого слоя;</w:t>
      </w:r>
    </w:p>
    <w:bookmarkEnd w:id="1152"/>
    <w:bookmarkStart w:name="z115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для набора блока гомогенной клеевой композиции на основе эпоксидной смолы и сборка специального приспособления для нанесения ее на заготовки;</w:t>
      </w:r>
    </w:p>
    <w:bookmarkEnd w:id="1153"/>
    <w:bookmarkStart w:name="z116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заготовку эпоксидного клея с регулированием толщины его слоя за счет темпа протягивания заготовки через приспособление.</w:t>
      </w:r>
    </w:p>
    <w:bookmarkEnd w:id="1154"/>
    <w:bookmarkStart w:name="z116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155"/>
    <w:bookmarkStart w:name="z116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растра;</w:t>
      </w:r>
    </w:p>
    <w:bookmarkEnd w:id="1156"/>
    <w:bookmarkStart w:name="z116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заготовкам, блоку, растру и клеевой композиции;</w:t>
      </w:r>
    </w:p>
    <w:bookmarkEnd w:id="1157"/>
    <w:bookmarkStart w:name="z116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специального станка для набора блока из заготовок;</w:t>
      </w:r>
    </w:p>
    <w:bookmarkEnd w:id="1158"/>
    <w:bookmarkStart w:name="z116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приемы работы со специальными приспособлениями для обрезки торцов заготовок и нанесения клея на поверхность заготовок;</w:t>
      </w:r>
    </w:p>
    <w:bookmarkEnd w:id="1159"/>
    <w:bookmarkStart w:name="z116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клеевой композиции на основе эпоксидной смолы;</w:t>
      </w:r>
    </w:p>
    <w:bookmarkEnd w:id="1160"/>
    <w:bookmarkStart w:name="z116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от остатков эпоксидного клея приспособлений, используемых при сборке блока.</w:t>
      </w:r>
    </w:p>
    <w:bookmarkEnd w:id="1161"/>
    <w:bookmarkStart w:name="z116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Примеры работ:</w:t>
      </w:r>
    </w:p>
    <w:bookmarkEnd w:id="1162"/>
    <w:bookmarkStart w:name="z116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сборки блока растров - обрезка торцов заготовок в размер 434 + 0,05 миллиметров под углом 8 градусов с каждой стороны;</w:t>
      </w:r>
    </w:p>
    <w:bookmarkEnd w:id="1163"/>
    <w:bookmarkStart w:name="z117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эпоксидная клеевая композиция на основе эпоксидной смолы - фильтрование, дозировка компонентов, размешивание до получения гомогенной массы.</w:t>
      </w:r>
    </w:p>
    <w:bookmarkEnd w:id="1164"/>
    <w:bookmarkStart w:name="z1171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69. Сборщик цельнометаллических растворов, 4 разряд</w:t>
      </w:r>
    </w:p>
    <w:bookmarkEnd w:id="1165"/>
    <w:bookmarkStart w:name="z117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Характеристика работ:</w:t>
      </w:r>
    </w:p>
    <w:bookmarkEnd w:id="1166"/>
    <w:bookmarkStart w:name="z117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блока растров из заготовок на специальном станке по заданному режиму;</w:t>
      </w:r>
    </w:p>
    <w:bookmarkEnd w:id="1167"/>
    <w:bookmarkStart w:name="z117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собранного блока к заливке эпоксидной клеевой композицией;</w:t>
      </w:r>
    </w:p>
    <w:bookmarkEnd w:id="1168"/>
    <w:bookmarkStart w:name="z117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дюралевых обложек и оклеивание ими блока и растров;</w:t>
      </w:r>
    </w:p>
    <w:bookmarkEnd w:id="1169"/>
    <w:bookmarkStart w:name="z117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 на специальном станке блоков, склеенных из алюминия и свинца;</w:t>
      </w:r>
    </w:p>
    <w:bookmarkEnd w:id="1170"/>
    <w:bookmarkStart w:name="z117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на станке блока и комплекта специальных пил с проверкой специальными измерительными инструментами и приспособлениями дистанции и параллельности установки пил, усилия их натяжения и перпендикулярности к базовым поверхностям стола;</w:t>
      </w:r>
    </w:p>
    <w:bookmarkEnd w:id="1171"/>
    <w:bookmarkStart w:name="z117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пил и доводка их в процессе распиливания блока: подпиливание опережающих зубцов во избежание забивания канавок, исправление заточки, зубьев, разводки;</w:t>
      </w:r>
    </w:p>
    <w:bookmarkEnd w:id="1172"/>
    <w:bookmarkStart w:name="z117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распиливания специальным измерительным инструментом;</w:t>
      </w:r>
    </w:p>
    <w:bookmarkEnd w:id="1173"/>
    <w:bookmarkStart w:name="z118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амперметра и иных регистрирующих приборов величины рабочей нагрузки и остальных режимных параметров процесса распиливания;</w:t>
      </w:r>
    </w:p>
    <w:bookmarkEnd w:id="1174"/>
    <w:bookmarkStart w:name="z118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системы смазок станка.</w:t>
      </w:r>
    </w:p>
    <w:bookmarkEnd w:id="1175"/>
    <w:bookmarkStart w:name="z118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Должен знать:</w:t>
      </w:r>
    </w:p>
    <w:bookmarkEnd w:id="1176"/>
    <w:bookmarkStart w:name="z118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специального станка для сборки блока растров;</w:t>
      </w:r>
    </w:p>
    <w:bookmarkEnd w:id="1177"/>
    <w:bookmarkStart w:name="z118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заготовкам, блоку, растрам и процессу распиливания;</w:t>
      </w:r>
    </w:p>
    <w:bookmarkEnd w:id="1178"/>
    <w:bookmarkStart w:name="z118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на станок блоков и пил;</w:t>
      </w:r>
    </w:p>
    <w:bookmarkEnd w:id="1179"/>
    <w:bookmarkStart w:name="z118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станка;</w:t>
      </w:r>
    </w:p>
    <w:bookmarkEnd w:id="1180"/>
    <w:bookmarkStart w:name="z118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его к работе и очистка от остатков эпоксидного клея после набора блока;</w:t>
      </w:r>
    </w:p>
    <w:bookmarkEnd w:id="1181"/>
    <w:bookmarkStart w:name="z118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эпоксидной клеевой композицией и способы подготовки блока к заливке;</w:t>
      </w:r>
    </w:p>
    <w:bookmarkEnd w:id="1182"/>
    <w:bookmarkStart w:name="z118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правильности распиливания;</w:t>
      </w:r>
    </w:p>
    <w:bookmarkEnd w:id="1183"/>
    <w:bookmarkStart w:name="z119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режущих и контрольно-измерительных инструментов и приспособлений;</w:t>
      </w:r>
    </w:p>
    <w:bookmarkEnd w:id="1184"/>
    <w:bookmarkStart w:name="z119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высокоточной заточки и разводки пил;</w:t>
      </w:r>
    </w:p>
    <w:bookmarkEnd w:id="1185"/>
    <w:bookmarkStart w:name="z119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доводки пил в процессе работы станка.</w:t>
      </w:r>
    </w:p>
    <w:bookmarkEnd w:id="1186"/>
    <w:bookmarkStart w:name="z1193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70. Изготовитель медицинских изделий из фторопласта, 4 разряд</w:t>
      </w:r>
    </w:p>
    <w:bookmarkEnd w:id="1187"/>
    <w:bookmarkStart w:name="z119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188"/>
    <w:bookmarkStart w:name="z119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изготовлению нити, фетра и вязаных трубок;</w:t>
      </w:r>
    </w:p>
    <w:bookmarkEnd w:id="1189"/>
    <w:bookmarkStart w:name="z119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моющих растворов;</w:t>
      </w:r>
    </w:p>
    <w:bookmarkEnd w:id="1190"/>
    <w:bookmarkStart w:name="z119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предстерилизационная очистка изготавливаемых изделий, проверка качества предстерилизационной очистки;</w:t>
      </w:r>
    </w:p>
    <w:bookmarkEnd w:id="1191"/>
    <w:bookmarkStart w:name="z119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мытье посуды;</w:t>
      </w:r>
    </w:p>
    <w:bookmarkEnd w:id="1192"/>
    <w:bookmarkStart w:name="z119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производственном журнале.</w:t>
      </w:r>
    </w:p>
    <w:bookmarkEnd w:id="1193"/>
    <w:bookmarkStart w:name="z120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1194"/>
    <w:bookmarkStart w:name="z120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медицинских изделий из фторопласта;</w:t>
      </w:r>
    </w:p>
    <w:bookmarkEnd w:id="1195"/>
    <w:bookmarkStart w:name="z120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 заданной концентрации;</w:t>
      </w:r>
    </w:p>
    <w:bookmarkEnd w:id="1196"/>
    <w:bookmarkStart w:name="z120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предстерилизационной очистки медицинских изделий;</w:t>
      </w:r>
    </w:p>
    <w:bookmarkEnd w:id="1197"/>
    <w:bookmarkStart w:name="z120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свойство применяемых реактивов.</w:t>
      </w:r>
    </w:p>
    <w:bookmarkEnd w:id="1198"/>
    <w:bookmarkStart w:name="z1205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71. Изготовитель медицинских изделий из фторопласта, 5 разряд</w:t>
      </w:r>
    </w:p>
    <w:bookmarkEnd w:id="1199"/>
    <w:bookmarkStart w:name="z120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200"/>
    <w:bookmarkStart w:name="z120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трикотажа из фторопластовых нитей на вязальных машинах различных систем и конструкций;</w:t>
      </w:r>
    </w:p>
    <w:bookmarkEnd w:id="1201"/>
    <w:bookmarkStart w:name="z120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медицинского фетра;</w:t>
      </w:r>
    </w:p>
    <w:bookmarkEnd w:id="1202"/>
    <w:bookmarkStart w:name="z120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полуфабрикатов из фторопласта для производства фетра и обшивки изделий (нити, волокна, пленки);</w:t>
      </w:r>
    </w:p>
    <w:bookmarkEnd w:id="1203"/>
    <w:bookmarkStart w:name="z121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и кручение нити;</w:t>
      </w:r>
    </w:p>
    <w:bookmarkEnd w:id="1204"/>
    <w:bookmarkStart w:name="z121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нити, пленки, фетра на лабораторном оборудовании;</w:t>
      </w:r>
    </w:p>
    <w:bookmarkEnd w:id="1205"/>
    <w:bookmarkStart w:name="z121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вязаных трубок;</w:t>
      </w:r>
    </w:p>
    <w:bookmarkEnd w:id="1206"/>
    <w:bookmarkStart w:name="z121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рабочих материалов, полуфабрикатов и изделий;</w:t>
      </w:r>
    </w:p>
    <w:bookmarkEnd w:id="1207"/>
    <w:bookmarkStart w:name="z121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медицинских изделий трикотажем;</w:t>
      </w:r>
    </w:p>
    <w:bookmarkEnd w:id="1208"/>
    <w:bookmarkStart w:name="z121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применяемого оборудования;</w:t>
      </w:r>
    </w:p>
    <w:bookmarkEnd w:id="1209"/>
    <w:bookmarkStart w:name="z121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изделий окисью этилена;</w:t>
      </w:r>
    </w:p>
    <w:bookmarkEnd w:id="1210"/>
    <w:bookmarkStart w:name="z121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медицинских изделий и проверка герметичности упаковки;</w:t>
      </w:r>
    </w:p>
    <w:bookmarkEnd w:id="1211"/>
    <w:bookmarkStart w:name="z121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документации.</w:t>
      </w:r>
    </w:p>
    <w:bookmarkEnd w:id="1212"/>
    <w:bookmarkStart w:name="z121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213"/>
    <w:bookmarkStart w:name="z122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изделий из фторопласта;</w:t>
      </w:r>
    </w:p>
    <w:bookmarkEnd w:id="1214"/>
    <w:bookmarkStart w:name="z122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процесса термообработки изделий;</w:t>
      </w:r>
    </w:p>
    <w:bookmarkEnd w:id="1215"/>
    <w:bookmarkStart w:name="z122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выработки трикотажа из фторопласта;</w:t>
      </w:r>
    </w:p>
    <w:bookmarkEnd w:id="1216"/>
    <w:bookmarkStart w:name="z122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контрольно-измерительных приборов;</w:t>
      </w:r>
    </w:p>
    <w:bookmarkEnd w:id="1217"/>
    <w:bookmarkStart w:name="z122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вырабатываемые изделия;</w:t>
      </w:r>
    </w:p>
    <w:bookmarkEnd w:id="1218"/>
    <w:bookmarkStart w:name="z122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стерилизации медицинских изделий окисью этилена;</w:t>
      </w:r>
    </w:p>
    <w:bookmarkEnd w:id="1219"/>
    <w:bookmarkStart w:name="z122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стерилизующих реагентов.</w:t>
      </w:r>
    </w:p>
    <w:bookmarkEnd w:id="1220"/>
    <w:bookmarkStart w:name="z1227" w:id="1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72. Изготовитель медицинских изделий из фторопласта, 6 разряд</w:t>
      </w:r>
    </w:p>
    <w:bookmarkEnd w:id="1221"/>
    <w:bookmarkStart w:name="z122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Характеристика работ:</w:t>
      </w:r>
    </w:p>
    <w:bookmarkEnd w:id="1222"/>
    <w:bookmarkStart w:name="z122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медицинских изделий из фторопласта и иных полимерных материалов;</w:t>
      </w:r>
    </w:p>
    <w:bookmarkEnd w:id="1223"/>
    <w:bookmarkStart w:name="z123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искусственных клапанов сердца и их каркасов фторопластовой тканью и тканью иных материалов;</w:t>
      </w:r>
    </w:p>
    <w:bookmarkEnd w:id="1224"/>
    <w:bookmarkStart w:name="z123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изделий визуально и с помощью контрольно-измерительных инструментов и приборов;</w:t>
      </w:r>
    </w:p>
    <w:bookmarkEnd w:id="1225"/>
    <w:bookmarkStart w:name="z123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медицинских изделий и деталей к ним из фторопласта методом резания, прессования, вальцевания, растяжения и термофиксации;</w:t>
      </w:r>
    </w:p>
    <w:bookmarkEnd w:id="1226"/>
    <w:bookmarkStart w:name="z123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технологических режимов обработки изделий и деталей;</w:t>
      </w:r>
    </w:p>
    <w:bookmarkEnd w:id="1227"/>
    <w:bookmarkStart w:name="z123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медицинских изделий;</w:t>
      </w:r>
    </w:p>
    <w:bookmarkEnd w:id="1228"/>
    <w:bookmarkStart w:name="z12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для проверки стерильности и токсичности стерилизованных изделий;</w:t>
      </w:r>
    </w:p>
    <w:bookmarkEnd w:id="1229"/>
    <w:bookmarkStart w:name="z12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вытяжек для определения токсилогических характеристик стерилизованных медицинских изделий.</w:t>
      </w:r>
    </w:p>
    <w:bookmarkEnd w:id="1230"/>
    <w:bookmarkStart w:name="z12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231"/>
    <w:bookmarkStart w:name="z12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1232"/>
    <w:bookmarkStart w:name="z12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изготовляемой продукции и требования, предьявляемые к ее качеству;</w:t>
      </w:r>
    </w:p>
    <w:bookmarkEnd w:id="1233"/>
    <w:bookmarkStart w:name="z12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применяемое сырье и готовые изделия;</w:t>
      </w:r>
    </w:p>
    <w:bookmarkEnd w:id="1234"/>
    <w:bookmarkStart w:name="z124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предстерилизационной очистки и стерилизации медицинских изделий;</w:t>
      </w:r>
    </w:p>
    <w:bookmarkEnd w:id="1235"/>
    <w:bookmarkStart w:name="z124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стенда для испытаний биологических клапанов.</w:t>
      </w:r>
    </w:p>
    <w:bookmarkEnd w:id="1236"/>
    <w:bookmarkStart w:name="z1243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73. Полировщик хирургических инструментов и аппаратов, 5 разряд</w:t>
      </w:r>
    </w:p>
    <w:bookmarkEnd w:id="1237"/>
    <w:bookmarkStart w:name="z124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Характеристика работ:</w:t>
      </w:r>
    </w:p>
    <w:bookmarkEnd w:id="1238"/>
    <w:bookmarkStart w:name="z124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и глянцовка наружной и внутренней поверхностей сложной конфигурации с труднодоступными для полировки местами у хирургических инструментов и деталей хирургических аппаратов особого назначения с чистотой обработки до зеркального блеска, обеспечивающей выносливость поверхности при многократной химической и термической стерилизации;</w:t>
      </w:r>
    </w:p>
    <w:bookmarkEnd w:id="1239"/>
    <w:bookmarkStart w:name="z124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поверхности в соответствии с требованиями технических условий.</w:t>
      </w:r>
    </w:p>
    <w:bookmarkEnd w:id="1240"/>
    <w:bookmarkStart w:name="z124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Должен знать:</w:t>
      </w:r>
    </w:p>
    <w:bookmarkEnd w:id="1241"/>
    <w:bookmarkStart w:name="z124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хирургических инструментов и аппаратов;</w:t>
      </w:r>
    </w:p>
    <w:bookmarkEnd w:id="1242"/>
    <w:bookmarkStart w:name="z124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полированным поверхностям в условиях их эксплуатации;</w:t>
      </w:r>
    </w:p>
    <w:bookmarkEnd w:id="1243"/>
    <w:bookmarkStart w:name="z125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полировки мелких фасонных поверхностей и труднодоступных участков;</w:t>
      </w:r>
    </w:p>
    <w:bookmarkEnd w:id="1244"/>
    <w:bookmarkStart w:name="z125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настройку быстроходных полировальных станков;</w:t>
      </w:r>
    </w:p>
    <w:bookmarkEnd w:id="1245"/>
    <w:bookmarkStart w:name="z125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абразивных материалов и полирующих паст;</w:t>
      </w:r>
    </w:p>
    <w:bookmarkEnd w:id="1246"/>
    <w:bookmarkStart w:name="z125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меры по его предупреждению;</w:t>
      </w:r>
    </w:p>
    <w:bookmarkEnd w:id="1247"/>
    <w:bookmarkStart w:name="z125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1248"/>
    <w:bookmarkStart w:name="z125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1249"/>
    <w:bookmarkStart w:name="z125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1250"/>
    <w:bookmarkStart w:name="z1257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74. Сборщик хирургических инструментов и аппаратов, 5 разряд</w:t>
      </w:r>
    </w:p>
    <w:bookmarkEnd w:id="1251"/>
    <w:bookmarkStart w:name="z125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252"/>
    <w:bookmarkStart w:name="z125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и средней сложности хирургических инструментов и аппаратов, предназначенных для офтальмологических, отоларингологических операций и операций общей хирургии;</w:t>
      </w:r>
    </w:p>
    <w:bookmarkEnd w:id="1253"/>
    <w:bookmarkStart w:name="z126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 окончательная слесарная доводка деталей, изготовленных из термически обработанной нержавеющей стали;</w:t>
      </w:r>
    </w:p>
    <w:bookmarkEnd w:id="1254"/>
    <w:bookmarkStart w:name="z126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доводки деталей при помощи микроскопа с прецизионной головкой, специальных микрометров, плиток "Йогансона" и иных специальных приборов и приспособлений;</w:t>
      </w:r>
    </w:p>
    <w:bookmarkEnd w:id="1255"/>
    <w:bookmarkStart w:name="z126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правильности сборки инструментов и аппаратов по результатам проверки их функциональных свойств в соответствии с требованиями технических условий;</w:t>
      </w:r>
    </w:p>
    <w:bookmarkEnd w:id="1256"/>
    <w:bookmarkStart w:name="z126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дефектов.</w:t>
      </w:r>
    </w:p>
    <w:bookmarkEnd w:id="1257"/>
    <w:bookmarkStart w:name="z126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258"/>
    <w:bookmarkStart w:name="z126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конструкцию сложных хирургических инструментов и аппаратов;</w:t>
      </w:r>
    </w:p>
    <w:bookmarkEnd w:id="1259"/>
    <w:bookmarkStart w:name="z126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маркировку обрабатываемых металлов;</w:t>
      </w:r>
    </w:p>
    <w:bookmarkEnd w:id="1260"/>
    <w:bookmarkStart w:name="z126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предварительной и окончательной обработки деталей и сборки сложных хирургических инструментов и аппаратов;</w:t>
      </w:r>
    </w:p>
    <w:bookmarkEnd w:id="1261"/>
    <w:bookmarkStart w:name="z126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разметки, назначение и условия применения различного рабочего и контрольно-измерительного инструмента, приборов и приспособлений;</w:t>
      </w:r>
    </w:p>
    <w:bookmarkEnd w:id="1262"/>
    <w:bookmarkStart w:name="z126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деформаций и внутренних напряжений, возникающих в металле при термообработке;</w:t>
      </w:r>
    </w:p>
    <w:bookmarkEnd w:id="1263"/>
    <w:bookmarkStart w:name="z127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доводке и сборке;</w:t>
      </w:r>
    </w:p>
    <w:bookmarkEnd w:id="1264"/>
    <w:bookmarkStart w:name="z127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его устранению и предупреждению;</w:t>
      </w:r>
    </w:p>
    <w:bookmarkEnd w:id="1265"/>
    <w:bookmarkStart w:name="z127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1266"/>
    <w:bookmarkStart w:name="z127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1267"/>
    <w:bookmarkStart w:name="z127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подгонка и доводка хирургических инструментов;</w:t>
      </w:r>
    </w:p>
    <w:bookmarkEnd w:id="1268"/>
    <w:bookmarkStart w:name="z127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долота, иглодержатели, индикаторы для определения внутриглазного давления, ложки, пинцеты, ножницы для радужной оболочки, расширители.</w:t>
      </w:r>
    </w:p>
    <w:bookmarkEnd w:id="1269"/>
    <w:bookmarkStart w:name="z127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наборы для интубации, аденотомы, pacширители винтовые с зубцами;</w:t>
      </w:r>
    </w:p>
    <w:bookmarkEnd w:id="1270"/>
    <w:bookmarkStart w:name="z127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расширители суженных мест сердца.</w:t>
      </w:r>
    </w:p>
    <w:bookmarkEnd w:id="1271"/>
    <w:bookmarkStart w:name="z1278" w:id="1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75. Сборщик хирургических инструментов и аппаратов, 6 разряд</w:t>
      </w:r>
    </w:p>
    <w:bookmarkEnd w:id="1272"/>
    <w:bookmarkStart w:name="z127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273"/>
    <w:bookmarkStart w:name="z128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хирургических инструментов и аппаратов, предназначенных для операций офтальмологических, отоларингологических и общей хирургии;</w:t>
      </w:r>
    </w:p>
    <w:bookmarkEnd w:id="1274"/>
    <w:bookmarkStart w:name="z128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сборки по результатам испытаний в соответствии с требованиями технических условий: функциональных свойств инструмента и аппаратов, легкости и плавности перемещений всех движущихся частей, надежности креплений всех съемных частей и обеспечения требуемой в условиях медицинских учреждений легкой, ручной, без применения каких-либо инструментов, сборки и разборки аппаратов.</w:t>
      </w:r>
    </w:p>
    <w:bookmarkEnd w:id="1275"/>
    <w:bookmarkStart w:name="z128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276"/>
    <w:bookmarkStart w:name="z128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конструкции особо сложных хирургических инструментов и аппаратов;</w:t>
      </w:r>
    </w:p>
    <w:bookmarkEnd w:id="1277"/>
    <w:bookmarkStart w:name="z128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исправления дефектов, обнаруженных при доводке и сборке;</w:t>
      </w:r>
    </w:p>
    <w:bookmarkEnd w:id="1278"/>
    <w:bookmarkStart w:name="z128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маркировку обрабатываемых металлов;</w:t>
      </w:r>
    </w:p>
    <w:bookmarkEnd w:id="1279"/>
    <w:bookmarkStart w:name="z128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слесарной обработки особо сложных хирургических инструментов и аппаратов;</w:t>
      </w:r>
    </w:p>
    <w:bookmarkEnd w:id="1280"/>
    <w:bookmarkStart w:name="z128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сложных деталей;</w:t>
      </w:r>
    </w:p>
    <w:bookmarkEnd w:id="1281"/>
    <w:bookmarkStart w:name="z128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всевозможных рабочих и контрольно-измерительных приборов и приспособлений;</w:t>
      </w:r>
    </w:p>
    <w:bookmarkEnd w:id="1282"/>
    <w:bookmarkStart w:name="z128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различным видам механической и термической обработки металлов;</w:t>
      </w:r>
    </w:p>
    <w:bookmarkEnd w:id="1283"/>
    <w:bookmarkStart w:name="z129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посадок.</w:t>
      </w:r>
    </w:p>
    <w:bookmarkEnd w:id="1284"/>
    <w:bookmarkStart w:name="z129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285"/>
    <w:bookmarkStart w:name="z129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подгонка и доводка хирургических инструментов и аппаратов:</w:t>
      </w:r>
    </w:p>
    <w:bookmarkEnd w:id="1286"/>
    <w:bookmarkStart w:name="z129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сшивания кровеносных сосудов, культи, желудка, легкого, нервных стволов, ребер, для наложения эпиневрального шва и иные аппараты;</w:t>
      </w:r>
    </w:p>
    <w:bookmarkEnd w:id="1287"/>
    <w:bookmarkStart w:name="z129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вальвуолотомы, выкусыватели, кюретки, конхотомы, ножи гортанные, пинцеты офтальмологические, тонзилотомы, цистотомы, щипцы ушные.</w:t>
      </w:r>
    </w:p>
    <w:bookmarkEnd w:id="1288"/>
    <w:bookmarkStart w:name="z1295" w:id="1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76. Сборщик шприцев, 1 разряд</w:t>
      </w:r>
    </w:p>
    <w:bookmarkEnd w:id="1289"/>
    <w:bookmarkStart w:name="z129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290"/>
    <w:bookmarkStart w:name="z129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протирка, подбор, комплектование перед сборкой деталей шприцев медицинских;</w:t>
      </w:r>
    </w:p>
    <w:bookmarkEnd w:id="1291"/>
    <w:bookmarkStart w:name="z129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поршней в цилиндры;</w:t>
      </w:r>
    </w:p>
    <w:bookmarkEnd w:id="1292"/>
    <w:bookmarkStart w:name="z129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их в транспортировочную тару и передача на дополнительную обработку.</w:t>
      </w:r>
    </w:p>
    <w:bookmarkEnd w:id="1293"/>
    <w:bookmarkStart w:name="z130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294"/>
    <w:bookmarkStart w:name="z130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 шприца;</w:t>
      </w:r>
    </w:p>
    <w:bookmarkEnd w:id="1295"/>
    <w:bookmarkStart w:name="z130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комплектования деталей шприца;</w:t>
      </w:r>
    </w:p>
    <w:bookmarkEnd w:id="1296"/>
    <w:bookmarkStart w:name="z130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приемам протирки цилиндров и пopшней, подбору и комплектованию деталей шприца.</w:t>
      </w:r>
    </w:p>
    <w:bookmarkEnd w:id="1297"/>
    <w:bookmarkStart w:name="z1304" w:id="1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77. Сборщик шприцев, 2 разряд</w:t>
      </w:r>
    </w:p>
    <w:bookmarkEnd w:id="1298"/>
    <w:bookmarkStart w:name="z130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Характеристика работ:</w:t>
      </w:r>
    </w:p>
    <w:bookmarkEnd w:id="1299"/>
    <w:bookmarkStart w:name="z130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шприцев медицинских разных емкостей и типов массового производства;</w:t>
      </w:r>
    </w:p>
    <w:bookmarkEnd w:id="1300"/>
    <w:bookmarkStart w:name="z130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собранных шприцев на непротекаемость;</w:t>
      </w:r>
    </w:p>
    <w:bookmarkEnd w:id="1301"/>
    <w:bookmarkStart w:name="z130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деталей в процессе сборки.</w:t>
      </w:r>
    </w:p>
    <w:bookmarkEnd w:id="1302"/>
    <w:bookmarkStart w:name="z130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Должен знать:</w:t>
      </w:r>
    </w:p>
    <w:bookmarkEnd w:id="1303"/>
    <w:bookmarkStart w:name="z131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сборки;</w:t>
      </w:r>
    </w:p>
    <w:bookmarkEnd w:id="1304"/>
    <w:bookmarkStart w:name="z131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шприцев на непротекаемость и устройство приборов для испытаний;</w:t>
      </w:r>
    </w:p>
    <w:bookmarkEnd w:id="1305"/>
    <w:bookmarkStart w:name="z131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шприцам.</w:t>
      </w:r>
    </w:p>
    <w:bookmarkEnd w:id="1306"/>
    <w:bookmarkStart w:name="z1313" w:id="1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78. Сборщик шприцев, 3 разряд</w:t>
      </w:r>
    </w:p>
    <w:bookmarkEnd w:id="1307"/>
    <w:bookmarkStart w:name="z131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Характеристика работ:</w:t>
      </w:r>
    </w:p>
    <w:bookmarkEnd w:id="1308"/>
    <w:bookmarkStart w:name="z131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шприцев медицинских специального назначения;</w:t>
      </w:r>
    </w:p>
    <w:bookmarkEnd w:id="1309"/>
    <w:bookmarkStart w:name="z131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тройников к шприцам непрерывного действия;</w:t>
      </w:r>
    </w:p>
    <w:bookmarkEnd w:id="1310"/>
    <w:bookmarkStart w:name="z131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шприцев на непротекаемость.</w:t>
      </w:r>
    </w:p>
    <w:bookmarkEnd w:id="1311"/>
    <w:bookmarkStart w:name="z131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Должен знать:</w:t>
      </w:r>
    </w:p>
    <w:bookmarkEnd w:id="1312"/>
    <w:bookmarkStart w:name="z131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шприцев специальных и непрерывного действия;</w:t>
      </w:r>
    </w:p>
    <w:bookmarkEnd w:id="1313"/>
    <w:bookmarkStart w:name="z132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сборки шприцев всех видов и требования, предъявляемые к сборке;</w:t>
      </w:r>
    </w:p>
    <w:bookmarkEnd w:id="1314"/>
    <w:bookmarkStart w:name="z132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шприцев всех типов на непротекаемость;</w:t>
      </w:r>
    </w:p>
    <w:bookmarkEnd w:id="1315"/>
    <w:bookmarkStart w:name="z132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приборов, применяемых для испытаний;</w:t>
      </w:r>
    </w:p>
    <w:bookmarkEnd w:id="1316"/>
    <w:bookmarkStart w:name="z132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при сборке и меры его предупреждения.</w:t>
      </w:r>
    </w:p>
    <w:bookmarkEnd w:id="1317"/>
    <w:bookmarkStart w:name="z1324" w:id="1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79. Электромеханик по ремонту и обслуживанию электронной медицинской аппаратуры, 3 разряд</w:t>
      </w:r>
    </w:p>
    <w:bookmarkEnd w:id="1318"/>
    <w:bookmarkStart w:name="z132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319"/>
    <w:bookmarkStart w:name="z132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узлов медицинской электронной аппаратуры;</w:t>
      </w:r>
    </w:p>
    <w:bookmarkEnd w:id="1320"/>
    <w:bookmarkStart w:name="z132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простой электронной аппаратуры;</w:t>
      </w:r>
    </w:p>
    <w:bookmarkEnd w:id="1321"/>
    <w:bookmarkStart w:name="z132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параметров медицинской электронной аппаратуры с применением контрольно-измерительных приборов под руководством электромеханика более высокой квалификации;</w:t>
      </w:r>
    </w:p>
    <w:bookmarkEnd w:id="1322"/>
    <w:bookmarkStart w:name="z132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регулировка и испытание простых и средней сложности ртутных приборов.</w:t>
      </w:r>
    </w:p>
    <w:bookmarkEnd w:id="1323"/>
    <w:bookmarkStart w:name="z133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324"/>
    <w:bookmarkStart w:name="z133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ремонтируемого простого электронного оборудования;</w:t>
      </w:r>
    </w:p>
    <w:bookmarkEnd w:id="1325"/>
    <w:bookmarkStart w:name="z133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разборки, сборки, регулировки и проверки ремонтируемой электронно-медицинской аппаратуры;</w:t>
      </w:r>
    </w:p>
    <w:bookmarkEnd w:id="1326"/>
    <w:bookmarkStart w:name="z133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 и приспособлениями.</w:t>
      </w:r>
    </w:p>
    <w:bookmarkEnd w:id="1327"/>
    <w:bookmarkStart w:name="z133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1328"/>
    <w:bookmarkStart w:name="z133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1329"/>
    <w:bookmarkStart w:name="z133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гальванизации и массажа;</w:t>
      </w:r>
    </w:p>
    <w:bookmarkEnd w:id="1330"/>
    <w:bookmarkStart w:name="z133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"УВЧ" – терапии;</w:t>
      </w:r>
    </w:p>
    <w:bookmarkEnd w:id="1331"/>
    <w:bookmarkStart w:name="z133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хирургической диатермии;</w:t>
      </w:r>
    </w:p>
    <w:bookmarkEnd w:id="1332"/>
    <w:bookmarkStart w:name="z133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ртутно – кварцевые;</w:t>
      </w:r>
    </w:p>
    <w:bookmarkEnd w:id="1333"/>
    <w:bookmarkStart w:name="z134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лампы ультрафиолетовых и инфракрасных лучей;</w:t>
      </w:r>
    </w:p>
    <w:bookmarkEnd w:id="1334"/>
    <w:bookmarkStart w:name="z134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облучатели ртутно - кварцевые и ультрафиолетовые;</w:t>
      </w:r>
    </w:p>
    <w:bookmarkEnd w:id="1335"/>
    <w:bookmarkStart w:name="z134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осветители для люминесцентной диагностики;</w:t>
      </w:r>
    </w:p>
    <w:bookmarkEnd w:id="1336"/>
    <w:bookmarkStart w:name="z134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парафинонагреватели;</w:t>
      </w:r>
    </w:p>
    <w:bookmarkEnd w:id="1337"/>
    <w:bookmarkStart w:name="z134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пульсотахометры;</w:t>
      </w:r>
    </w:p>
    <w:bookmarkEnd w:id="1338"/>
    <w:bookmarkStart w:name="z134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сфигмоманометры;</w:t>
      </w:r>
    </w:p>
    <w:bookmarkEnd w:id="1339"/>
    <w:bookmarkStart w:name="z134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электротермометры.</w:t>
      </w:r>
    </w:p>
    <w:bookmarkEnd w:id="1340"/>
    <w:bookmarkStart w:name="z1347" w:id="1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80. Электромеханик по ремонту и обслуживанию электронной медицинской аппаратуры, 4 разряд</w:t>
      </w:r>
    </w:p>
    <w:bookmarkEnd w:id="1341"/>
    <w:bookmarkStart w:name="z134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342"/>
    <w:bookmarkStart w:name="z13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средней сложности электронной медицинской аппаратуры на рабочих местах и в медицинских учреждениях;</w:t>
      </w:r>
    </w:p>
    <w:bookmarkEnd w:id="1343"/>
    <w:bookmarkStart w:name="z13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электронных аппаратов;</w:t>
      </w:r>
    </w:p>
    <w:bookmarkEnd w:id="1344"/>
    <w:bookmarkStart w:name="z13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электрических и монтажных схем средней сложности;</w:t>
      </w:r>
    </w:p>
    <w:bookmarkEnd w:id="1345"/>
    <w:bookmarkStart w:name="z13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осциллограмм, кардиограмм;</w:t>
      </w:r>
    </w:p>
    <w:bookmarkEnd w:id="1346"/>
    <w:bookmarkStart w:name="z13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регулировка и испытание сложных ртутных приборов;</w:t>
      </w:r>
    </w:p>
    <w:bookmarkEnd w:id="1347"/>
    <w:bookmarkStart w:name="z13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электрических параметров медицинской электронной аппаратуры с применением контрольно - измерительных приборов.</w:t>
      </w:r>
    </w:p>
    <w:bookmarkEnd w:id="1348"/>
    <w:bookmarkStart w:name="z13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349"/>
    <w:bookmarkStart w:name="z13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медицинских электронных аппаратов, приборов средней сложности;</w:t>
      </w:r>
    </w:p>
    <w:bookmarkEnd w:id="1350"/>
    <w:bookmarkStart w:name="z13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работы, способы настройки, регулировки и правила испытаний электронной медицинской аппаратуры;</w:t>
      </w:r>
    </w:p>
    <w:bookmarkEnd w:id="1351"/>
    <w:bookmarkStart w:name="z13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радиоламп, полупроводников и их основные характеристики;</w:t>
      </w:r>
    </w:p>
    <w:bookmarkEnd w:id="1352"/>
    <w:bookmarkStart w:name="z13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приборов.</w:t>
      </w:r>
    </w:p>
    <w:bookmarkEnd w:id="1353"/>
    <w:bookmarkStart w:name="z13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1354"/>
    <w:bookmarkStart w:name="z13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1355"/>
    <w:bookmarkStart w:name="z13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индуктотермии;</w:t>
      </w:r>
    </w:p>
    <w:bookmarkEnd w:id="1356"/>
    <w:bookmarkStart w:name="z136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для лечения электросном;</w:t>
      </w:r>
    </w:p>
    <w:bookmarkEnd w:id="1357"/>
    <w:bookmarkStart w:name="z136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для местной дарсонвализации;</w:t>
      </w:r>
    </w:p>
    <w:bookmarkEnd w:id="1358"/>
    <w:bookmarkStart w:name="z136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для микроволновой терапии;</w:t>
      </w:r>
    </w:p>
    <w:bookmarkEnd w:id="1359"/>
    <w:bookmarkStart w:name="z136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аппараты для низкочастотной терапии;</w:t>
      </w:r>
    </w:p>
    <w:bookmarkEnd w:id="1360"/>
    <w:bookmarkStart w:name="z136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аппараты для ультракоротковолновой диатермии;</w:t>
      </w:r>
    </w:p>
    <w:bookmarkEnd w:id="1361"/>
    <w:bookmarkStart w:name="z136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для франклинизации;</w:t>
      </w:r>
    </w:p>
    <w:bookmarkEnd w:id="1362"/>
    <w:bookmarkStart w:name="z136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для электрофореза;</w:t>
      </w:r>
    </w:p>
    <w:bookmarkEnd w:id="1363"/>
    <w:bookmarkStart w:name="z137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аппараты для эпиляции волос;</w:t>
      </w:r>
    </w:p>
    <w:bookmarkEnd w:id="1364"/>
    <w:bookmarkStart w:name="z137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гемоглобинометры фотоэлектрические;</w:t>
      </w:r>
    </w:p>
    <w:bookmarkEnd w:id="1365"/>
    <w:bookmarkStart w:name="z137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инкубаторы для недоношенных детей;</w:t>
      </w:r>
    </w:p>
    <w:bookmarkEnd w:id="1366"/>
    <w:bookmarkStart w:name="z137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счетчики форменных элементов крови;</w:t>
      </w:r>
    </w:p>
    <w:bookmarkEnd w:id="1367"/>
    <w:bookmarkStart w:name="z137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физиографы;</w:t>
      </w:r>
    </w:p>
    <w:bookmarkEnd w:id="1368"/>
    <w:bookmarkStart w:name="z137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электрокардиографы одноканальные.</w:t>
      </w:r>
    </w:p>
    <w:bookmarkEnd w:id="1369"/>
    <w:bookmarkStart w:name="z1376" w:id="1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81. Электромеханик по ремонту и обслуживанию электронной медицинской аппаратуры, 5 разряд</w:t>
      </w:r>
    </w:p>
    <w:bookmarkEnd w:id="1370"/>
    <w:bookmarkStart w:name="z137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371"/>
    <w:bookmarkStart w:name="z137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сложной электронной медицинской аппаратуры;</w:t>
      </w:r>
    </w:p>
    <w:bookmarkEnd w:id="1372"/>
    <w:bookmarkStart w:name="z137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анализ реограмм, кардиограмм;</w:t>
      </w:r>
    </w:p>
    <w:bookmarkEnd w:id="1373"/>
    <w:bookmarkStart w:name="z138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 регулируемой электрорадиоаппаратуры.</w:t>
      </w:r>
    </w:p>
    <w:bookmarkEnd w:id="1374"/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технические характеристики ремонтируемого медицинского электронного оборудования;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регулировки и расчет схем электрорадиоустройств и источников питания.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Требуется техническое и профессиональное (среднее специальное, среднее профессиональное) образование.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Примеры работ: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регулировка: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для автоматического измерения давления крови;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ультразвуковые терапевтические переносные;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аудиометры;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газоанализаторы;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оксигемографы;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оксигемометры комбинированные;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реографы;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спирометаболографы;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фотостимуляторы;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электроимпульсаторы;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электрокардиографы двухканальные;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электрокардиоскопы.</w:t>
      </w:r>
    </w:p>
    <w:bookmarkEnd w:id="1392"/>
    <w:bookmarkStart w:name="z1399" w:id="1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82. Электромеханик по ремонту и обслуживанию электронной медицинской аппаратуры, 6 разряд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ремонт, техническое обслуживание и регулировка особо сложной, уникальной и опытной медицинской электрорадиоаппаратуры;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анализ томограмм и энцефалограмм;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основных электрических величин при ремонте и регулировке медицинских электронных приборов и аппаратов.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монтажа, ремонта, настройки и регулировки медицинских электронных устройств;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технические параметры особо сложных медицинских электронных аппаратов, измерительных приборов, составление монтажных схем.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Требуется техническое и профессиональное (среднее специальное, среднее профессиональное) образование.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Примеры работ: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техническое обслуживание, ремонт и регулировка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интегратор биотоков мозга;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кардиомониторы;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микроскопы электронные;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мингографы;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полифизиографы;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светильники хирургические с телепередвижной установкой;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электрокардиографы с каналами свыше двух со всеми видами записи;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электроэнцефалографы;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эхоэнцефалографы.</w:t>
      </w:r>
    </w:p>
    <w:bookmarkEnd w:id="1412"/>
    <w:bookmarkStart w:name="z1419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Алфавитный указатель профессий рабочих по производству медицинского инструмента, приборов и оборудования приведен в приложении к ЕТКС (выпуск 16).</w:t>
      </w:r>
    </w:p>
    <w:bookmarkEnd w:id="1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 тарифно-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16)</w:t>
            </w:r>
          </w:p>
        </w:tc>
      </w:tr>
    </w:tbl>
    <w:bookmarkStart w:name="z1422" w:id="1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920"/>
        <w:gridCol w:w="3036"/>
        <w:gridCol w:w="2453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Уплотнитель припоя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инъекционных игл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очковых оправ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очков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Обшивщик медицинских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медицинского оборудования и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оборудования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 медицинского инструмента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медицинский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медицинских оптических приборов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медицинского рентгеновского оборудования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наркозно-дыхательной аппаратуры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Склейщик-окрасчик очковых оправ из пластмасс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Шорник по изготовлению и отделке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протезно-ортопедических изделий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пульпоэкстракторов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бужей и катетеров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ртути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цельнометаллических растворов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медицинских изделий из фторопласта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хирургических инструментов и аппаратов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хирургических инструментов и аппаратов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шприцев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 ремонту и обслуживанию электронной медицинской аппаратуры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