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8249" w14:textId="b668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комиссией перечня категорий и численности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зон, и до истечения одного года после ввода объекта (объектов) в эксплуатацию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22 октября 2019 года № 567 и Министра индустрии и инфраструктурного развития Республики Казахстан от 23 октября 2019 года № 798. Зарегистрирован в Министерстве юстиции Республики Казахстан 25 октября 2019 года № 19512. Утратил силу совместным приказом Заместителя Премьер-Министра - Министра труда и социальной защиты населения Республики Казахстан от 29 июня 2023 года № 259 и и.о. Министра индустрии и инфраструктурного развития Республики Казахстан от 29 июня 2023 года № 474.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- Министра труда и социальной защиты населения РК от 29.06.2023 № 259 и и.о. Министра индустрии и инфраструктурного развития РК от 29.06.2023 № 474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6 апреля 2016 года "О занятости населения",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комиссией перечня категорий и численности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зон, и до истечения одного года после ввода объекта (объектов) в эксплуатацию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6 января 2016 года № 5 и Министра по инвестициям и развитию Республики Казахстан от 22 января 2016 года № 46 "Об утверждении Правил определения межведомственной комиссией перечня категорий и численности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зон, и до истечения одного года после ввода объекта (объектов) в эксплуатацию" (зарегистрирован в Реестре государственной регистрации нормативных правовых актов за № 13212, опубликован 10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труда и социальной защиты населения Республики Казахстан и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социальной защиты населения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индустрииинфраструктурного развитияРеспублики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567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798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определения комиссией перечня категорий и численности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комиссией перечня категорий и численности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эксплуатацию, (далее –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6 апреля 2016 года "О занятости населения" (далее – Закон) и определяют порядок определения комиссией перечня категорий и численности иностранцев и лиц без гражданства (далее – Перечень категорий и численности иностранцев и лиц без гражданства),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управляющая компания специальной экономической зоны – юридическое лицо, создаваемое или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инновационном кластере "Парк инновационных технологий" для обеспечения функционирования специальной экономической зоны;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специальной экономической зоны – юридическое лицо,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- коллегиальный исполнительный орган, возглавляемый акимом области, города республиканского значения и столицы,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работодатель – физическое или юридическое лицо, с которым работник состоит в трудовых отношениях;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– комиссия по рассмотрению вопроса определения перечня категорий и численности иностранцев и лиц без гражданства, привлекаемых юридическими лицами, являющимися участниками специальных экономических зон, с проектами стоимостью свыше одного миллиона месячных расчетных показателей, а также организациях, привлекаемыми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координационный центр по специальным экономическим зонам в Республике Казахстан (далее – Единый координационный центр) – юридическое лицо, осуществляющее координацию деятельности специальных экономических и индустриальных зон;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сфере создания, функционирования и упразднения специальных экономических и индустриальных зон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орган по вопросам занятости населения – структурное подразделение местных исполнительных органов определяющее направление содействия занятости населения исходя из ситуации на региональном рынке труда;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по вопросам занятости населения – центральный исполнительный орган, осуществляющий руководство и межотраслевую координацию в сфере занятости населения в соответствии с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комиссией перечня категорий и численности иностранцев и лиц без гражданства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специальной экономической зоны с приложением обоснования согласно приложению к настоящим Правилам подает заявление (в произвольной форме) об определении перечня категорий и численности иностранцев и лиц без гражданства в управляющую компанию специальной экономической зоны.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заявлению прилагаются следующие документы иностранцев и лиц без гражданства: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личность;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засвидетельствованные копии и переводы (на казахском и/или русском языке) документов об образовании или квалификации,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ратифицированными Республикой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трудовую деятельность, засвидетельствованных нотариально, а также его перевод на казахском или русском языке;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привлечения работодателем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эксплуатацию, по форме согласно приложению к настоящим Правилам;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проекта (контракт/договор) стоимостью свыше одного миллиона месячных расчетных показателей.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Управляющая компания специальной экономической зоны в течение пяти рабочих дней со дня получения документов рассматривает их на соответствие требованиям, предусмотренным пунктом 4 настоящих Правил.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предоставленных документов, указанных в пункте 4 настоящих Правил, управляющая компания специальной экономической зоны возвращает их участнику специальной экономической зоны на доработку.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Возвращение на доработку заявление участника специальной экономической зоны на привлечение иностранцев и лиц без гражданства в соответствии с частью первой пункта 5 настоящих Правил, не является препятствием для повторного обращения в управляющую компанию специальной экономической зоны.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специальных экономических зон для сверки документов изложенных в подпунктах 2) и 3) пункта 4 настоящих Правил, предоставляют оригиналы, которые хранятся у участника специальной экономической зоны.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требованиям указанных в пункте 4 настоящих Правил, управляющая компания специальной экономической зоны, направляет их на рассмотрение в уполномоченный орган в сфере создания, функционирования и упразднения специальных экономических и индустриальных зон.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сфере создания, функционирования и упразднения специальных экономических и индустриальных зон в течение двух рабочих дней со дня поступления материалов, представленных органом управления специальной экономической зоны, направляет поступившие материалы для рассмотрения членам комиссии.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создается уполномоченным органом в сфере создания, функционирования и упразднения специальных экономических и индустриальных зон. В состав которой входят представители уполномоченного органа в сфере создания, функционирования и упразднения специальных экономических и индустриальных зон, уполномоченного органа по вопросам занятости населения, Комитета национальной безопасности Республики Казахстан, Министерства внутренних дел Республики Казахстан, Министерства энергетики Республики Казахстан, соответствующих местных исполнительных органов и единого координационного центра. Комиссия состоит из нечетного количество членов из числа которых назначается председатель.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работы комиссии назначается секретарь, который не является членом комиссии.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и назначаются не позднее: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пятнадцати календарных дней со дня поступления документов, представленных органом управления специальной экономической зоны;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трех рабочих дней со дня поступления жалобы от участника специальной экономической зоны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и численность иностранцев и лиц без гражданства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выдачи и (или) продления разрешений работодателям на привлечение иностранной рабочей силы, а также осуществления внутрикорпоративного перевода, утвержденным приказом исполняющего обязанности Министра здравоохранения и социального развития Республики Казахстан от 27 июня 2016 года № 559 (зарегистрирован в Реестре государственной регистрации нормативных правовых актов под № 14170).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Заседание комиссии считается правомочным, если на нем присутствовали не менее половины из числа ее членов.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принимается и оформляется отдельно в отношении каждого участника специальной экономической зоны.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принимается большинством голосов, при равенстве голосов принятым считается решение, за которое проголосовал Председатель комиссии.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итогам заседания комиссии секретарь оформляет протокол, который подписывается присутствовавшими на заседании членами комиссии в течение трех рабочих дней со дня заседания комиссии.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в течение двух рабочих дней со дня подписания протокола заседания комиссии направляет выписку из протокола в управляющую компанию специальной экономической зоны.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Управляющая компания специальной экономической зоны передает выписку из протокола участнику специальной экономической зоны в срок не позднее двух рабочих дней со дня его получения.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Участник специальной экономической зоны после получения выписки из протокола оформляет рабочую визу на иностранцев и лиц без гражданства.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определении перечня категорий и численности иностранцев и лиц без гражданства являются: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уровня образования (профессиональная подготовка) и опыта (стаж) практической работы иностранцев и лиц без гражданства квалификационным требованиям, предъявляемым к профессиям рабочих и должностям руководителей, специалистов и служащих, в соответствии с профессиональными стандартами,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в соответствии с трудовым законодательством Республики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недостоверности документов и (или) данных (сведений) содержащихся в них,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Члены комиссии инициируют заседание комиссии, в случае необходимости дополнительного рассмотрения заявлений участников специальной экономической зоны либо отмены решения протокола заседания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завершению запланированного объема работ иностранцами и лицами без гражданства, участник специальной экономической зоны уведомляет об этом управляющую компанию специальной экономической зоны в течение двух рабочих дней.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Управляющая компания специальной экономической зоны с момента поступления уведомления о завершении запланированного объема работ иностранцами и лицами без гражданства, от участника специальной экономической зоны, в течение двух рабочих дней уведомляет уполномоченный орган в сфере создания, функционирования и упразднения специальных экономических и индустриальных зон.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Участники специальных экономических зон в случае несогласия с решением комиссии вправе обжаловать его в судебном порядке в соответствии с законодательством Республики Казахстан.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перечня категорий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иностранцев 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гражданства, работающих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зон, с проектами стоимостью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одного миллиона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привлекаемых указанными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 (либо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подрядчиками)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подрядчика,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подрядчика, субподрядчика или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услуг,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монтажных работ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зон, и до истечения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ввода объекта (объектов) в эксплуатацию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Обоснование привлечения работодателем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зон, и до истечения одного года после ввода объекта (объектов) в эксплуатацию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СЭЗ, юридический адрес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участника СЭЗ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привлекаемой иностранной рабочей силе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проекта, млн.тенге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 потребности конкретного иностранца и лиц без гражданства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наличии) иностранцев и лиц без гражданства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(специальность)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обязанности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62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Ф.И.О. (при наличии)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 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