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d318c" w14:textId="83d3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7 февраля 2017 года № 75 "Об утверждении типового специального инвестиционного контракта"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25 октября 2019 года № 11-1-4/557. Зарегистрирован в Министерстве юстиции Республики Казахстан 25 октября 2019 года № 19514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7 февраля 2017 года № 75 "Об утверждении типового специального инвестиционного контракта" (зарегистрирован в Реестре государственной регистрации нормативных правовых актов за № 14806, опубликован 22 февраля 2017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Типовой специальный инвестиционный контракт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иностранных дел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иностранных дел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Правовой департамент Министерства иностранных дел Республики Казахстан сведений об исполнении мероприятий, согласно подпунктам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иностранных дел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распространяется на правоотношения, возникшие с 1 января 2018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Тілеуберді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2019 года № 11-1-4/557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2017 года № 75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специальный инвестиционный контракт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11180"/>
      </w:tblGrid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(число, месяц, год)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специальный инвестиционный контракт заключен между,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руководителя или лица, исполняющего его обязанности) действующего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(положения или приказа)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(далее – Уполномоченный орган), 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юридического лица Республики Казахстан, бизнес идентификационный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номер и дата государственной регистрации/перерегистрации)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являющееся участником специальной экономической зоны или владельцем свободного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склада либо юридическим лицом, заключившим соглашение о промышленной сборке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моторных транспортных средств и осуществляющего реализацию специального инвестиционного проекта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наличии) первого руководителя или иного уполномоченного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(устава или доверенности) (далее – Юридическое  лицо),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именуемые в дальнейшем Стороны, принимая во внимание,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Уполномоченный орган наделен правами, непосредственно связанными  с заключением специального инвестиционного контракта;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Стороны договорились о том, что специальный инвестиционный контракт  будет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регулировать их взаимные права и обязанности при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специального инвестиционного проекта)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заключили настоящий специальный инвестиционный контракт о нижеследующем.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Основные понятия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понятия, используемые в настоящем специальном инвестиционном контракте: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специальный инвестиционный проект – это инвестиционный проект, реализованный (реализуемый) юридическим лицом Республики Казахстан, зарегистрированным в качестве участника специальной экономической зоны или владельца свободного склада в соответствии с таможенным законодательством Республики Казахстан, и (или) приобретенный у участника специальной экономической зоны либо реализованный юридическим лицом Республики Казахстан, заключившим соглашение о промышленной сборке моторных транспортных средств;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инвестиционный контракт – договор, предусматривающий предоставление инвестиционных преференций для специального инвестиционного проекта;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комплектующие – составные части, в совокупности, составляющие конструктивную целостность технологического оборудования;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технологическое оборудование – товары, предназначенные для использования в технологическом процессе специального инвестиционного проекта;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третье лицо – любое лицо, не являющееся Стороной по специальному инвестиционному контракту;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форс-мажор – обстоятельства непреодолимой силы, осложняющие ход или приводящие к невозможности дальнейшего исполнения специального инвестиционного контракта (военные конфликты, природные катастрофы, стихийные бедствия и прочее);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сырье и (или) материалы – любое полезное ископаемое, компонент, деталь или иной товар, используемый для получения готовой продукции посредством технологического процесса.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Предмет специального инвестиционного контракта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Предметом настоящего специального инвестиционного контракта является предоставление Юридическому лицу инвестиционных преференций в виде: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освобождения от обложения таможенными пошлинами импортируемых для производства готовой продукции в соответствии с Приложением к настоящему специальному инвестиционному контракту технологического оборудования, комплектующих и запасных частей к нему, сырья и (или) материалов, а также сырья и (или) материалов в составе готовой продукции, предусмотренных законодательством Республики Казахстан в сфере предпринимательства в рамках специального инвестиционного проекта;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освобождения от налога на добавленную стоимость импорта товаров в составе готовой продукции, произведенной на территории специальной экономической зоны или свободного склада в соответствии с налоговым законодательством Республики Казахстан;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освобождения от налога на добавленную стоимость импорта сырья и (или) материалов в составе транспортных средств и (или) сельскохозяйственной техники, помещенных под таможенную процедуру свободного склада в соответствии с налоговым законодательством Республики Казахстан.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Цель специального инвестиционного контракта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специальный инвестиционный контракт устанавливает юридические рамки договорных взаимоотношений между Уполномоченным органом и Юридическим лицом в соответствии с применимым правом с целью предоставления инвестиционных преференций при реализации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(наименование специального инвестиционного проекта)</w:t>
      </w:r>
    </w:p>
    <w:bookmarkEnd w:id="30"/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Объект инвестиционной деятельности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Объектом инвестиционной деятельности по настоящему специальному инвестиционному контракту является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_______________________________________________________________________________,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(специальный инвестиционный проект)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лица, реализующего специальный инвестиционный проект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_______________________________________________________________________________.</w:t>
      </w:r>
    </w:p>
    <w:bookmarkEnd w:id="36"/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Права Сторон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имеет право: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делегированных полномочий представлять Республику Казахстан при проведении переговоров с Юридическим лицом;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иные права, предусмотренные действующим законодательством Республики Казахстан.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Юридическое лицо имеет право предпринимать любые действия, не противоречащие условиям специального инвестиционного контракта и действующему законодательству Республики Казахстан, для реализации специального инвестиционного проекта.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Стороны вправе вносить изменения и дополнения в специальный инвестиционный контракт по взаимному согласию в соответствии с законодательством Республики Казахстан.</w:t>
      </w:r>
    </w:p>
    <w:bookmarkEnd w:id="42"/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Обязанности сторон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 пределах своей компетенции обязуется посредством заключения настоящего специального инвестиционного контракта предоставить инвестиционные преференции.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Юридическое лицо обязуется соблюдать и не нарушать условия положения настоящего специального инвестиционного контракта при реализации специального инвестиционного проекта.</w:t>
      </w:r>
    </w:p>
    <w:bookmarkEnd w:id="45"/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Форс-мажор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Ни одна из Сторон не несет ответственности за невыполнение каких-либо обязательств по специальному инвестиционному контракту, если такое невыполнение или задержка при выполнении вызваны обстоятельствами непреодолимой силы (далее – форс-мажор).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форс-мажору относятся обстоятельства непреодолимой силы, то есть чрезвычайные и непредотвратимые при данных условиях обстоятельства (стихийные явления, военные действия и прочее).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полной или частичной приостановке работ по специальному инвестиционному контракту, вызванной форс-мажорными обстоятельствами, период проведения этих работ продлевается на срок действия форс-мажора и возобновляется с момента прекращения форс-мажора.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возникновения форс-мажорных обстоятельств, Сторона, пострадавшая от них, в течение 15 рабочих дней со дня их возникновения уведомляет об этом другую Сторону путем направления письменного извещения с указанием даты начала события и описанием форс-мажорных обстоятельств.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возникновении форс-мажорных обстоятельств, Стороны незамедлительно проводят переговоры для поиска решения сложившейся ситуации и используют все средства для сведения к минимуму последствий таких обстоятельств.</w:t>
      </w:r>
    </w:p>
    <w:bookmarkEnd w:id="51"/>
    <w:bookmarkStart w:name="z6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Конфиденциальность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Стороны в соответствии с законодательством Республики Казахстан соблюдают условия конфиденциальности (согласно пункту 15 настоящего специального инвестиционного контракта) по всем документам, информации и отчетам, относящимся к работе по реализации настоящего специального инвестиционного контракта в течение срока его действия.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Ни одна из Сторон без получения письменного согласия другой Стороны не вправе раскрывать конфиденциальную информацию, связанную с осуществлением специального инвестиционного проекта, кроме случаев, когда: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 используется в ходе судебного разбирательства;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представляется третьим лицам, оказывающим услуги одной из Сторон по специальному инвестиционному контракту, при условии, что такое третье лицо берет на себя обязательство соблюдения условий конфиденциальности такой информации и использования ее только в установленных Сторонами целях и на определенный Сторонами срок;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представляется банку или иной финансовой организации, у которой Сторона по специальному инвестиционному контракту получает финансовые средства, при условии, что такой банк или финансовая организация берут на себя обязательство соблюдения условий конфиденциальности такой информации;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предоставляется органам государственных доходов или иным уполномоченным государственным органам Республики Казахстан, которые имеют доступ к любой информации, в том числе являющейся банковской тайной, относящейся к любым банковским счетам Юридического лица, в том числе открытым в иностранных банках за пределами Республики Казахстан;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публикует в средствах массовой информации нормативные правовые акты, относящиеся к реализации специального инвестиционного проекта, по которому заключен специальный инвестиционный контракт. При этом Уполномоченный орган вправе публиковать только информацию о сумме инвестиций, регионе реализации, количестве создаваемых рабочих мест и наименовании специального инвестиционного проекта.</w:t>
      </w:r>
    </w:p>
    <w:bookmarkEnd w:id="59"/>
    <w:bookmarkStart w:name="z6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Разрешение споров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возникновения спорных ситуаций, Стороны обязуются приложить все усилия для разрешения споров и разногласий, связанных с выполнением или интерпретацией любого из положений специального инвестиционного контракта, путем проведения переговоров с заинтересованными сторонами.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 достижения Сторонами согласия в течение двух месяцев со дня получения письменного обращения любой из Сторон к другой Стороне разрешение споров может производиться в судебных органах Республики Казахстан, а также в международных арбитражах, определяемых соглашением Сторон.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Стороны не освобождаются от выполнения обязательств, установленных специальным инвестиционным контрактом, до полного разрешения возникших споров и разногласий.</w:t>
      </w:r>
    </w:p>
    <w:bookmarkEnd w:id="63"/>
    <w:bookmarkStart w:name="z7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Гарантии стабильности специального инвестиционного контракта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Юридическому лицу предоставляется полная и безусловная защита прав и интересов, которая обеспечивается Конституцией Республики Казахстан и иными нормативными правовыми актами Республики Казахстан, а также международными договорами, ратифицированными Республикой Казахстан.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Юридическое лицо имеет право на возмещение вреда, причиненного ему в результате издания государственными органами актов, не соответствующих законам Республики Казахстан, а также незаконных действий (бездействия) должностных лиц государственных органов в соответствии с гражданским законодательством Республики Казахстан.</w:t>
      </w:r>
    </w:p>
    <w:bookmarkEnd w:id="66"/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Применимое право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специального инвестиционного контракта применяется право Республики Казахстан.</w:t>
      </w:r>
    </w:p>
    <w:bookmarkEnd w:id="68"/>
    <w:bookmarkStart w:name="z7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Срок действия и вступление специального инвестиционного контракта в силу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Настоящий специальный инвестиционный контракт вступает в силу с момента его заключения.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Действие специального инвестиционного контракта прекращается по истечении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_________________________________________________________________________.</w:t>
      </w:r>
    </w:p>
    <w:bookmarkEnd w:id="72"/>
    <w:bookmarkStart w:name="z8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Условия расторжения специального инвестиционного контракта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Специальный инвестиционный контракт расторгается при следующих условиях: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истечении срока, указанного в специальном инвестиционном контракте либо досрочно при отмене регистрации в качестве участника специальной экономической зоны, владельца свободного склада, расторжении заключенных Юридическим лицом соглашений о промышленной сборке моторных транспортных средств, явившихся основанием для заключения специального инвестиционного контракта, при невыполнении обязательств таким Юридическим лицом, в том числе владельцем свободного склада, заключившим соглашения о промышленной сборке моторных транспортных средств, обязательств, указанных в таких соглашениях;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основании письменного обращения Юридического лица о расторжении специального инвестиционного контракта;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нарушении Юридическим лицом требований таможенного законодательства Республики Казахстан, выполнение которых необходимо для получения инвестиционных преференций в рамках специального инвестиционного проекта,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531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 июля 2014 года "Об административных правонарушениях".</w:t>
      </w:r>
    </w:p>
    <w:bookmarkEnd w:id="77"/>
    <w:bookmarkStart w:name="z8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Язык специального инвестиционного контракта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Текст специального инвестиционного контракта, изменения, приложения, дополнительные документы, прилагаемые к настоящему специальному инвестиционному контракту, составляются на государственном и русском языках, а так же на английском языке при необходимости. Все экземпляры являются равно аутентичными и имеют одинаковую юридическую силу, если иное не предусмотрено условиями специального инвестиционного контракта.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Стороны договариваются, что ___________ язык будет использоваться как язык общения.</w:t>
      </w:r>
    </w:p>
    <w:bookmarkEnd w:id="80"/>
    <w:bookmarkStart w:name="z8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Дополнительные положения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Уведомления представляются нарочно или отправляются почтой с уведомлением по следующему адресу: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 ____________________________________________________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(название, юридический адрес, телефоны)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органа: _______________________________________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(фамилия, имя, отчество (при наличии)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Юридическое лицо: ________________________________________________________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(наименование, юридический и фактический адреса, телефоны, электронный адрес)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Юридического лица: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имя, отчество (при наличии)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Уполномоченный орган в течение пяти рабочих дней уведомляет орган государственных доходов о заключении или изменении, либо расторжении специального инвестиционного контракта.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изменении адресов по специальному инвестиционному контракту каждая из Сторон в двухнедельный срок должна письменно уведомить другую Сторону.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Данный специальный инвестиционный контракт подписан "__"_________ ____ года в городе Нур-Султан, Республика Казахстан, Уполномоченными представителями Сторон.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 лицо: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 Место печати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 Место печати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инвестиционному контракту</w:t>
            </w:r>
          </w:p>
        </w:tc>
      </w:tr>
    </w:tbl>
    <w:bookmarkStart w:name="z10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продукции (готовой продукции), производимой на территории свободных складов или специальных экономических зон, или в рамках соглашения о промышленной сборке моторных транспортных средств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1"/>
        <w:gridCol w:w="5140"/>
        <w:gridCol w:w="3799"/>
      </w:tblGrid>
      <w:tr>
        <w:trPr>
          <w:trHeight w:val="30" w:hRule="atLeast"/>
        </w:trPr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продукции (готовой продукции)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ТН ВЭД*ЕАЭС</w:t>
            </w:r>
          </w:p>
        </w:tc>
      </w:tr>
      <w:tr>
        <w:trPr>
          <w:trHeight w:val="30" w:hRule="atLeast"/>
        </w:trPr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*ТН ВЭД ЕАЭС – единая Товарная номенклатура внешнеэкономической деятельности Евразийского экономического союза.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6"/>
        <w:gridCol w:w="6344"/>
      </w:tblGrid>
      <w:tr>
        <w:trPr>
          <w:trHeight w:val="30" w:hRule="atLeast"/>
        </w:trPr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орган: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 лицо:</w:t>
            </w:r>
          </w:p>
        </w:tc>
      </w:tr>
      <w:tr>
        <w:trPr>
          <w:trHeight w:val="30" w:hRule="atLeast"/>
        </w:trPr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 Место печати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 Место печати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