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f3ca" w14:textId="74ff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изготовлением документов, удостоверяющих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октября 2019 года № 924. Зарегистрирован в Министерстве юстиции Республики Казахстан 29 октября 2019 года № 19520.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26.05.2022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изготовлением документов, удостоверяющих личность.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(Байболов М.К.)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924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изготовлением документов, удостоверяющих личность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Изготовление водительских удостоверений.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Изготовление свидетельств о государственной регистрации транспортных средств.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Изготовление государственных регистрационных номерных знаков.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