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b602" w14:textId="cd6b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5 февраля 2018 года № 122 "Об утверждении Правил и формы представления заключения должностного лица уполномоченного органа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31 октября 2019 года № 1198. Зарегистрирован в Министерстве юстиции Республики Казахстан 31 октября 2019 года № 19539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 от 5 февраля 2018 года № 122 "Об утверждении Правил и формы представления заключения должностного лица уполномоченного органа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авиакомпаний)" (зарегистрирован в Реестре государственной регистрации нормативных правовых актов под № 16461, опубликован 7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формы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заключения должностного лица уполномоченного органа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должностного лица уполномоченного органа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 к настоящему приказу.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–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 № 1198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 № 122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 смазочных материалов (в разрезе авиакомпаний)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 (в разрезе авиакомпаний)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388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Органы государственных доходов в течение 5 (пяти) рабочих дней с даты начала тематической проверки запрашивают у уполномоченной организации в сфере гражданской авиации предложения по кандидатуре представителя для участия в проведении тематической проверки.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Уполномоченная организация в сфере гражданской авиации в течение 5 (пяти) рабочих дней со дня получения запроса предоставляет кандидатуру представителя для участия в проведении тематической проверки.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Служащий уполномоченной организации в сфере гражданской авиации, участвующий в проведении тематической проверки, обеспечивает представление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 (далее – заключение) по форме согласно приложению 2 к настоящему приказу.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Заключение представляется должностному лицу органа государственных доходов, являющемуся участником налоговой проверки, в течение 15 (пятнадцати) рабочих дней со дня получения запроса.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 подписывается служащим уполномоченной организации в сфере гражданской авиации.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 № 1198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 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 за период с "___" ______ 20___ года по "___" ______ 20___ года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16"/>
        <w:gridCol w:w="916"/>
        <w:gridCol w:w="916"/>
        <w:gridCol w:w="916"/>
        <w:gridCol w:w="916"/>
        <w:gridCol w:w="3124"/>
        <w:gridCol w:w="1339"/>
        <w:gridCol w:w="917"/>
        <w:gridCol w:w="1424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иностранной авиакомпании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рейса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прилета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вылета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воздушного судна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договора с иностранной авиакомпанией (реквизиты заявки)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Заправлено горюче-смазочных материалов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(тонна)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 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служащего       (подпись)       (фамилия, имя, отчество,      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уполномоченной                         (если оно указано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 сфере                   документе,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авиации)                   удостоверяющем личность))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заключения приведено в приложении к настоящему заключению.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заключения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гражданской авиации, участвующего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проведении тематической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 по 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достоверности сумм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предъявленных к возврату,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 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рейса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воздушным судном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авиакомпании и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разрезе авиакомпаний)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 (далее – форма) составляется служащим уполномоченной организации в сфере гражданской авиации, участвующим в проведении тематической проверки.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предоставляется в органы государственных доходов.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указываются наименование налогоплательщика, юридический адрес и бизнес-идентификационный номер (БИН); 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строки;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формы указывается наименование иностранной авиакомпании с указанием государства, в котором она зарегистрирована;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указывается номер рейса;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дата прилета;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указывается дата вылета;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указывается тип воздушного судна;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указывается номер, дата договора с иностранной авиакомпанией (реквизиты заявки);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указывается количество горюче-смазочных материалов (тонна);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указывается марка горюче-смазочных материалов;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указывается примечание.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