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6b7e" w14:textId="2ee6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14 июля 2016 года № 124 "Об утверждении натуральных норм специальных транспортных средств для транспортного обслуживания органов прокуратуры"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28 октября 2019 года № 132. Зарегистрирован в Министерстве юстиции Республики Казахстан 4 ноября 2019 года № 19549. Утратил силу приказомГенерального Прокурора Республики Казахстан от 20 сентября 2022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20.09.2022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2016 года № 124 "Об утверждении натуральных норм специальных транспортных средств для транспортного обслуживания органов прокуратуры" (зарегистрированный в Реестре государственной регистрации нормативных правовых актов за № 14138, опубликованный 8 сентября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подпунктом 6) статьи 37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финансов Генеральной прокуратуры Республики Казахстан обеспечить: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Генерального Прокурора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2019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