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fe67" w14:textId="926f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по инвестициям и развитию Республики Казахстан и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 ноября 2019 года № 819. Зарегистрирован в Министерстве юстиции Республики Казахстан 6 ноября 2019 года № 19564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по инвестициям и развитию Республики Казахстан и Министерства индустрии и инфраструктурного развития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2019 года № 819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по инвестициям и развитию Республики Казахстан и Министерства индустрии и инфраструктурного развития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52 "Об утверждении Правил ведения журнала непрерывной регистрации истории судна" (зарегистрирован в Реестре государственной регистрации нормативных правовых актов за № 10343, опубликован 13 марта 2015 года в информационно-правовой системе "Әділет"):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журнала непрерывной регистрации истории судна,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собственник судна - лицо, зарегистрированное в качестве собственника судна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 и прав на них, утвержденными приказом исполняющего обязанности Министра по инвестициям и развитию Республики Казахстан от 24 февраля 2015 года № 165 (зарегистрирован в Реестре государственной регистрации нормативных правовых актов за № 11125) (далее – Правила);".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июля 2017 года № 504 "Об утверждении образцов профессионального диплома, подтверждения профессионального диплома, Правил дипломирования моряков" (зарегистрирован в Реестре государственной регистрации нормативных правовых актов № 15577, опубликован 12 сентября 2017 года в Эталонном контрольном банке нормативных правовых актов Республики Казахстан в электронном виде):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образцы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профессионального диплома, подтверждения профессионального диплома,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 моряков,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подтверждение профессионального диплома – документ, удостоверяющий признание иностранного профессионального диплома либо выдачу профессионального диплома (за исключением дипломов лиц рядового состава);";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Профессиональный диплом, подтверждение профессионального диплома, льготное разрешение выдаются Морской администрацией порта на государственном и английском языках.";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Для продления срока действия профессионального диплома владелец данного диплома не менее чем за 15 рабочих дней до истечения срока его действия представляет в произвольной форме заявление на имя руководителя Морской администрации порта, а также копии следующих документов: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медицинское заключение;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о прохождении курсов согласно ПДНВ;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стаж работы на судне со сроком 12 месяцев в целом в течение предыдущих 5 лет или 3 месяца в течение 6 месяцев непосредственно перед продлением, с выполнением функций согласно профессионального диплома либо в сфере морского транспорта в качестве: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судоводителей: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лоцман;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судоходной компании, занимающий должность капитана-наставника;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офицер военно-морского флота с квалификацией судоводитель.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судомехаников: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судоходной компании, занимающий должность механика-наставника;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специалист, работающий на морских установках в качестве механика, эксплуатирующего энергетическую установку;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офицер военно-морского флота с квалификацией судомеханик.";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изложить в следующей редакции: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 о получении высшего или среднего профессионального образования в области судовождения, выданный освидетельствованной организацией образования;";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При получении профессионального диплома старшего помощника капитана судна валовой вместимости от 500 до 3000 регистровых тонн, кандидат должен соответствовать пунктам 4.1 и 4.3 Правила II/2 ПДНВ и иметь: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 о получении высшего или среднего профессионального образования в области судовождения, выданный освидетельствованной организацией образования;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диплом вахтенного помощника капитана судна валовой вместимости 500 регистровых тонн или более;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плавательный стаж не менее 12 месяцев в качестве вахтенного помощника капитана судна валовой вместимости 500 регистровых тонн или более;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свидетельство подготовки специалиста морского транспорта по программе "Медицинский уход на судне".";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получении профессионального диплома старшего помощника капитана судна валовой вместимости 3000 регистровых тонн или более, кандидат должен соответствовать пункту 2 Правила II/2 ПДНВ и иметь: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 о получении высшего или среднего профессионального образования в области судовождения, выданный освидетельствованной организацией образования;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диплом вахтенного помощника капитана судна валовой вместимости 500 регистровых тонн или более;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плавательный стаж не менее 12 месяцев в качестве вахтенного помощника капитана на судах валовой вместимости 500 регистровых тонн или более;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свидетельство подготовки специалиста морского транспорта по программе "Медицинский уход на судне".";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28 изложить в следующей редакции:</w:t>
      </w:r>
    </w:p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плавательный стаж не менее 24 месяцев в качестве вахтенного помощника капитана или 12 месяцев в качестве старшего помощника капитана судна валовой вместимости от 500 регистровых тонн или более.";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изложить в следующей редакции: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плавательный стаж не менее 24 месяцев в качестве вахтенного помощника капитана или 12 месяцев в качестве старшего помощника капитана судна валовой вместимости 500 регистровых тонн или более.";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30 изложить в следующей редакции:</w:t>
      </w:r>
    </w:p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 о получении высшего или среднего профессионального образования в области судовождения, выданный освидетельствованной организацией образования;";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32 изложить в следующей редакции:</w:t>
      </w:r>
    </w:p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 о получении высшего или среднего профессионального образования в области эксплуатации судовых силовых установок, выданный освидетельствованной организацией образования;";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33 изложить в следующей редакции:</w:t>
      </w:r>
    </w:p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плавательный стаж не менее 12 месяцев в качестве вахтенного механика на судах с главной двигательной установкой мощностью 750 кВт или более.";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34 изложить в следующей редакции:</w:t>
      </w:r>
    </w:p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плавательный стаж не менее 12 месяцев в качестве вахтенного механика на судах с главной двигательной установкой мощностью 750 кВт или более.";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37 изложить в следующей редакции:</w:t>
      </w:r>
    </w:p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 о получении высшего или среднего профессионального образования в области эксплуатации судового электрооборудования и автоматики, выданный освидетельствованной организацией образования;";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Моряк, ответственный за охрану судна, имеет свидетельство подготовки специалиста морского транспорта по программе "Подготовка лиц командного состава судна, ответственных за охрану" в соответствии с Правилом VI/5 и разделом A-VI/5 Кодекса ПДНВ, а также плавательный стаж не менее 12 месяцев.";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75 изложить в следующей редакции:</w:t>
      </w:r>
    </w:p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копия медицинского свидетельства, выданного в сооответствии с требованиями ПДНВ.";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"81. Уполномоченный орган проводит оценку стороны, выдавшей диплом, которая включает в себя проверку центров подготовки и процедур, на предмет соблюдения требований ПДНВ относительно стандартов компетентности, подготовки и дипломирования, а также стандартов качества, если иное не предусмотрено международными договорами по взаймному признанию профессиональных дипломов.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любых значительных изменений в системе подготовки и дипломирования моряков уполномоченный орган уведомляет об этом все заинтересованные стороны.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срок не позднее 1 рабочего дня после получения от компетентного органа иностранного государства подтверждения подлинности профессионального диплома, Морская администрация порта сообщает заявителю о месте, дате и времени проведения Комиссией собеседования.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проводится в срок не позднее 5 рабочих дней после получения от компетентного органа иностранного государства подтверждения подлинности профессионального диплома.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нахождения заявителя в рейсе на момент получения от компетентного органа иностранного государства подтверждения подлинности профессионального диплома, собеседование проводится в срок не позднее 5 рабочих дней после получения от заявителя уведомления о возвращении с рейса.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подтверждения профессионального диплома осуществляется после положительного решения Комиссии.".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 августа 2019 года № 602 "Об утверждении Правил применения цен (тарифов) за обязательные услуги морского порта" (зарегистрирован в Реестре государственной регистрации нормативных правовых актов № 19199, опубликован 12 августа 2019 года в Эталонном контрольном банке нормативных правовых актов Республики Казахстан в электронном виде):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цен (тарифов) за обязательные услуги морского порта, утвержденных указанным приказом: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Тарифы за обязательные услуги морского порта для танкеров регулируются уполномоченным органом, осуществляющим руководство в сферах естественных монополий.";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Пользование услугами навигационного центра осуществляется на платной основе по ценам (тарифам), утверждаемым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Республики Казахстан от 1 марта 2011 года "О государственном имуществе.";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(тарифы) за навигационные услуги порта Актау (использование средств навигационной обстановки) применяются в соответствии с тарифами на регулируемую услугу, утвержденными уполномоченным органом, осуществляющим руководство в сферах естественных монополий.";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Владельцем морского порта и навигационным центром возможно применение коэффициентов риска к тарифам на обязательные услуги морского порта в отношении судов (субстандартных либо возрастом свыше двадцати лет), в том числе иностранных, заходящих в акваторию данного морского порта.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коэффициентов риска устанавливаются владельцем морского порта, в отношении навигационных услуг ведомством уполномоченного органа, осуществляющим реализацию государственной политики в сфере торгового мореплавания.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размер повышающего коэффициента не должен превышать: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судов возрастом свыше 20 лет и до 25 лет – 30 % от оплаты за обязательные услуги морского порта;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судов возрастом свыше 25 лет – 50 % от оплаты за обязательные услуги морского порта.".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2017 года № 504</w:t>
            </w:r>
          </w:p>
        </w:tc>
      </w:tr>
    </w:tbl>
    <w:bookmarkStart w:name="z9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профессионального диплома</w:t>
      </w:r>
    </w:p>
    <w:bookmarkEnd w:id="67"/>
    <w:bookmarkStart w:name="z9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</w:t>
      </w:r>
    </w:p>
    <w:bookmarkEnd w:id="68"/>
    <w:bookmarkStart w:name="z9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THE REPUBLIC OF KAZAKHSTAN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6"/>
        <w:gridCol w:w="1791"/>
        <w:gridCol w:w="78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ТҮЗЕТУЛЕРІМЕН, 1978 ЖЫЛҒЫ ТЕҢІЗШІЛЕРДІ ДАЯРЛАУ ЖӘНЕ ДИПЛОМ БЕРУ ЖӘНЕ ВАХТАНЫ АТҚАРУ ТУРАЛЫ ХАЛЫҚАРАЛЫҚ КОНВЕНЦИЯНЫҢ ЕРЕЖЕЛЕРІ НЕГІЗІНДЕ БЕРІЛГЕН ДИПЛОМ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 жоғарыда көрсетілген түзетулерімен, Конвенция ______ қағидасының ережелеріне сәйкес тиісті біліктілігі барын және __________________ дейін кез келген көрсетілген шектеулерді ескере отырып, көрсетілген деңгейлерде төмендегі функцияларды орындауға қабілеттілігін куәландырады:</w:t>
            </w:r>
          </w:p>
          <w:bookmarkEnd w:id="70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CERTIFICATE ISSUED UNDER THE PROVISIONS OF THE INTERNATIONAL CONVENTION ON STANDARDS OF TRAINING, CERTIFICATION AND WATCHKEEPING FOR SEAFARERS, 1978, AS AMENDED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 certifies that __________________ ____________________________________________________ has been found duly qualified in accordance with the _________ provisions of Regulation ______ of the above Convention, as amended, and has been found competent to perform the following functions at the level specified, subject to any limitations indicated until _______________: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 FUNCTION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  LEVEL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 (бар болса)  LIMITATIONS APPLYING (if any)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Дипломның иесі кемелерді экипаждармен қауіпсіз жасақтауға қойылатын Қазақстан Республикасының талаптарында көрсетілген мынадай лауазымда немесе лауазымдарда жұмыс істей алады: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lawful holder of this Certificate may serve in the following capacity or capacities specified in the safe manning requirements of the Republic of Kazakhstan: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4"/>
        <w:gridCol w:w="2"/>
        <w:gridCol w:w="12407"/>
      </w:tblGrid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 CAPACITY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 (бар болса)  LIMITATIONS APPLYING (if any)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/ Сertificate №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Дипломды беру күні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of issue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 / Official Seal _____________</w:t>
            </w:r>
          </w:p>
          <w:bookmarkEnd w:id="7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04" w:id="7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Диплом иесінің суреті 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Photograph of the holder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of the certificate</w:t>
                  </w:r>
                </w:p>
                <w:bookmarkEnd w:id="74"/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адамның қолы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of duly authorized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person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адамның тегі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 of duly authorized person</w:t>
            </w:r>
          </w:p>
        </w:tc>
      </w:tr>
    </w:tbl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дипломның түпнұсқасы Конвенция I/2 ережесінің 11-тармағына сәйкес кемеде, онда оның иесі жұмыс істегенше болуы тиіс.</w:t>
      </w:r>
    </w:p>
    <w:bookmarkEnd w:id="75"/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original of this certificate must be kept available in accordance with Regulation I/2 paragraph 11 of the Convention while its holder is serving on a ship.</w:t>
      </w:r>
    </w:p>
    <w:bookmarkEnd w:id="76"/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 иесінің туған күні / 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Date of birth of the holder of the certificate ____________________</w:t>
      </w:r>
    </w:p>
    <w:bookmarkEnd w:id="78"/>
    <w:bookmarkStart w:name="z1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 иесінің қолы / </w:t>
      </w:r>
    </w:p>
    <w:bookmarkEnd w:id="79"/>
    <w:bookmarkStart w:name="z1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Signature of the holder of the certificate ____________________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2017 года № 504</w:t>
            </w:r>
          </w:p>
        </w:tc>
      </w:tr>
    </w:tbl>
    <w:bookmarkStart w:name="z11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подтверждения профессионального диплома</w:t>
      </w:r>
    </w:p>
    <w:bookmarkEnd w:id="81"/>
    <w:bookmarkStart w:name="z11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</w:t>
      </w:r>
    </w:p>
    <w:bookmarkEnd w:id="82"/>
    <w:bookmarkStart w:name="z11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THE REPUBLIC OF KAZAKHSTAN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6"/>
        <w:gridCol w:w="1791"/>
        <w:gridCol w:w="78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ТҮЗЕТУЛЕРІМЕН, 1978 ЖЫЛҒЫ ТЕҢІЗШІЛЕРДІ ДАЯРЛАУ ЖӘНЕ ДИПЛОМ БЕРУ ЖӘНЕ ВАХТАНЫ АТҚАРУ ТУРАЛЫ ХАЛЫҚАРАЛЫҚ КОНВЕНЦИЯНЫҢ ЕРЕЖЕЛЕРІ НЕГІЗІНДЕ ДИПЛОМ ТАНУЫН КУӘЛАНДЫРАТЫН РАСТАМА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№ _________ дипломды __________________ дейін, жоғарыда көрсетілген түзетулерімен Конвенцияның I/10 қағидасына сәйкес танитынын куәландырады, бұл ретте оның иесіне көрсетілген шектеулерді ескере отырып, көрсетілген деңгейлерде төмендегі функцияларды орындауға рұқсат етіледі:</w:t>
            </w:r>
          </w:p>
          <w:bookmarkEnd w:id="8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ENDORSEMENT ATTESTING THE RECOGNITION OF A CERTIFICATE UNDER THE PROVISIONS OF THE INTERNATIONAL CONVENTION ON STANDARDS OF TRAINING, CERTIFICATION AND WATCHKEEPING FOR SEAFARERS, 1978, AS AMENDED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certifies that certificate No. ____________ issued to ________________________ by __________________ is recognized in accordance with the provisions of regulation i/10 of the above Convention, as amended, and its holder is authorized to perform the following functions, at the levels specified, subject to limitations indicated until _______________: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FUNCTION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 LEVEL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 (бар болса) LIMITATIONS APPLYING (if any)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растаманың иесі кемелерді экипаждармен қауіпсіз топтауға қойылатын талаптарында көрсетілген мынадай лауазымда немесе лауазымдарда қызмет ете алады:</w:t>
      </w:r>
    </w:p>
    <w:bookmarkEnd w:id="85"/>
    <w:bookmarkStart w:name="z12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holder of this endorsement may serve in the following capacity or capacities specified in the applicable safe manning requirements: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4"/>
        <w:gridCol w:w="2"/>
        <w:gridCol w:w="12407"/>
      </w:tblGrid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 CAPACITY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 (бар болса)  LIMITATIONS APPLYING (if any)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Растама / Endorsement №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күні / Date of issue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 / Official Seal _____________</w:t>
            </w:r>
          </w:p>
          <w:bookmarkEnd w:id="8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3" w:id="8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Растама иесінің суреті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Photograph of the holder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of the certificate</w:t>
                  </w:r>
                </w:p>
                <w:bookmarkEnd w:id="88"/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адамның қолы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of duly authorized official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адамның тегі/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 of duly authorized official</w:t>
            </w:r>
          </w:p>
        </w:tc>
      </w:tr>
    </w:tbl>
    <w:bookmarkStart w:name="z12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растаманың түпнұсқасы Конвенция I/2 Қағидасының 11-тармағына сәйкес кемеде, онда оның иесі жұмыс істегенше болуы тиіс.</w:t>
      </w:r>
    </w:p>
    <w:bookmarkEnd w:id="89"/>
    <w:bookmarkStart w:name="z1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original of this endorsement must be kept available in accordance with regulation I/2, paragraph 11, of the Convention while its holder is serving on a ship.</w:t>
      </w:r>
    </w:p>
    <w:bookmarkEnd w:id="90"/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Растама иесінің туған күні / Date of birth of the holder of the certificate ______________</w:t>
      </w:r>
    </w:p>
    <w:bookmarkEnd w:id="91"/>
    <w:bookmarkStart w:name="z12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Растама иесінің қолы / Signature of the holder of the certificate ___________________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