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1b13" w14:textId="5921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29 января 2015 года № 56 "О некоторых вопросах прохождения службы в оперативно- следственных подразделениях органов по финансовому мониторингу (служба экономических расследований)"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12 ноября 2019 года № 1250. Зарегистрирован в Министерстве юстиции Республики Казахстан 13 ноября 2019 года № 19583. Утратил силу приказом Председателя Агентства Республики Казахстан по финансовому мониторингу от 6 января 2022 года № 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января 2015 года № 56 "О некоторых вопросах прохождения службы в оперативно-следственных подразделениях органов по финансовому мониторингу (служба экономических расследований)" (зарегистрирован в Реестре государственной регистрации нормативных правовых актов под № 10367, опубликован 26 марта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Правила прохождения службы сотрудниками, находящимися в распоряжении органов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правоохранительной службы сотрудниками, находящимися в распоряжении органов по финансовому мониторингу, утвержденных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прохождения службы сотрудниками, находящимися в распоряжении органов по финансовому мониторингу":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прохождения службы сотрудниками, находящимися в распоряжении органов по финансовому мониторингу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46-1 и статьей 77 Закона Республики Казахстан от 6 января 2011 года "О правоохранительной службе" (далее – Закон) и определяют порядок прохождения службы сотрудниками, находящимися в распоряжении органов по финансовому мониторингу.";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Сотрудник, находящийся в распоряжении, до принятия решения о его назначении на должность, выходит на работу и находится в прямом подчинении руководителя подразделения, в котором сотрудник проходил службу до зачисления в распоряжение, исполняет поручения и выполняет задачи, поставленные непосредственным руководителем.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На сотрудника, находящегося в распоряжении, распространяется установленный распорядок дня соответствующего органа по финансовому мониторингу.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учет рабочего времени сотрудника, зачисленного в распоряжение, осуществляется на общем основании руководителем подразделения, в котором сотрудник проходил службу до зачисления в распоряжение.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Выезд сотрудника, находящегося в распоряжении, за пределы территории дислокации органа по финансовому мониторингу осуществляется на основании рапорта с согласия председателя Комитета либо уполномоченного руководителя.";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служебных удостоверений, а также Правила их выдачи сотрудникам службы экономических расследований органов по финансовому мониторингу, утвержденные указанным приказом, изложить в новой редакции согласно приложению к настоящему приказу.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в установленном законодательством порядке обеспечить: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 № 1250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2015 года № 56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служебных удостоверений, а также Правила их выдачи сотрудникам службы экономических расследований органов по финансовому мониторингу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описание служебных удостоверений, а также Правила их выдачи сотрудникам службы экономических расследований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"О правоохранительной службе".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сотрудника службы экономических расследований Комитета по финансовому мониторингу Министерства финансов Республики Казахстан (далее – СЭР) является документом, подтверждающим принадлежность лица к СЭР, его должность, право на ношение и хранение огнестрельного оружия, специальных средств, иные полномочия, предоставленные сотруднику в соответствии с законодательством Республики Казахстан.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удостоверение без соответствующего оформления, с истекшим сроком хранения, помарками или подчистками считается недействительным.</w:t>
      </w:r>
    </w:p>
    <w:bookmarkEnd w:id="21"/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служебных удостоверений сотрудников службы экономических расследований органов по финансовому мониторингу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Обложка служебных удостоверений сотрудников изготавливается из кожи темно-синего цвета, в развернутом виде служебное удостоверение имеет размер 65 миллиметров х 190 миллиметров.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лицевой стороне, по центру служебного удостоверения расположено изображение Государственного Герба Республики Казахстан золотистого цвета, ниже указанного изображения типографским шрифтом выполнена надпись: "QAZAQSTAN RESPÝBLIKASYNYŃ EKONOMIKALYQ TERGEÝ QYZMETİ".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Левая и правая внутренняя часть служебных удостоверений выполнена в графическом стиле с фоновым изображением логотипа органов по финансовому мониторингу.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левой внутренней части служебного удостоверения размещены: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надпись: "QAZAQSTAN RESPÝBLIKASY QARJY MINISTRLİGİ QARJY MONITORIŃGİ KOMITETİNİŃ EKONOMIKALYQ TERGEÝ QYZMETİ", выполнена в голубом цвете;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служебном удостоверении сотрудника территориального органа Комитета по финансовому мониторингу Министерства финансов Республики Казахстан (далее – Комитет) под микротекстом размещается сокращенное наименование соответствующего территориального органа в голубом цвете "__________oblysy/qalasy boıynsha Ekonomıkalyq tergeý departamenti";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левом части удостоверения размещена надпись "№____KÝÁLİK", выполненная голубым цветом, под которой указывается квалификационный класс выполнен белым цветом, фамилия, имя, отчество (при его наличии) в голубом цвете и занимаемая должность сотрудника в белом цвете на казахском языке. Номер служебного удостоверения печатается голубым цветом;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снизу указывается номер бланка служебного удостоверения и срок действия служебного удостоверения в белом цвете, ниже размещается надпись: "OQ-DÁRİMEN ATYLATYN QARÝDY SAQTAÝǴA JÁNE ALYP JÚRÝGE RUQSAT ETİLGEN" выполненная красным цветом;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правой части изображен логотип органов по финансовому мониторингу, под которым расположена надпись: "QARJY MONITORIŃGİ KOMITETİ", выполненная в голубом цвете, ниже надпись "QAZAQSTAN RESPÝBLIKASY QARJY MINISTRLİGİ", выполненная в синем цвете.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правой части служебного удостоверения размещены: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надпись: "СЛУЖБА ЭКОНОМИЧЕСКИХ РАССЛЕДОВАНИЙ КОМИТЕТА ПО ФИНАНСОВОМУ МОНИТОРИНГУ МИНИСТЕРСТВА ФИНАНСОВ РЕПСУБЛИКИ КАЗАХСТАН", выполненная в голубом цвете;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служебном удостоверении сотрудника территориального органа Комитета под микротекстом размещается сокращенное наименование соответствующего территориального органа в голубом цвете "Департамент экономических расследований по городу________/_______ области";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правой части размещена надпись, выполненная голубым цветом "УДОСТОВЕРЕНИЕ № __", под которой белым цветом указывается квалификационный класс, фамилия, имя, отчество (при его наличии) в голубом цвете, и занимаемая должность сотрудника в белом цвете на русском языке. Номер служебного удостоверения печатается голубым цветом;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снизу указывается номер бланка служебного удостоверения и срок действия служебного удостоверения в белом цвете, ниже размещается надпись на русском языке: "РАЗРЕШЕНО ХРАНЕНИЕ И НОШЕНИЕ ОГНЕСТРЕЛЬНОГО ОРУЖИЯ" выполненная красным цветом;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левом углу размещается цветная фотография (анфас) сотрудника размером 3 сантиметра х 4 сантиметра. Сотрудник фотографируется в деловом стиле одежды на белом фоне без головного убора.</w:t>
      </w:r>
    </w:p>
    <w:bookmarkEnd w:id="37"/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служебных удостоверений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Служебные удостоверения выдаются сотрудникам при назначении на должность, перемещении по службе, в связи с утерей и порчи, а также по истечении срока действия ранее выданного служебного удостоверения.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Служебные удостоверения выдаются сроком на три года: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подписью Председателя Комитета – сотрудникам центрального аппарата Комитета, руководителям и заместителям руководителей территориальных органов по финансовому мониторингу;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подписью руководителя территориального органа – сотрудникам СЭР соответствующего территориального органа Комитета.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вручении служебного удостоверения впервые принятому на правоохранительную службу в органы по финансовому мониторингу сотруднику, кадровой службой проводится инструктаж по его пользованию и хранению. При последующем перемещении по службе и по истечении срока действия ранее выданное служебное удостоверение возвращается в кадровую службу по месту его получения.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утраты или порчи служебного удостоверения сотрудник незамедлительно в письменной форме докладывает о случившемся непосредственному руководителю и сообщается об этом в кадровую службу. 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каждому факту утраты, порчи, передачи служебного удостоверения другим лицам, использования его в корыстных или иных незаконных целях подразделением внутренней безопасности в течение 10 календарных дней проводится служебная проверка (расследование), принимаются меры к розыску утраченного служебного удостоверения, устранению причин и условий способствовавших происшествию. 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 избежание сокрытия фактов утери служебного удостоверения, работники кадровых служб органов по финансовому мониторингу ежеквартально проверяют наличие служебных удостоверений.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при проверке служебного удостоверения, работниками кадровой службы составляется акт об отсутствия служебного удостоверения и в случае, выявления факта утери или порчи, материал направляется в подразделение внутренней безопасности для принятия дальнейших мер указанных в пункте 12.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изменении фамилии, имени, отчества (при его наличии) или должности сотрудника службы экономических расследований служебное удостоверение подлежит замене.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увольнении, а также откомандировании в распоряжение других правоохранительных органов, сотрудники сдают служебное удостоверение в кадровую службу по месту его получения.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Изготовление служебных удостоверений, а также соответствующих к нему материалов возлагается на финансовое подразделение органов по финансовому мониторингу.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Служебные удостоверения изготавливаются согласно установленному описанию, а также сериям, согласно приложению 1 к настоящему Описанию.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Учет и выдача служебных удостоверений ведется кадровой службой в Книге учета и выдачи служебных удостоверений, по установленной форме согласно приложению 2 к настоящему Описанию.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удостоверений, а также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выдачи сотрудникам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расследований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</w:p>
        </w:tc>
      </w:tr>
    </w:tbl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Серии служебных удостоверений сотрудников службы экономических расследований органов по финансовому мониторингу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по финансовому мониторингу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 удостоверений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удостоверений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финансовому мониторингу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экономических расследований (далее-ДЭР) по городу Нур-Султана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KZ-01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ДЭР по городу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KZ-02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ДЭР по Акмолинской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KZ-03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ДЭР по Актюбинской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KZ-04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ДЭР по Алматинской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KZ-05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ДЭР по Атырауской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KZ-06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ДЭР по Западно-Казахстанской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KZ-07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ДЭР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KZ-08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ДЭР по Карагандинской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KZ-09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ДЭР по Костанайской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ДЭР по Кызылординской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ДЭР по Мангистауской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ДЭР по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ДЭР по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ДЭР по 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ДЭР по Восточно-Казахстанской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ДЭР по городу Шымкент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удостоверений, а также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выдачи сотрудникам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расследований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и выдачи служебных удостоверений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служебного удостоверения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 фамилия, имя, отчество (при его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о проведении инструктажа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возврате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уничтожении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