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7b1d" w14:textId="92f7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ноября 2019 года № 841. Зарегистрирован в Министерстве юстиции Республики Казахстан 15 ноября 2019 года № 19603. Утратил силу приказом Министра индустрии и инфраструктурного развития Республики Казахстан от 4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национальной экономики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марта 2016 года № 120 "Об утверждении регламента государственной услуги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 (зарегистрирован в Реестре государственной регистрации нормативных правовых актов за № 13447, опубликован 17 марта 2016 года в информационно-правовой системе "Әділет"):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марта 2016 года № 121 "Об утверждении регламента государственной услуги "Аккредитация юридических лиц, осуществляющих технический надзор и техническое обследование по объектам первого и второго уровней ответственности" (зарегистрирован в Реестре государственной регистрации нормативных правовых актов за № 13459, опубликован 17 марта 2016 года в информационно-правовой системе "Әділет"):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юридических лиц, осуществляющих технический надзор и техническое обследование по объектам первого и второго уровней ответственности",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 № 841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2016 года № 120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 (далее – государственная услуга) оказывается Комитетом по делам строительства и жилищно-коммунального хозяйства Министерства индустрии и инфраструктурного развития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 утвержденным приказом исполняющего обязанности Министра национальной экономики Республики Казахстан от 12 февраля 2016 года № 75 (зарегистрирован в Реестре государственной регистрации нормативных правовых актов № 13211) (далее – стандарт).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свидетельства об аккредитации (далее – свидетельство) по форме согласно приложению 1 к стандарту либо мотивированный ответ об отказе в предоставлении государственной услуги в случаях и по основаниям, предусмотренным пунктом 10 стандарта.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заявления услугополучателя с прилагаемыми документами согласно пункта 9 стандарта.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получение государственной услуги осуществляется сотрудником канцелярии услугодателя осуществляется в день поступления с 9:00 до 17:00 часов и передача его руководителю услугодателя;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в течение 1 (одного) рабочего дня с момента регистрации заявления;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на полноту документов в течении 2 (двух) рабочих дней с момента регистрации заявления.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согласно перечню, предусмотренному пунктом 9 стандарта оформляется мотивированный отказ в дальнейшем рассмотрении заявления в срок указанный в настоящем подпункте;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проверки документов на соответствие услугополучателя разрешительным требованиям ответственным исполнителем услугодателя в течение 5 (пяти) рабочих дней;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результатам проверки документов ответственный исполнитель услугодателя подготавливает свидетельства либо мотивированный ответ об отказе в предоставлении государственной услуги в электронной форме и направляет на подпись руководителю услугодателя – не более 1 (одного) рабочего дня;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свидетельства либо мотивированный ответ об отказе в предоставлении государственной услуги в электронной форме – в течение 1 (одного) рабочего дня после поступления от ответственного исполнителя.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ответственного исполнителя руководителем услугодателя;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проверки документов;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свидетельства либо мотивированного ответа об отказе в предоставлении государственной услуги;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свидетельства либо мотивированного ответа об отказе в оказании государственной услуги руководителем услугодателя.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отправляется автоматически в личный кабинет услугополучателя.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 (работниками) с указанием длительности каждой процедуры (действия):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получение государственной услуги осуществляется сотрудником канцелярии услугодателя осуществляется в день поступления с 9:00 до 17:00 часов и передача его руководителю услугодателя;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в течение 1 (одного) рабочего дня с момента регистрации заявления;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на полноту документов в течении 2 (двух) рабочих дней с момента регистрации заявления.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согласно перечню, предусмотренному пунктом 9 стандарта оформляется мотивированный отказ в дальнейшем рассмотрении заявки в срок указанный в настоящем подпункте;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момента определения руководителем ответственного исполнителя, ответственный исполнитель услугодателя осуществляет проверку документов на соответствие либо несоответствие услугополучателя разрешительным требованиям в течение 5 (пяти) рабочих дней;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результатам проверки документов ответственный исполнитель услугодателя подготавливает свидетельства либо мотивированный ответ об отказе в предоставлении государственной услуги в электронной форме и направляет на подпись руководителю услугодателя – не более 1 (одного) рабочего дня;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свидетельства либо мотивированный ответ об отказе в предоставлении государственной услуги в электронной форме – в течение 1 (одного) рабочего дня после поступления от ответственного исполнителя.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услугодателем, структурными подразделениями (работниками) услугодателя в процессе оказания государственной услуги приведено в справочнике бизнес-процессов оказания государственной услуги согласно приложению к настоящему регламенту.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строительства"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"Аккредитация негосударственных аттестационных центров по аттестации инженерно-технических работников участвующих в процессе проектирования и строительства"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3"/>
        <w:gridCol w:w="6757"/>
      </w:tblGrid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660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начало или завершение оказание государственной услуги;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</w:p>
          <w:bookmarkEnd w:id="5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68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наименование процедуры (действия) услугодателя и (или) его структурного подразделений (работников);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</w:p>
          <w:bookmarkEnd w:id="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переход к следующей процедуре (действию).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 № 851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2016 года № 121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"Аккредитация юридических лиц, осуществляющих технический надзор и техническое обследование по объектам первого и второго уровней ответственности"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юридических лиц, осуществляющих технический надзор и техническое обследование по объектам первого и второго уровней ответственности" (далее – государственная услуга) оказывается Комитетом по делам строительства и жилищно-коммунального хозяйства Министерства индустрии и инфраструктурного развития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юридических лиц, осуществляющих технический надзор и техническое обследование по объектам первого и второго уровней ответственности" утвержденным приказом исполняющего обязанности Министра национальной экономики Республики Казахстан от 12 февраля 2016 года № 72 (зарегистрирован в Реестре государственной регистрации нормативных правовых актов за № 13210) (далее – стандарт).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свидетельства об аккредитации (далее – свидетельство) по форме согласно приложению 1 к стандарту государственной услуги.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электронная.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заявление услугополучателя с прилагаемыми документами согласно пункту 9 Стандарта.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автоматическая регистрация заявления на получение государственной услуги;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свидетельства в электронной форме осуществляется информационной системой (компьютером) без участия услугодателя – в течение 20-40 (двадцать - сорок) минут.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автоматическая регистрация заявления;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автоматическая выдача свидетельства в электронной форме.</w:t>
      </w:r>
    </w:p>
    <w:bookmarkEnd w:id="66"/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 (работниками) с указанием длительности каждой процедуры (действия):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автоматическая регистрация заявления на получение государственной услуги;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свидетельства в электронной форме осуществляется информационной системой (компьютером) без участия услугодателя – в течение 20-40 (двадцать - сорок) минут.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