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0b74a" w14:textId="8d0b7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учебных планов образовательных программ, реализуемых в военных, специальных учебных заведениях Министерства внутренних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15 ноября 2019 года № 987. Зарегистрирован в Министерстве юстиции Республики Казахстан 19 ноября 2019 года № 19611. Утратил силу приказом Министра внутренних дел Республики Казахстан от 1 марта 2024 года № 197.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01.03.2024 </w:t>
      </w:r>
      <w:r>
        <w:rPr>
          <w:rFonts w:ascii="Times New Roman"/>
          <w:b w:val="false"/>
          <w:i w:val="false"/>
          <w:color w:val="ff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Республики Казахстан от 27 июля 2007 года "Об образовании"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типовые учебные планы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образовательных программ, реализуемых в военных, специальных учебных заведениях Министерства внутренних дел Республики Казахстан: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типовой учебный план образовательной программы "6В12301 - Правоохранительная деятельность"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типовой учебный план образовательной программы "7М12301 - Правоохранительная деятельность" (научное и педагогическое направление)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типовой учебный план образовательной программы "7М12301 - Правоохранительная деятельность" (профильное направление)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типовой учебный план образовательной программы "8D12301 - Правоохранительная деятельность"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типовой учебный план образовательной программы "6В12302 - Пожарная безопасность"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типовой учебный план образовательной программы "6В12303 - Защита в чрезвычайных ситуациях"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типовой учебный план образовательной программы "6В12191 - Командная тактическая сил гражданской обороны"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типовой учебный план образовательной программы "6В12304 - Пожаротушение и аварийно-спасательное дело"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типовой учебный план образовательной программы "7М12302 - Пожарная безопасность" (научное и педагогическое направление)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типовой учебный план образовательной программы "7М12303 - Пожарная безопасность" (профильное направление)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типовой учебный план образовательной программы "7М12303 - Пожарная безопасность" (профильное направление)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типовой учебный план образовательной программы "8D12302 - Пожарная безопасность"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типовой учебный план образовательной программы "6В12192 - Командная тактическая Национальной гвардии"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типовой учебный план образовательной программы "6В12193 - Командная тактическая воспитательной и социально-правовой работы"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типовой учебный план образовательной программы "6В12194 - Командная тактическая инженерно-технического обеспечения войск"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типовой учебный план образовательной программы "6В12195 - Командная тактическая ракетно-артиллерийского обеспечения войск"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типовой учебный план образовательной программы "6В12196 - Командная тактическая автомобильного обеспечения Национальной гвардии"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типовой учебный план образовательной программы "6В12197 - Командная тактическая тылового обеспечения Национальной гвардии"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типовой учебный план образовательной программы "6В12198 - Командная тактическая войск связи"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22 июня 2016 года № 665 "Об утверждении типовых учебных планов по специальностям высшего и послевузовского образования" (зарегистрирован в Реестре государственной регистрации нормативных правовых актов № 14055, опубликован 12 августа 2016 года в Эталонном контрольном банке нормативных правовых актов Республики Казахстан);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кадровой политики Министерства внутренних дел Республики Казахстан (Сайтбеков А.М.) в установленном законодательством Республики Казахстан порядке обеспечить: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Казахстан,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3" w:id="2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__________2019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2019 года № 987</w:t>
            </w:r>
          </w:p>
        </w:tc>
      </w:tr>
    </w:tbl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образовательной программы "6В12301 - Правоохранительная деятельность"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 - 4 года Присуждаемая степень: Бакалавр национальной безопасности и военного дела по образовательной программе "6В12301 - Правоохранительная деятельность"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общеобразовательных дисциплин – не более 56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 – не более 51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2103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английском языке)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FP 1(2)107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подготовка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социально-политических знаний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– не менее 5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базовых дисциплин – не более 112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– не более 112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 – не менее 60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– не менее 60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240 кредитов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2019 года № 987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образовательной программы "7М12301 - Правоохранительная деятельность" (научное и педагогическое направление)</w:t>
      </w:r>
    </w:p>
    <w:bookmarkEnd w:id="31"/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 - 2 года Присуждаемая степень: Магистр национальной безопасности и военного дела по образовательной программе "7М12301 - Правоохранительная деятельность"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обучения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Теоретическое обучение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базовых дисциплин (БД)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(ВК)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профилирующих дисциплин (ПД)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(ВК)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 магистранта, включая прохождение стажировки и выполнение магистерской диссертации (НИРМ)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 (ДВО)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 (ИА)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2019 года № 987</w:t>
            </w:r>
          </w:p>
        </w:tc>
      </w:tr>
    </w:tbl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образовательной программы "7М12301 - Правоохранительная деятельность" (профильное направление)</w:t>
      </w:r>
    </w:p>
    <w:bookmarkEnd w:id="33"/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 - 1 год Присуждаемая степень: Магистр национальной безопасности и военного дела по образовательной программе "7М12301 - Правоохранительная деятельность"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Теоретическое обучение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базовых дисциплин (БД)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(ВК)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профилирующих дисциплин (ПД)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(ВК)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Экспериментально-исследовательская работа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Экспериментально-исследовательская работа магистранта, включая прохождение стажировки и выполнение магистерского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 (ДВО)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 (ИА)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2019 года № 987</w:t>
            </w:r>
          </w:p>
        </w:tc>
      </w:tr>
    </w:tbl>
    <w:bookmarkStart w:name="z4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образовательной программы "8D12301 - Правоохранительная деятельность"</w:t>
      </w:r>
    </w:p>
    <w:bookmarkEnd w:id="35"/>
    <w:bookmarkStart w:name="z4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 - 3 года Присуждаемая степень: Доктор философии (PhD)/доктор национальной безопасности и военного дела по образовательной программе "8D12301 - Правоохранительная деятельность"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компонента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базовых дисциплин (БД)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(ВК)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профилирующих дисциплин (ПД)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(ВК)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 докторанта, включая прохождение стажировки и выполнение докторской диссертации (НИРД)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 (ДВО)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 (ИА)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кредитов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2019 года № 987</w:t>
            </w:r>
          </w:p>
        </w:tc>
      </w:tr>
    </w:tbl>
    <w:bookmarkStart w:name="z4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образовательной программы "6В12302 - Пожарная безопасность"</w:t>
      </w:r>
    </w:p>
    <w:bookmarkEnd w:id="37"/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 - 4 года Присуждаемая степень: Бакалавр национальной безопасности и военного дела по образовательной программе "6В12302 - Пожарная безопасность"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общеобразовательных дисциплин – не более 56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 – не более 51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2103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IKT(AYa) 1105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английском языке)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MSPZ 1(2)106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социально-политических знаний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FP 1(2,3,4)107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подготовка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– не менее 5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базовых дисциплин – не более 112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– не более 112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 – не менее 60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– не менее 60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240 кредитов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2019 года № 987</w:t>
            </w:r>
          </w:p>
        </w:tc>
      </w:tr>
    </w:tbl>
    <w:bookmarkStart w:name="z5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образовательной программы "6В12303 - Защита в чрезвычайных ситуациях"</w:t>
      </w:r>
    </w:p>
    <w:bookmarkEnd w:id="39"/>
    <w:bookmarkStart w:name="z5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 - 4 года Присуждаемая степень: Бакалавр национальной безопасности и военного дела по образовательной программе "6В12303 - Защита в чрезвычайных ситуациях"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общеобразовательных дисциплин – не более 56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 – не более 51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2103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IKT(AYa) 1105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английском языке)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MSPZ 1(2)106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социально-политических знаний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FP 1(2,3,4)107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подготовка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– не менее 5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базовых дисциплин – не более 112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– не более 112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 – не менее 60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– не менее 60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240 кредитов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2019 года № 987</w:t>
            </w:r>
          </w:p>
        </w:tc>
      </w:tr>
    </w:tbl>
    <w:bookmarkStart w:name="z5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образовательной программы "6В12191 - Командная тактическая сил гражданской обороны"</w:t>
      </w:r>
    </w:p>
    <w:bookmarkEnd w:id="41"/>
    <w:bookmarkStart w:name="z5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 - 4 года Присуждаемая степень: Бакалавр национальной безопасности и военного дела по образовательной программе "6В12191 - Командная тактическая сил гражданской обороны"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общеобразовательных дисциплин – не более 56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 – не более 51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2103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IKT(AYa) 1105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английском языке)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MSPZ 1(2)106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социально-политических знаний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FP 1(2,3,4)107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подготовка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– не менее 5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базовых дисциплин – не более 112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– не более 112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 – не менее 60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– не менее 60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240 кредитов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2019 года № 987</w:t>
            </w:r>
          </w:p>
        </w:tc>
      </w:tr>
    </w:tbl>
    <w:bookmarkStart w:name="z5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образовательной программы "6В12304 - Пожаротушение и аварийно-спасательное дело"</w:t>
      </w:r>
    </w:p>
    <w:bookmarkEnd w:id="43"/>
    <w:bookmarkStart w:name="z5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 - 4 года Присуждаемая степень: Бакалавр национальной безопасности и военного дела по образовательной программе "6В12304 - Пожаротушение и аварийно-спасательное дело"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общеобразовательных дисциплин – не более 56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 – не более 51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2103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IKT(AYa) 1105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английском языке)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MSPZ 1(2)106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социально-политических знаний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FP 1(2,3,4)107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подготовка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– не менее 5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базовых дисциплин – не более 112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– не более 112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 – не менее 60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– не менее 60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240 кредитов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2019 года № 987</w:t>
            </w:r>
          </w:p>
        </w:tc>
      </w:tr>
    </w:tbl>
    <w:bookmarkStart w:name="z5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образовательной программы "7М12302 - Пожарная безопасность" (научное и педагогическое направление)</w:t>
      </w:r>
    </w:p>
    <w:bookmarkEnd w:id="45"/>
    <w:bookmarkStart w:name="z6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 - 2 года Присуждаемая степень: Магистр национальной безопасности и военного дела по образовательной программе "7М12302 - Пожарная безопасность"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обучения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Теоретическое обучение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базовых дисциплин (БД)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(ВК)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профилирующих дисциплин (ПД)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(ВК)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 магистранта, включая прохождение стажировки и выполнение магистерской диссертации (НИРМ)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 (ДВО)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 (ИА)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2019 года № 987</w:t>
            </w:r>
          </w:p>
        </w:tc>
      </w:tr>
    </w:tbl>
    <w:bookmarkStart w:name="z6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образовательной программы "7М12303 - Пожарная безопасность" (профильное направление)</w:t>
      </w:r>
    </w:p>
    <w:bookmarkEnd w:id="47"/>
    <w:bookmarkStart w:name="z6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 - 1 год Присуждаемая степень: Магистр национальной безопасности и военного дела по образовательной программе "7М12303 - Пожарная безопасность"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Теоретическое обучение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базовых дисциплин (БД)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(ВК)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профилирующих дисциплин (ПД)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(ВК)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Экспериментально-исследовательская работа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Экспериментально-исследовательская работа магистранта, включая прохождение стажировки и выполнение магистерского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 (ДВО)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 (ИА)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2019 года № 987</w:t>
            </w:r>
          </w:p>
        </w:tc>
      </w:tr>
    </w:tbl>
    <w:bookmarkStart w:name="z6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образовательной программы "7М12303 - Пожарная безопасность" (профильное направление)</w:t>
      </w:r>
    </w:p>
    <w:bookmarkEnd w:id="49"/>
    <w:bookmarkStart w:name="z6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 - 1,5 года Присуждаемая степень: Магистр национальной безопасности и военного дела по образовательной программе "7М12303 - Пожарная безопасность"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Теоретическое обучение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базовых дисциплин (БД)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(ВК)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профилирующих дисциплин (ПД)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 (ВК)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Экспериментально-исследовательская работа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Экспериментально-исследовательская работа магистранта, включая прохождение стажировки и выполнение магистерского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 (ДВО)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 (ИА)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2019 года № 987</w:t>
            </w:r>
          </w:p>
        </w:tc>
      </w:tr>
    </w:tbl>
    <w:bookmarkStart w:name="z6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образовательной программы "8D12302 - Пожарная безопасность"</w:t>
      </w:r>
    </w:p>
    <w:bookmarkEnd w:id="51"/>
    <w:bookmarkStart w:name="z6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 - 3 года Присуждаемая степень: Доктор философии (PhD)/доктор национальной безопасности и военного дела по образовательной программе "8D12302 - Пожарная безопасность"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компонента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базовых дисциплин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профилирующих дисциплин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Исследовательская практика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 докторанта, включая прохождение стажировки и выполнение докторской диссертации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НиЗДД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докторской диссертации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кредитов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2019 года № 987</w:t>
            </w:r>
          </w:p>
        </w:tc>
      </w:tr>
    </w:tbl>
    <w:bookmarkStart w:name="z7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образовательной программы "6В12192 - Командная тактическая Национальной гвардии"</w:t>
      </w:r>
    </w:p>
    <w:bookmarkEnd w:id="53"/>
    <w:bookmarkStart w:name="z7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 - 4 года Присуждаемая степень: Бакалавр национальной безопасности и военного дела по образовательной программе "6В12192 - Командная тактическая Национальной гвардии"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Цикл дисциплин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дисциплин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дисциплин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Семестр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Форма контроля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социально-политических знаний: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Soc 2106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 2107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Kul 3108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Psih 3109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 2210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практика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PP (3-4)218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практика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FP (1-4)221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 8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OVU (1-3)219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Общевоинские уставы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 (1-3)220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Строевая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GES 4202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комплексный экзамен по специальности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GETSBP 4203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дисциплине "Тактика служебно-боевого применения"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GEVSPR 4204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дисциплине "Воспитательная и социально-правовая работа"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GEFP 4205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дисциплине "Физическая подготовка"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240 кредитов (248)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2019 года № 987</w:t>
            </w:r>
          </w:p>
        </w:tc>
      </w:tr>
    </w:tbl>
    <w:bookmarkStart w:name="z7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образовательной программы "6В12193 - Командная тактическая воспитательной и социально-правовой работы"</w:t>
      </w:r>
    </w:p>
    <w:bookmarkEnd w:id="55"/>
    <w:bookmarkStart w:name="z7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 - 4 года Присуждаемая степень: Бакалавр национальной безопасности и военного дела по образовательной программе "6В12193 - Командная тактическая воспитательной и социально-правовой работы"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Цикл дисциплин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дисциплин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дисциплин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Семестр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Форма контроля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социально-политических знаний: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Soc 2106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 2107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Kul 3108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Psih 3109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 2210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практика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PP (3-4)218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практика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FP (1-4)221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 8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OVU (1-3)219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Общевоинские уставы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 (1-3)220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Строевая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GES 4202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комплексный экзамен по специальности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GEVPP 4303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дисциплине "Военная педагогика и психология"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GEVSPR 4204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дисциплине "Воспитательная и социально-правовая работа"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GEFP 4205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дисциплине "Физическая подготовка"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240 кредитов (248)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2019 года № 987</w:t>
            </w:r>
          </w:p>
        </w:tc>
      </w:tr>
    </w:tbl>
    <w:bookmarkStart w:name="z7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образовательной программы "6В12194 - Командная тактическая инженерно-технического обеспечения войск"</w:t>
      </w:r>
    </w:p>
    <w:bookmarkEnd w:id="57"/>
    <w:bookmarkStart w:name="z7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 - 4 года Присуждаемая степень: Бакалавр национальной безопасности и военного дела по образовательной программе "6В12194 - Командная тактическая инженерно-технического обеспечения войск"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Цикл дисциплин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дисциплин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дисциплин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Семестр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Форма контроля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социально-политических знаний: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Soc 2106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 2107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Kul 3108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Psih 3109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 2210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практика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PP (3-4)218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практика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FP (1-4)221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 8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OVU (1-3)219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Общевоинские уставы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 (1-3)220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Строевая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GES 4202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комплексный экзамен по специальности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GEITOSBDNG 4303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дисциплине "Инженерно-техническое обеспечение служебно-боевой деятельности Национальной гвардии"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GEEITSO 4304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дисциплине "Эксплуатация инженерно-технических средств охраны"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GEFP 4205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дисциплине "Физическая подготовка"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240 кредитов (248)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2019 года № 987</w:t>
            </w:r>
          </w:p>
        </w:tc>
      </w:tr>
    </w:tbl>
    <w:bookmarkStart w:name="z8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образовательной программы "6В12195 - Командная тактическая ракетно-артиллерийского обеспечения войск"</w:t>
      </w:r>
    </w:p>
    <w:bookmarkEnd w:id="59"/>
    <w:bookmarkStart w:name="z8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 - 4 года Присуждаемая степень: Бакалавр национальной безопасности и военного дела по образовательной программе "6В12195 - Командная тактическая ракетно-артиллерийского обеспечения войск"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Цикл дисциплин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дисциплин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дисциплин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Семестр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Форма контроля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социально-политических знаний: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Soc 2106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 2107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Kul 3108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Psih 3109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 2210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практика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PP (3-4)218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практика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FP (1-4)221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 8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OVU (1-3)219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Общевоинские уставы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 (1-3)220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Строевая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GES 4202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комплексный экзамен по специальности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GESRAV 4303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дисциплине "Служба ракетно-артиллерийского вооружения"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GEUOA 4304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дисциплине "Управление огнем артиллерии"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GEFP 4205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дисциплине "Физическая подготовка"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240 кредитов (248)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2019 года № 987</w:t>
            </w:r>
          </w:p>
        </w:tc>
      </w:tr>
    </w:tbl>
    <w:bookmarkStart w:name="z8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образовательной программы "6В12196 - Командная тактическая автомобильного обеспечения Национальной гвардии"</w:t>
      </w:r>
    </w:p>
    <w:bookmarkEnd w:id="61"/>
    <w:bookmarkStart w:name="z8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 - 4 года Присуждаемая степень: Бакалавр национальной безопасности и военного дела по образовательной программе "6В12196 - Командная тактическая автомобильного обеспечения Национальной гвардии"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Цикл дисциплин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дисциплин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дисциплин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Семестр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Форма контроля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социально-политических знаний: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Soc 2106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 2107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Kul 3108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Psih 3109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 2210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практика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PP (3-4)218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практика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FP (1-4)221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 8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OVU (1-3)219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Общевоинские уставы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 (1-3)220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Строевая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GES 4202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комплексный экзамен по специальности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GEERABTT 4303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дисциплине ""Эксплуатация и ремонт автобронетанковой техники"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GEATOVAP 4304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дисциплине "Автотехническое обеспечение и воинские" автомобильные перевозки"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GEFP 4205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дисциплине "Физическая подготовка"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240 кредитов (248)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2019 года № 987</w:t>
            </w:r>
          </w:p>
        </w:tc>
      </w:tr>
    </w:tbl>
    <w:bookmarkStart w:name="z8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образовательной программы "6В12197 - Командная тактическая тылового обеспечения Национальной гвардии"</w:t>
      </w:r>
    </w:p>
    <w:bookmarkEnd w:id="63"/>
    <w:bookmarkStart w:name="z8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 - 4 года Присуждаемая степень: Бакалавр национальной безопасности и военного дела по образовательной программе "6В12197 - Командная тактическая тылового обеспечения Национальной гвардии"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Цикл дисциплин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дисциплин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дисциплин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Семестр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Форма контроля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социально-политических знаний: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Soc 2106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 2107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Kul 3108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Psih 3109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 2210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практика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PP (3-4)218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практика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FP (1-4)221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 8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OVU (1-3)219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Общевоинские уставы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 (1-3)220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Строевая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GES 4202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комплексный экзамен по специальности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GEVT 4303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дисциплине "Войсковой тыл"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GEMO 4304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дисциплине "Материальное обеспечение"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GEFP 4205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дисциплине "Физическая подготовка"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240 кредитов (248)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2019 года № 987</w:t>
            </w:r>
          </w:p>
        </w:tc>
      </w:tr>
    </w:tbl>
    <w:bookmarkStart w:name="z8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образовательной программы "6В12198 - Командная тактическая войск связи"</w:t>
      </w:r>
    </w:p>
    <w:bookmarkEnd w:id="65"/>
    <w:bookmarkStart w:name="z90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 - 4 года Присуждаемая степень: Бакалавр национальной безопасности и военного дела по образовательной программе "6В12198 - Командная тактическая войск связи"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Цикл дисциплин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дисциплин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дисциплин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Семестр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Форма контроля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МСПЗ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социально-политических знаний: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Soc 2106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 2107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Kul 3108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Psih 3109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 2210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практика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PP (3-4)218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практика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FP (1-4)221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 8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OVU (1-3)219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Общевоинские уставы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 (1-3)220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Строевая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GES 4202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комплексный экзамен по специальности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 BPULS 4303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дисциплине "Боевое применение узлов и линий связи"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OSNG 4304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дисциплине "Организация связи Национальной гвардии"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GEFP 4205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дисциплине "Физическая подготовка"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240 кредитов (248)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