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30ab" w14:textId="e933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26 ноября 2014 года № 197 "Об утверждении Технического регламента "Требования к безопасности автотранспортных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15 ноября 2019 года № 99. Зарегистрирован в Министерстве юстиции Республики Казахстан 21 ноября 2019 года № 19624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2014 года № 197 "Об утверждении Технического регламента "Требования к безопасности автотранспортных средств" (зарегистрирован в Реестре государственной регистрации нормативных правовых актов под № 9944, опубликован 23 декабря 2014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торговли и интеграции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