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aedb" w14:textId="5aba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 ноября 2017 года № 124 "Об утверждении форм судебных статистических отчетов в гражданско-правовой сфере и Инструкции по их формированию"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19 ноября 2019 года № 148. Зарегистрирован в Министерстве юстиции Республики Казахстан 22 ноября 2019 года № 19635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 ноября 2017 года № 124 "Об утверждении форм судебных статистических отчетов в гражданско-правовой сфере и Инструкции по их формированию" (зарегистрирован в Реестре государственной регистрации нормативных правовых актов за № 16009, опубликован 8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судами первой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апелляционной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7-К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кассационной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8-К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пересмотру судебных актов в кассационном порядке",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вводе электронных информационных учетных документов в информационную систему судебных органов Республики Казахстан и формировании отчетов в гражданско-правовой сфере,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В таблице Б отчета формы № 2 отражаются сведения о государственной пошлине.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государственной пошлины учитывается в национальной валюте (в тысячах тенге) только по решениям суда, вступившим в законную силу в отчетном периоде.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таблице В отчета формы № 2 отражается работа судов по рассмотрению вопроса об определении подсудности. Таблица В формируется апелляционной инстанцией.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таблице Г отчета формы № 2 отражаются сведения о рассмотрении заявлений по пересмотру судебных актов по вновь открывшимся обстоятельствам.";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В таблице Г отчета формы № 7 отражаются сведения о рассмотрении заявлений по пересмотру судебных актов по вновь открывшимся обстоятельствам.";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Отчет формы №7-К состоит из пяти таблиц: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А отражается движение ходатайств, таблица Б – содержит сведения о результатах пересмотра судебных актов в кассационной инстанции, таблица В – содержит сведения о движении дел с протестами, таблица Г – содержит сведения о движении дел с постановлениями о пересмотре в кассационном порядке обжалуемых судебных актов, Д – содержит сведения о рассмотрении заявлений по пересмотру судебных актов по вновь открывшимся обстоятельствам.".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обеспечению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судов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(аппарат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Казахстан) 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ноября 2019 года № 148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№ 2 "Отчет по рассмотрению гражданских дел судами первой инстанции"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А "Движение и результаты рассмотрения гражданских дел"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77"/>
        <w:gridCol w:w="232"/>
        <w:gridCol w:w="459"/>
        <w:gridCol w:w="7"/>
        <w:gridCol w:w="1"/>
        <w:gridCol w:w="588"/>
        <w:gridCol w:w="1143"/>
        <w:gridCol w:w="10"/>
        <w:gridCol w:w="10"/>
        <w:gridCol w:w="10"/>
        <w:gridCol w:w="1"/>
        <w:gridCol w:w="3144"/>
        <w:gridCol w:w="676"/>
        <w:gridCol w:w="677"/>
        <w:gridCol w:w="499"/>
        <w:gridCol w:w="1391"/>
        <w:gridCol w:w="588"/>
        <w:gridCol w:w="499"/>
        <w:gridCol w:w="678"/>
        <w:gridCol w:w="321"/>
        <w:gridCol w:w="410"/>
        <w:gridCol w:w="559"/>
      </w:tblGrid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в 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в принятии которых отказано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направлены по подсудности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дел (производств)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 датирования акцепта, совершенном нотариусом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срока предусмотренного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</w:t>
            </w:r>
          </w:p>
          <w:bookmarkEnd w:id="19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таможенных органов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судебного исполнителя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250-252 с участием иностранных инвесторов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3022"/>
        <w:gridCol w:w="793"/>
        <w:gridCol w:w="938"/>
        <w:gridCol w:w="793"/>
        <w:gridCol w:w="793"/>
        <w:gridCol w:w="1106"/>
        <w:gridCol w:w="1108"/>
        <w:gridCol w:w="1221"/>
        <w:gridCol w:w="794"/>
        <w:gridCol w:w="795"/>
      </w:tblGrid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принято 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приказа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 14,15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 заочно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судебных приказов по заявлению должников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53"/>
        <w:gridCol w:w="2627"/>
        <w:gridCol w:w="480"/>
        <w:gridCol w:w="567"/>
        <w:gridCol w:w="567"/>
        <w:gridCol w:w="567"/>
        <w:gridCol w:w="997"/>
        <w:gridCol w:w="1083"/>
        <w:gridCol w:w="567"/>
        <w:gridCol w:w="3625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заочных решений по заявлению ответчика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вынесенных в порядке упрощенного производства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по заявлению истца после возбуждения гражданского дела (п.п. 14) статьи 165 ГПК РК)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направлено по подсудности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оставленных без рассмотрения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(сумма групп 12,14,15,23,24,25,30)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от иска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1663"/>
        <w:gridCol w:w="1836"/>
        <w:gridCol w:w="1316"/>
        <w:gridCol w:w="967"/>
        <w:gridCol w:w="967"/>
        <w:gridCol w:w="1837"/>
        <w:gridCol w:w="967"/>
        <w:gridCol w:w="971"/>
      </w:tblGrid>
      <w:tr>
        <w:trPr>
          <w:trHeight w:val="30" w:hRule="atLeast"/>
        </w:trPr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порядке упрощенного (письменного) производства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ГПК РК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отчетном периоде вынесено частных определений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прокурора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9"/>
        <w:gridCol w:w="1312"/>
        <w:gridCol w:w="1909"/>
        <w:gridCol w:w="3234"/>
        <w:gridCol w:w="1512"/>
        <w:gridCol w:w="131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подлежащая к взысканию по решению суда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в пользу оправданных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по искам, связанным с пытками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реабилитации (глава 4 Уголовно-процессуального кодекса Республики Казахстан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нарушении гражданских прав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восстановленных на работе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2299"/>
        <w:gridCol w:w="1902"/>
        <w:gridCol w:w="1373"/>
        <w:gridCol w:w="1106"/>
        <w:gridCol w:w="1107"/>
        <w:gridCol w:w="1107"/>
        <w:gridCol w:w="1107"/>
      </w:tblGrid>
      <w:tr>
        <w:trPr>
          <w:trHeight w:val="30" w:hRule="atLeast"/>
        </w:trPr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за вынужденный прогул в пользу восстановленных на работе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с должностных лиц для возмещения по незаконному увольнению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государству по незаконным действиям должностных лиц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видео-аудио фиксации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аудиофиксации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2 "Отчет по рассмотрению гражданских дел судами первой инстанции"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 "Сведения о государственной пошлине"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419"/>
        <w:gridCol w:w="3332"/>
        <w:gridCol w:w="770"/>
        <w:gridCol w:w="3413"/>
        <w:gridCol w:w="420"/>
        <w:gridCol w:w="2480"/>
      </w:tblGrid>
      <w:tr>
        <w:trPr>
          <w:trHeight w:val="30" w:hRule="atLeast"/>
        </w:trPr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из групп 12, 14, 15 таблицы А формы 2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исковых требований при подаче заявления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госпошлины подлежащая к уплате (сумма графы 3 равна сумме групп 4,5 и минус группы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госпошлины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без уплаты (группа 5 равна сумме групп 8,10)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имущественного характера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неимущественного характера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заявлением о проверке законности и обоснованности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1-4)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0"/>
        <w:gridCol w:w="4561"/>
        <w:gridCol w:w="1664"/>
        <w:gridCol w:w="1302"/>
        <w:gridCol w:w="2023"/>
      </w:tblGrid>
      <w:tr>
        <w:trPr>
          <w:trHeight w:val="30" w:hRule="atLeast"/>
        </w:trPr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взысканная по решению суда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подлежащая возвращению из бюджета по решениям, определениям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искам прокурора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2 "Отчет по рассмотрению гражданских дел судами первой инстанции"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В "Работа судов по рассмотрению вопроса об определении подсудности"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2 "Отчет по рассмотрению гражданских дел судами первой инстанции"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Г "Сведения о рассмотрении заявлений по пересмотру судебных актов по вновь открывшимся обстоятельствам"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2420"/>
        <w:gridCol w:w="907"/>
        <w:gridCol w:w="2168"/>
        <w:gridCol w:w="907"/>
        <w:gridCol w:w="1411"/>
        <w:gridCol w:w="1159"/>
        <w:gridCol w:w="1665"/>
      </w:tblGrid>
      <w:tr>
        <w:trPr>
          <w:trHeight w:val="30" w:hRule="atLeast"/>
        </w:trPr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определение вышестоящим судом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ноября 2017 года № 124 </w:t>
            </w:r>
          </w:p>
        </w:tc>
      </w:tr>
    </w:tbl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№ 7 "Отчет по рассмотрению гражданских дел в апелляционной инстанции"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А "Движение дел в апелляционной инстанции"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133"/>
        <w:gridCol w:w="133"/>
        <w:gridCol w:w="133"/>
        <w:gridCol w:w="342"/>
        <w:gridCol w:w="162"/>
        <w:gridCol w:w="224"/>
        <w:gridCol w:w="224"/>
        <w:gridCol w:w="613"/>
        <w:gridCol w:w="617"/>
        <w:gridCol w:w="617"/>
        <w:gridCol w:w="7"/>
        <w:gridCol w:w="21"/>
        <w:gridCol w:w="21"/>
        <w:gridCol w:w="10"/>
        <w:gridCol w:w="3"/>
        <w:gridCol w:w="6"/>
        <w:gridCol w:w="3294"/>
        <w:gridCol w:w="792"/>
        <w:gridCol w:w="793"/>
        <w:gridCol w:w="689"/>
        <w:gridCol w:w="375"/>
        <w:gridCol w:w="376"/>
        <w:gridCol w:w="480"/>
        <w:gridCol w:w="1003"/>
        <w:gridCol w:w="376"/>
        <w:gridCol w:w="377"/>
      </w:tblGrid>
      <w:tr>
        <w:trPr>
          <w:trHeight w:val="30" w:hRule="atLeast"/>
        </w:trPr>
        <w:tc>
          <w:tcPr>
            <w:tcW w:w="0" w:type="auto"/>
            <w:gridSpan w:val="1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заявлениям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по которым отозваны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срока предусмотренного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выплате заработной платы и иных платежей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алиментов на содержание несовершеннолетних детей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местожительства детей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порядка общения с детьми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выделении доли из имущества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очереди, нуждающихся в жилье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связанные с обращением взыскания на имущество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квази-государственного сектора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физическими лицами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ликвидации юридического лица (прекращении деятельности индивидуального предпринимателя)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детских пособий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споры о возмещении вреда, причиненного незаконными действиями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споры о возмещении ущерба от дорожно-транспортного происшествия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выделении доли, принудительном выкупе доли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оспаривании законности актов государственных органов по предоставлению земельных участков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вытекающих из приемок объектов в эксплуатацию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частных судебных исполнителей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оспаривании действий (бездействия) и решений таможенных органов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судебного исполнителя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ограничения дееспособности гражданина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ограничении или о лишении несовершеннолетних в возрасте от 14 до 18 лет права самостоятельно распоряжаться своими доходами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направлении гражданина, больного алкоголизмом, наркоманией или токсикоманией на принудительное лечение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принудительном лечении гражданина, больного туберкулезом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реабилитации, в том числе об ускоренной реабилитации, о включении (исключении) в реестр требований кредиторов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 включении (исключении) в реестр требований кредиторов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дискриминации женщин по признаку пола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250-252 с участием иностранных инвесторов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частным судебным исполнителем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конвенция о правах инвалидов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565"/>
        <w:gridCol w:w="1566"/>
        <w:gridCol w:w="4279"/>
        <w:gridCol w:w="2315"/>
        <w:gridCol w:w="1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поступивших одновременно по жалобе и ходатайства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2, после отмены решения (определения) вышестоящим судом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производство по жалобе (ходатайству)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и ходатайств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849"/>
        <w:gridCol w:w="849"/>
        <w:gridCol w:w="849"/>
        <w:gridCol w:w="1003"/>
        <w:gridCol w:w="849"/>
        <w:gridCol w:w="849"/>
        <w:gridCol w:w="849"/>
        <w:gridCol w:w="849"/>
        <w:gridCol w:w="849"/>
        <w:gridCol w:w="850"/>
        <w:gridCol w:w="195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ходатайствам, поступившим одновременно отозвано + рассмотрено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ходатайству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жалобе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одновременно по жалобе, ходатайству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жалобе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47"/>
        <w:gridCol w:w="549"/>
        <w:gridCol w:w="549"/>
        <w:gridCol w:w="549"/>
        <w:gridCol w:w="5916"/>
        <w:gridCol w:w="944"/>
        <w:gridCol w:w="748"/>
        <w:gridCol w:w="549"/>
        <w:gridCol w:w="550"/>
        <w:gridCol w:w="550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апелляции по вновь открывшимся обстоятельствам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решение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определение</w:t>
            </w:r>
          </w:p>
        </w:tc>
        <w:tc>
          <w:tcPr>
            <w:tcW w:w="5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13,16,18,20,24,26, 29, 31 минус группы 28)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ГПК РК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7 "Отчет по рассмотрению гражданских дел в апелляционной инстанции"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 "Результаты рассмотрения дел по апелляционным жалобам и ходатайствам"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07"/>
        <w:gridCol w:w="207"/>
        <w:gridCol w:w="789"/>
        <w:gridCol w:w="7"/>
        <w:gridCol w:w="811"/>
        <w:gridCol w:w="656"/>
        <w:gridCol w:w="657"/>
        <w:gridCol w:w="12"/>
        <w:gridCol w:w="12"/>
        <w:gridCol w:w="21"/>
        <w:gridCol w:w="21"/>
        <w:gridCol w:w="3"/>
        <w:gridCol w:w="3"/>
        <w:gridCol w:w="4187"/>
        <w:gridCol w:w="916"/>
        <w:gridCol w:w="917"/>
        <w:gridCol w:w="797"/>
        <w:gridCol w:w="152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физическими лицами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3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частных судебных исполнителей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таможенных органов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судебного исполнителя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250-252 с участием иностранных инвесторов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257"/>
        <w:gridCol w:w="1016"/>
        <w:gridCol w:w="652"/>
        <w:gridCol w:w="834"/>
        <w:gridCol w:w="1197"/>
        <w:gridCol w:w="5846"/>
      </w:tblGrid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(определений) вышестоящим судом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ходатайству)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апелляционные жалобы и ходатайства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оставлено без изменения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(сумма граф 11, 12) за исключением групп 22, 23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522"/>
        <w:gridCol w:w="524"/>
        <w:gridCol w:w="522"/>
        <w:gridCol w:w="524"/>
        <w:gridCol w:w="524"/>
        <w:gridCol w:w="618"/>
        <w:gridCol w:w="523"/>
        <w:gridCol w:w="524"/>
        <w:gridCol w:w="4298"/>
        <w:gridCol w:w="2677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заявления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ходатайства прокурора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подпунктов 2), 3) 9), 10) статьи 279 Гражданского процессуального кодекса Республики Казахстан (далее 0-ГПК)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подпунктов 4), 5), 8) статьи 279 ГПК РК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6"/>
        <w:gridCol w:w="646"/>
        <w:gridCol w:w="1110"/>
        <w:gridCol w:w="1226"/>
        <w:gridCol w:w="1342"/>
        <w:gridCol w:w="1728"/>
        <w:gridCol w:w="1458"/>
        <w:gridCol w:w="1227"/>
        <w:gridCol w:w="2270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определение и выяснение круга обстоятельств, имеющих значение для дела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недоказанность установленных судом 1-ой инстанции обстоятельств, имеющих значение для дела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суда первой инстанции, изложенных в решении, обстоятельствам дела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неправильное применение норм материального или норм процессуального права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деле отсутствует протокол судебного заседания, отдельного процессуального действия, когда обязанность его ведения, предусмотрена ГПК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732"/>
        <w:gridCol w:w="731"/>
        <w:gridCol w:w="733"/>
        <w:gridCol w:w="733"/>
        <w:gridCol w:w="1387"/>
        <w:gridCol w:w="5266"/>
        <w:gridCol w:w="1258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5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11, 12, 33)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1489"/>
        <w:gridCol w:w="1489"/>
        <w:gridCol w:w="2026"/>
        <w:gridCol w:w="1489"/>
        <w:gridCol w:w="1490"/>
        <w:gridCol w:w="1490"/>
      </w:tblGrid>
      <w:tr>
        <w:trPr>
          <w:trHeight w:val="30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7 "Отчет по рассмотрению гражданских дел в апелляционной инстанции"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В "Результаты рассмотрения дел по частным жалобам и ходатайствам"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8"/>
        <w:gridCol w:w="525"/>
        <w:gridCol w:w="525"/>
        <w:gridCol w:w="25"/>
        <w:gridCol w:w="1"/>
        <w:gridCol w:w="448"/>
        <w:gridCol w:w="448"/>
        <w:gridCol w:w="460"/>
        <w:gridCol w:w="474"/>
        <w:gridCol w:w="15"/>
        <w:gridCol w:w="18"/>
        <w:gridCol w:w="4297"/>
        <w:gridCol w:w="873"/>
        <w:gridCol w:w="874"/>
        <w:gridCol w:w="760"/>
        <w:gridCol w:w="1451"/>
        <w:gridCol w:w="53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выплате заработной платы и иных платежей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алиментов на содержание несовершеннолетних детей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местожительства детей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порядка общения с детьми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выделении доли из имущества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изъятие земельных участков для государственных надобностей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связанные с обращением взыскания на имущество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физическими лицами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ликвидации юридического лица (прекращении деятельности индивидуального предпринимателя)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 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детских пособий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возмещении вреда жизни и здоровью, причиненного в результате несоблюдения экологического законодательства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выделении доли, принудительном выкупе доли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оспаривании законности актов государственных органов по предоставлению земельных участков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оспаривании действий (бездействия) судебных исполнителей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судебных исполнителей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оспаривании действий (бездействия) и решений таможенных органов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судебного исполнителя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ограничения дееспособности гражданина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направлении гражданина, больного алкоголизмом, наркоманией или токсикоманией, на принудительное лечение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принудительном лечении гражданина, больного туберкулезом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реабилитации, в том числе об ускоренной реабилитации, о включении (исключении) в реестр требований кредиторов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 включении (исключении) в реестр требований кредиторов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дискриминации женщин по признаку пола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250-252 с участием иностранных инвесторов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частным судебным исполнителем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конвенция о правах инвалидов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1408"/>
        <w:gridCol w:w="905"/>
        <w:gridCol w:w="1409"/>
        <w:gridCol w:w="1660"/>
        <w:gridCol w:w="4841"/>
      </w:tblGrid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частных жалоб и ходатайств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Определений, оставленных без изменения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определений (сумма граф 11, 12)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06"/>
        <w:gridCol w:w="1206"/>
        <w:gridCol w:w="1210"/>
        <w:gridCol w:w="1207"/>
        <w:gridCol w:w="1210"/>
        <w:gridCol w:w="1210"/>
        <w:gridCol w:w="1426"/>
        <w:gridCol w:w="1207"/>
        <w:gridCol w:w="121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заявления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69"/>
        <w:gridCol w:w="1369"/>
        <w:gridCol w:w="2354"/>
        <w:gridCol w:w="2600"/>
        <w:gridCol w:w="1864"/>
        <w:gridCol w:w="1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 с разрешением вопроса по существу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изменено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56"/>
        <w:gridCol w:w="854"/>
        <w:gridCol w:w="856"/>
        <w:gridCol w:w="856"/>
        <w:gridCol w:w="1622"/>
        <w:gridCol w:w="5239"/>
        <w:gridCol w:w="1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5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10, 27)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933"/>
        <w:gridCol w:w="2632"/>
        <w:gridCol w:w="1934"/>
        <w:gridCol w:w="1934"/>
        <w:gridCol w:w="1934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7 "Отчет по рассмотрению гражданских дел в апелляционной инстанции"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Г "Сведения о рассмотрении заявлений по пересмотру судебных актов по вновь открывшимся обстоятельствам"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2420"/>
        <w:gridCol w:w="907"/>
        <w:gridCol w:w="2168"/>
        <w:gridCol w:w="907"/>
        <w:gridCol w:w="1411"/>
        <w:gridCol w:w="1159"/>
        <w:gridCol w:w="1665"/>
      </w:tblGrid>
      <w:tr>
        <w:trPr>
          <w:trHeight w:val="30" w:hRule="atLeast"/>
        </w:trPr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ноября 2019 года № 148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ноября 2017 года № 124 </w:t>
            </w:r>
          </w:p>
        </w:tc>
      </w:tr>
    </w:tbl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№ 7-К "Отчет по рассмотрению гражданских дел в кассационной инстанции"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А "Движение ходатайств"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39"/>
        <w:gridCol w:w="361"/>
        <w:gridCol w:w="365"/>
        <w:gridCol w:w="1"/>
        <w:gridCol w:w="624"/>
        <w:gridCol w:w="624"/>
        <w:gridCol w:w="627"/>
        <w:gridCol w:w="3"/>
        <w:gridCol w:w="18"/>
        <w:gridCol w:w="4262"/>
        <w:gridCol w:w="871"/>
        <w:gridCol w:w="758"/>
        <w:gridCol w:w="643"/>
        <w:gridCol w:w="643"/>
        <w:gridCol w:w="413"/>
        <w:gridCol w:w="1220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1,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выплате заработной платы и иных платежей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алиментов на содержание несовершеннолетних детей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местожительства детей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порядка общения с детьми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выделении доли из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связанные с обращением взыскания на имущество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споры, связанные с долевым строительством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применением банковского законодательства, в том числе потребительские кредиты, договор факторинга, микрофинансовые организации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споры, связанные с недропользованием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ликвидации юридического лица (прекращении деятельности индивидуального предпринимателя)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детских пособий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иски физических лиц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выделении доли, принудительном выкупе доли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оспаривании законности актов государственных органов по предоставлению земельных участков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судебных исполнителей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оспаривании действий (бездействия) и решений таможенных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оспаривании действий (бездействия) судебных исполнителей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ограничения дееспособности гражданина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направлении гражданина, больного алкоголизмом, наркоманией или токсикоманией на принудительное лечение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принудительном лечении гражданина, больного туберкулезом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реабилитации, в том числе об ускоренной реабилитации, о включении (исключении) в реестр требований кредиторов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 включении (исключении) в реестр требований кредиторов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.5 статьи 27 ГПК РК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250-252 с участием иностранных инвесторов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частным судебным исполнителем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конвенция о правах инвалидов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573"/>
        <w:gridCol w:w="488"/>
        <w:gridCol w:w="2474"/>
        <w:gridCol w:w="895"/>
        <w:gridCol w:w="2613"/>
        <w:gridCol w:w="1031"/>
        <w:gridCol w:w="757"/>
        <w:gridCol w:w="10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ходатайств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 (сумма групп 6,7 и 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рассмотрения в судебном заседании кассационной инстанции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передаче ходатайства для рассмотрения в судебном заседании кассационной инстанции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2462"/>
        <w:gridCol w:w="1094"/>
        <w:gridCol w:w="1094"/>
        <w:gridCol w:w="1094"/>
        <w:gridCol w:w="1094"/>
        <w:gridCol w:w="1091"/>
        <w:gridCol w:w="1091"/>
        <w:gridCol w:w="10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 (по искам)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апелляционном порядке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кассационном порядке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судебные акты специализированной судебной коллегии Верховного Суда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7-К "Отчет по рассмотрению гражданских дел в кассационной инстанции"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 "Результаты рассмотрения дел"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748"/>
        <w:gridCol w:w="12"/>
        <w:gridCol w:w="18"/>
        <w:gridCol w:w="18"/>
        <w:gridCol w:w="18"/>
        <w:gridCol w:w="386"/>
        <w:gridCol w:w="386"/>
        <w:gridCol w:w="304"/>
        <w:gridCol w:w="1"/>
        <w:gridCol w:w="3870"/>
        <w:gridCol w:w="936"/>
        <w:gridCol w:w="814"/>
        <w:gridCol w:w="444"/>
        <w:gridCol w:w="444"/>
        <w:gridCol w:w="444"/>
        <w:gridCol w:w="445"/>
        <w:gridCol w:w="445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физическими лицами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проишествия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таможенных органов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частных судебных исполнителей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234-236 с участием иностранных инвесторов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260-266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исполнителем</w:t>
            </w:r>
          </w:p>
          <w:bookmarkEnd w:id="60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дискриминации в отношении женщин</w:t>
            </w:r>
          </w:p>
          <w:bookmarkEnd w:id="61"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830"/>
        <w:gridCol w:w="1208"/>
        <w:gridCol w:w="703"/>
        <w:gridCol w:w="703"/>
        <w:gridCol w:w="1208"/>
        <w:gridCol w:w="1460"/>
        <w:gridCol w:w="831"/>
        <w:gridCol w:w="703"/>
        <w:gridCol w:w="703"/>
        <w:gridCol w:w="703"/>
        <w:gridCol w:w="703"/>
        <w:gridCol w:w="959"/>
      </w:tblGrid>
      <w:tr>
        <w:trPr>
          <w:trHeight w:val="30" w:hRule="atLeast"/>
        </w:trPr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надзорных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ходатайствам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287"/>
        <w:gridCol w:w="749"/>
        <w:gridCol w:w="749"/>
        <w:gridCol w:w="1824"/>
        <w:gridCol w:w="749"/>
        <w:gridCol w:w="749"/>
        <w:gridCol w:w="1019"/>
        <w:gridCol w:w="885"/>
        <w:gridCol w:w="1020"/>
        <w:gridCol w:w="1020"/>
        <w:gridCol w:w="7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ходатайства,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49"/>
        <w:gridCol w:w="549"/>
        <w:gridCol w:w="549"/>
        <w:gridCol w:w="549"/>
        <w:gridCol w:w="1043"/>
        <w:gridCol w:w="747"/>
        <w:gridCol w:w="944"/>
        <w:gridCol w:w="1043"/>
        <w:gridCol w:w="551"/>
        <w:gridCol w:w="3730"/>
        <w:gridCol w:w="847"/>
        <w:gridCol w:w="55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Гражданского процессуального кодекса Республики Казахстан (далее – ГПК РК)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1720"/>
        <w:gridCol w:w="1720"/>
        <w:gridCol w:w="1720"/>
        <w:gridCol w:w="970"/>
        <w:gridCol w:w="970"/>
        <w:gridCol w:w="552"/>
        <w:gridCol w:w="970"/>
        <w:gridCol w:w="971"/>
        <w:gridCol w:w="887"/>
        <w:gridCol w:w="88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прокурора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протеста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439"/>
        <w:gridCol w:w="1440"/>
        <w:gridCol w:w="1440"/>
        <w:gridCol w:w="1959"/>
        <w:gridCol w:w="1440"/>
        <w:gridCol w:w="1702"/>
        <w:gridCol w:w="1441"/>
      </w:tblGrid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9"/>
        <w:gridCol w:w="1829"/>
        <w:gridCol w:w="1829"/>
        <w:gridCol w:w="1829"/>
        <w:gridCol w:w="2162"/>
        <w:gridCol w:w="2162"/>
      </w:tblGrid>
      <w:tr>
        <w:trPr>
          <w:trHeight w:val="30" w:hRule="atLeast"/>
        </w:trPr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7-К "Отчет по рассмотрению гражданских дел в кассационной инстанции"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В "Движение дел с протестами"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996"/>
        <w:gridCol w:w="865"/>
        <w:gridCol w:w="996"/>
        <w:gridCol w:w="865"/>
        <w:gridCol w:w="865"/>
        <w:gridCol w:w="471"/>
        <w:gridCol w:w="471"/>
        <w:gridCol w:w="471"/>
        <w:gridCol w:w="1869"/>
        <w:gridCol w:w="1913"/>
        <w:gridCol w:w="1260"/>
      </w:tblGrid>
      <w:tr>
        <w:trPr>
          <w:trHeight w:val="30" w:hRule="atLeast"/>
        </w:trPr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начало отчетного периода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одновременно по ходатайству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по которым протесты отозваны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возвращенных без рассмотрения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протестами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 с нарушением сроков, установленных ГПК РК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протеста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частично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7 и 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7-К "Отчет по рассмотрению гражданских дел в кассационной инстанции"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Г "Движение дел с постановлениями о пересмотре обжалуемого судебного акта в кассационной инстанции"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014"/>
        <w:gridCol w:w="1014"/>
        <w:gridCol w:w="1604"/>
        <w:gridCol w:w="424"/>
        <w:gridCol w:w="542"/>
        <w:gridCol w:w="424"/>
        <w:gridCol w:w="1683"/>
        <w:gridCol w:w="1487"/>
        <w:gridCol w:w="779"/>
        <w:gridCol w:w="1607"/>
      </w:tblGrid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начало отчетного периода с постановлениями о пересмотре обжалуемых судебных актов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постановлениями о пересмотре судебных актов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 с постановлениями о пересмотре судебных актов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с постановлениями о пересмотре судебных актов, по которым ходатайства отозваны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постановлениями о пересмотре судебных актов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8 рассмотрены с нарушением сроков установленных ГПК РК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решения, принимаемые кассационной инстанцией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конец отчетного периода с постановлениями о пересмотре судебных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ходатайств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частично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ходатайств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5 и 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7-К "Отчет по рассмотрению гражданских дел в кассационной инстанции"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Д "Сведения о рассмотрении заявлений по пересмотру судебных актов по вновь открывшимся обстоятельствам"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2672"/>
        <w:gridCol w:w="1001"/>
        <w:gridCol w:w="2393"/>
        <w:gridCol w:w="1001"/>
        <w:gridCol w:w="1559"/>
        <w:gridCol w:w="1838"/>
      </w:tblGrid>
      <w:tr>
        <w:trPr>
          <w:trHeight w:val="30" w:hRule="atLeast"/>
        </w:trPr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ноября 2017 года № 124 </w:t>
            </w:r>
          </w:p>
        </w:tc>
      </w:tr>
    </w:tbl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 № 8-К "Отчет по пересмотру судебных актов в кассационном порядке"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А "Движение ходатайств о внесении представления в порядке части 3 статьи 434 Гражданского процессуального кодекса Республики Казахстан"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842"/>
        <w:gridCol w:w="515"/>
        <w:gridCol w:w="562"/>
        <w:gridCol w:w="348"/>
        <w:gridCol w:w="432"/>
        <w:gridCol w:w="432"/>
        <w:gridCol w:w="66"/>
        <w:gridCol w:w="45"/>
        <w:gridCol w:w="17"/>
        <w:gridCol w:w="3569"/>
        <w:gridCol w:w="823"/>
        <w:gridCol w:w="717"/>
        <w:gridCol w:w="608"/>
        <w:gridCol w:w="608"/>
        <w:gridCol w:w="391"/>
        <w:gridCol w:w="717"/>
        <w:gridCol w:w="391"/>
        <w:gridCol w:w="718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графы 2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таможенных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249-251 с участием иностранных инвесторов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3459"/>
        <w:gridCol w:w="1400"/>
        <w:gridCol w:w="2159"/>
        <w:gridCol w:w="1237"/>
        <w:gridCol w:w="910"/>
      </w:tblGrid>
      <w:tr>
        <w:trPr>
          <w:trHeight w:val="30" w:hRule="atLeast"/>
        </w:trPr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 (в составе 3 судей)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 для предварительного рассмотрения (часть 3 статьи 434)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8-К "Отчет по пересмотру судебных актов в кассационном порядке"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 "Движение ходатайств о внесении представления в порядке части 4 статьи 434 Гражданского процессуального кодекса Республики Казахстан"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842"/>
        <w:gridCol w:w="515"/>
        <w:gridCol w:w="562"/>
        <w:gridCol w:w="348"/>
        <w:gridCol w:w="432"/>
        <w:gridCol w:w="432"/>
        <w:gridCol w:w="66"/>
        <w:gridCol w:w="45"/>
        <w:gridCol w:w="17"/>
        <w:gridCol w:w="3569"/>
        <w:gridCol w:w="823"/>
        <w:gridCol w:w="717"/>
        <w:gridCol w:w="608"/>
        <w:gridCol w:w="608"/>
        <w:gridCol w:w="391"/>
        <w:gridCol w:w="717"/>
        <w:gridCol w:w="391"/>
        <w:gridCol w:w="718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графы 2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таможенных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249-251 с участием иностранных инвесторов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3459"/>
        <w:gridCol w:w="1400"/>
        <w:gridCol w:w="2159"/>
        <w:gridCol w:w="1237"/>
        <w:gridCol w:w="910"/>
      </w:tblGrid>
      <w:tr>
        <w:trPr>
          <w:trHeight w:val="30" w:hRule="atLeast"/>
        </w:trPr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 (в составе 3 судей)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 для предварительного рассмотрения (часть 3 статьи 434)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8-К "Отчет по пересмотру судебных актов в кассационном порядке"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В "Движение представлений Председателя Верховного Суда на постановления кассационной инстанции"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39"/>
        <w:gridCol w:w="361"/>
        <w:gridCol w:w="365"/>
        <w:gridCol w:w="1"/>
        <w:gridCol w:w="624"/>
        <w:gridCol w:w="624"/>
        <w:gridCol w:w="627"/>
        <w:gridCol w:w="3"/>
        <w:gridCol w:w="18"/>
        <w:gridCol w:w="4262"/>
        <w:gridCol w:w="871"/>
        <w:gridCol w:w="758"/>
        <w:gridCol w:w="643"/>
        <w:gridCol w:w="643"/>
        <w:gridCol w:w="413"/>
        <w:gridCol w:w="1220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1,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выплате заработной платы и иных платежей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алиментов на содержание несовершеннолетних детей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местожительства детей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порядка общения с детьми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выделении доли из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 за услуги согласно установленным тарифам (в том числе услуги связи, телевидения)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связанные с обращением взыскания на имущество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споры, связанные с долевым строительством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применением банковского законодательства, в том числе потребительские кредиты, договор факторинга, микрофинансовые организации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споры, связанные с недропользованием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ликвидации юридического лица (прекращении деятельности индивидуального предпринимателя)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детских пособий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иски физических лиц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выделении доли, принудительном выкупе доли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 РК)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оспаривании законности актов государственных органов по предоставлению земельных участков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судебных исполнителей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оспаривании действий (бездействия) и решений таможенных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оспаривании действий (бездействия) судебных исполнителей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ограничения дееспособности гражданина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направлении гражданина, больного алкоголизмом, наркоманией или токсикоманией на принудительное лечение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принудительном лечении гражданина, больного туберкулезом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реабилитации, в том числе об ускоренной реабилитации, о включении (исключении) в реестр требований кредиторов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 включении (исключении) в реестр требований кредиторов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.5 статьи 27 ГПК РК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250-252 с участием иностранных инвесторов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частным судебным исполнителем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третейского суда (арбитража)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конвенция о правах инвалидов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1935"/>
        <w:gridCol w:w="1935"/>
        <w:gridCol w:w="1936"/>
        <w:gridCol w:w="1936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8-К " Отчет по пересмотру судебных актов в кассационном порядке"</w:t>
      </w:r>
    </w:p>
    <w:bookmarkEnd w:id="83"/>
    <w:bookmarkStart w:name="z1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Г "Движение представлений Председателя Верховного Суда Республики Казахстан в порядке частей 3, 4 статьи 434 Гражданского процессуального кодекса Республики Казахстан"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04"/>
        <w:gridCol w:w="810"/>
        <w:gridCol w:w="285"/>
        <w:gridCol w:w="720"/>
        <w:gridCol w:w="750"/>
        <w:gridCol w:w="750"/>
        <w:gridCol w:w="17"/>
        <w:gridCol w:w="17"/>
        <w:gridCol w:w="10"/>
        <w:gridCol w:w="3988"/>
        <w:gridCol w:w="888"/>
        <w:gridCol w:w="28"/>
        <w:gridCol w:w="747"/>
        <w:gridCol w:w="776"/>
        <w:gridCol w:w="209"/>
        <w:gridCol w:w="214"/>
        <w:gridCol w:w="3"/>
        <w:gridCol w:w="420"/>
        <w:gridCol w:w="424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Гражданского процессуального кодекса (далее - ГПК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таможенных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234-236 с участием иностранных инвесторов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1935"/>
        <w:gridCol w:w="1935"/>
        <w:gridCol w:w="1936"/>
        <w:gridCol w:w="1936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8-К "Отчет по пересмотру судебных актов в кассационном порядке"</w:t>
      </w:r>
    </w:p>
    <w:bookmarkEnd w:id="86"/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Д "Движение протестов на постановления кассационной инстанции"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385"/>
        <w:gridCol w:w="498"/>
        <w:gridCol w:w="1904"/>
        <w:gridCol w:w="12"/>
        <w:gridCol w:w="12"/>
        <w:gridCol w:w="21"/>
        <w:gridCol w:w="25"/>
        <w:gridCol w:w="17"/>
        <w:gridCol w:w="9"/>
        <w:gridCol w:w="3840"/>
        <w:gridCol w:w="823"/>
        <w:gridCol w:w="933"/>
        <w:gridCol w:w="825"/>
        <w:gridCol w:w="390"/>
        <w:gridCol w:w="390"/>
        <w:gridCol w:w="718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числе. потребительские кредиты, договор факторинга, микрофинансовые организации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Гражданского процессуального кодекса Республики Казахстан (далее – ГПК РК)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таможенных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234-236 с участием иностранных инвесторов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1844"/>
        <w:gridCol w:w="1844"/>
        <w:gridCol w:w="1845"/>
        <w:gridCol w:w="4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4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8-К "Отчет по пересмотру судебных актов в кассационном порядке"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Е "Движение протестов в порядке частей 3, 4 статьи 434 Гражданского процессуального кодекса Республики Казахстан"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341"/>
        <w:gridCol w:w="1222"/>
        <w:gridCol w:w="483"/>
        <w:gridCol w:w="736"/>
        <w:gridCol w:w="752"/>
        <w:gridCol w:w="766"/>
        <w:gridCol w:w="13"/>
        <w:gridCol w:w="30"/>
        <w:gridCol w:w="15"/>
        <w:gridCol w:w="3797"/>
        <w:gridCol w:w="869"/>
        <w:gridCol w:w="756"/>
        <w:gridCol w:w="756"/>
        <w:gridCol w:w="412"/>
        <w:gridCol w:w="413"/>
        <w:gridCol w:w="413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долевым строительством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экономической, технологической, информационной безопасностью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вопросам, связанным с ипотекой недвижимого имущества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 в том числе образовательные услуги (гранты), ломбарды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недропользованием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Гражданского процессуального кодекса Республики Казахстан (далее – ГПК РК)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таможенных органов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 на принудительное лечение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рассматриваемым в порядке части 4 статьи 27 ГПК РК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234-236 с участием иностранных инвесторов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1935"/>
        <w:gridCol w:w="1935"/>
        <w:gridCol w:w="1936"/>
        <w:gridCol w:w="1936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№ 8-К "Отчет по пересмотру судебных актов в кассационном порядке"</w:t>
      </w:r>
    </w:p>
    <w:bookmarkEnd w:id="92"/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Ж "Результаты рассмотрения дел"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568"/>
        <w:gridCol w:w="3"/>
        <w:gridCol w:w="275"/>
        <w:gridCol w:w="496"/>
        <w:gridCol w:w="518"/>
        <w:gridCol w:w="1409"/>
        <w:gridCol w:w="15"/>
        <w:gridCol w:w="21"/>
        <w:gridCol w:w="21"/>
        <w:gridCol w:w="4039"/>
        <w:gridCol w:w="1009"/>
        <w:gridCol w:w="878"/>
        <w:gridCol w:w="479"/>
        <w:gridCol w:w="479"/>
        <w:gridCol w:w="479"/>
      </w:tblGrid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Поступило дел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ходатайству 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протесту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нотариально удостоверенной сделке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обязательства, основанного на протесте векселя в неплатеже, неакцепте и недатирования акцепта, совершенном нотариусом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недоимки по налогам и другим обязательным платежам в бюджет и пеням, а также задолженности по таможенным платежам, налогам и пеням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начисленных, но не выплаченных работнику заработной платы и иных платежей, в том числе о перечислении обязательных пенсионных отчислений в Единый накопительный пенсионный фонд (далее – ЕНПФ)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должника, ответчика и (или) ребенка, заявленных уполномоченными органами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предмета лизинга в соответствии с договором лизинга или законами Республики Казахстан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предмет залога по истечении срока возврата кредита, предъявленного ломбардом к должнику-залогодателю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кондоминиума, утвержденных Законом Республики Казахстан "О жилищных отношениях", за исключением требований о взыскании дополнительных расходов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задолженности на основании публичных договоров за фактически потребленные услуги (электро-, газо-, тепло-, водоснабжение и другие), а также иных договоров за услуги согласно установленным тарифам, срок оплаты по которым наступил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 по прекращенным органом уголовного преследования уголовным делам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спора, удостоверенных нотариусом в порядке досудебного урегулирования в случаях, установленных Законом Республики Казахстан "О нотариате" или предусмотренных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споров,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"Об адвокатской деятельности и юридической помощи"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выплате заработной платы и иных платежей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алиментов на содержание несовершеннолетних детей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местожительства детей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определении порядка общения с детьми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выделении доли из имущества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связанные с обращением взыскания на имущество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 в том числе образовательные услуги (гранты), ломбарды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взыскание страховых выплат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ликвидации юридического лица (прекращении деятельности индивидуального предпринимателя)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взыскании детских пособий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возмещении вреда жизни и здоровью, причиненного в результате несоблюдения экологического законодательства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иски физических лиц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выделении доли, принудительном выкупе доли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обжалованию юридическими лицами, в уставном капитале которых имеется доля государства (подпункт 5 часть 2 статья 293 ГПК)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налоговых органов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таможенных органов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местных исполнительных органов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оспаривании законности актов государственных органов по предоставлению земельных участков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вытекающих из приемок объектов в эксплуатацию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судебных исполнителей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налоговых органов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налоговым органам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налоговым органам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налоговым органам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оспаривании действий (бездействия) и решений таможенных органов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юридических лиц к таможенным органам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индивидуальных предпринимателей к таможенным органам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физических лиц к таможенным органам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и решений местных исполнительных органов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законности актов государственных органов по предоставлению земельных участков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вытекающих из приемок объектов в эксплуатацию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судебного исполнителя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актов проверки, действий уполномоченных органов по результатам проверок соблюдения законодательства в сфере государственных закупок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нормативного правового акта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ограничения дееспособности гражданина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дееспособными (эмансипация)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направлении гражданина, больного алкоголизмом, наркоманией или токсикоманией на принудительное лечение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принудительном лечении гражданина, больного туберкулезом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введении, досрочном завершении и продлении срока временного управления хлебоприемным предприятием или хлопкоперерабатывающей организацией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реабилитации, в том числе об ускоренной реабилитации, о включении (исключении) в реестр требований кредиторов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иностранных лиц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восстановлению утраченного судебного или исполнительного производства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32, 179, 199, 240, 242-244)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дискриминации женщин по признаку пола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спорам, стороной по которым является крупный инвестор (статья 28 ГПК РК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инвестиционным спорам, рассматриваемым в порядке части 4 статьи 27 ГПК РК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спорам, вытекающим из правоотношений с участием инвестора, не связанным с инвестиционной деятельностью, а также по спорам с участием инвестора, рассматриваемым в порядке части 5 статьи 27 ГПК РК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234-236 с участием иностранных инвесторов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имущество должника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 наложении ареста на денежные средства, находящихся на расчетном счете должника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260-266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частным судебным исполнителем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лица в розыск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розыска лица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8"/>
        <w:gridCol w:w="1061"/>
        <w:gridCol w:w="1061"/>
        <w:gridCol w:w="1545"/>
        <w:gridCol w:w="740"/>
        <w:gridCol w:w="898"/>
        <w:gridCol w:w="1867"/>
        <w:gridCol w:w="21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с представлением председателя Верховного суда Республики Казахстан (далее – ВС РК)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Генерального Прокурора Республики Казахстан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 Областного суда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 Областного суда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1145"/>
        <w:gridCol w:w="5249"/>
        <w:gridCol w:w="969"/>
        <w:gridCol w:w="1062"/>
        <w:gridCol w:w="1063"/>
        <w:gridCol w:w="132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17)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представлениям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 областного суда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 Областного суда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постановлений судебной коллегии ВС РК в порядке части 5 статьи 434 Гражданского процессуального кодекса (далее ГПК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29"/>
        <w:gridCol w:w="1614"/>
        <w:gridCol w:w="944"/>
        <w:gridCol w:w="946"/>
        <w:gridCol w:w="2288"/>
        <w:gridCol w:w="1020"/>
        <w:gridCol w:w="7"/>
        <w:gridCol w:w="1032"/>
        <w:gridCol w:w="1279"/>
        <w:gridCol w:w="11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20)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представления,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графы23)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26)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718"/>
        <w:gridCol w:w="4043"/>
        <w:gridCol w:w="999"/>
        <w:gridCol w:w="1181"/>
        <w:gridCol w:w="999"/>
        <w:gridCol w:w="1000"/>
        <w:gridCol w:w="1000"/>
      </w:tblGrid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 Областного суда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постановление судебной коллегии ВС РК в порядке части 5 статьи 434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1107"/>
        <w:gridCol w:w="1398"/>
        <w:gridCol w:w="1544"/>
        <w:gridCol w:w="815"/>
        <w:gridCol w:w="3825"/>
        <w:gridCol w:w="1253"/>
        <w:gridCol w:w="8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3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ГПК РК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2245"/>
        <w:gridCol w:w="2245"/>
        <w:gridCol w:w="1156"/>
        <w:gridCol w:w="1157"/>
        <w:gridCol w:w="720"/>
        <w:gridCol w:w="1266"/>
        <w:gridCol w:w="12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  <w:bookmarkEnd w:id="100"/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1864"/>
        <w:gridCol w:w="982"/>
        <w:gridCol w:w="982"/>
        <w:gridCol w:w="982"/>
        <w:gridCol w:w="982"/>
        <w:gridCol w:w="1337"/>
        <w:gridCol w:w="1161"/>
        <w:gridCol w:w="1162"/>
        <w:gridCol w:w="9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 областного суда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2166"/>
        <w:gridCol w:w="1591"/>
        <w:gridCol w:w="1592"/>
        <w:gridCol w:w="1592"/>
        <w:gridCol w:w="1881"/>
        <w:gridCol w:w="1882"/>
      </w:tblGrid>
      <w:tr>
        <w:trPr>
          <w:trHeight w:val="30" w:hRule="atLeast"/>
        </w:trPr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судебной коллегии ВС РК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 областного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