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e735" w14:textId="c77e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2013 года № 241 "Об утверждении Правил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ноября 2019 года № 200. Зарегистрировано в Министерстве юстиции Республики Казахстан 25 ноября 2019 года № 19646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1 января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июня 2013 года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июля 2019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241 "Об утверждении Правил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 (зарегистрировано в Реестре государственной регистрации нормативных правовых актов под № 8790, опубликовано 29 октября 2013 года в газете "Юридическая газета" № 161 (2536))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выбора управляющих инвестиционным портфелем, осуществляющих деятельность на основании лицензии уполномоченного органа по регулированию, контролю и надзору финансового рынка и финансовых организаций,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выбора управляющих инвестиционным портфелем, осуществляющих деятельность на основании лицензии уполномоченного органа по регулированию, контролю и надзору финансового рынка и финансовых организаций,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выбора управляющих инвестиционным портфелем, осуществляющих деятельность на основании лицензии уполномоченного органа по регулированию, контролю и надзору финансового рынка и финансовых организаций,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выбора управляющих инвестиционным портфелем, осуществляющих деятельность на основании лицензии уполномоченного органа по регулированию, контролю и надзору финансового рынка и финансовых организаций,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 (далее – Правила),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июня 2013 года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порядок и условия выбора управляющих инвестиционным портфелем, осуществляющих деятельность на основании лицензии уполномоченного органа по регулированию, контролю и надзору финансового рынка и финансовых организаций (далее – уполномоченный орган),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 (далее – управляющая компания).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Банк Республики Казахстан (далее – Национальный Банк) публикует на своем официальном интернет-ресурсе информацию о предстоящем проведении тендера по выбору управляющей компании (управляющих компаний) с указанием срока принятия заявления для участия в нем.";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отсутствие фактов нарушения в течение последнего отчетного месяца, предшествующего дате подачи заявления, пруденциальных нормативов, установленных уполномоченным органом;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действующей меры надзорного реагирования и (или) санкции, примененной уполномоченным органом в отношении управляющей компании, на дату представления заявления;".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(Молдабекова А.М.) в установленном законодательством Республики Казахстан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