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ec58f" w14:textId="c6ec5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финансов Республики Казахстан от 4 декабря 2014 года № 540 "Об утверждении Правил исполнения бюджета и его кассового обслуживания"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Первого заместителя Премьер-Министра Республики Казахстан – Министра финансов Республики Казахстан от 22 ноября 2019 года № 1283. Зарегистрирован в Министерстве юстиции Республики Казахстан 29 ноября 2019 года № 19659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82 Бюджетного кодекса Республики Казахстан от 4 декабря 2008 года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4 декабря 2014 года № 540 "Об утверждении Правил исполнения бюджета и его кассового обслуживания" (зарегистрирован в Реестре государственной регистрации нормативных правовых актов под № 9934)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исполнения бюджета и его кассового обслуживания,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183 </w:t>
      </w:r>
      <w:r>
        <w:rPr>
          <w:rFonts w:ascii="Times New Roman"/>
          <w:b w:val="false"/>
          <w:i w:val="false"/>
          <w:color w:val="000000"/>
          <w:sz w:val="28"/>
        </w:rPr>
        <w:t>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"183. Допускается оплата государственными учреждениями за оказанные услуги (коммунальные услуги, услуги вывоза мусора, услуги связи, услуги телерадиовещания) в первом квартале текущего финансового года по договору, заключенному на текущий финансовый год по документам к оплате, выставленным за декабрь истекшего финансового года.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оплата государственными учреждениями за оказанные транспортные услуги и сопровождение информационных систем в первом квартале текущего финансового года по договору, заключенному на текущий финансовый год по документам к оплате, выставленным за декабрь истекшего финансового года.";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части седьмую и восьмую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378-21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"Перечисление генеральным подрядчиком авансовой (предварительной) оплаты в размере не более 30 процентов от суммы заключенного договора субподрядчикам на счета государственных закупок и субподрядчикам − конечным получателям денег (производителям товаров, работ, услуг) на счета, открытые в банке второго уровня осуществляется на основании платежного поручения.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Перечисление субподрядчиками со счетов государственных закупок авансовой (предварительной) оплаты в размере не более 30 процентов от суммы заключенного договора конечным получателям денег (производителям товаров, работ, услуг) осуществляется на основании платежного поручения.";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378-24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"378-24. На деньги, находящиеся на счетах ГЗ, не допускается выставление инкассового распоряжения иначе как по судебному акту по делу, связанному с условиями договора, заключенного между государственным учреждением и генеральным подрядчиком при казначейском сопровождении.".   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бюджетного законодательства Министерства финансов Республики Казахстан (Ерназарова З. А.) в установленном законодательством порядке обеспечить: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государственной регистрации и подлежит официальному опубликованию.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Первый Заместитель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Казахстан-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финансов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