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a55f" w14:textId="3c1a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p>
      <w:pPr>
        <w:spacing w:after="0"/>
        <w:ind w:left="0"/>
        <w:jc w:val="both"/>
      </w:pPr>
      <w:r>
        <w:rPr>
          <w:rFonts w:ascii="Times New Roman"/>
          <w:b w:val="false"/>
          <w:i w:val="false"/>
          <w:color w:val="000000"/>
          <w:sz w:val="28"/>
        </w:rPr>
        <w:t>Приказ и.о. Министра энергетики Республики Казахстан от 26 ноября 2019 года № 385. Зарегистрирован в Министерстве юстиции Республики Казахстан 29 ноября 2019 года № 19664.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Министра энергетики РК от 21.12.2022 </w:t>
      </w:r>
      <w:r>
        <w:rPr>
          <w:rFonts w:ascii="Times New Roman"/>
          <w:b w:val="false"/>
          <w:i w:val="false"/>
          <w:color w:val="000000"/>
          <w:sz w:val="28"/>
        </w:rPr>
        <w:t>№ 405</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144 Кодекса Республики Казахстан "О недрах и недропользовании"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энергетики РК от 29.07.2022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21.12.2022 </w:t>
      </w:r>
      <w:r>
        <w:rPr>
          <w:rFonts w:ascii="Times New Roman"/>
          <w:b w:val="false"/>
          <w:i w:val="false"/>
          <w:color w:val="000000"/>
          <w:sz w:val="28"/>
        </w:rPr>
        <w:t>№ 405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2020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385</w:t>
            </w:r>
          </w:p>
        </w:tc>
      </w:tr>
    </w:tbl>
    <w:bookmarkStart w:name="z16" w:id="9"/>
    <w:p>
      <w:pPr>
        <w:spacing w:after="0"/>
        <w:ind w:left="0"/>
        <w:jc w:val="left"/>
      </w:pPr>
      <w:r>
        <w:rPr>
          <w:rFonts w:ascii="Times New Roman"/>
          <w:b/>
          <w:i w:val="false"/>
          <w:color w:val="000000"/>
        </w:rPr>
        <w:t xml:space="preserve"> Правила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21.12.2022 </w:t>
      </w:r>
      <w:r>
        <w:rPr>
          <w:rFonts w:ascii="Times New Roman"/>
          <w:b w:val="false"/>
          <w:i w:val="false"/>
          <w:color w:val="ff0000"/>
          <w:sz w:val="28"/>
        </w:rPr>
        <w:t>№ 405</w:t>
      </w:r>
      <w:r>
        <w:rPr>
          <w:rFonts w:ascii="Times New Roman"/>
          <w:b w:val="false"/>
          <w:i w:val="false"/>
          <w:color w:val="ff0000"/>
          <w:sz w:val="28"/>
        </w:rPr>
        <w:t xml:space="preserve"> (вводится в действие с 01.01.2024).</w:t>
      </w:r>
    </w:p>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144 Кодекса Республики Казахстан "О недрах и недропользовании" (далее – Кодекс) и определяют порядок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11"/>
    <w:bookmarkStart w:name="z20" w:id="12"/>
    <w:p>
      <w:pPr>
        <w:spacing w:after="0"/>
        <w:ind w:left="0"/>
        <w:jc w:val="both"/>
      </w:pPr>
      <w:r>
        <w:rPr>
          <w:rFonts w:ascii="Times New Roman"/>
          <w:b w:val="false"/>
          <w:i w:val="false"/>
          <w:color w:val="000000"/>
          <w:sz w:val="28"/>
        </w:rPr>
        <w:t>
      2. В Правилах применяются следующие понятия:</w:t>
      </w:r>
    </w:p>
    <w:bookmarkEnd w:id="12"/>
    <w:bookmarkStart w:name="z21" w:id="13"/>
    <w:p>
      <w:pPr>
        <w:spacing w:after="0"/>
        <w:ind w:left="0"/>
        <w:jc w:val="both"/>
      </w:pPr>
      <w:r>
        <w:rPr>
          <w:rFonts w:ascii="Times New Roman"/>
          <w:b w:val="false"/>
          <w:i w:val="false"/>
          <w:color w:val="000000"/>
          <w:sz w:val="28"/>
        </w:rPr>
        <w:t>
      1) получатель – лицо, осуществляющее прием продукции в соответствии с условиями договора на предоставление услуг по транспортировке продукции;</w:t>
      </w:r>
    </w:p>
    <w:bookmarkEnd w:id="13"/>
    <w:bookmarkStart w:name="z22" w:id="14"/>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14"/>
    <w:bookmarkStart w:name="z23" w:id="15"/>
    <w:p>
      <w:pPr>
        <w:spacing w:after="0"/>
        <w:ind w:left="0"/>
        <w:jc w:val="both"/>
      </w:pPr>
      <w:r>
        <w:rPr>
          <w:rFonts w:ascii="Times New Roman"/>
          <w:b w:val="false"/>
          <w:i w:val="false"/>
          <w:color w:val="000000"/>
          <w:sz w:val="28"/>
        </w:rPr>
        <w:t>
      3) уполномоченный орган в области углеводородов (далее – уполномоченный орган) – уполномоченный орган, реализующий государственную политику в области углеводородов;</w:t>
      </w:r>
    </w:p>
    <w:bookmarkEnd w:id="15"/>
    <w:bookmarkStart w:name="z24" w:id="16"/>
    <w:p>
      <w:pPr>
        <w:spacing w:after="0"/>
        <w:ind w:left="0"/>
        <w:jc w:val="both"/>
      </w:pPr>
      <w:r>
        <w:rPr>
          <w:rFonts w:ascii="Times New Roman"/>
          <w:b w:val="false"/>
          <w:i w:val="false"/>
          <w:color w:val="000000"/>
          <w:sz w:val="28"/>
        </w:rPr>
        <w:t>
      4) товарный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национальных стандартов;</w:t>
      </w:r>
    </w:p>
    <w:bookmarkEnd w:id="16"/>
    <w:bookmarkStart w:name="z25" w:id="17"/>
    <w:p>
      <w:pPr>
        <w:spacing w:after="0"/>
        <w:ind w:left="0"/>
        <w:jc w:val="both"/>
      </w:pPr>
      <w:r>
        <w:rPr>
          <w:rFonts w:ascii="Times New Roman"/>
          <w:b w:val="false"/>
          <w:i w:val="false"/>
          <w:color w:val="000000"/>
          <w:sz w:val="28"/>
        </w:rPr>
        <w:t>
      5) сырая нефть и газовый конденсат, подготовленные к поставке потребителю – товарная нефть (нефть), подготовленная к поставке потребителю в соответствии с требованиями СТ РК 1347 (ГОСТ Р 51858, MOD) "Нефть. Общие технические условия";</w:t>
      </w:r>
    </w:p>
    <w:bookmarkEnd w:id="17"/>
    <w:bookmarkStart w:name="z26" w:id="18"/>
    <w:p>
      <w:pPr>
        <w:spacing w:after="0"/>
        <w:ind w:left="0"/>
        <w:jc w:val="both"/>
      </w:pPr>
      <w:r>
        <w:rPr>
          <w:rFonts w:ascii="Times New Roman"/>
          <w:b w:val="false"/>
          <w:i w:val="false"/>
          <w:color w:val="000000"/>
          <w:sz w:val="28"/>
        </w:rPr>
        <w:t>
      6) сырой газ –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bookmarkEnd w:id="18"/>
    <w:bookmarkStart w:name="z27" w:id="19"/>
    <w:p>
      <w:pPr>
        <w:spacing w:after="0"/>
        <w:ind w:left="0"/>
        <w:jc w:val="both"/>
      </w:pPr>
      <w:r>
        <w:rPr>
          <w:rFonts w:ascii="Times New Roman"/>
          <w:b w:val="false"/>
          <w:i w:val="false"/>
          <w:color w:val="000000"/>
          <w:sz w:val="28"/>
        </w:rPr>
        <w:t>
      7) оборот сырого газа, продуктов его переработки (товарного газа) – сбор, подготовка, транспортировка, переработка, а также в случаях и на условиях, установленных Кодексом и проектным документом, – утилизация путем закачки в пласт и сжигание в факелах;</w:t>
      </w:r>
    </w:p>
    <w:bookmarkEnd w:id="19"/>
    <w:bookmarkStart w:name="z28" w:id="20"/>
    <w:p>
      <w:pPr>
        <w:spacing w:after="0"/>
        <w:ind w:left="0"/>
        <w:jc w:val="both"/>
      </w:pPr>
      <w:r>
        <w:rPr>
          <w:rFonts w:ascii="Times New Roman"/>
          <w:b w:val="false"/>
          <w:i w:val="false"/>
          <w:color w:val="000000"/>
          <w:sz w:val="28"/>
        </w:rPr>
        <w:t>
      8) субъекты, осуществляющие деятельность в области оборота сырой нефти, газового конденсата, сырого газа и продуктов его переработки (товарного газа) (далее – Субъекты) – физические и юридические лица, осуществляющие деятельность в области оборота сырой нефти, газового конденсата, сырого газа и продуктов его переработки (товарного газа);</w:t>
      </w:r>
    </w:p>
    <w:bookmarkEnd w:id="20"/>
    <w:bookmarkStart w:name="z29" w:id="21"/>
    <w:p>
      <w:pPr>
        <w:spacing w:after="0"/>
        <w:ind w:left="0"/>
        <w:jc w:val="both"/>
      </w:pPr>
      <w:r>
        <w:rPr>
          <w:rFonts w:ascii="Times New Roman"/>
          <w:b w:val="false"/>
          <w:i w:val="false"/>
          <w:color w:val="000000"/>
          <w:sz w:val="28"/>
        </w:rPr>
        <w:t xml:space="preserve">
      9) информационная система учета сырой нефти, газового конденсата, сырого газа и продуктов его переработки (товарного газа) – система, предназначенная для автоматизированного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законодательством Республики Казахстан, о количестве находящегося в обороте сырого газа, подготовленного к переработке и поставке потребителю в соответствии с законодательством Республики Казахстан, а также используемого на собственные нужды, подлежащего утилизации путем закачки в пласт с целью хранения и (или) поддержания пластового давления, сжигаемого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21"/>
    <w:bookmarkStart w:name="z30" w:id="22"/>
    <w:p>
      <w:pPr>
        <w:spacing w:after="0"/>
        <w:ind w:left="0"/>
        <w:jc w:val="both"/>
      </w:pPr>
      <w:r>
        <w:rPr>
          <w:rFonts w:ascii="Times New Roman"/>
          <w:b w:val="false"/>
          <w:i w:val="false"/>
          <w:color w:val="000000"/>
          <w:sz w:val="28"/>
        </w:rPr>
        <w:t>
      10) приборы учета сырой нефти, газового конденсата, сырого газа и продуктов его переработки (товарного газа) (далее – приборы учета) – техническое устройство, определяющее количественные и качественные характеристики сырой нефти, газового конденсата, сырого газа и продуктов его переработки (товарного газа) и допущенное к применению в соответствии с законодательством Республики Казахстан в области обеспечения единства измерений, а также программное обеспечение, осуществляющее передачу информации оператору информационной системы учета сырой нефти, газового конденсата, сырого газа и продуктов его переработки (товарного газа) в режиме реального времени;</w:t>
      </w:r>
    </w:p>
    <w:bookmarkEnd w:id="22"/>
    <w:bookmarkStart w:name="z31" w:id="23"/>
    <w:p>
      <w:pPr>
        <w:spacing w:after="0"/>
        <w:ind w:left="0"/>
        <w:jc w:val="both"/>
      </w:pPr>
      <w:r>
        <w:rPr>
          <w:rFonts w:ascii="Times New Roman"/>
          <w:b w:val="false"/>
          <w:i w:val="false"/>
          <w:color w:val="000000"/>
          <w:sz w:val="28"/>
        </w:rPr>
        <w:t>
      11) оборот сырой нефти и газового конденсата –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bookmarkEnd w:id="23"/>
    <w:bookmarkStart w:name="z32" w:id="24"/>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о недрах и недропользовании, о магистральном трубопроводе, о газе и газоснабжении, об информатизации.</w:t>
      </w:r>
    </w:p>
    <w:bookmarkEnd w:id="24"/>
    <w:bookmarkStart w:name="z33" w:id="25"/>
    <w:p>
      <w:pPr>
        <w:spacing w:after="0"/>
        <w:ind w:left="0"/>
        <w:jc w:val="left"/>
      </w:pPr>
      <w:r>
        <w:rPr>
          <w:rFonts w:ascii="Times New Roman"/>
          <w:b/>
          <w:i w:val="false"/>
          <w:color w:val="000000"/>
        </w:rPr>
        <w:t xml:space="preserve"> Глава 2. Порядок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25"/>
    <w:bookmarkStart w:name="z34" w:id="26"/>
    <w:p>
      <w:pPr>
        <w:spacing w:after="0"/>
        <w:ind w:left="0"/>
        <w:jc w:val="both"/>
      </w:pPr>
      <w:r>
        <w:rPr>
          <w:rFonts w:ascii="Times New Roman"/>
          <w:b w:val="false"/>
          <w:i w:val="false"/>
          <w:color w:val="000000"/>
          <w:sz w:val="28"/>
        </w:rPr>
        <w:t>
      3. Приборы учета устанавливаются в соответствии с технологической схемой производственных объектов Субъектов (далее – Схема).</w:t>
      </w:r>
    </w:p>
    <w:bookmarkEnd w:id="26"/>
    <w:bookmarkStart w:name="z35" w:id="27"/>
    <w:p>
      <w:pPr>
        <w:spacing w:after="0"/>
        <w:ind w:left="0"/>
        <w:jc w:val="both"/>
      </w:pPr>
      <w:r>
        <w:rPr>
          <w:rFonts w:ascii="Times New Roman"/>
          <w:b w:val="false"/>
          <w:i w:val="false"/>
          <w:color w:val="000000"/>
          <w:sz w:val="28"/>
        </w:rPr>
        <w:t>
      В целях исключения дублирования, при наличии установленных приборов учета в пунктах приема-сдачи сырой нефти и газового конденсата нефтепроводных компаний, а также сырого газа и продуктов его переработки (товарного газа) газотранспортных организаций, установка приборов учета у Субъекта не требуется.</w:t>
      </w:r>
    </w:p>
    <w:bookmarkEnd w:id="27"/>
    <w:bookmarkStart w:name="z36" w:id="28"/>
    <w:p>
      <w:pPr>
        <w:spacing w:after="0"/>
        <w:ind w:left="0"/>
        <w:jc w:val="both"/>
      </w:pPr>
      <w:r>
        <w:rPr>
          <w:rFonts w:ascii="Times New Roman"/>
          <w:b w:val="false"/>
          <w:i w:val="false"/>
          <w:color w:val="000000"/>
          <w:sz w:val="28"/>
        </w:rPr>
        <w:t>
      4. Схема установки приборов учета Субъекта определяется применительно к конкретным технологическим условиям Субъекта в целях обеспечения полноты и целостности учета:</w:t>
      </w:r>
    </w:p>
    <w:bookmarkEnd w:id="28"/>
    <w:bookmarkStart w:name="z37" w:id="29"/>
    <w:p>
      <w:pPr>
        <w:spacing w:after="0"/>
        <w:ind w:left="0"/>
        <w:jc w:val="both"/>
      </w:pPr>
      <w:r>
        <w:rPr>
          <w:rFonts w:ascii="Times New Roman"/>
          <w:b w:val="false"/>
          <w:i w:val="false"/>
          <w:color w:val="000000"/>
          <w:sz w:val="28"/>
        </w:rPr>
        <w:t>
      входящих потоков (жидкость, нефть, газ, газоконденсат, вода), задействованных в технологических процессах Субъекта;</w:t>
      </w:r>
    </w:p>
    <w:bookmarkEnd w:id="29"/>
    <w:bookmarkStart w:name="z38" w:id="30"/>
    <w:p>
      <w:pPr>
        <w:spacing w:after="0"/>
        <w:ind w:left="0"/>
        <w:jc w:val="both"/>
      </w:pPr>
      <w:r>
        <w:rPr>
          <w:rFonts w:ascii="Times New Roman"/>
          <w:b w:val="false"/>
          <w:i w:val="false"/>
          <w:color w:val="000000"/>
          <w:sz w:val="28"/>
        </w:rPr>
        <w:t>
      исходящих потоков, полученных в результате производственной деятельности Субъекта.</w:t>
      </w:r>
    </w:p>
    <w:bookmarkEnd w:id="30"/>
    <w:bookmarkStart w:name="z39" w:id="31"/>
    <w:p>
      <w:pPr>
        <w:spacing w:after="0"/>
        <w:ind w:left="0"/>
        <w:jc w:val="both"/>
      </w:pPr>
      <w:r>
        <w:rPr>
          <w:rFonts w:ascii="Times New Roman"/>
          <w:b w:val="false"/>
          <w:i w:val="false"/>
          <w:color w:val="000000"/>
          <w:sz w:val="28"/>
        </w:rPr>
        <w:t>
      5. Схема установки приборов учета Субъекта предварительно согласовывается с уполномоченным органом.</w:t>
      </w:r>
    </w:p>
    <w:bookmarkEnd w:id="31"/>
    <w:bookmarkStart w:name="z40" w:id="32"/>
    <w:p>
      <w:pPr>
        <w:spacing w:after="0"/>
        <w:ind w:left="0"/>
        <w:jc w:val="both"/>
      </w:pPr>
      <w:r>
        <w:rPr>
          <w:rFonts w:ascii="Times New Roman"/>
          <w:b w:val="false"/>
          <w:i w:val="false"/>
          <w:color w:val="000000"/>
          <w:sz w:val="28"/>
        </w:rPr>
        <w:t>
      Рассмотрение Схемы установки приборов учета Субъекта осуществляется в срок не более тридцати рабочих дней со дня ее поступления в уполномоченный орган.</w:t>
      </w:r>
    </w:p>
    <w:bookmarkEnd w:id="32"/>
    <w:bookmarkStart w:name="z41" w:id="33"/>
    <w:p>
      <w:pPr>
        <w:spacing w:after="0"/>
        <w:ind w:left="0"/>
        <w:jc w:val="both"/>
      </w:pPr>
      <w:r>
        <w:rPr>
          <w:rFonts w:ascii="Times New Roman"/>
          <w:b w:val="false"/>
          <w:i w:val="false"/>
          <w:color w:val="000000"/>
          <w:sz w:val="28"/>
        </w:rPr>
        <w:t>
      По итогам рассмотрения Схемы установки приборов учета Субъекта уполномоченный орган согласовывает либо отказывает в согласовании при ее несоответствии требованиям настоящих Правил, о чем Субъекту направляется мотивированный отказ.</w:t>
      </w:r>
    </w:p>
    <w:bookmarkEnd w:id="33"/>
    <w:bookmarkStart w:name="z42" w:id="34"/>
    <w:p>
      <w:pPr>
        <w:spacing w:after="0"/>
        <w:ind w:left="0"/>
        <w:jc w:val="both"/>
      </w:pPr>
      <w:r>
        <w:rPr>
          <w:rFonts w:ascii="Times New Roman"/>
          <w:b w:val="false"/>
          <w:i w:val="false"/>
          <w:color w:val="000000"/>
          <w:sz w:val="28"/>
        </w:rPr>
        <w:t xml:space="preserve">
      6. Установка приборов учета на производственных объектах Субъектов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4 ноября 2019 года № 357 "Об утверждении Перечня и сроков оснащения производственных объектов, подлежащих оснащению приборами учета сырой нефти, газового конденсата, сырого газа и продуктов его переработки (товарного газа)" (зарегистрирован в Реестре государственной регистрации нормативных правовых актов за № 19559).</w:t>
      </w:r>
    </w:p>
    <w:bookmarkEnd w:id="34"/>
    <w:bookmarkStart w:name="z43" w:id="35"/>
    <w:p>
      <w:pPr>
        <w:spacing w:after="0"/>
        <w:ind w:left="0"/>
        <w:jc w:val="both"/>
      </w:pPr>
      <w:r>
        <w:rPr>
          <w:rFonts w:ascii="Times New Roman"/>
          <w:b w:val="false"/>
          <w:i w:val="false"/>
          <w:color w:val="000000"/>
          <w:sz w:val="28"/>
        </w:rPr>
        <w:t>
      7. Измерения объемов приборов учета определяются на основе аттестованной и зарегистрированной в Реестре государственной системы обеспечения единства измерений методики выполнения измерений с погрешностью, соответствующей требованиям:</w:t>
      </w:r>
    </w:p>
    <w:bookmarkEnd w:id="35"/>
    <w:bookmarkStart w:name="z44" w:id="36"/>
    <w:p>
      <w:pPr>
        <w:spacing w:after="0"/>
        <w:ind w:left="0"/>
        <w:jc w:val="both"/>
      </w:pPr>
      <w:r>
        <w:rPr>
          <w:rFonts w:ascii="Times New Roman"/>
          <w:b w:val="false"/>
          <w:i w:val="false"/>
          <w:color w:val="000000"/>
          <w:sz w:val="28"/>
        </w:rPr>
        <w:t>
      ГОСТ 8.587 "Государственная система обеспечения единства измерений. Масса нефти и нефтепродуктов. Общие требования к методикам выполнения измерений";</w:t>
      </w:r>
    </w:p>
    <w:bookmarkEnd w:id="36"/>
    <w:bookmarkStart w:name="z45" w:id="37"/>
    <w:p>
      <w:pPr>
        <w:spacing w:after="0"/>
        <w:ind w:left="0"/>
        <w:jc w:val="both"/>
      </w:pPr>
      <w:r>
        <w:rPr>
          <w:rFonts w:ascii="Times New Roman"/>
          <w:b w:val="false"/>
          <w:i w:val="false"/>
          <w:color w:val="000000"/>
          <w:sz w:val="28"/>
        </w:rPr>
        <w:t>
      ГОСТ 30319.1 "Газ природный. Методы расчета физических свойств. Общие положения";</w:t>
      </w:r>
    </w:p>
    <w:bookmarkEnd w:id="37"/>
    <w:bookmarkStart w:name="z46" w:id="38"/>
    <w:p>
      <w:pPr>
        <w:spacing w:after="0"/>
        <w:ind w:left="0"/>
        <w:jc w:val="both"/>
      </w:pPr>
      <w:r>
        <w:rPr>
          <w:rFonts w:ascii="Times New Roman"/>
          <w:b w:val="false"/>
          <w:i w:val="false"/>
          <w:color w:val="000000"/>
          <w:sz w:val="28"/>
        </w:rPr>
        <w:t>
      ГОСТ 30319.2 "Газ природный. Методы расчета физических свойств. Вычисление физических свойств на основе данных о плотности при стандартных условиях и содержании азота и диоксида углерода";</w:t>
      </w:r>
    </w:p>
    <w:bookmarkEnd w:id="38"/>
    <w:bookmarkStart w:name="z47" w:id="39"/>
    <w:p>
      <w:pPr>
        <w:spacing w:after="0"/>
        <w:ind w:left="0"/>
        <w:jc w:val="both"/>
      </w:pPr>
      <w:r>
        <w:rPr>
          <w:rFonts w:ascii="Times New Roman"/>
          <w:b w:val="false"/>
          <w:i w:val="false"/>
          <w:color w:val="000000"/>
          <w:sz w:val="28"/>
        </w:rPr>
        <w:t>
      ГОСТ 30319.3 "Газ природный. Методы расчета физических свойств. Вычисление физических свойств на основе данных о компонентном составе";</w:t>
      </w:r>
    </w:p>
    <w:bookmarkEnd w:id="39"/>
    <w:bookmarkStart w:name="z48" w:id="40"/>
    <w:p>
      <w:pPr>
        <w:spacing w:after="0"/>
        <w:ind w:left="0"/>
        <w:jc w:val="both"/>
      </w:pPr>
      <w:r>
        <w:rPr>
          <w:rFonts w:ascii="Times New Roman"/>
          <w:b w:val="false"/>
          <w:i w:val="false"/>
          <w:color w:val="000000"/>
          <w:sz w:val="28"/>
        </w:rPr>
        <w:t xml:space="preserve">
      совместного </w:t>
      </w:r>
      <w:r>
        <w:rPr>
          <w:rFonts w:ascii="Times New Roman"/>
          <w:b w:val="false"/>
          <w:i w:val="false"/>
          <w:color w:val="000000"/>
          <w:sz w:val="28"/>
        </w:rPr>
        <w:t>приказа</w:t>
      </w:r>
      <w:r>
        <w:rPr>
          <w:rFonts w:ascii="Times New Roman"/>
          <w:b w:val="false"/>
          <w:i w:val="false"/>
          <w:color w:val="000000"/>
          <w:sz w:val="28"/>
        </w:rPr>
        <w:t xml:space="preserve"> Министра энергетики Республики Казахстан от 11 марта 2019 года № 81 и Министра индустрии и инфраструктурного развития Республики Казахстан от 18 марта 2019 года № 143 "Об утверждении перечня измерений, относящихся к сфере государственного регулирования" (зарегистрирован в Реестре государственной регистрации нормативных правовых актов за № 18435).</w:t>
      </w:r>
    </w:p>
    <w:bookmarkEnd w:id="40"/>
    <w:bookmarkStart w:name="z49" w:id="41"/>
    <w:p>
      <w:pPr>
        <w:spacing w:after="0"/>
        <w:ind w:left="0"/>
        <w:jc w:val="both"/>
      </w:pPr>
      <w:r>
        <w:rPr>
          <w:rFonts w:ascii="Times New Roman"/>
          <w:b w:val="false"/>
          <w:i w:val="false"/>
          <w:color w:val="000000"/>
          <w:sz w:val="28"/>
        </w:rPr>
        <w:t xml:space="preserve">
      8. К применению допускаются приборы учета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"Об обеспечении единства измерений".</w:t>
      </w:r>
    </w:p>
    <w:bookmarkEnd w:id="41"/>
    <w:bookmarkStart w:name="z50" w:id="42"/>
    <w:p>
      <w:pPr>
        <w:spacing w:after="0"/>
        <w:ind w:left="0"/>
        <w:jc w:val="both"/>
      </w:pPr>
      <w:r>
        <w:rPr>
          <w:rFonts w:ascii="Times New Roman"/>
          <w:b w:val="false"/>
          <w:i w:val="false"/>
          <w:color w:val="000000"/>
          <w:sz w:val="28"/>
        </w:rPr>
        <w:t>
      9. Информация с приборов учета, расположенных в соответствии со Схемами Субъектов, сохраняется и обрабатывается в их программном обеспечении.</w:t>
      </w:r>
    </w:p>
    <w:bookmarkEnd w:id="42"/>
    <w:bookmarkStart w:name="z51" w:id="43"/>
    <w:p>
      <w:pPr>
        <w:spacing w:after="0"/>
        <w:ind w:left="0"/>
        <w:jc w:val="both"/>
      </w:pPr>
      <w:r>
        <w:rPr>
          <w:rFonts w:ascii="Times New Roman"/>
          <w:b w:val="false"/>
          <w:i w:val="false"/>
          <w:color w:val="000000"/>
          <w:sz w:val="28"/>
        </w:rPr>
        <w:t>
      10. Передача обработанной информации с приборов учета в информационную систему учета сырой нефти, газового конденсата, сырого газа и продуктов его переработки (товарного газа) осуществляется посредством программного обеспечения Субъектов.</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