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ec38" w14:textId="f81e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23 февраля 2018 года № 278 "Об утверждении формы сведений по обменным пунктам уполномоченных организаций, имеющих лицензию на осуществление деятельности по организации обменных операций с наличной иностранной валютой"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3 декабря 2019 года № 1319. Зарегистрирован в Министерстве юстиции Республики Казахстан 4 декабря 2019 года № 19685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февраля 2018 года № 278 "Об утверждении формы сведений по обменным пунктам уполномоченных организаций, имеющих лицензию на осуществление деятельности по организации обменных операций с наличной иностранной валютой" (зарегистрирован в Реестре государственной регистрации нормативных правовых актов под № 16570, опубликован 27 марта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формы сведений по обменным пунктам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прилагаемую форму сведений по обменным пунктам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по обменным пунктам уполномоченных организаций, имеющих лицензию на осуществление деятельности по организации обменных операций с наличной иностранной валютой,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2020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2019 года № 1319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2018 года № 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обменным пунктам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по состоянию на конец _________квартала 20____ года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929"/>
        <w:gridCol w:w="929"/>
        <w:gridCol w:w="1187"/>
        <w:gridCol w:w="1445"/>
        <w:gridCol w:w="1445"/>
        <w:gridCol w:w="929"/>
        <w:gridCol w:w="1446"/>
        <w:gridCol w:w="1187"/>
        <w:gridCol w:w="1875"/>
      </w:tblGrid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уполномоченной организации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уполномоченной организации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лицензии на обменные операции с наличной иностранной валютой (далее – лицензия)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лицензии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переоформления лицензии, номер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приостановления лицензии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периода приостановления лицензии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добровольного возвращения лицензии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лишения лицензии (отзыва)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7"/>
        <w:gridCol w:w="2388"/>
        <w:gridCol w:w="2388"/>
        <w:gridCol w:w="2822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приложениям к лицензии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статус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закрытия обменного пункта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уполномоченной организации *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обменного пункта (адрес)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  (Фамилия, имя, отчество (при его наличии) первого   руководителя либо его заместителя)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  (Фамилия, имя, отчество (при его наличии), лица   ответственного за составление 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сведений "___" _____ 20 __ года</w:t>
            </w:r>
          </w:p>
          <w:bookmarkEnd w:id="12"/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 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 (подпись)</w:t>
            </w:r>
          </w:p>
          <w:bookmarkEnd w:id="13"/>
        </w:tc>
      </w:tr>
    </w:tbl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указывается при открытии дополнительного обменного пункта вне региона места нахождения уполномоченной организации.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"Сведения по обменным пунктам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валютой" приведено в приложении к настоящей форме.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"Сведения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обменным пунктам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через обменные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на основании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обменные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наличной иностранной валютой"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по обменным пунктам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валютой"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сведений по обменным пунктам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(далее –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нарастающим итогом на последнее число отчетного квартала и предоставляется в срок не позднее 25 числа, следующего за кварталом в органы государственных доходов соответствующей области, городов республиканского значения, столицы.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должностным лицом территориального филиала Национального Банка Республики Казахстан, ответственным за составление сведений.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первым руководителем либо его заместителем, а также должностным лицом территориального филиала Национального Банка Республики Казахстан, ответственным за составление сведений, и скрепляется печатью.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"№" указывается номер по порядку. Последующая информация нумеруется по порядку.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"Наименование уполномоченной организации" указывается полное наименование юридического лица, осуществляющего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приложение (приложения) к ней, в котором (которых) указывается обменный пункт (обменные пункты) уполномоченной организации.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"Бизнес идентификационный номер" указывается бизнес-идентификационный номер уполномоченной организации, указанной в графе 2.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"Место нахождения уполномоченной организации" указывается юридический адрес уполномоченной организации, указанной в графе 2 (почтовый индекс, область, город, район, населенный пункт, наименование улицы, номер дома/здания (стационарного помещения), а также этаж, сектор, блок и прочее (при его наличии)).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"Номер и дата выдачи лицензии" указывается номер и дата выдачи лицензии.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"Дата переоформления лицензии, номер" указывается дата переоформления лицензии, номер.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"Дата приостановления лицензии" указывается дата начала периода приостановления лицензии.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8 "Дата окончания периода приостановления лицензии" указывается дата окончания периода приостановления лицензии.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9 "Дата добровольного возвращения лицензии" указывается дата добровольного возвращения лицензии.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10 "Дата лишения лицензии (отзыва)" указывается дата лишения или отзыва лицензии.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11 "Номер и дата выдачи" указывается номер и дата приложения к лицензии обменного пункта уполномоченной организации.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12 "Текущий статус" указывается статус приложения к лицензии – выдано, переоформлено, добровольно возвращено, приостановлено, лишено (отозвано).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13 "Дата закрытия обменного пункта" указывается дата закрытия обменного пункта.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14 "Филиал уполномоченной организации" указывается наименование филиала уполномоченной организации при открытии дополнительного обменного пункта вне региона места нахождения уполномоченной организации.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15 "Место нахождения обменного пункта" указывается адрес нахождения обменного пункта (область, город, район, улица, дом, этаж, сектор, блок).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