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3df73" w14:textId="f53df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Единого тарифно-квалификационного справочника работ и профессий рабочих (выпуск 47)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25 ноября 2019 года № 625. Зарегистрирован в Министерстве юстиции Республики Казахстан 4 декабря 2019 года № 19695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16-1)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Единый тарифно-квалификационный справочник работ и профессий рабочих (выпуск 47)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14 августа 2012 года № 324-ө-м "Об утверждении Единого тарифно-квалификационного справочника работ и профессий рабочих (выпуск 47)" (зарегистрирован в Реестре государственной регистрации нормативных правовых актов за № 7879, опубликован в Собрании актов центральных исполнительных и иных центральных государственных органов Республики Казахстан 22 октября 2012 года за № 20).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труда и социальной защиты населения Республики Казахстан Сарбасова А. 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2019 года № 625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Единый тарифно-квалификационный справочник работ и профессий рабочих (выпуск 47)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Введение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Единый тарифно-квалификационный справочник работ и профессий рабочих (далее - ЕТКС) (выпуск 47) содержит работы по парашютному производству.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ЕТКС (выпуск 47) разработан Министерством труда и социальной защиты населения Республики Казахстан.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Тарифно-квалификационные характеристики применяются при тарификации работ и присвоении квалификационных разрядов рабочим в организациях независимо от формы их собственности и организационно-правовых форм, где имеются производства и виды работ, указанные в настоящем ЕТКС.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Тарифно-квалификационные характеристики профессий рабочих по разрядам на работы по парашютному производству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Оплетчик деталей, 1 разряд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Характеристика работ: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оплетка и обмотка простых деталей парашютной техники различными материалами под руководством оплетчика деталей более высокой квалификации;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подготовительных и вспомогательных работ, связанных с оплеткой деталей.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Должен знать: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выполнения оплетки простых деталей;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применяемых материалов;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простым измерительным инструментом.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Примеры работ: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тросы – обмотка изоляционной лентой мест оплеток;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шнуры – обмотка изоляционной лентой мест привязки.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Оплетчик деталей, 2 разряд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Характеристика работ: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оплетка простых деталей парашютной техники различными материалами с соблюдением технических условий, размеров и допусков по чертежу;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дефектов оплетки деталей.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Должен знать: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применяемые материалы;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допусках;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качеству выполняемых работ;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дефектов оплетки деталей и способы их устранения.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Примеры работ: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коуши из шнура – обмотка изоляционной лентой;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мешки мягкие – оплетка резиновых амортизаторов.</w:t>
      </w:r>
    </w:p>
    <w:bookmarkEnd w:id="37"/>
    <w:bookmarkStart w:name="z4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Оплетчик деталей, 3 разряд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Характеристика работ: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оплетка средней сложности деталей и узлов парашютной техники с соблюдением технических условий;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подналадка оплеточного устройства, механического стола для оплетки деталей;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оплеточного механизма в процессе работы.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Должен знать: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выполнение работ по оплетке деталей средней сложности парашютной техники;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чтения чертежей;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предупреждения дефектов оплетки деталей;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на механическом столе и способы его подналадки;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механические свойства применяемых материалов.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Примеры работ: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амортизаторы батутов – оплетка;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коуши вытяжных и стабилизирующих парашютов – оплетка без натяжения;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соты съемные резиновые – изготовление.</w:t>
      </w:r>
    </w:p>
    <w:bookmarkEnd w:id="53"/>
    <w:bookmarkStart w:name="z60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Оплетчик деталей, 4 разряд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Характеристика работ: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оплетка сложных деталей парашютной техники с натяжением и соблюдением большого количества взаимосвязанных размеров;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механического стола для оплетки деталей.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Должен знать: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технологии оплетки сложных деталей парашютной техники;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механического стола и правила его наладки;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работы изготавливаемых деталей и узлов;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применяемых приспособлений и контрольно-измерительного инструмента;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сертификации изделий, физико-механические свойства применяемых материалов.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Примеры работ: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звенья соединительные и переходные – оплетка при изготовлении без монтажа;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камеры грузовых парашютов – оплетка строп с петлями расчековок;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коуши грузовых парашютов – оплетка с одновременным монтажом металлических замков.</w:t>
      </w:r>
    </w:p>
    <w:bookmarkEnd w:id="67"/>
    <w:bookmarkStart w:name="z74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Оплетчик деталей, 5 разряд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Характеристика работ: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оплетка особо сложных деталей, применяемых в парашютных системах для спуска космических аппаратов и комплекса совместного десантирования людей и техники;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оплетка деталей и узлов опытной и уникальной парашютной техники, контроль качества выполняемых работ, устранение обнаруженных дефектов;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составлении паспортов на изделия парашютной техники.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Должен знать: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оплеточных работ при изготовлении парашютной техники особого назначения;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конструкции и принцип работы, методы наладки применяемого контрольно-измерительного инструмента и приспособлений;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материаловедение, основы сертификации изделий.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Примеры работ: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звенья соединительные грузовых и тормозных парашютов – монтаж с шайбами, чехлами, антеннами с натяжением и оплеткой;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коуши вращающихся парашютов – оплетка;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стренги грузовых и тормозных парашютов – монтаж и оплетка на механическом столе под нагрузкой.</w:t>
      </w:r>
    </w:p>
    <w:bookmarkEnd w:id="80"/>
    <w:bookmarkStart w:name="z87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Сборщик изделий, 2 разряд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Характеристика работ: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сборка, монтаж и разметка простых парашютных деталей и узлов;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подготовительных работ при изготовлении простых деталей и узлов, сборке и разборке парашютной техники;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изготовлению малогабаритных простых деталей и узлов парашютов на универсальных швейных машинах;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кроя и швов, контроль соответствия цвета собираемых изделий, деталей цвету ниток;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набивка вручную простых парашютных амортизаторов набивочными материалами с соблюдением веса и габаритов изделий.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Должен знать: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выполнения сборочных операций и работ по изготовлению простых деталей и узлов парашютной техники;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номенклатуру собираемых деталей и узлов;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физико - механические свойства применяемых материалов;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разметки простых деталей;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простым контрольно-измерительным инструментом;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набивку простых парашютных амортизаторов, виды набивочного материала;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на швейных машинах.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Примеры работ: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буйки, круги жесткости, подушки, цилиндры мягких мешков – набивка материалами;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донья жесткие – постановка в узел;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карабины, пряжки замков, пряжки прямоугольные – сборка с ремнями;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карманы прямого покроя – подгибка и прострочка;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кольца шнуровые – сборка;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механизмы пружинные – установка на изделие;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пружины конические и ранцевые – установка на изделие;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ремни сборок, связок, подвесок груза – прострочка;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скобы – сборка, монтаж;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усиления, скрепки – установка вручную;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чехлы соединительных звеньев, строп – стачивание;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шнуры резиновые – монтаж с тесьмой распределителя сот.</w:t>
      </w:r>
    </w:p>
    <w:bookmarkEnd w:id="108"/>
    <w:bookmarkStart w:name="z115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Сборщик изделий, 3 разряд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Характеристика работ: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сборка, монтаж и разметка деталей и узлов парашютной техники средней сложности, устранение дефектов, обнаруженных при сборке;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расчетов, связанных с обеспечением необходимых размеров деталей и узлов парашютной техники средней сложности при их сборке;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изготовлению деталей и узлов парашютной техники средней сложности на универсальных швейных машинах;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набивка вручную сложных по конфигурации парашютных амортизаторов набивочными материалами с соблюдением веса и габаритов изделий.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Должен знать: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сборки, монтажа и изготовления деталей и узлов парашютной техники средней сложности;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набивки амортизаторов набивочными материалами;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сборку деталей и узлов парашютной техники средней сложности;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собираемых узлов;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швов усилений и соединений;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обнаружения и устранения дефектов изготавливаемых изделий;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разметки деталей и узлов парашютной техники средней сложности;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применяемых контрольно-измерительных приборов и приспособлений;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набивочных материалов;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и правила работы основных механизмов применяемых швейных машин;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классификацию швейных игл и способы их замены.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Примеры работ: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купола вытяжных парашютов – вставка строп в радиальные швы;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купола различных видов – приметка лент нижней кромки, расстрочка нижней кромки и полюсных отверстий;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купола стабилизирующих и тормозных парашютов – монтаж строп с коушем;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мешки мягкие – набивка амортизаторов;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ранцы парашютов – установка рам жесткости, монтаж пластин приборов, сборка;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ранцы аварийных запасов – сборка, проклейка;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ремни, сборки, связки, подвески грузов – полное изготовление;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системы подвесные – монтаж к ранцам с помощью шнуровки;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чехлы куполов – настрочка усиления, отработка отверстий фартуков;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шланги дюритовые – монтаж со стренгами и стропами.</w:t>
      </w:r>
    </w:p>
    <w:bookmarkEnd w:id="137"/>
    <w:bookmarkStart w:name="z144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8. Сборщик изделий, 4 разряд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Характеристика работ: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сборка, монтаж и регулирование сложных деталей и узлов парашютной техники, подгонка соединяемых поверхностей;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парашютов под статической нагрузкой;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сборке, монтаже и испытании сложных парашютных систем под руководством сборщика изделий более высокой квалификации;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изготовлению сложных деталей и узлов парашютной техники на швейных машинах различных типов;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ремонт, доработка и устранение дефектов сложных деталей и узлов парашютной техники, обнаруженных в процессе изготовления и после их испытаний.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Должен знать: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 технические условия на сборку, монтаж и изготовление сложных узлов парашютной техники, их конструкцию и принцип работы;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разметки сложных деталей и узлов парашютной техники;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эксплуатации собираемых изделий;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швейных машин;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чтения чертежей, физико-механические свойства применяемых материалов;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посадок;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сертификации собираемых изделий.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Примеры работ: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звенья соединительные – монтаж с чехлами и коушными шайбами;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камеры грузовых и тормозных парашютов – сборка и монтаж с сотами;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купола – настрочка лент кругового каркаса, усилительных и кольцевых лент, застрочка нижней кромки и строп после монтажа;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купола грузовых парашютов – сборка секторов и поясов;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купола тормозных парашютов – разметка и вырезка отверстий для воздухопроницаемости;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купола парашютов – монтаж со стропами, ранцами и подвесными системами;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ранцы – заготовка и настрочка карманов приборов, обработка отверстий на промежуточном дне.</w:t>
      </w:r>
    </w:p>
    <w:bookmarkEnd w:id="160"/>
    <w:bookmarkStart w:name="z167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9. Сборщик изделий, 5 разряд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Характеристика работ: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монтаж сложных парашютных систем, монтаж и регулирование парашютов под динамической нагрузкой в соответствии с техническими условиями и сдача их в установленном порядке;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дефектов, обнаруженных при сборке и монтаже парашютных систем и парашютов;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изготовлению сложных деталей и узлов парашютной техники на швейных машинах;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наземных испытаниях парашютных систем.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Должен знать: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 технические условия на сборку, монтаж и изготовление сложных парашютных систем и парашютов, их конструкцию, принцип работы и эксплуатационные особенности;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установления динамических нагрузок, конструктивные особенности приспособлений, используемых при сборке сложных парашютных систем;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регулирования собираемых систем;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материаловедение, основы сертификации изделий.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Примеры работ: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купола парашютов-обтачка полюсного отверстия воротником косого раскроя, соединение радиальных швов "в замок" на двух- или четырехигольной швейной машине;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системы парашютные грузовые – сборка главных лямок, монтаж подвесных систем, соединительных звеньев, стренг, куполов;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системы парашютные многокупольные – сборка, монтаж и регулирование под динамической нагрузкой;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шланги – монтаж на подвесную систему.</w:t>
      </w:r>
    </w:p>
    <w:bookmarkEnd w:id="176"/>
    <w:bookmarkStart w:name="z183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10. Сборщик изделий, 6 разряд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Характеристика работ: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сборка, монтаж, регулирование, доводка и сдача заказчику в соответствии с техническими условиями особо сложных парашютных систем, предназначенных для спуска космических аппаратов без экипажей;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контроль правильности сборки со снятием эксплуатационных характеристик;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дефектов, обнаруженных при сборке, монтаже и изготовлении особо сложных парашютных систем;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участие в составлении технических паспортов на собираемые изделия.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Должен знать: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и принцип работы собираемых парашютных систем;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испытаний и регулирование парашютных систем и наладки монтируемых на них приборов и оборудования;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комплектации и маркировки узлов собираемых изделий, заполнения технических паспортов на них;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сборку и монтаж особо сложных парашютных систем;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сертифицированным изделиям.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Требуется техническое и профессиональное (среднее специальное, среднее профессиональное) образование.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Примеры работ: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звенья соединительные, длинномерные парашютных систем – монтаж с чехлами в два ручья;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камеры парашютных систем – соединение последних швов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купола космических парашютных систем – монтаж с камерами, фартуками, перемычками.</w:t>
      </w:r>
    </w:p>
    <w:bookmarkEnd w:id="193"/>
    <w:bookmarkStart w:name="z200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11. Сборщик изделий, 7 разряд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Характеристика работ: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сборка, монтаж, регулирование, доводка и сдача заказчику в соответствии с техническими условиями особо сложных парашютных систем, предназначенных для спуска космических аппаратов с экипажем, а также образцов первых серий, опытных и экспериментальных изделий парашютной техники для выполнения комплекса совместного десантирования техники и людей;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правильности сборки парашютных систем со снятием эксплуатационных характеристик, устранение выявленных дефектов;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изготовлению экспериментальных и опытных образцов парашютной техники специального назначения;</w:t>
      </w:r>
    </w:p>
    <w:bookmarkEnd w:id="198"/>
    <w:bookmarkStart w:name="z20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отработке конструкторской документации, методик и программ испытаний новых изделий парашютных систем, а также в работе комиссий по рассмотрению претензий заказчиков.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Должен знать: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и принцип работы собираемых парашютных систем;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технологии сборки образцов парашютных систем первых серий и парашютных систем специального назначения;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проводимую сборку;</w:t>
      </w:r>
    </w:p>
    <w:bookmarkEnd w:id="203"/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выявления и устранения дефектов, материаловедение.</w:t>
      </w:r>
    </w:p>
    <w:bookmarkEnd w:id="204"/>
    <w:bookmarkStart w:name="z2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Требуется техническое и профессиональное (среднее специальное, среднее профессиональное) образование.</w:t>
      </w:r>
    </w:p>
    <w:bookmarkEnd w:id="205"/>
    <w:bookmarkStart w:name="z212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12. Укладчик-монтажник изделий, 2 разряд</w:t>
      </w:r>
    </w:p>
    <w:bookmarkEnd w:id="206"/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Характеристика работ: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аварийно-спасательных средств (плавсредств, надувных  трапов, средств связи и аварийного оборудования);</w:t>
      </w:r>
    </w:p>
    <w:bookmarkEnd w:id="208"/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подготовительно-заключительных работ при техническом обслуживании аварийно-спасательных средств, устранение простых неисправностей в их работе;</w:t>
      </w:r>
    </w:p>
    <w:bookmarkEnd w:id="209"/>
    <w:bookmarkStart w:name="z21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промывка, химическая чистка узлов и механизмов обслуживаемого оборудования.</w:t>
      </w:r>
    </w:p>
    <w:bookmarkEnd w:id="210"/>
    <w:bookmarkStart w:name="z21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Должен знать:</w:t>
      </w:r>
    </w:p>
    <w:bookmarkEnd w:id="211"/>
    <w:bookmarkStart w:name="z21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конструктивные и технические данные парашютов, плавсредств, надувных трапов;</w:t>
      </w:r>
    </w:p>
    <w:bookmarkEnd w:id="212"/>
    <w:bookmarkStart w:name="z2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технической эксплуатации, промывки, сушки и хранения их в складских помещениях, применяемые материалы для химической чистки обслуживаемого оборудования;</w:t>
      </w:r>
    </w:p>
    <w:bookmarkEnd w:id="213"/>
    <w:bookmarkStart w:name="z22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загрязнения применяемых материалов и способы их устранения.</w:t>
      </w:r>
    </w:p>
    <w:bookmarkEnd w:id="214"/>
    <w:bookmarkStart w:name="z221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13. Укладчик-монтажник изделий, 3 разряд</w:t>
      </w:r>
    </w:p>
    <w:bookmarkEnd w:id="215"/>
    <w:bookmarkStart w:name="z22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Характеристика работ:</w:t>
      </w:r>
    </w:p>
    <w:bookmarkEnd w:id="216"/>
    <w:bookmarkStart w:name="z22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грузовых парашютов в камеры в соответствии с инструкцией по эксплуатации и техническому снаряжению;</w:t>
      </w:r>
    </w:p>
    <w:bookmarkEnd w:id="217"/>
    <w:bookmarkStart w:name="z22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парашютов и аварийно-спасательных средств после их применения;</w:t>
      </w:r>
    </w:p>
    <w:bookmarkEnd w:id="218"/>
    <w:bookmarkStart w:name="z22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отдельных видов регламентов технического обслуживания и работ по устранению неисправностей парашютов и аварийно-спасательных средств под руководством укладчика-монтажника изделий более высокой квалификации;</w:t>
      </w:r>
    </w:p>
    <w:bookmarkEnd w:id="219"/>
    <w:bookmarkStart w:name="z2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и подготовка к монтажу узлов, деталей парашютов и аварийно-спасательных средств;</w:t>
      </w:r>
    </w:p>
    <w:bookmarkEnd w:id="220"/>
    <w:bookmarkStart w:name="z2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комплектации и маркировки узлов парашютов и аварийно-спасательных средств при их выдаче и приеме в соответствии с инструкциями и правилами.</w:t>
      </w:r>
    </w:p>
    <w:bookmarkEnd w:id="221"/>
    <w:bookmarkStart w:name="z2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Должен знать</w:t>
      </w:r>
    </w:p>
    <w:bookmarkEnd w:id="222"/>
    <w:bookmarkStart w:name="z22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описания, инструкции по укладке и снаряжению укладываемых парашютов;</w:t>
      </w:r>
    </w:p>
    <w:bookmarkEnd w:id="223"/>
    <w:bookmarkStart w:name="z23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чтения чертежей, номенклатуру укладываемых, монтируемых изделий и их узлов, порядок комплектации, маркировки узлов и деталей парашютов, оформления ведомостей на их укладку;</w:t>
      </w:r>
    </w:p>
    <w:bookmarkEnd w:id="224"/>
    <w:bookmarkStart w:name="z23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парашютно-тормозной системы летательного аппарата и аварийно-спасательных средств;</w:t>
      </w:r>
    </w:p>
    <w:bookmarkEnd w:id="225"/>
    <w:bookmarkStart w:name="z23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регламенты и технологию технического обслуживания парашютов и аварийно-спасательных средств;</w:t>
      </w:r>
    </w:p>
    <w:bookmarkEnd w:id="226"/>
    <w:bookmarkStart w:name="z23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выявленных неисправностей;</w:t>
      </w:r>
    </w:p>
    <w:bookmarkEnd w:id="227"/>
    <w:bookmarkStart w:name="z23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приема и выдачи парашютов, инструкции на укладку;</w:t>
      </w:r>
    </w:p>
    <w:bookmarkEnd w:id="228"/>
    <w:bookmarkStart w:name="z23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ремонт, хранение и выдачу парашютов и аварийно-спасательных средств.</w:t>
      </w:r>
    </w:p>
    <w:bookmarkEnd w:id="229"/>
    <w:bookmarkStart w:name="z236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14. Укладчик-монтажник изделий, 4 разряд</w:t>
      </w:r>
    </w:p>
    <w:bookmarkEnd w:id="230"/>
    <w:bookmarkStart w:name="z23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Характеристика работ:</w:t>
      </w:r>
    </w:p>
    <w:bookmarkEnd w:id="231"/>
    <w:bookmarkStart w:name="z23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спасательных парашютов и парашютно - грузовых систем в ранцы, многокупольных тормозных систем в контейнеры в соответствии с инструкцией по эксплуатации и техническому снаряжению и чертежами;</w:t>
      </w:r>
    </w:p>
    <w:bookmarkEnd w:id="232"/>
    <w:bookmarkStart w:name="z23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отдельных видов регламентов технического обслуживания парашютной техники;</w:t>
      </w:r>
    </w:p>
    <w:bookmarkEnd w:id="233"/>
    <w:bookmarkStart w:name="z24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парашютов и парашютных систем к монтажу на десантируемые изделия;</w:t>
      </w:r>
    </w:p>
    <w:bookmarkEnd w:id="234"/>
    <w:bookmarkStart w:name="z24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эвакуация с полигонов парашютов и парашютных систем после испытаний.</w:t>
      </w:r>
    </w:p>
    <w:bookmarkEnd w:id="235"/>
    <w:bookmarkStart w:name="z24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Должен знать:</w:t>
      </w:r>
    </w:p>
    <w:bookmarkEnd w:id="236"/>
    <w:bookmarkStart w:name="z24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описания, инструкции по укладке и снаряжению парашютов и парашютных систем;</w:t>
      </w:r>
    </w:p>
    <w:bookmarkEnd w:id="237"/>
    <w:bookmarkStart w:name="z24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номенклатуру укладываемых изделий и особенности укладки каждого изделия, последовательность монтажа куполов парашютов к подвесным системам в соответствии с чертежами и техническими условиями;</w:t>
      </w:r>
    </w:p>
    <w:bookmarkEnd w:id="238"/>
    <w:bookmarkStart w:name="z24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эксплуатации парашютной техники;</w:t>
      </w:r>
    </w:p>
    <w:bookmarkEnd w:id="239"/>
    <w:bookmarkStart w:name="z24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заправки клапанов и карманов парашютов в зависимости от материала куполов;</w:t>
      </w:r>
    </w:p>
    <w:bookmarkEnd w:id="240"/>
    <w:bookmarkStart w:name="z24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наземных испытаний парашютов;</w:t>
      </w:r>
    </w:p>
    <w:bookmarkEnd w:id="241"/>
    <w:bookmarkStart w:name="z24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сертификации изделий.</w:t>
      </w:r>
    </w:p>
    <w:bookmarkEnd w:id="242"/>
    <w:bookmarkStart w:name="z249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15. Укладчик-монтажник изделий, 5 разряд</w:t>
      </w:r>
    </w:p>
    <w:bookmarkEnd w:id="243"/>
    <w:bookmarkStart w:name="z25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Характеристика работ:</w:t>
      </w:r>
    </w:p>
    <w:bookmarkEnd w:id="244"/>
    <w:bookmarkStart w:name="z25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парашютов и парашютных систем специального назначения в контейнеры, камеры и ранцы в соответствии с чертежами, инструкциями и техническими описаниями на снаряжение;</w:t>
      </w:r>
    </w:p>
    <w:bookmarkEnd w:id="245"/>
    <w:bookmarkStart w:name="z25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парашютов и парашютных систем на десантируемые изделия;</w:t>
      </w:r>
    </w:p>
    <w:bookmarkEnd w:id="246"/>
    <w:bookmarkStart w:name="z25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подвеска (закатка) десантируемых изделий в носители;</w:t>
      </w:r>
    </w:p>
    <w:bookmarkEnd w:id="247"/>
    <w:bookmarkStart w:name="z25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укладки парашютов с личным клеймом;</w:t>
      </w:r>
    </w:p>
    <w:bookmarkEnd w:id="248"/>
    <w:bookmarkStart w:name="z25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всех видов регламентных работ по техническому обслуживанию парашютов и парашютных систем, устранение выявленных дефектов.</w:t>
      </w:r>
    </w:p>
    <w:bookmarkEnd w:id="249"/>
    <w:bookmarkStart w:name="z25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Должен знать:</w:t>
      </w:r>
    </w:p>
    <w:bookmarkEnd w:id="250"/>
    <w:bookmarkStart w:name="z25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укладки парашютов и парашютных систем специального назначения в контейнеры, камеры и ранцы, конструкцию укладываемых изделий и принцип их работы;</w:t>
      </w:r>
    </w:p>
    <w:bookmarkEnd w:id="251"/>
    <w:bookmarkStart w:name="z25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контроля правильности монтажа парашютов и парашютных систем на десантируемые изделия;</w:t>
      </w:r>
    </w:p>
    <w:bookmarkEnd w:id="252"/>
    <w:bookmarkStart w:name="z25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регулирования парашютных систем, основы сертификации изделий.</w:t>
      </w:r>
    </w:p>
    <w:bookmarkEnd w:id="253"/>
    <w:bookmarkStart w:name="z260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16. Укладчик-монтажник изделий, 6 разряд</w:t>
      </w:r>
    </w:p>
    <w:bookmarkEnd w:id="254"/>
    <w:bookmarkStart w:name="z26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Характеристика работ:</w:t>
      </w:r>
    </w:p>
    <w:bookmarkEnd w:id="255"/>
    <w:bookmarkStart w:name="z26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парашютных систем, предназначенных для спуска космических аппаратов без экипажей;</w:t>
      </w:r>
    </w:p>
    <w:bookmarkEnd w:id="256"/>
    <w:bookmarkStart w:name="z26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проведении наземных испытаний парашютных систем и заполнении паспортов на спускаемые изделия;</w:t>
      </w:r>
    </w:p>
    <w:bookmarkEnd w:id="257"/>
    <w:bookmarkStart w:name="z264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технического инструктажа.</w:t>
      </w:r>
    </w:p>
    <w:bookmarkEnd w:id="258"/>
    <w:bookmarkStart w:name="z26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Должен знать:</w:t>
      </w:r>
    </w:p>
    <w:bookmarkEnd w:id="259"/>
    <w:bookmarkStart w:name="z26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 инструкции на укладку и снаряжение парашютных систем, предназначенных для спуска космических аппаратов без экипажей;</w:t>
      </w:r>
    </w:p>
    <w:bookmarkEnd w:id="260"/>
    <w:bookmarkStart w:name="z26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оформления сопроводительной документации, порядок проведения наземных испытаний парашютных систем;</w:t>
      </w:r>
    </w:p>
    <w:bookmarkEnd w:id="261"/>
    <w:bookmarkStart w:name="z26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сертифицированным изделиям.</w:t>
      </w:r>
    </w:p>
    <w:bookmarkEnd w:id="262"/>
    <w:bookmarkStart w:name="z269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17. Укладчик-монтажник изделий, 7 разряд</w:t>
      </w:r>
    </w:p>
    <w:bookmarkEnd w:id="263"/>
    <w:bookmarkStart w:name="z27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Характеристика работ:</w:t>
      </w:r>
    </w:p>
    <w:bookmarkEnd w:id="264"/>
    <w:bookmarkStart w:name="z27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парашютных систем, предназначенных для спуска космических аппаратов с экипажем и выполнения комплекса совместного десантирования техники и людей;</w:t>
      </w:r>
    </w:p>
    <w:bookmarkEnd w:id="265"/>
    <w:bookmarkStart w:name="z272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укладка опытных и экспериментальных образцов парашютных систем, а также образцов парашютной техники первых серий;</w:t>
      </w:r>
    </w:p>
    <w:bookmarkEnd w:id="266"/>
    <w:bookmarkStart w:name="z273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отработке конструкторской документации, методик и программ испытаний новых изделий парашютной техники, а также в работе комиссий по рассмотрению претензий заказчиков.</w:t>
      </w:r>
    </w:p>
    <w:bookmarkEnd w:id="267"/>
    <w:bookmarkStart w:name="z274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Должен знать:</w:t>
      </w:r>
    </w:p>
    <w:bookmarkEnd w:id="268"/>
    <w:bookmarkStart w:name="z275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 инструкции на укладку и снаряжение укладываемых парашютных систем;</w:t>
      </w:r>
    </w:p>
    <w:bookmarkEnd w:id="269"/>
    <w:bookmarkStart w:name="z276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укладки опытных и экспериментальных образцов парашютных систем, а также парашютной техники первых серий;</w:t>
      </w:r>
    </w:p>
    <w:bookmarkEnd w:id="270"/>
    <w:bookmarkStart w:name="z277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 укладываемых изделий парашютных техники;</w:t>
      </w:r>
    </w:p>
    <w:bookmarkEnd w:id="271"/>
    <w:bookmarkStart w:name="z278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наладки и регулирования парашютных систем.</w:t>
      </w:r>
    </w:p>
    <w:bookmarkEnd w:id="272"/>
    <w:bookmarkStart w:name="z279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18. Контролер материалов и изделий, 2 разряд</w:t>
      </w:r>
    </w:p>
    <w:bookmarkEnd w:id="273"/>
    <w:bookmarkStart w:name="z280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Характеристика работ:</w:t>
      </w:r>
    </w:p>
    <w:bookmarkEnd w:id="274"/>
    <w:bookmarkStart w:name="z281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контроль, приемка и отбраковка по чертежам и техническим условиям материалов и полуфабрикатов простой конструкции, применяемых для изготовления узлов и деталей, не влияющих на работу парашютной системы в воздухе;</w:t>
      </w:r>
    </w:p>
    <w:bookmarkEnd w:id="275"/>
    <w:bookmarkStart w:name="z28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выборочный контроль шнуров.</w:t>
      </w:r>
    </w:p>
    <w:bookmarkEnd w:id="276"/>
    <w:bookmarkStart w:name="z28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Должен знать:</w:t>
      </w:r>
    </w:p>
    <w:bookmarkEnd w:id="277"/>
    <w:bookmarkStart w:name="z28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 государственные стандарты на контролируемые материалы и изделия;</w:t>
      </w:r>
    </w:p>
    <w:bookmarkEnd w:id="278"/>
    <w:bookmarkStart w:name="z28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чтения чертежей и технические условия на изготовление простых узлов;</w:t>
      </w:r>
    </w:p>
    <w:bookmarkEnd w:id="279"/>
    <w:bookmarkStart w:name="z286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контроля качества проверяемых материалов и изделий;</w:t>
      </w:r>
    </w:p>
    <w:bookmarkEnd w:id="280"/>
    <w:bookmarkStart w:name="z287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простым контрольно-измерительным инструментом.</w:t>
      </w:r>
    </w:p>
    <w:bookmarkEnd w:id="281"/>
    <w:bookmarkStart w:name="z288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Примеры работ:</w:t>
      </w:r>
    </w:p>
    <w:bookmarkEnd w:id="282"/>
    <w:bookmarkStart w:name="z289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заготовки тканевые прямоугольной формы–выборочный контроль качества;</w:t>
      </w:r>
    </w:p>
    <w:bookmarkEnd w:id="283"/>
    <w:bookmarkStart w:name="z290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карманы кислородных и других парашютных приборов – контроль правильности положения, размеров и качества пришивки к основе;</w:t>
      </w:r>
    </w:p>
    <w:bookmarkEnd w:id="284"/>
    <w:bookmarkStart w:name="z291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оплетки коушей без натяжения–контроль размеров, правильности и качества оплетки;</w:t>
      </w:r>
    </w:p>
    <w:bookmarkEnd w:id="285"/>
    <w:bookmarkStart w:name="z292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полотнища походные и прокладочные–контроль, проверка сортамента и выявление дефектов;</w:t>
      </w:r>
    </w:p>
    <w:bookmarkEnd w:id="286"/>
    <w:bookmarkStart w:name="z293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тесьма–контроль размеров после раскроя, контроль качества оплетки концов;</w:t>
      </w:r>
    </w:p>
    <w:bookmarkEnd w:id="287"/>
    <w:bookmarkStart w:name="z294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чехлы коушей, соединительных звеньев, подушек – контроль размеров и качества изготовления;</w:t>
      </w:r>
    </w:p>
    <w:bookmarkEnd w:id="288"/>
    <w:bookmarkStart w:name="z29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шнуры для мягких мешков, сумок, рюкзаков – контроль размеров и качества вощения концов.</w:t>
      </w:r>
    </w:p>
    <w:bookmarkEnd w:id="289"/>
    <w:bookmarkStart w:name="z296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19. Контролер материалов и изделий, 3 разряд</w:t>
      </w:r>
    </w:p>
    <w:bookmarkEnd w:id="290"/>
    <w:bookmarkStart w:name="z29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Характеристика работ:</w:t>
      </w:r>
    </w:p>
    <w:bookmarkEnd w:id="291"/>
    <w:bookmarkStart w:name="z29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по чертежам и техническим условиям простых деталей и сборок парашютов после выполнения заготовительных и сборочных работ;</w:t>
      </w:r>
    </w:p>
    <w:bookmarkEnd w:id="292"/>
    <w:bookmarkStart w:name="z29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контроль, приемка и отбраковка лент, шнуров, тканей и иных материалов для изготовления грузовых парашютов в соответствии с государственными стандартами и техническими условиями;</w:t>
      </w:r>
    </w:p>
    <w:bookmarkEnd w:id="293"/>
    <w:bookmarkStart w:name="z30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промер длины, подсчет количества полотен и сопоставление с раскладкой настила тканей для изготовления парашютов различных типов, кроме парашютов, предназначенных для спуска космических аппаратов и выполнения комплекса совместного десантирования техники и людей</w:t>
      </w:r>
    </w:p>
    <w:bookmarkEnd w:id="294"/>
    <w:bookmarkStart w:name="z30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рассортировка остатков кроя по категориям</w:t>
      </w:r>
    </w:p>
    <w:bookmarkEnd w:id="295"/>
    <w:bookmarkStart w:name="z30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годности материалов по данным лабораторных анализов;</w:t>
      </w:r>
    </w:p>
    <w:bookmarkEnd w:id="296"/>
    <w:bookmarkStart w:name="z30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документации на приемку контролируемых материалов и изделий.</w:t>
      </w:r>
    </w:p>
    <w:bookmarkEnd w:id="297"/>
    <w:bookmarkStart w:name="z30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Должен знать:</w:t>
      </w:r>
    </w:p>
    <w:bookmarkEnd w:id="298"/>
    <w:bookmarkStart w:name="z30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и государственные стандарты на контролируемые материалы и изделия, их назначение, применение и свойства;</w:t>
      </w:r>
    </w:p>
    <w:bookmarkEnd w:id="299"/>
    <w:bookmarkStart w:name="z30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чтения чертежей и технические условия на изготовление сборок и узлов парашютов;</w:t>
      </w:r>
    </w:p>
    <w:bookmarkEnd w:id="300"/>
    <w:bookmarkStart w:name="z30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нормы расхода материалов, процент технологических потерь, порядок учета результатов фактического промера тканей, полотен;</w:t>
      </w:r>
    </w:p>
    <w:bookmarkEnd w:id="301"/>
    <w:bookmarkStart w:name="z30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контроля качества материалов и изделий;</w:t>
      </w:r>
    </w:p>
    <w:bookmarkEnd w:id="302"/>
    <w:bookmarkStart w:name="z30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дефектов контролируемых материалов и изделий и способы их устранения;</w:t>
      </w:r>
    </w:p>
    <w:bookmarkEnd w:id="303"/>
    <w:bookmarkStart w:name="z31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применения контрольно-измерительного инструмента.</w:t>
      </w:r>
    </w:p>
    <w:bookmarkEnd w:id="304"/>
    <w:bookmarkStart w:name="z31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Примеры работ:</w:t>
      </w:r>
    </w:p>
    <w:bookmarkEnd w:id="305"/>
    <w:bookmarkStart w:name="z312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звенья парашюта соединительные – контроль режимов нагрузки при сборке;</w:t>
      </w:r>
    </w:p>
    <w:bookmarkEnd w:id="306"/>
    <w:bookmarkStart w:name="z313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купола вытяжных и грузовых парашютов простой формы – контроль изготовления по чертежам</w:t>
      </w:r>
    </w:p>
    <w:bookmarkEnd w:id="307"/>
    <w:bookmarkStart w:name="z314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материалы для строп и ранцев – определение годности по данным лабораторного анализа;</w:t>
      </w:r>
    </w:p>
    <w:bookmarkEnd w:id="308"/>
    <w:bookmarkStart w:name="z315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мешки мягкие, ранцы, рюкзаки – контроль изготовления по чертежам;</w:t>
      </w:r>
    </w:p>
    <w:bookmarkEnd w:id="309"/>
    <w:bookmarkStart w:name="z316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стропы парашютные – контроль комплектности и отсутствия петель;</w:t>
      </w:r>
    </w:p>
    <w:bookmarkEnd w:id="310"/>
    <w:bookmarkStart w:name="z317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чехлы парашютные – контроль габаритных размеров, правильности нашивки и размеров сот.</w:t>
      </w:r>
    </w:p>
    <w:bookmarkEnd w:id="311"/>
    <w:bookmarkStart w:name="z318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20. Контролер материалов и изделий, 4 разряд</w:t>
      </w:r>
    </w:p>
    <w:bookmarkEnd w:id="312"/>
    <w:bookmarkStart w:name="z319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Характеристика работ:</w:t>
      </w:r>
    </w:p>
    <w:bookmarkEnd w:id="313"/>
    <w:bookmarkStart w:name="z320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по чертежам и техническим условиям средней сложности деталей, сборок и узлов парашютов после выполнения раскройно-заготовительных и сборочных работ;</w:t>
      </w:r>
    </w:p>
    <w:bookmarkEnd w:id="314"/>
    <w:bookmarkStart w:name="z32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контроль, приемка и отбраковка тканей, лент, шнуров и иных материалов для изготовления спасательных, десантных и тормозных парашютов;</w:t>
      </w:r>
    </w:p>
    <w:bookmarkEnd w:id="315"/>
    <w:bookmarkStart w:name="z322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вырезка дефектов, сшивание полотен, оформление паспортов и ведомостей;</w:t>
      </w:r>
    </w:p>
    <w:bookmarkEnd w:id="316"/>
    <w:bookmarkStart w:name="z323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лекал, обмеловок, раскладок в соответствии с чертежами и инструкциями;</w:t>
      </w:r>
    </w:p>
    <w:bookmarkEnd w:id="317"/>
    <w:bookmarkStart w:name="z324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разметки, наколки и раскроя настила материалов для изготовления парашютов, предназначенных для спуска космических аппаратов и выполнения комплекса совместного десантирования техники и людей.</w:t>
      </w:r>
    </w:p>
    <w:bookmarkEnd w:id="318"/>
    <w:bookmarkStart w:name="z325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Должен знать:</w:t>
      </w:r>
    </w:p>
    <w:bookmarkEnd w:id="319"/>
    <w:bookmarkStart w:name="z326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приемку тканей, лент, шнуров и иных материалов, а также сборок и узлов парашютов, их назначение, технологический процесс раскроя, заготовительных и сборочных работ;</w:t>
      </w:r>
    </w:p>
    <w:bookmarkEnd w:id="320"/>
    <w:bookmarkStart w:name="z327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сортамент и номенклатуру контролируемых материалов;</w:t>
      </w:r>
    </w:p>
    <w:bookmarkEnd w:id="321"/>
    <w:bookmarkStart w:name="z328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покрытий металлических деталей, их применение и методы контроля;</w:t>
      </w:r>
    </w:p>
    <w:bookmarkEnd w:id="322"/>
    <w:bookmarkStart w:name="z329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применяемого контрольно - измерительного инструмента;</w:t>
      </w:r>
    </w:p>
    <w:bookmarkEnd w:id="323"/>
    <w:bookmarkStart w:name="z330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чтения сборочных чертежей;</w:t>
      </w:r>
    </w:p>
    <w:bookmarkEnd w:id="324"/>
    <w:bookmarkStart w:name="z331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свойства контролируемых материалов;</w:t>
      </w:r>
    </w:p>
    <w:bookmarkEnd w:id="325"/>
    <w:bookmarkStart w:name="z332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материаловедения и сертификации изделий.</w:t>
      </w:r>
    </w:p>
    <w:bookmarkEnd w:id="326"/>
    <w:bookmarkStart w:name="z333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Примеры работ:</w:t>
      </w:r>
    </w:p>
    <w:bookmarkEnd w:id="327"/>
    <w:bookmarkStart w:name="z334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камеры грузовых и тормозных парашютов – контроль монтажа уздечек, размеров сот;</w:t>
      </w:r>
    </w:p>
    <w:bookmarkEnd w:id="328"/>
    <w:bookmarkStart w:name="z335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купола ленточных тормозных парашютов – контроль соединения экваториальных лент, настрочки лент в одно и два сложения с усилительными шнурами;</w:t>
      </w:r>
    </w:p>
    <w:bookmarkEnd w:id="329"/>
    <w:bookmarkStart w:name="z336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купола спасательных и десантных парашютов – контроль, приемка и отбраковка;</w:t>
      </w:r>
    </w:p>
    <w:bookmarkEnd w:id="330"/>
    <w:bookmarkStart w:name="z337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оплетки коушей с вмонтированными металлическими зажимами – контроль оплетки, монтажа замков, зажимов;</w:t>
      </w:r>
    </w:p>
    <w:bookmarkEnd w:id="331"/>
    <w:bookmarkStart w:name="z338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парашюты вытяжные – контроль монтажа строп, пружин и куполов;</w:t>
      </w:r>
    </w:p>
    <w:bookmarkEnd w:id="332"/>
    <w:bookmarkStart w:name="z339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парашюты шаровые десантные – контроль высоты пружин, внутренних шнуров и качества отстрочки тесьмы;</w:t>
      </w:r>
    </w:p>
    <w:bookmarkEnd w:id="333"/>
    <w:bookmarkStart w:name="z340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парашюты тормозные щелевые – контроль монтажа куполов, строп и нашивки карманов;</w:t>
      </w:r>
    </w:p>
    <w:bookmarkEnd w:id="334"/>
    <w:bookmarkStart w:name="z341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ранцы парашютные – контроль габаритных размеров, правильности и качества постановки кнопок, штырей турникетов, конусов, пластин;</w:t>
      </w:r>
    </w:p>
    <w:bookmarkEnd w:id="335"/>
    <w:bookmarkStart w:name="z342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стропы парашютные ленточные – контроль лент на перекрутку и последовательности наложения.</w:t>
      </w:r>
    </w:p>
    <w:bookmarkEnd w:id="336"/>
    <w:bookmarkStart w:name="z343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21. Контролер материалов и изделий, 5 разряд</w:t>
      </w:r>
    </w:p>
    <w:bookmarkEnd w:id="337"/>
    <w:bookmarkStart w:name="z344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Характеристика работ:</w:t>
      </w:r>
    </w:p>
    <w:bookmarkEnd w:id="338"/>
    <w:bookmarkStart w:name="z345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контроль, приемка и отбраковка сложных сборок и узлов парашютов в соответствии с техническими условиями и эталонами;</w:t>
      </w:r>
    </w:p>
    <w:bookmarkEnd w:id="339"/>
    <w:bookmarkStart w:name="z346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комплектности и укладки парашютных систем;</w:t>
      </w:r>
    </w:p>
    <w:bookmarkEnd w:id="340"/>
    <w:bookmarkStart w:name="z347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испытаний на герметичность;</w:t>
      </w:r>
    </w:p>
    <w:bookmarkEnd w:id="341"/>
    <w:bookmarkStart w:name="z348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парашютов после комплексных испытаний;</w:t>
      </w:r>
    </w:p>
    <w:bookmarkEnd w:id="342"/>
    <w:bookmarkStart w:name="z349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ведомостей дефектов на контролируемые материалы и изделия, оформление актов на сдачу готовых изделий;</w:t>
      </w:r>
    </w:p>
    <w:bookmarkEnd w:id="343"/>
    <w:bookmarkStart w:name="z350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паспортов и формуляров на готовые изделия.</w:t>
      </w:r>
    </w:p>
    <w:bookmarkEnd w:id="344"/>
    <w:bookmarkStart w:name="z351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Должен знать:</w:t>
      </w:r>
    </w:p>
    <w:bookmarkEnd w:id="345"/>
    <w:bookmarkStart w:name="z352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приемку сложных сборок и узлов парашютов;</w:t>
      </w:r>
    </w:p>
    <w:bookmarkEnd w:id="346"/>
    <w:bookmarkStart w:name="z35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контроля парашютов различных типов;</w:t>
      </w:r>
    </w:p>
    <w:bookmarkEnd w:id="347"/>
    <w:bookmarkStart w:name="z354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дефектов сборок и узлов парашютов, причины их возникновения и способы предупреждения;</w:t>
      </w:r>
    </w:p>
    <w:bookmarkEnd w:id="348"/>
    <w:bookmarkStart w:name="z355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инструкции по оформлению приемо-сдаточной документации и производственной паспортизации изделий;</w:t>
      </w:r>
    </w:p>
    <w:bookmarkEnd w:id="349"/>
    <w:bookmarkStart w:name="z356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укладки, эксплуатации и наземных испытаний парашютов;</w:t>
      </w:r>
    </w:p>
    <w:bookmarkEnd w:id="350"/>
    <w:bookmarkStart w:name="z357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комплектации парашютных систем и условия их работы;</w:t>
      </w:r>
    </w:p>
    <w:bookmarkEnd w:id="351"/>
    <w:bookmarkStart w:name="z358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материаловедение, основы сертификации изделий.</w:t>
      </w:r>
    </w:p>
    <w:bookmarkEnd w:id="352"/>
    <w:bookmarkStart w:name="z359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Требуется техническое и профессиональное (среднее специальное, среднее профессиональное) образование.</w:t>
      </w:r>
    </w:p>
    <w:bookmarkEnd w:id="353"/>
    <w:bookmarkStart w:name="z360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Примеры работ:</w:t>
      </w:r>
    </w:p>
    <w:bookmarkEnd w:id="354"/>
    <w:bookmarkStart w:name="z36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парашюты спасательные, десантные – контроль комплектности, монтажа подвесной системы, купола и строп;</w:t>
      </w:r>
    </w:p>
    <w:bookmarkEnd w:id="355"/>
    <w:bookmarkStart w:name="z36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парашюты спортивные – контроль монтажа строп управления;</w:t>
      </w:r>
    </w:p>
    <w:bookmarkEnd w:id="356"/>
    <w:bookmarkStart w:name="z363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системы подвесные – контроль правильности сборки и нагрузки на парашютные замки;</w:t>
      </w:r>
    </w:p>
    <w:bookmarkEnd w:id="357"/>
    <w:bookmarkStart w:name="z36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системы парашютные грузовые – контроль комплектности, укладки и монтажа;</w:t>
      </w:r>
    </w:p>
    <w:bookmarkEnd w:id="358"/>
    <w:bookmarkStart w:name="z365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системы парашютные тормозные – контроль комплектности.</w:t>
      </w:r>
    </w:p>
    <w:bookmarkEnd w:id="359"/>
    <w:bookmarkStart w:name="z366" w:id="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22. Контролер материалов и изделий, 6 разряд</w:t>
      </w:r>
    </w:p>
    <w:bookmarkEnd w:id="360"/>
    <w:bookmarkStart w:name="z367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Характеристика работ:</w:t>
      </w:r>
    </w:p>
    <w:bookmarkEnd w:id="361"/>
    <w:bookmarkStart w:name="z368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предъявление заказчику особо сложных парашютных систем, предназначенных для спуска космических аппаратов без экипажа;</w:t>
      </w:r>
    </w:p>
    <w:bookmarkEnd w:id="362"/>
    <w:bookmarkStart w:name="z369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укладки парашютных систем и участие в их испытаниях;</w:t>
      </w:r>
    </w:p>
    <w:bookmarkEnd w:id="363"/>
    <w:bookmarkStart w:name="z370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парашютных систем после испытаний;</w:t>
      </w:r>
    </w:p>
    <w:bookmarkEnd w:id="364"/>
    <w:bookmarkStart w:name="z371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актов осмотра и составление сопроводительной документации;</w:t>
      </w:r>
    </w:p>
    <w:bookmarkEnd w:id="365"/>
    <w:bookmarkStart w:name="z372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рассмотрении претензий заказчиков.</w:t>
      </w:r>
    </w:p>
    <w:bookmarkEnd w:id="366"/>
    <w:bookmarkStart w:name="z373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Должен знать:</w:t>
      </w:r>
    </w:p>
    <w:bookmarkEnd w:id="367"/>
    <w:bookmarkStart w:name="z374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конструкцию, условия и принцип работы контролируемых парашютных систем;</w:t>
      </w:r>
    </w:p>
    <w:bookmarkEnd w:id="368"/>
    <w:bookmarkStart w:name="z375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их изготовление;</w:t>
      </w:r>
    </w:p>
    <w:bookmarkEnd w:id="369"/>
    <w:bookmarkStart w:name="z376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проверки, осмотра и ремонта контролируемых изделий;</w:t>
      </w:r>
    </w:p>
    <w:bookmarkEnd w:id="370"/>
    <w:bookmarkStart w:name="z377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дефекты, выявляемые при сборке и испытаниях парашютных систем;</w:t>
      </w:r>
    </w:p>
    <w:bookmarkEnd w:id="371"/>
    <w:bookmarkStart w:name="z378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инструкции по укладке и эксплуатации парашютных систем;</w:t>
      </w:r>
    </w:p>
    <w:bookmarkEnd w:id="372"/>
    <w:bookmarkStart w:name="z379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сертифицированным изделиям.</w:t>
      </w:r>
    </w:p>
    <w:bookmarkEnd w:id="373"/>
    <w:bookmarkStart w:name="z380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Требуется техническое и профессиональное (среднее специальное, среднее профессиональное) образование.</w:t>
      </w:r>
    </w:p>
    <w:bookmarkEnd w:id="374"/>
    <w:bookmarkStart w:name="z381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Примеры работ:</w:t>
      </w:r>
    </w:p>
    <w:bookmarkEnd w:id="375"/>
    <w:bookmarkStart w:name="z382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системы парашютные для спуска космических аппаратов – контроль герметичности металлических контейнеров и правильности укладки изделий в контейнеры;</w:t>
      </w:r>
    </w:p>
    <w:bookmarkEnd w:id="376"/>
    <w:bookmarkStart w:name="z383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системы спасения экипажа аварийные – контроль укладки, испытания и изготовления.</w:t>
      </w:r>
    </w:p>
    <w:bookmarkEnd w:id="377"/>
    <w:bookmarkStart w:name="z384" w:id="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23. Контролер материалов и изделий, 7 разряд</w:t>
      </w:r>
    </w:p>
    <w:bookmarkEnd w:id="378"/>
    <w:bookmarkStart w:name="z385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Характеристика работ:</w:t>
      </w:r>
    </w:p>
    <w:bookmarkEnd w:id="379"/>
    <w:bookmarkStart w:name="z386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предъявление заказчику особо сложных парашютных систем, предназначенных для спуска космических аппаратов с экипажем и выполнения комплекса совместного десантирования техники и людей;</w:t>
      </w:r>
    </w:p>
    <w:bookmarkEnd w:id="380"/>
    <w:bookmarkStart w:name="z387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предъявление заказчику планирующих, управляемых с высоким аэродинамическим качеством монтажа и участие в проведении испытаний (механических, электрических, динамических, статических, ресурсных, климатических, комплексных) опытных и экспериментальных изделий парашютной техники на испытательных стендах, базах и полигонах;</w:t>
      </w:r>
    </w:p>
    <w:bookmarkEnd w:id="381"/>
    <w:bookmarkStart w:name="z38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парашютных систем после испытаний, оформление актов осмотра и составление сопроводительной документации;</w:t>
      </w:r>
    </w:p>
    <w:bookmarkEnd w:id="382"/>
    <w:bookmarkStart w:name="z38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проведением работ по производству парашютной техники, оговоренных особыми условиями контрактов и договоров;</w:t>
      </w:r>
    </w:p>
    <w:bookmarkEnd w:id="383"/>
    <w:bookmarkStart w:name="z39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отработке конструкторской документации и программ испытаний новых изделий;</w:t>
      </w:r>
    </w:p>
    <w:bookmarkEnd w:id="384"/>
    <w:bookmarkStart w:name="z39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работе комиссий по рассмотрению претензий заказчиков.</w:t>
      </w:r>
    </w:p>
    <w:bookmarkEnd w:id="385"/>
    <w:bookmarkStart w:name="z39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Должен знать:</w:t>
      </w:r>
    </w:p>
    <w:bookmarkEnd w:id="386"/>
    <w:bookmarkStart w:name="z39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конструкцию, условия и принцип работы контролируемых парашютных систем и технические условия на их изготовление;</w:t>
      </w:r>
    </w:p>
    <w:bookmarkEnd w:id="387"/>
    <w:bookmarkStart w:name="z394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работы контролируемых изделий парашютно-десантной техники и ее отдельных узлов;</w:t>
      </w:r>
    </w:p>
    <w:bookmarkEnd w:id="388"/>
    <w:bookmarkStart w:name="z395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их контроля, осмотра и ремонта;</w:t>
      </w:r>
    </w:p>
    <w:bookmarkEnd w:id="389"/>
    <w:bookmarkStart w:name="z39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виды дефектов, выявляемые при испытаниях парашютной техники, инструкции по входному контролю, укладке и эксплуатации парашютных систем.</w:t>
      </w:r>
    </w:p>
    <w:bookmarkEnd w:id="390"/>
    <w:bookmarkStart w:name="z397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Требуется техническое и профессиональное (среднее специальное, среднее профессиональное) образование.</w:t>
      </w:r>
    </w:p>
    <w:bookmarkEnd w:id="391"/>
    <w:bookmarkStart w:name="z398" w:id="3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24. Испытатель парашютно-десантной техники, 3 разряд</w:t>
      </w:r>
    </w:p>
    <w:bookmarkEnd w:id="392"/>
    <w:bookmarkStart w:name="z399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Характеристика работ:</w:t>
      </w:r>
    </w:p>
    <w:bookmarkEnd w:id="393"/>
    <w:bookmarkStart w:name="z400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на специальных стендах испытаний на прочность изделий парашютно-десантной техники усилием до 30 тонно-сил;</w:t>
      </w:r>
    </w:p>
    <w:bookmarkEnd w:id="394"/>
    <w:bookmarkStart w:name="z401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проведении механических, динамических, статических испытаний изделий парашютно - десантной техники, а также испытаний на открытых водоемах;</w:t>
      </w:r>
    </w:p>
    <w:bookmarkEnd w:id="395"/>
    <w:bookmarkStart w:name="z402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готовности стендов, установок и приспособлений к проведению испытаний, подготовка изделий парашютно - десантной техники к температурным испытаниям, промывка бензином, продувка воздухом, наружный осмотр с целью обнаружения дефектов, забоин, трещин, царапин;</w:t>
      </w:r>
    </w:p>
    <w:bookmarkEnd w:id="396"/>
    <w:bookmarkStart w:name="z403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горизонтальному и вертикальному перемещениям, увязке, креплению и установке на тележки, платформы, испытательный стенд отдельных узлов и изделий парашютно - десантной техники массой до 5 тонн с применением лебедок, талей.</w:t>
      </w:r>
    </w:p>
    <w:bookmarkEnd w:id="397"/>
    <w:bookmarkStart w:name="z404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Должен знать:</w:t>
      </w:r>
    </w:p>
    <w:bookmarkEnd w:id="398"/>
    <w:bookmarkStart w:name="z405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проведения испытаний изделий парашютно - десантной техники;</w:t>
      </w:r>
    </w:p>
    <w:bookmarkEnd w:id="399"/>
    <w:bookmarkStart w:name="z406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испытываемых изделий;</w:t>
      </w:r>
    </w:p>
    <w:bookmarkEnd w:id="400"/>
    <w:bookmarkStart w:name="z407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применения приспособлений, приборов при проведении испытаний изделий парашютно - десантной техники;</w:t>
      </w:r>
    </w:p>
    <w:bookmarkEnd w:id="401"/>
    <w:bookmarkStart w:name="z408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слесарно-монтажным и измерительным инструментом;</w:t>
      </w:r>
    </w:p>
    <w:bookmarkEnd w:id="402"/>
    <w:bookmarkStart w:name="z409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правила проведения работ по перемещению парашютно - десантной техники.</w:t>
      </w:r>
    </w:p>
    <w:bookmarkEnd w:id="403"/>
    <w:bookmarkStart w:name="z410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Примеры работ:</w:t>
      </w:r>
    </w:p>
    <w:bookmarkEnd w:id="404"/>
    <w:bookmarkStart w:name="z411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гидроаккумуляторы, поршни, штоки, помпы – испытание на прессах под давлением;</w:t>
      </w:r>
    </w:p>
    <w:bookmarkEnd w:id="405"/>
    <w:bookmarkStart w:name="z412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замки автоотцепки, швартовочные узлы – испытание на прочность;</w:t>
      </w:r>
    </w:p>
    <w:bookmarkEnd w:id="406"/>
    <w:bookmarkStart w:name="z413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звенья парашютные – испытание на прочность в статическом режиме усилием до 30 тонно - сил;</w:t>
      </w:r>
    </w:p>
    <w:bookmarkEnd w:id="407"/>
    <w:bookmarkStart w:name="z414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купола парашютов площадью до 20 метров квадратных испытание на прочность методом обтяжки на жестком обводе;</w:t>
      </w:r>
    </w:p>
    <w:bookmarkEnd w:id="408"/>
    <w:bookmarkStart w:name="z415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макеты парашютно - десантной техники массой до 5 тонн–проведение испытаний;</w:t>
      </w:r>
    </w:p>
    <w:bookmarkEnd w:id="409"/>
    <w:bookmarkStart w:name="z416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парашюты, уложенные в упаковку (камеры, контейнеры) – испытания по вытягиванию в статическом режиме.</w:t>
      </w:r>
    </w:p>
    <w:bookmarkEnd w:id="410"/>
    <w:bookmarkStart w:name="z417" w:id="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25. Испытатель парашютно-десантной техники, 4 разряд</w:t>
      </w:r>
    </w:p>
    <w:bookmarkEnd w:id="411"/>
    <w:bookmarkStart w:name="z418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Характеристика работ</w:t>
      </w:r>
    </w:p>
    <w:bookmarkEnd w:id="412"/>
    <w:bookmarkStart w:name="z419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на специальных стендах испытаний на прочность изделий парашютно-десантной техники усилием от 30 до 100 тонно - сил;</w:t>
      </w:r>
    </w:p>
    <w:bookmarkEnd w:id="413"/>
    <w:bookmarkStart w:name="z420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проведении механических, статических, электротехнических, динамических, климатических испытаний изделий парашютно-десантной техники;</w:t>
      </w:r>
    </w:p>
    <w:bookmarkEnd w:id="414"/>
    <w:bookmarkStart w:name="z421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испытаний гидросистем под давлением, наблюдение за температурой и давлением масла;</w:t>
      </w:r>
    </w:p>
    <w:bookmarkEnd w:id="415"/>
    <w:bookmarkStart w:name="z422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испытываемых изделий на стенды, подвешивание на летательные аппараты, сборка и монтаж рычажных систем, узлов и агрегатов для проведения статических испытаний</w:t>
      </w:r>
    </w:p>
    <w:bookmarkEnd w:id="416"/>
    <w:bookmarkStart w:name="z423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стендов и оснастки к проведению испытаний;</w:t>
      </w:r>
    </w:p>
    <w:bookmarkEnd w:id="417"/>
    <w:bookmarkStart w:name="z424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горизонтальному и вертикальному перемещениям, увязке, креплению и установке на тележки, платформы, испытательный стенд отдельных узлов и изделий парашютно - десантной техники массой от 5 до 25 тонно - сил применением талей, якорей, мачт и полиспастов;</w:t>
      </w:r>
    </w:p>
    <w:bookmarkEnd w:id="418"/>
    <w:bookmarkStart w:name="z425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журнала испытаний парашютно-десантной техники.</w:t>
      </w:r>
    </w:p>
    <w:bookmarkEnd w:id="419"/>
    <w:bookmarkStart w:name="z426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Должен знать:</w:t>
      </w:r>
    </w:p>
    <w:bookmarkEnd w:id="420"/>
    <w:bookmarkStart w:name="z427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технические условия, программы и методики проводимых испытаний;</w:t>
      </w:r>
    </w:p>
    <w:bookmarkEnd w:id="421"/>
    <w:bookmarkStart w:name="z428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выполнения работы на применяемых при испытаниях оборудовании и приспособлениях;</w:t>
      </w:r>
    </w:p>
    <w:bookmarkEnd w:id="422"/>
    <w:bookmarkStart w:name="z429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устройство испытываемых изделий парашютно - десантной техники;</w:t>
      </w:r>
    </w:p>
    <w:bookmarkEnd w:id="423"/>
    <w:bookmarkStart w:name="z430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проведения работ по перемещению отдельных узлов и изделий парашютно-десантной техники;</w:t>
      </w:r>
    </w:p>
    <w:bookmarkEnd w:id="424"/>
    <w:bookmarkStart w:name="z431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механики, пневматики, гидравлики, сертификации изделий парашютно-десантной техники.</w:t>
      </w:r>
    </w:p>
    <w:bookmarkEnd w:id="425"/>
    <w:bookmarkStart w:name="z432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Примеры работ:</w:t>
      </w:r>
    </w:p>
    <w:bookmarkEnd w:id="426"/>
    <w:bookmarkStart w:name="z433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звенья парашютные – испытание на прочность в статическом режиме усилием от 30 до 100 тонно - сил;</w:t>
      </w:r>
    </w:p>
    <w:bookmarkEnd w:id="427"/>
    <w:bookmarkStart w:name="z434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изделия парашютно-десантной техники массой 5 тонно - сил системой амортизации – копровые испытания</w:t>
      </w:r>
    </w:p>
    <w:bookmarkEnd w:id="428"/>
    <w:bookmarkStart w:name="z435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купола парашютов площадью от 20 до 100 метров квадратных – испытания на прочность и функционирование в ветровом потоке;</w:t>
      </w:r>
    </w:p>
    <w:bookmarkEnd w:id="429"/>
    <w:bookmarkStart w:name="z436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макеты парашютно-десантной техники массой от 5 до 10 тонн – проведение испытаний.</w:t>
      </w:r>
    </w:p>
    <w:bookmarkEnd w:id="430"/>
    <w:bookmarkStart w:name="z437" w:id="4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26. Испытатель парашютно-десантной техники, 5 разряд</w:t>
      </w:r>
    </w:p>
    <w:bookmarkEnd w:id="431"/>
    <w:bookmarkStart w:name="z438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Характеристика работ:</w:t>
      </w:r>
    </w:p>
    <w:bookmarkEnd w:id="432"/>
    <w:bookmarkStart w:name="z439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механических, статических, электротехнических, динамических, климатических, температурных испытаний, а также испытаний на открытых водоемах изделий парашютно-десантной техники;</w:t>
      </w:r>
    </w:p>
    <w:bookmarkEnd w:id="433"/>
    <w:bookmarkStart w:name="z440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на специальных стендах испытаний на прочность изделий парашютно-десантной техники усилием свыше 100 тонн сил;</w:t>
      </w:r>
    </w:p>
    <w:bookmarkEnd w:id="434"/>
    <w:bookmarkStart w:name="z441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проведении комплексных заключительных испытаний изделий парашютно-десантной техники;</w:t>
      </w:r>
    </w:p>
    <w:bookmarkEnd w:id="435"/>
    <w:bookmarkStart w:name="z442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горизонтальному и вертикальному перемещениям, увязке, креплению и установке на тележки, платформы, испытательный стенд отдельных узлов и изделий парашютно-десантной техники массой от 25 до 50 тонн с применением якорей, талей, мачт и полиспастов;</w:t>
      </w:r>
    </w:p>
    <w:bookmarkEnd w:id="436"/>
    <w:bookmarkStart w:name="z443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оборудования установок, стендов, аэродинамических труб и контрольно-измерительной аппаратуры для проведения испытаний;</w:t>
      </w:r>
    </w:p>
    <w:bookmarkEnd w:id="437"/>
    <w:bookmarkStart w:name="z444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регламентных работ и технического освидетельствования установок, стендов, приспособлений, применяемых при проведении испытаний;</w:t>
      </w:r>
    </w:p>
    <w:bookmarkEnd w:id="438"/>
    <w:bookmarkStart w:name="z445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испытываемых изделий парашютно - десантной техники, демонтаж, замена отдельных узлов и агрегатов;</w:t>
      </w:r>
    </w:p>
    <w:bookmarkEnd w:id="439"/>
    <w:bookmarkStart w:name="z446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аэродинамических труб к проведению испытаний изделий парашютно - десантной техники.</w:t>
      </w:r>
    </w:p>
    <w:bookmarkEnd w:id="440"/>
    <w:bookmarkStart w:name="z447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Должен знать:</w:t>
      </w:r>
    </w:p>
    <w:bookmarkEnd w:id="441"/>
    <w:bookmarkStart w:name="z448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устройство, принцип действия испытываемых изделий парашютно-десантной техники и испытательного оборудования;</w:t>
      </w:r>
    </w:p>
    <w:bookmarkEnd w:id="442"/>
    <w:bookmarkStart w:name="z449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условия, программы и методики проводимых испытаний;</w:t>
      </w:r>
    </w:p>
    <w:bookmarkEnd w:id="443"/>
    <w:bookmarkStart w:name="z450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выявленных неисправностей испытываемых изделий;</w:t>
      </w:r>
    </w:p>
    <w:bookmarkEnd w:id="444"/>
    <w:bookmarkStart w:name="z451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подготовку аэродинамических труб к испытаниям изделий парашютно-десантной техники;</w:t>
      </w:r>
    </w:p>
    <w:bookmarkEnd w:id="445"/>
    <w:bookmarkStart w:name="z452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механики, баллистики, электротехники, пневматики, гидравлики в объеме проводимых испытаний.</w:t>
      </w:r>
    </w:p>
    <w:bookmarkEnd w:id="446"/>
    <w:bookmarkStart w:name="z453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Примеры работ:</w:t>
      </w:r>
    </w:p>
    <w:bookmarkEnd w:id="447"/>
    <w:bookmarkStart w:name="z454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замки крепления изделий парашютно-десантной техники – монтаж, проведение регламентных работ;</w:t>
      </w:r>
    </w:p>
    <w:bookmarkEnd w:id="448"/>
    <w:bookmarkStart w:name="z455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изделия парашютно - десантной техники массой от 5 до 10 тонн с системой амортизации – копровые испытания;</w:t>
      </w:r>
    </w:p>
    <w:bookmarkEnd w:id="449"/>
    <w:bookmarkStart w:name="z456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изделия парашютно - десантной техники массой от 5 до 10 тонн – сборка, монтаж, установка на летательные аппараты, стенды, платформы;</w:t>
      </w:r>
    </w:p>
    <w:bookmarkEnd w:id="450"/>
    <w:bookmarkStart w:name="z457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купола парашютов площадью от 100 до 300 метров квадратных – испытания на прочность и функционирование в ветровом потоке.</w:t>
      </w:r>
    </w:p>
    <w:bookmarkEnd w:id="451"/>
    <w:bookmarkStart w:name="z458" w:id="4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27. Испытатель парашютно-десантной техники, 6 разряд</w:t>
      </w:r>
    </w:p>
    <w:bookmarkEnd w:id="452"/>
    <w:bookmarkStart w:name="z459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Характеристика работ:</w:t>
      </w:r>
    </w:p>
    <w:bookmarkEnd w:id="453"/>
    <w:bookmarkStart w:name="z460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механических, статических, электротехнических, динамических, климатических, температурных испытаний, а также испытаний на открытых водоемах изделий парашютно-десантной техники;</w:t>
      </w:r>
    </w:p>
    <w:bookmarkEnd w:id="454"/>
    <w:bookmarkStart w:name="z461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комплексных заключительных испытаний изделий парашютно-десантной техники;</w:t>
      </w:r>
    </w:p>
    <w:bookmarkEnd w:id="455"/>
    <w:bookmarkStart w:name="z462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копровые испытания изделий парашютно-десантной техники массой свыше 10 тонн;</w:t>
      </w:r>
    </w:p>
    <w:bookmarkEnd w:id="456"/>
    <w:bookmarkStart w:name="z463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испытаний изделий парашютно-десантной техники на ракетных треках при различных скоростях, замера параметров испытываемого изделия;</w:t>
      </w:r>
    </w:p>
    <w:bookmarkEnd w:id="457"/>
    <w:bookmarkStart w:name="z464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доводка и отладка агрегатов испытательного оборудования, обеспечение их безотказной работы, оснащение контрольно-измерительными приборами по заданной схеме, техническим условиям и программе испытаний;</w:t>
      </w:r>
    </w:p>
    <w:bookmarkEnd w:id="458"/>
    <w:bookmarkStart w:name="z465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неисправностей испытываемых изделий и применяемого оборудования;</w:t>
      </w:r>
    </w:p>
    <w:bookmarkEnd w:id="459"/>
    <w:bookmarkStart w:name="z466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испытаний изделий парашютно-десантной техники в аэродинамических трубах;</w:t>
      </w:r>
    </w:p>
    <w:bookmarkEnd w:id="460"/>
    <w:bookmarkStart w:name="z467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горизонтальному и вертикальному перемещениям, увязке, креплению и установке на тележки, платформы, испытательный стенд отдельных узлов и изделий парашютно-десантной техники массой свыше 50 тонн;</w:t>
      </w:r>
    </w:p>
    <w:bookmarkEnd w:id="461"/>
    <w:bookmarkStart w:name="z468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массы и центра тяжести перемещаемых и монтируемых изделий и конструкций.</w:t>
      </w:r>
    </w:p>
    <w:bookmarkEnd w:id="462"/>
    <w:bookmarkStart w:name="z469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Должен знать:</w:t>
      </w:r>
    </w:p>
    <w:bookmarkEnd w:id="463"/>
    <w:bookmarkStart w:name="z470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испытываемых изделий парашютно-десантной техники;</w:t>
      </w:r>
    </w:p>
    <w:bookmarkEnd w:id="464"/>
    <w:bookmarkStart w:name="z471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настройки и регулирования стендов для проведения испытаний и контрольно-измерительной аппаратуры;</w:t>
      </w:r>
    </w:p>
    <w:bookmarkEnd w:id="465"/>
    <w:bookmarkStart w:name="z472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методику проведения комплексных испытаний изделий парашютно-десантной техники;</w:t>
      </w:r>
    </w:p>
    <w:bookmarkEnd w:id="466"/>
    <w:bookmarkStart w:name="z473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выявления и устранения неисправностей испытываемых изделий и применяемого оборудования;</w:t>
      </w:r>
    </w:p>
    <w:bookmarkEnd w:id="467"/>
    <w:bookmarkStart w:name="z474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допустимые величины параметров испытываемого изделия и методы их замера;</w:t>
      </w:r>
    </w:p>
    <w:bookmarkEnd w:id="468"/>
    <w:bookmarkStart w:name="z475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проведения регламентных работ применяемого оборудования и испытываемых изделий, механику, баллистику, электротехнику, пневматику, гидравлику, автоматику в объеме проводимых испытаний;</w:t>
      </w:r>
    </w:p>
    <w:bookmarkEnd w:id="469"/>
    <w:bookmarkStart w:name="z476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сертифицированным изделиям.</w:t>
      </w:r>
    </w:p>
    <w:bookmarkEnd w:id="470"/>
    <w:bookmarkStart w:name="z477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Требуется техническое и профессиональное (среднее специальное, среднее профессиональное) образование.</w:t>
      </w:r>
    </w:p>
    <w:bookmarkEnd w:id="471"/>
    <w:bookmarkStart w:name="z478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Примеры работ:</w:t>
      </w:r>
    </w:p>
    <w:bookmarkEnd w:id="472"/>
    <w:bookmarkStart w:name="z479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гидроцилиндры стендов для проведения испытаний, установок и приспособлений-ремонт, доводка, гидроиспытания под давлением;</w:t>
      </w:r>
    </w:p>
    <w:bookmarkEnd w:id="473"/>
    <w:bookmarkStart w:name="z480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изделия парашютно - десантной техники - испытание в аэродинамических трубах</w:t>
      </w:r>
    </w:p>
    <w:bookmarkEnd w:id="474"/>
    <w:bookmarkStart w:name="z481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изделия парашютно-десантной техники массой 30 тонно - сил системой амортизации-копровые испытания с людьми, с имитацией ветрового сноса;</w:t>
      </w:r>
    </w:p>
    <w:bookmarkEnd w:id="475"/>
    <w:bookmarkStart w:name="z482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купола парашютов площадью 300 метров квадратных – проведение испытаний в ветровом потоке;</w:t>
      </w:r>
    </w:p>
    <w:bookmarkEnd w:id="476"/>
    <w:bookmarkStart w:name="z483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купола парашютов площадью 1000 метров квадратных – испытания на вытягивание в динамическом режиме.</w:t>
      </w:r>
    </w:p>
    <w:bookmarkEnd w:id="477"/>
    <w:bookmarkStart w:name="z484" w:id="4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28. Испытатель парашютно-десантной техники, 7 разряд</w:t>
      </w:r>
    </w:p>
    <w:bookmarkEnd w:id="478"/>
    <w:bookmarkStart w:name="z485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Характеристика работ:</w:t>
      </w:r>
    </w:p>
    <w:bookmarkEnd w:id="479"/>
    <w:bookmarkStart w:name="z486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механических, статических, ресурсных, климатических, комплексных и других испытаний опытных и экспериментальных образцов изделий парашютно-десантной техники;</w:t>
      </w:r>
    </w:p>
    <w:bookmarkEnd w:id="480"/>
    <w:bookmarkStart w:name="z487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экспериментально-исследовательские и доводочные работы по отладке сложных узлов и агрегатов на установках и испытательных стендах для проведения испытаний;</w:t>
      </w:r>
    </w:p>
    <w:bookmarkEnd w:id="481"/>
    <w:bookmarkStart w:name="z488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отработка схем проведения испытаний и технических условий на новые изделия парашютно-десантной техники;</w:t>
      </w:r>
    </w:p>
    <w:bookmarkEnd w:id="482"/>
    <w:bookmarkStart w:name="z489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подготовке методик и программ испытаний новых изделий парашютно-десантной техники;</w:t>
      </w:r>
    </w:p>
    <w:bookmarkEnd w:id="483"/>
    <w:bookmarkStart w:name="z490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диагностирование систем и узлов парашютно-десантной техники.</w:t>
      </w:r>
    </w:p>
    <w:bookmarkEnd w:id="484"/>
    <w:bookmarkStart w:name="z491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Должен знать:</w:t>
      </w:r>
    </w:p>
    <w:bookmarkEnd w:id="485"/>
    <w:bookmarkStart w:name="z492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эксплуатационные особенности испытываемых опытных образцов изделий парашютно-десантной техники;</w:t>
      </w:r>
    </w:p>
    <w:bookmarkEnd w:id="486"/>
    <w:bookmarkStart w:name="z493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порядок, методику и особенности проведения комплексных испытаний опытных и экспериментальных изделий парашютно-десантной техники;</w:t>
      </w:r>
    </w:p>
    <w:bookmarkEnd w:id="487"/>
    <w:bookmarkStart w:name="z494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диагностирования и устранения выявленных неисправностей испытываемых изделий и применяемого оборудования, аэродинамику, автоматику в объеме проводимых испытаний.</w:t>
      </w:r>
    </w:p>
    <w:bookmarkEnd w:id="488"/>
    <w:bookmarkStart w:name="z495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Требуется техническое и профессиональное (среднее специальное, среднее профессиональное) образование.</w:t>
      </w:r>
    </w:p>
    <w:bookmarkEnd w:id="489"/>
    <w:bookmarkStart w:name="z496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Примеры работ:</w:t>
      </w:r>
    </w:p>
    <w:bookmarkEnd w:id="490"/>
    <w:bookmarkStart w:name="z497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изделия парашютно-десантной техники, опытные образцы-полное препарирование с отработкой режимов испытаний в аэродинамических трубах</w:t>
      </w:r>
    </w:p>
    <w:bookmarkEnd w:id="491"/>
    <w:bookmarkStart w:name="z498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купола парашютов площадью свыше 1000 метров квадратных опытные образцы–испытание на вытягивание в динамическом режиме;</w:t>
      </w:r>
    </w:p>
    <w:bookmarkEnd w:id="492"/>
    <w:bookmarkStart w:name="z499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стенды для проведения испытаний экспериментальных образцов-сборка, монтаж, доводка приспособлений и контрольно - измерительной аппаратуры при освоении новой техники.</w:t>
      </w:r>
    </w:p>
    <w:bookmarkEnd w:id="493"/>
    <w:bookmarkStart w:name="z500" w:id="4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Алфавитный указатель профессий рабочих</w:t>
      </w:r>
    </w:p>
    <w:bookmarkEnd w:id="494"/>
    <w:bookmarkStart w:name="z501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Алфавитный указатель профессий рабочих приведен в приложении к ЕТКС (выпуск 47).</w:t>
      </w:r>
    </w:p>
    <w:bookmarkEnd w:id="4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Единому тарифно-квалификационному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справочнику работ и профессий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(выпуск 47)</w:t>
            </w:r>
          </w:p>
        </w:tc>
      </w:tr>
    </w:tbl>
    <w:bookmarkStart w:name="z503" w:id="4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Алфавитный указатель профессий рабочих</w:t>
      </w:r>
    </w:p>
    <w:bookmarkEnd w:id="4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8"/>
        <w:gridCol w:w="2751"/>
        <w:gridCol w:w="3861"/>
        <w:gridCol w:w="3120"/>
      </w:tblGrid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профессии
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Диапазон разрядов
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Страница
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Оплетчик деталей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1-5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изделий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Укладчик-монтажник изделий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материалов и изделий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 парашютно-десантной техники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