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4eca" w14:textId="5204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 декабря 2019 года № 642. Зарегистрирован в Министерстве юстиции Республики Казахстан 5 декабря 2019 года № 19703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Единый тарифно-квалификационный справочник работ и профессий рабочих (выпуск 29)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8 января 2013 года № 8-ө-м "Об утверждении Единого тарифно-квалификационного справочника работ и профессий рабочих (выпуск 29)" (зарегистрирован в Реестре государственной регистрации нормативных правовых актов за№ 8294, опубликован в газете "Казахстанская правда" 8 февраля 2014 года № 27 (27648).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Сарбасова А.А.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2019 года № 642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29)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29) (далее – ЕТКС (выпуск 29)) содержит работы по: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ацетоно-бутиловому производству;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производству дрожжей;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гидролизному производству и переработке сульфитных щелоков;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производству лимонной и винно каменной кислот;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производству медикаментов, витаминов, медицинских, бактерийных и биологических препаратов и материалов.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(выпуск 29) разработан Министерством труда и социальной защиты населения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работы по ацетоно-бутиловому производству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Оператор приготовления затора, 2 разряд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работ: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технологического процесса приготовления затора под руководством оператора более высокой квалификации;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заторных чанов к работе: стерилизация, чистка, мойка, дезинфекция оборудования;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вспомогательного оборудования отделения приготовления затора.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Должен знать: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приготовления затора;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вспомогательного оборудования;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дезинфекции и стерилизации оборудования.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приготовления затора, 3 разряд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работ: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затора;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воды, патоки, барды, гидролизата;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параметров технологического процесса приготовления затора при помощи контрольно-измерительных приборов; температуры, давления, уровня затора;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контроля производства и проведение анализов, предусмотренных технологической инструкцией;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подачи муки и воды в производство;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операторами более низкой квалификации.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Должен знать: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приготовления заторов;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оборудования, контрольно-измерительных приборов, арматуры и коммуникаций;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сырья и полуфабрикатов;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предъявляемые к ним;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режим процесса приготоления затора и способы его регулирования;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контрольных анализов.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 ферментации затора, 4 разряд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Характеристика работ: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непрерывной ферментации затора под руководством аппаратчика более высокой квалификации;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равномерной подачей питательной среды в бродильные чаны и передачей готовой бражки в отделение ректификации;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бродильных чанов под загрузку: промывка, продувка, стерилизация и охлаждение;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чанов с постепенным вытеснением газов брожения инертными газами;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условий стерильности;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параметрами технологического процесса по показаниям контрольно-измерительных приборов: температурой, давлением и уровнем культуральной жидкости в бродильных чанах;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 согласно графику;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контроля производства и проведения анализов, предусмотренных технологической инструкцией.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Должен знать: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ферментации;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 и контрольно-измерительных приборов;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Аппаратчик ферментации затора, 5 разряд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работ: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непрерывной ферментации затора с целью получения зрелой бражки;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параметров технологического процесса: дозировки затора (бражки) и паровоздушной смеси, температуры, давления;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интенсивности газовыделения в процессе ферментации, аэрации и "рН" среды по показаниям контрольно-измерительных приборов и результатам анализов;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начала и конца отбора пены при ферментации, отбор пены и передача ее на пеноловушки;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зрелой бражки на перегонку;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пенкой, газовой и воздушной коммуникаций;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 и коммуникаций;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 отделения и контрольно-измерительных приборов;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более низкий квалификации.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Должен знать: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ферментации и технологическую схему обслуживаемого участка;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контрольно-измерительных приборов;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сырья, полуфабрикатов, готовой продукции и предъявляемые к ним требования;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технологического режима и правила регулирования процесса.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Инокуляторщик, 3 разряд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процесса разведения чистой засевной культуры ацетоно-бутиловых бактерий в соответствии с технологическим режимом под руководством инокуляторщика высшего разряда;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аппаратов к работе: дезинфекция и мойка аппаратов;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необходимого давления в коммуникациях;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технологического процесса разведения чистой культуры ацетоно-бутиловыхбактерий;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разведения чистой культуры;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основного и вспомогательного оборудования на обслуживаемом участке;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дезинфекции и стерилизации оборудования и коммуникаций;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отбора проб.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Инокуляторщик, 4 разряд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разведения чистой культуры ацетоно-бутиловых бактерий в соответствии с технологическим режимом;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инкуляторов к загрузке: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продувание инокуляторов паром и промывание их конденсатом и водой;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инокуляторов паром и загрузка их стерильным затором с определенной температурой;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затора, охлаждение его до заданной температуры;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посев ацетоно-бутиловых бактерий из аппарата чистой культуры в инокулятор;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засевной культуры, воды, стерильного газа, острого пара;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постоянства параметров процесса (кислотности, температуры среды, давления и иного процесса) с помощью контрольно-измерительных приборов и средств автоматики;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мелких неисправностей в работе оборудования;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инокуляторщиками более низкой квалификации.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технологического процесса разведения чистой культуры;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в стерильных условиях физико-химические свойства применяемых сред и химикатов;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и режим технологического процесса разведения чистой культуры ацетоно-бутиловых бактерий.</w:t>
      </w:r>
    </w:p>
    <w:bookmarkEnd w:id="105"/>
    <w:bookmarkStart w:name="z11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Стерилизаторщик питательных сред, 3 разряд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Характеристика работ: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стерилизации аппарата чистой культуры с затором в автоклавах под давлением;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автоклавов;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питательной среды для проведения процесса ферментации в соответствии с технологической инструкцией;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оборудования на обслуживаемом участке.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Должен знать: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автоклавов;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процесса приговления затора и питательных сред;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соблюдения стерильности при ведении процесса стерилизация;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контрольно-измерительных приборов и правила пользования ими;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анализов.</w:t>
      </w:r>
    </w:p>
    <w:bookmarkEnd w:id="117"/>
    <w:bookmarkStart w:name="z12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Тарифно-квалификационные характеристики профессий рабочих по разрядам на работы по производству дрожжей</w:t>
      </w:r>
    </w:p>
    <w:bookmarkEnd w:id="118"/>
    <w:bookmarkStart w:name="z12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Оператор выращивания дрожжей, 3 разряд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технологического процесса выращивания дрожжей под руководством оператора более высокой квалификации;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оборудования и коммуникаций;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вспомогательного оборудования отделения выращивания дрожжей.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Должен знать: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выращивания дрожжей;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назначение питательной среды;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вспомогательного оборудования.</w:t>
      </w:r>
    </w:p>
    <w:bookmarkEnd w:id="127"/>
    <w:bookmarkStart w:name="z13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выращивания дрожжей, 4 разряд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выращивания дрожжей под руководством оператора более высокой квалификации;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дрожжерастительных аппаратов, оборудования и коммуникаций;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эмульсии для подавления пенообразования, контроль за пенообразованием и своевременным пеногашением;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дезинфицирующего раствора;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в дрожжерастительные аппараты: сырья, питательных солей, микроэлементов и воды в соответствии с технологическим режимом с помощью средств автоматики;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проб, мойка, чистка и дезинфекция оборудования, коммуникаций;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пара, воздуха.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выращивания дрожжей;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основного и вспомогательного оборудования;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дезинфицирующих растворов и санитарной обработки аппаратов, оборудования и коммуникаций;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пеногасителя;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отбора проб.</w:t>
      </w:r>
    </w:p>
    <w:bookmarkEnd w:id="142"/>
    <w:bookmarkStart w:name="z14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Оператор выращивания дрожжей, 5 разряд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Характеристика работ: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выращивания дрожжей;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технологического процесса выращивания дрожжей;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накоплением дрожжевой массы;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в аппараты стимуляторов роста дрожжей (дестиобиотина, кукурузного экстракта и иных дрожжей);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активация и подмолаживание засевных дрожжей мелассой и фосфорными солями;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процента сухих веществ культуральной среды;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отклонения от норм технологического режима;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контрольных анализов;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процесса по данным контрольных анализов;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 в технологическом журнале;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оборудования.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Должен знать: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процесса выращивания дрожжей;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технологического процесса;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оборудования, контрольно-измерительных приборов и средств автоматики;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 и полуфабрикатов, предъявляемые к ним требования;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стерильной работы;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подмолаживания дрожжей;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микробиологии.</w:t>
      </w:r>
    </w:p>
    <w:bookmarkEnd w:id="165"/>
    <w:bookmarkStart w:name="z17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Оператор выращивания дрожжей, 6 разряд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Характеристика работ: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выращивания дрожжей с центрального пульта управления;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системы автоматического дистанционного управления;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ультразвуковых установок и иных систем для автоматического пеногашения;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засевных дрожжей при помощи антибиотиков, молочной и борной кислот;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операторами более низкой квалификации.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Должен знать: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дрожжей;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эксплуатации оборудования и систем автоматики;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очистки засевных дрожжей от посторонних микроорганизмов антибиотиками, молочной и борной кислотой;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 дрожжи, сырье и вспомогательные материалы;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микробиологии.</w:t>
      </w:r>
    </w:p>
    <w:bookmarkEnd w:id="178"/>
    <w:bookmarkStart w:name="z18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Сушильщик дрожжей, 2 разряд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Характеристика работ: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технологического процесса сушки дрожжевой суспензии под руководством сушильщика более высокой квалификации;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отделения сушки к работе;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мойка, чистка, дезинфекция и стерилизация оборудования;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дезинфицирующих растворов.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Должен знать: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сушки дрожжевой суспензии;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стерилизации и дезинфекции оборудования;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дезинфицирующих растворов.</w:t>
      </w:r>
    </w:p>
    <w:bookmarkEnd w:id="189"/>
    <w:bookmarkStart w:name="z196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Сушильщик дрожжей, 3 разряд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Характеристика работ: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сушки дрожжевой суспензии под руководством сушильщика более высокой квалификации;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оборудования и коммуникаций;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вспомогательного оборудования отделения сушки;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сушилок с помощью подъемно-транспортных устройств;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Должен знать: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процесса сушки;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 отделения сушки, принцип работы контрольно-измерительных приборов, подъемно-транспортных устройств;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отбора проб и проведения анализов.</w:t>
      </w:r>
    </w:p>
    <w:bookmarkEnd w:id="200"/>
    <w:bookmarkStart w:name="z207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Сушильщик дрожжей, 4 разряд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Характеристика работ: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сушки дрожжевой суспензии в соответствии с требованиями технологического регламента на сушилках различных систем или хлебопекарных дрожжей горячим воздухом на сушилках барабанного типа;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дрожжевой суспензии и пара или подогретого воздуха в сушильную камеру;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обслуживание сушильных установок;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норм технологического режима сушки;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определенной температуры, давления или вакуума в сушильной камере; температуры теплоагента на входе и выходе из сушильной камеры;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процесса сушки по показаниям контрольно-измерительных приборов и результатам анализов;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содержанием влаги в высушенных дрожжах;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 сушки в технологическом журнале;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дефектов в работе оборудования;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сушильщиками более низкой квалификации.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дрожжей;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и правила регулирования параметров процесса сушки;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сырья, полуфабрикатов и готовой продукции, предъявляемые к ним требования;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предупреждения и устранения отклонений от норм технологического режима;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всех узлов и механизмов сушильной установки;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устранения мелких дефектов в работе оборудования отделения сушки;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физико-химических процессов, протекающих при сушке продукта.</w:t>
      </w:r>
    </w:p>
    <w:bookmarkEnd w:id="221"/>
    <w:bookmarkStart w:name="z228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Сушильщик дрожжей, 5 разряд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Характеристика работ: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сушки хлебопекарных дрожжей с сохранением их ферментативной активности на непрерывно-действующих сушилках сложной конструкции (виброфлюизидных);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крупки дрожжей разного размера и регулирование скорости подачи дрожжей на сушилки при помощи двухшнекового гранулятора, вариатора и подбора разных матриц для гранулятора;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и влажностного режимов, добавления воздуха по зонам сушки и циклонам-уловителям мелких частиц;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дрожжевой пыли в пылеулавливателях, возврат ее на вакуумфильтры для предотвращения потерь;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режима сушки в зависимости от влажности, консистенции и иных параметров исходных прессованных дрожжей;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в необходимых случаях дрожжевого молока поваренной солью для снижения влажности готовой сушеной продукции;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непрерывная разгрузка сушилок при помощи пневмотранспорта;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 сушеных дрожжей на автоматической расфасовочной линии.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Должен знать: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дрожжей на виброфлюизидных сушилках (в виброкипящем слое);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правила эксплуатации сушилок упаковочного и иного обслуживаемого оборудования;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предусмотренные стандартом показатели качества прессованных дрожжей, влияющие на качество сушеных дрожжей;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обработки прессованных дрожжей для повышения содержания сухих веществ в готовой сушеной продукции.</w:t>
      </w:r>
    </w:p>
    <w:bookmarkEnd w:id="236"/>
    <w:bookmarkStart w:name="z243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Оператор установки витаминизации дрожжей, 3 разряд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Характеристика работ: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технологического процесса витаминизации дрожжей под руководством оператора более высокой квалификации;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дрожжевой суспензии к витаминизации;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установки витаминизации;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работе;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и стерилизация оборудования и коммуникаций;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витаминизатора;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и транспортирование облученных дрожжей на участок фасовки-упаковки.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Должен знать: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витаминизации дрожжей;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стерилизации оборудования и коммуникаций;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основного и вспомогательного оборудования, контрольно-измерительных приборов;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отбора проб.</w:t>
      </w:r>
    </w:p>
    <w:bookmarkEnd w:id="250"/>
    <w:bookmarkStart w:name="z257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Оператор установки витаминизации дрожжей, 4 разряд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Характеристика работ: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витаминизации дрожжей в соответствии с требованиями технологического регламента;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обслуживание основного и вспомогательного оборудования отделения витаминизации;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дрожжевой суспензии или сухих дрожжей в витаминизатор;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определенной температуры дрожжевой суспензии и давления в витаминизаторе;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подачи концентрата дрожжевой суспензии или сухих дрожжей в витаминизатор;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процесса по показаниям контрольно-измерительных приборов и результатам анализов;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контроль за расходом концентрата дрожжевой суспензии или сухих дрожжей, подаваемых в витаминизатор, учет количества облученных дрожжей, проведение контрольных анализов;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оборудования;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операторами более низкой квалификации.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Должен знать: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витаминизированных дрожжей;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и правила регулирования процесса витаминизации;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основного и вспомогательного оборудования, контрольно-измерительных приборов и средств автоматики;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физико-химических процессов, протекающих в процессе облучения дрожжей;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нарушений режима и способы их устранения;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анализов;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сырье, вспомогательные материалы и готовую продукцию.</w:t>
      </w:r>
    </w:p>
    <w:bookmarkEnd w:id="271"/>
    <w:bookmarkStart w:name="z278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Сепараторщик биомассы, 3 разряд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робот: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технологического процесса сепарации дрожжей суспензии под руководством сепараторщика более высокой квалификации;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отделения сепарации к работе;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мойка и дезинфекция оборудования и продуктовых трубопроводов;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сепараторов с помощью специальных механизмов и подъемно-транспортных устройств;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вспомогательного оборудования отделения сепарации;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проб.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сепарации дрожжевой суспензии;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вспомогательного оборудования отделения сепарации;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разработки и сборки сепараторов;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подъемно-транспортных устройств;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дезинфекции и стерилизации оборудования, приготовления дезинфицирующих растворов;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контрольно-измерительных приборов;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отбора проб.</w:t>
      </w:r>
    </w:p>
    <w:bookmarkEnd w:id="287"/>
    <w:bookmarkStart w:name="z294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Сепараторщик биомассы, 4 разряд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Характеристика работ: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сепарации дрожжевой суспензии на сепараторах различных систем, или хлебопекарных дрожжей на сепараторах производительностью до 35 метров кубических в час;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дрожжей от бражки, промывка и сгущение дрожжей до заданной концентрации;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нагрузки на сепараторы;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батареи сепараторов;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длительности сепарации, качества промывки и сгущения дрожжей;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анализов на пропуск дрожжевых клеток, качество промывки и определение концентрации дрожжевой суспензии, молока дрожжевого;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норм технологического режима сепарации;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процесса сепарации по показаниям контрольно-измерительных приборов и результатам анализов;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 в технологическом журнале;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оборудования;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сепараторщиками более низкой квалификации.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Должен знать: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 схему производства дрожжей;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оборудования отделения сепарации и контрольно-измерительных приборов;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полуфабрикатов и готовой продукции;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качества сепарации и потерь дрожжей;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предупреждения и устранения отклонений от норм технологического режима;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устранения мелких дефектов в работе оборудования.</w:t>
      </w:r>
    </w:p>
    <w:bookmarkEnd w:id="308"/>
    <w:bookmarkStart w:name="z315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Сепараторщик биомассы, 5 разряд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работ: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сепарации, промывки и сгущения хлебопекарных дрожжей на сепараторах производительностью 35 и более метров кубических в час;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количества выключаемых в работу по ступеням сепарации сепараторов, насосов и нагрузок на них;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и диаметра мундштуков в барабане сепараторов по таблице и их установки;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количества отбираемой послесепарационной бражки при помощи напорного устройства в сепараторах;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предотвращение в процессе сепарации сверхнормативных потерь дрожжей (пропусков с бражкой) и чрезмерного пенообразования;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средств измерения, автоматизации и иного оборудования, обеспечивающего работу высокопроизводительных сепараторов: фильтров, струйных насосов, приспособлений для механической сборки и разборки сепараторов.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Должен знать: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дрожжей;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конструкции и эксплуатации сепараторов, иного обслуживаемого оборудования, приборов и средств автоматики;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предъявляемые к качеству дрожжевой суспензии, поступающей на сепарацию;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дрожжевое молоко;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повышения производительности сепараторов, степени сгущения и сокращения потерь дрожжей.</w:t>
      </w:r>
    </w:p>
    <w:bookmarkEnd w:id="322"/>
    <w:bookmarkStart w:name="z329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Оператор приготовления растворов питательной среды и солей, 2 разряд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растворов питательных солей в аппаратах-растворителях под руководством оператора более высокой квалификации;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смыв и удаление осадков;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и загрузка солей в аппараты;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мойка и дезинфекция аппаратов, вспомогательного оборудования и трубопроводов.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Должен знать: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приготовления растворов солей;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оборудования;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хлорированию мелассы;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приготовления дезинфицирующих растворов;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обслуживаемого оборудования.</w:t>
      </w:r>
    </w:p>
    <w:bookmarkEnd w:id="334"/>
    <w:bookmarkStart w:name="z341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Оператор приготовления растворов питательной среды и солей, 3 разряд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Характеристика работ: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приготовления раствора питательных солей в аппаратах-растворителях;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мелассы по холодно-кислотному способу с заданной концентрацией основного продукта, содержанием сухих веществ и "рН";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сырья к месту приготовления питательных сред при помощи насосов, тельферов, ленточных транспортеров, элеваторов;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отмеривание и отвешивание необходимых количеств питательных продуктов, воды, серной кислоты, хлорной извести на приготовлении партии раствора;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растворов мешалки или сжатым воздухом;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отстаивание раствора;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растворов в сборники и мерники.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Должен знать: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приготовления растворов мелассы и солей;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параметры готовых растворов;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мелассу и используемые химикаты;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оборудования.</w:t>
      </w:r>
    </w:p>
    <w:bookmarkEnd w:id="348"/>
    <w:bookmarkStart w:name="z355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Оператор приготовления растворов питательной среды и солей, 4 разряд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Характеристика работ: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растворов питательной среды и солей;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очистка растворов на кларификаторах с применением плотномера и "рН"-метра;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пастеризация инфецированных меласс;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нагрузки на кларификаторы и режима работы машины;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контроля за параметрами технологического процесса по лабораторным данным;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отклонений от заданных показателей в готовых растворах;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питательных сред для размножения чистой культуры дрожжей;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инфецированных питательных сред антибиотиками;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 отделения;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оборудования;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выполнением работ по мойке, чистке и дезинфекции оборудования и трубопроводов;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несложных анализов, предусмотренных рабочей инструкцией;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технологических журналах.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Должен знать: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приготовления питательных растворов для разных стадий размножения дрожжей;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требования к качеству сырья и химикатов;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эксплуатации кларификатора и вспомогательного оборудования;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методы применения антибиотиков для обработки инфецированной мелассы;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отбора проб и выполнения несложных анализов;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ведению профилактического ремонта оборудования.</w:t>
      </w:r>
    </w:p>
    <w:bookmarkEnd w:id="370"/>
    <w:bookmarkStart w:name="z377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Оператор выращивания чистой культуры дрожжей, 3 разряд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технологического процесса размножения и выращивания чистой культуры дрожжей под руководством оператора более высокой квалификации;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работе;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обработка, стерилизация оборудования и коммуникаций;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дезинфицирующих растворов;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оборудования и коммуникаций;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в аппараты выращивания чистой культуры, сырья, питательных солей, микроэлементов, воды, воздуха;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вспомогательного оборудования отделения выращивания чистой культуры дрожжей.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Должен знать: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выращивания чистой культуры дрожжей;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назначение питательной среды для выращивания чистой культуры дрожжей;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вспомогательного оборудования;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дезинфицирующих растворов.</w:t>
      </w:r>
    </w:p>
    <w:bookmarkEnd w:id="384"/>
    <w:bookmarkStart w:name="z391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Оператор выращивания чистой культуры дрожжей, 4 разряд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Характеристика работ: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размножения и выращивания чистой культуры дрожжей под руководством оператора более высокой квалификации;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солодового и мелассового сусла, растворов питательных солей, витаминных стимулирующих комплексов;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размножению дрожжей чистой культуры;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размножения и выращивания чистой культуры;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засевных дрожжей от бактериальной инфекции;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аппаратуры синтетическими моющими средствами, параформалинной смесью и антиформалином.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Должен знать: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выращивания чистой культуры дрожжей;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назначение питательной среды для выращивания чистой культуры дрожжей;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предупреждения и подавления инфекции;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активности дрожжевых клеток;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отбора проб.</w:t>
      </w:r>
    </w:p>
    <w:bookmarkEnd w:id="400"/>
    <w:bookmarkStart w:name="z407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Оператор выращивания чистой культуры дрожжей, 5 разряд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Характеристика работ: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размножения и выражения чистой культуры дрожжей;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питательных растворов и технологического воздуха при помощи дистанционного пульта управления;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процесса: температуры, давления, аэрации, "рH"-среды, проценте сухих веществ, накопление биомассы при помощи дистанционного пульта управления по показаниям контрольно-измерительных приборов;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внесения инфекции и осуществление мероприятий по прекращению ее развития в процессе выращивания чистой культуры дрожжей;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естественного отбора высокогенеративной культуры дрожжей;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контрольных анализов;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чистой культуры дрожжей в производство;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журнале;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оборудования.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Должен знать: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выращивания чистой культуры дрожжей;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оборудования;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предупреждению внесения инфекции и прекращению ее развития;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активности, дрожжевых клеток;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анализов;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стерильной работы;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микробиологический контроль стерильности оборудования;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сырья, вспомогательных материалов и готовой продукции и предъявляемые к ним требования;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микробиологии.</w:t>
      </w:r>
    </w:p>
    <w:bookmarkEnd w:id="422"/>
    <w:bookmarkStart w:name="z429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Тарифно-квалификационные характеристики профессий рабочих по разрядам на работы по гидролизному производству и переработке сульфитных щелоков</w:t>
      </w:r>
    </w:p>
    <w:bookmarkEnd w:id="423"/>
    <w:bookmarkStart w:name="z430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Нейтрализаторщик, 2 разряд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Характеристика работ: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процесса нейтрализации гидролизата (в производстве спирта или кормовых дрожжей) под руководством нейтрализаторщика более высокой квалификации;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оборудования и наличия реактивов и материалов для ведения процесса нейтрализации;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гидролизата в нейтрализаторы;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температурного режима с целью предотвращения гипсации оборудования;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нейтрализованного продукта на следующую стадию технологического процесса;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мойка нейтрализаторов и прочего оборудования участка;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проб.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Должен знать: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нейтрализации гидролизата известковым молоком, аммиачной водой или двухступенчатой известковым молоком и аммиачной водой;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известкового молока, аммиачной воды, серной кислоты, сульфата аммония и полупродуктов;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выполнения анализов;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оборудования;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отбора проб.</w:t>
      </w:r>
    </w:p>
    <w:bookmarkEnd w:id="438"/>
    <w:bookmarkStart w:name="z445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Нейтрализаторщик, 3 разряд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Характеристика работ: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нейтрализации гидролизата по заданному технологическому режиму под руководством нейтрализаторщика более высокой квалификации;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мерника и нейтрализатора к загрузке;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мешального устройства в нейтрализаторе;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производстве ванилина: определение количества кислоты по объему сваренной массы для подачи в мерник;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в мерник серной кислоты, загрузка нейтрализатора щелочной массой;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исходной массы через змеевик водой до заданной температуры;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основного процесса нейтрализации по установленному режиму при интенсивном перемешивании;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контроль кислотности и вязкости массы по результатам анализов;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нейтрализации нагрев массы и выдержка при этой температуре;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полупродукта в целях исключения эмульгирования;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полупродуктов на последующие стадии обработки;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нейтрализаторов, оснащенных змеевиками и мощными лопастными мешалками;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 корпуса мешального устройства и змеевиков от гипса и массы;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ксилитана прием в нейтрализатор инвертированного кислого гидролизата;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активированного угля для осветления раствора гидролизата в инверторе и количества известкового молока, идущего на нейтрализацию;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нейтрализатор угольной суспензии и ведение процесса осветления под руководством нейтрализаторщика более высокой квалификации;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 нейтрализатор известкового молока и ведение процесса нейтрализации осветленного раствора;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 отделения.</w:t>
      </w:r>
    </w:p>
    <w:bookmarkEnd w:id="458"/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Должен знать: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отделения нейтрализации;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процессы, происходящие при нейтрализации;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химизм процессов, происходящих при осветлении и нейтрализации;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кислого и нейтрализованного гидрализатов, угольной суспензии;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основного и вспомогательного оборудования.</w:t>
      </w:r>
    </w:p>
    <w:bookmarkEnd w:id="464"/>
    <w:bookmarkStart w:name="z471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Нейтрализаторщик, 4 разряд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Характеристика работ: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нейтрализации гидролизата (в производстве спирта или кормовых дрожжей);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сменных запасов сырья и химикатов, осмотр оборудования;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требующихся химикатов и времени нейтрализации;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приготовлением химикатов и подачей их на нейтрализацию в соответствии с количеством и кислотностью гидролизата;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температурных режимов процесса к скорости потока гидролизата;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подачей воздуха на перемешивание нейтрализата при применении пневматического устройства "Газлифт";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строгий контроль за качеством нейтрализата, уровнями жидкостей в производственных емкостях;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процесса нейтрализации по показаниям контрольно-измерительных приборов;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предупреждению и устранению потерь редуцирующих веществ;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bookmarkEnd w:id="476"/>
    <w:bookmarkStart w:name="z4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нейтрализаторщиками более низкой квалификации.</w:t>
      </w:r>
    </w:p>
    <w:bookmarkEnd w:id="477"/>
    <w:bookmarkStart w:name="z48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Должен знать: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производства;</w:t>
      </w:r>
    </w:p>
    <w:bookmarkEnd w:id="479"/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нейтрализации с направленной кристаллизацией гипса;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температурного режима на гипсацию оборудования и способы ее предотвращения;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химической защиты оборудований и коммуникаций нейтрализационного отделения;</w:t>
      </w:r>
    </w:p>
    <w:bookmarkEnd w:id="482"/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 отделения.</w:t>
      </w:r>
    </w:p>
    <w:bookmarkEnd w:id="483"/>
    <w:bookmarkStart w:name="z490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Оператор выпарной установки, 3 разряд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Характеристика работ: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технологического процесса выпаривания отходов биохимической переработки сульфатного щелока послеспиртовой и последрожжевой, барды с целью получения бардяных концентратов под руководством оператора выпарной установки более высокой квалификации;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исходного полупродукта;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заданного количества раствора, пара и воды на каждую стадию выпарки;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технологическими параметрами выпаривания: температурой, давлением и по иным показаниям контрольно-измерительных приборов и результатам анализов;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упаренного продукта на последующие стадии технологического процесса;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 выпарных аппаратов от накипи;</w:t>
      </w:r>
    </w:p>
    <w:bookmarkEnd w:id="491"/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проб.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Должен знать: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выпаривания отходов биохимической переработки сульфитного щелока;</w:t>
      </w:r>
    </w:p>
    <w:bookmarkEnd w:id="494"/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полупродукта и принцип работы обслуживаемого оборудования, коммуникаций;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отбора проб.</w:t>
      </w:r>
    </w:p>
    <w:bookmarkEnd w:id="496"/>
    <w:bookmarkStart w:name="z503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Оператор выпарной установки, 4 разряд</w:t>
      </w:r>
    </w:p>
    <w:bookmarkEnd w:id="497"/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выпаривания отходов биохимической переработки сульфитного щелока послеспиртовой или последрожжевой барды с целью получения бардяных концентратов, выпаривание ксилозного сиропа, растворов ксилита и ксилитана под руководством оператора более высокой квалификации;</w:t>
      </w:r>
    </w:p>
    <w:bookmarkEnd w:id="499"/>
    <w:bookmarkStart w:name="z50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оборудования, наличия сырья и материалов, пара и его параметров;</w:t>
      </w:r>
    </w:p>
    <w:bookmarkEnd w:id="500"/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давления в аппаратах выпарной установки;</w:t>
      </w:r>
    </w:p>
    <w:bookmarkEnd w:id="501"/>
    <w:bookmarkStart w:name="z50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двух- или трехкорпусной батареи;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требуемого давления или вакуума по корпусам выпарных установок;</w:t>
      </w:r>
    </w:p>
    <w:bookmarkEnd w:id="503"/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контрольных анализов;</w:t>
      </w:r>
    </w:p>
    <w:bookmarkEnd w:id="504"/>
    <w:bookmarkStart w:name="z51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 отделения;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 выпарных аппаратов от накипи;</w:t>
      </w:r>
    </w:p>
    <w:bookmarkEnd w:id="506"/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запорной аппаратуры в продуктовой и паровой коммуникациях;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сменном журнале.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509"/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выпаривания отходов биохимической переработки сульфитного щелока или полупродуктов ксилитанового производства;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и сущность процесса выпаривания;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контрольных анализов;</w:t>
      </w:r>
    </w:p>
    <w:bookmarkEnd w:id="512"/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оборудования.</w:t>
      </w:r>
    </w:p>
    <w:bookmarkEnd w:id="513"/>
    <w:bookmarkStart w:name="z520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Оператор выпарной установки, 5 разряд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Характеристика работ:</w:t>
      </w:r>
    </w:p>
    <w:bookmarkEnd w:id="515"/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предварительного выпаривания слабого сульфитного щелока на вакуумной станции и выпаривания последрожжевой барды;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наличием щелока, последрожжевой бражки, известкового молока и концентрата в емкостях;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высоты, уровня жидкости в сепараторах;</w:t>
      </w:r>
    </w:p>
    <w:bookmarkEnd w:id="518"/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смены учет расхода щелока; известного молока;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на вакуумную станцию выпарной установки слабого щелока, а на станцию давления - последрожжевой барды;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процесса по показаниям контрольно-измерительных приборов; температуры, давления, уровней жидкости;</w:t>
      </w:r>
    </w:p>
    <w:bookmarkEnd w:id="521"/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полуупаренного щелока с вакуумстанции в спиртовой цех и готового концентрата со станции давления выпарной установки на склад;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переключение каналов выпарных станций (станции давления и вакуумной) с целью предотвращения накипеобразования и промывка кислым конденсатом загрязненных поверхностей теплообменников и сепараторов;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трехкорпусных станций, пластинчатых и спиральных теплообменников, насосов компрессорной станции и станции конденсации, средств автоматики и иное;</w:t>
      </w:r>
    </w:p>
    <w:bookmarkEnd w:id="524"/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оборудования;</w:t>
      </w:r>
    </w:p>
    <w:bookmarkEnd w:id="525"/>
    <w:bookmarkStart w:name="z53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операторами более низкой квалификации.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Должен знать:</w:t>
      </w:r>
    </w:p>
    <w:bookmarkEnd w:id="527"/>
    <w:bookmarkStart w:name="z53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 схему производства;</w:t>
      </w:r>
    </w:p>
    <w:bookmarkEnd w:id="528"/>
    <w:bookmarkStart w:name="z53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различных условий на загрязнение рабочих поверхностей нагрева;</w:t>
      </w:r>
    </w:p>
    <w:bookmarkEnd w:id="529"/>
    <w:bookmarkStart w:name="z53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назначение и правила эксплуатации всех частей выпарной установки;</w:t>
      </w:r>
    </w:p>
    <w:bookmarkEnd w:id="530"/>
    <w:bookmarkStart w:name="z53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химической защиты оборудования и коммуникаций;</w:t>
      </w:r>
    </w:p>
    <w:bookmarkEnd w:id="531"/>
    <w:bookmarkStart w:name="z53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 и устройство запорной арматуры;</w:t>
      </w:r>
    </w:p>
    <w:bookmarkEnd w:id="532"/>
    <w:bookmarkStart w:name="z53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и методы переключения каналов выпарных станций и промывки загрязненных рабочих поверхностей нагрева.</w:t>
      </w:r>
    </w:p>
    <w:bookmarkEnd w:id="533"/>
    <w:bookmarkStart w:name="z540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Сушильщик ванилина, 3 разряд</w:t>
      </w:r>
    </w:p>
    <w:bookmarkEnd w:id="534"/>
    <w:bookmarkStart w:name="z54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Характеристика работ:</w:t>
      </w:r>
    </w:p>
    <w:bookmarkEnd w:id="535"/>
    <w:bookmarkStart w:name="z54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и расфасовки ванилина;</w:t>
      </w:r>
    </w:p>
    <w:bookmarkEnd w:id="536"/>
    <w:bookmarkStart w:name="z54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тары и материалов для упаковки;</w:t>
      </w:r>
    </w:p>
    <w:bookmarkEnd w:id="537"/>
    <w:bookmarkStart w:name="z54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вибрационного сита, весов;</w:t>
      </w:r>
    </w:p>
    <w:bookmarkEnd w:id="538"/>
    <w:bookmarkStart w:name="z54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сушильного шкафа к приемке ванилина и тары для переноски ванилина;</w:t>
      </w:r>
    </w:p>
    <w:bookmarkEnd w:id="539"/>
    <w:bookmarkStart w:name="z54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влажного кристаллического ванилина, переноска его в сушильное отделение, загрузка противней сушильного шкафа;</w:t>
      </w:r>
    </w:p>
    <w:bookmarkEnd w:id="540"/>
    <w:bookmarkStart w:name="z54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 выдержка ванилина по режиму, перемещение противней по высоте шкафа в процессе сушки;</w:t>
      </w:r>
    </w:p>
    <w:bookmarkEnd w:id="541"/>
    <w:bookmarkStart w:name="z54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просев высушенного ванилина, отбор проб, составление партии товарной продукции, расфасовка его в тару определенной емкости, закупорка тары, упаковка в ящики;</w:t>
      </w:r>
    </w:p>
    <w:bookmarkEnd w:id="542"/>
    <w:bookmarkStart w:name="z54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 отделения сушки ванилина;</w:t>
      </w:r>
    </w:p>
    <w:bookmarkEnd w:id="543"/>
    <w:bookmarkStart w:name="z55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стерильностью оборудования.</w:t>
      </w:r>
    </w:p>
    <w:bookmarkEnd w:id="544"/>
    <w:bookmarkStart w:name="z55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Должен знать:</w:t>
      </w:r>
    </w:p>
    <w:bookmarkEnd w:id="545"/>
    <w:bookmarkStart w:name="z5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суши и расфасовки кристаллического ванилина и режим работы оборудования сушильного и расфасовочного отделений;</w:t>
      </w:r>
    </w:p>
    <w:bookmarkEnd w:id="546"/>
    <w:bookmarkStart w:name="z55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влажного и сухого ванилина.</w:t>
      </w:r>
    </w:p>
    <w:bookmarkEnd w:id="547"/>
    <w:bookmarkStart w:name="z554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Аппаратчик бисульфитирования ванилина, 3 разряд</w:t>
      </w:r>
    </w:p>
    <w:bookmarkEnd w:id="548"/>
    <w:bookmarkStart w:name="z55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Характеристика работ:</w:t>
      </w:r>
    </w:p>
    <w:bookmarkEnd w:id="549"/>
    <w:bookmarkStart w:name="z55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очистки ванилина от смолистых веществ путем двухстадийного бисульфитирования полупродукта и разложения ванилин-бисульфитного соединения серной кислоты под руководством аппаратчика более высокой квалификации;</w:t>
      </w:r>
    </w:p>
    <w:bookmarkEnd w:id="550"/>
    <w:bookmarkStart w:name="z55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бисульфитаторов и аппаратов разложения и исправности мешальных и терморегулирующих устройств;</w:t>
      </w:r>
    </w:p>
    <w:bookmarkEnd w:id="551"/>
    <w:bookmarkStart w:name="z55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бисульфитатора к работе;</w:t>
      </w:r>
    </w:p>
    <w:bookmarkEnd w:id="552"/>
    <w:bookmarkStart w:name="z55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нейтрализация маточника едким натром;</w:t>
      </w:r>
    </w:p>
    <w:bookmarkEnd w:id="553"/>
    <w:bookmarkStart w:name="z56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(вручную) в аппараты полупродукта, бисульфита натрия, пуск мешального устройства;</w:t>
      </w:r>
    </w:p>
    <w:bookmarkEnd w:id="554"/>
    <w:bookmarkStart w:name="z56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неоднократно повторяемых процессов перемешивания компонентов, отстаивания, осветления отстоявшегося продукта активированным углем и фильтрации раствора на вакуумном "НУТЧ"-фильтре;</w:t>
      </w:r>
    </w:p>
    <w:bookmarkEnd w:id="555"/>
    <w:bookmarkStart w:name="z56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раствора в аппараты разложения, подача серной кислоты через мерник, греющего пара, воздуха в барбатеры;</w:t>
      </w:r>
    </w:p>
    <w:bookmarkEnd w:id="556"/>
    <w:bookmarkStart w:name="z56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разложения при постоянном перемешивании;</w:t>
      </w:r>
    </w:p>
    <w:bookmarkEnd w:id="557"/>
    <w:bookmarkStart w:name="z56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558"/>
    <w:bookmarkStart w:name="z56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центрифугирование и передача обезвоженного сырца на вакуум-разгонку;</w:t>
      </w:r>
    </w:p>
    <w:bookmarkEnd w:id="559"/>
    <w:bookmarkStart w:name="z56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мойка, периодическая чистка оборудования;</w:t>
      </w:r>
    </w:p>
    <w:bookmarkEnd w:id="560"/>
    <w:bookmarkStart w:name="z56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фильтров на центрифугах;</w:t>
      </w:r>
    </w:p>
    <w:bookmarkEnd w:id="561"/>
    <w:bookmarkStart w:name="z56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чистотой барбатеров, периодическая разборка коммуникации и чистка их от сульфата, промывка стенок центрифуги маточником.</w:t>
      </w:r>
    </w:p>
    <w:bookmarkEnd w:id="562"/>
    <w:bookmarkStart w:name="z56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Должен знать:</w:t>
      </w:r>
    </w:p>
    <w:bookmarkEnd w:id="563"/>
    <w:bookmarkStart w:name="z57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бисульфитирования и разложения ванилин-бисульфитного соединения;</w:t>
      </w:r>
    </w:p>
    <w:bookmarkEnd w:id="564"/>
    <w:bookmarkStart w:name="z57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полупродуктов, химикатов и ванилина-сырца;</w:t>
      </w:r>
    </w:p>
    <w:bookmarkEnd w:id="565"/>
    <w:bookmarkStart w:name="z57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принцип работы основного и вспомогательного оборудования и контрольно-измерительных приборов отделения;</w:t>
      </w:r>
    </w:p>
    <w:bookmarkEnd w:id="566"/>
    <w:bookmarkStart w:name="z57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химикатами;</w:t>
      </w:r>
    </w:p>
    <w:bookmarkEnd w:id="567"/>
    <w:bookmarkStart w:name="z57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отбора проб.</w:t>
      </w:r>
    </w:p>
    <w:bookmarkEnd w:id="568"/>
    <w:bookmarkStart w:name="z575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Аппаратчик бисульфитирования ванилина, 4 разряд</w:t>
      </w:r>
    </w:p>
    <w:bookmarkEnd w:id="569"/>
    <w:bookmarkStart w:name="z57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Характеристика работ:</w:t>
      </w:r>
    </w:p>
    <w:bookmarkEnd w:id="570"/>
    <w:bookmarkStart w:name="z57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очистки ванилина от смолистых веществ путем двухстадийного бисульфитирования полупродуктов и разложения ванилин-бисульфитного соединения серной кислотой;</w:t>
      </w:r>
    </w:p>
    <w:bookmarkEnd w:id="571"/>
    <w:bookmarkStart w:name="z57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объемов растворов в мерниках (при загрузке и спуске), а также в сборниках и аппаратах;</w:t>
      </w:r>
    </w:p>
    <w:bookmarkEnd w:id="572"/>
    <w:bookmarkStart w:name="z57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количества пара, подаваемого в аппараты разложения и количества каустической соды на операцию нейтрализации маточника до заданной кислотности;</w:t>
      </w:r>
    </w:p>
    <w:bookmarkEnd w:id="573"/>
    <w:bookmarkStart w:name="z58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процессом получения ванилина-сырца по показаниям контрольно-измерительных приборов;</w:t>
      </w:r>
    </w:p>
    <w:bookmarkEnd w:id="574"/>
    <w:bookmarkStart w:name="z58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журнале;</w:t>
      </w:r>
    </w:p>
    <w:bookmarkEnd w:id="575"/>
    <w:bookmarkStart w:name="z58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анализов;</w:t>
      </w:r>
    </w:p>
    <w:bookmarkEnd w:id="576"/>
    <w:bookmarkStart w:name="z58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 отделения;</w:t>
      </w:r>
    </w:p>
    <w:bookmarkEnd w:id="577"/>
    <w:bookmarkStart w:name="z58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bookmarkEnd w:id="578"/>
    <w:bookmarkStart w:name="z58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оборудования;</w:t>
      </w:r>
    </w:p>
    <w:bookmarkEnd w:id="579"/>
    <w:bookmarkStart w:name="z58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более низкой квалификации.</w:t>
      </w:r>
    </w:p>
    <w:bookmarkEnd w:id="580"/>
    <w:bookmarkStart w:name="z58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Должен знать:</w:t>
      </w:r>
    </w:p>
    <w:bookmarkEnd w:id="581"/>
    <w:bookmarkStart w:name="z58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ванилина;</w:t>
      </w:r>
    </w:p>
    <w:bookmarkEnd w:id="582"/>
    <w:bookmarkStart w:name="z58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очистки ванилина от смолистых веществ;</w:t>
      </w:r>
    </w:p>
    <w:bookmarkEnd w:id="583"/>
    <w:bookmarkStart w:name="z59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оборудования, контрольно-измерительных приборов;</w:t>
      </w:r>
    </w:p>
    <w:bookmarkEnd w:id="584"/>
    <w:bookmarkStart w:name="z59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анализов.</w:t>
      </w:r>
    </w:p>
    <w:bookmarkEnd w:id="585"/>
    <w:bookmarkStart w:name="z592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Оператор ионного обмена, 3 разряд</w:t>
      </w:r>
    </w:p>
    <w:bookmarkEnd w:id="586"/>
    <w:bookmarkStart w:name="z59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Характеристика работ:</w:t>
      </w:r>
    </w:p>
    <w:bookmarkEnd w:id="587"/>
    <w:bookmarkStart w:name="z59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ионообменной очистки растворов ксилозы, ксилита и ксилитана под руководством оператора более высокой квалификации;</w:t>
      </w:r>
    </w:p>
    <w:bookmarkEnd w:id="588"/>
    <w:bookmarkStart w:name="z59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химикатов заданной концентрации для регенерации анионных и катионных смол;</w:t>
      </w:r>
    </w:p>
    <w:bookmarkEnd w:id="589"/>
    <w:bookmarkStart w:name="z59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батареи ионообменных фильтров к циклу и наблюдение за их работой;</w:t>
      </w:r>
    </w:p>
    <w:bookmarkEnd w:id="590"/>
    <w:bookmarkStart w:name="z59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операции взрыхления в фильтрах ионообменных смол артезианской водой;</w:t>
      </w:r>
    </w:p>
    <w:bookmarkEnd w:id="591"/>
    <w:bookmarkStart w:name="z59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регенерации ионообменных смол;</w:t>
      </w:r>
    </w:p>
    <w:bookmarkEnd w:id="592"/>
    <w:bookmarkStart w:name="z59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объема жидкостей, определение кислотности растворов;</w:t>
      </w:r>
    </w:p>
    <w:bookmarkEnd w:id="593"/>
    <w:bookmarkStart w:name="z60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методика проведения простых анализов;</w:t>
      </w:r>
    </w:p>
    <w:bookmarkEnd w:id="594"/>
    <w:bookmarkStart w:name="z60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оборудования.</w:t>
      </w:r>
    </w:p>
    <w:bookmarkEnd w:id="595"/>
    <w:bookmarkStart w:name="z60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Должен знать:</w:t>
      </w:r>
    </w:p>
    <w:bookmarkEnd w:id="596"/>
    <w:bookmarkStart w:name="z60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ионообмена;</w:t>
      </w:r>
    </w:p>
    <w:bookmarkEnd w:id="597"/>
    <w:bookmarkStart w:name="z60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приготовления и физико-химические свойства химикатов и растворов;</w:t>
      </w:r>
    </w:p>
    <w:bookmarkEnd w:id="598"/>
    <w:bookmarkStart w:name="z60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методику проведения анализов;</w:t>
      </w:r>
    </w:p>
    <w:bookmarkEnd w:id="599"/>
    <w:bookmarkStart w:name="z60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основного оборудования.</w:t>
      </w:r>
    </w:p>
    <w:bookmarkEnd w:id="600"/>
    <w:bookmarkStart w:name="z607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Оператор ионного обмена, 5 разряд</w:t>
      </w:r>
    </w:p>
    <w:bookmarkEnd w:id="601"/>
    <w:bookmarkStart w:name="z60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Характеристика работ:</w:t>
      </w:r>
    </w:p>
    <w:bookmarkEnd w:id="602"/>
    <w:bookmarkStart w:name="z60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ионообменной очистки растворов ксилозы, ксилита и ксилитана;</w:t>
      </w:r>
    </w:p>
    <w:bookmarkEnd w:id="603"/>
    <w:bookmarkStart w:name="z61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оборудования и коммуникаций отделения и наличия химикатов;</w:t>
      </w:r>
    </w:p>
    <w:bookmarkEnd w:id="604"/>
    <w:bookmarkStart w:name="z61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количества компонентов для приготовления раствора химикатов требуемой концентрации (кислота, кальцинированная сода и едкий натрий);</w:t>
      </w:r>
    </w:p>
    <w:bookmarkEnd w:id="605"/>
    <w:bookmarkStart w:name="z61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кислотности растворов во время очистки;</w:t>
      </w:r>
    </w:p>
    <w:bookmarkEnd w:id="606"/>
    <w:bookmarkStart w:name="z61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готовности батареи ионообменных фильтров к циклу;</w:t>
      </w:r>
    </w:p>
    <w:bookmarkEnd w:id="607"/>
    <w:bookmarkStart w:name="z61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свежих смол и загрузка их в ионообменную батарею;</w:t>
      </w:r>
    </w:p>
    <w:bookmarkEnd w:id="608"/>
    <w:bookmarkStart w:name="z61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подачи очищенных растворов, поступающих в отделение тремя потоками-ксилозным, ксилитным, ксилитановым - одновременно или в разных комбинациях;</w:t>
      </w:r>
    </w:p>
    <w:bookmarkEnd w:id="609"/>
    <w:bookmarkStart w:name="z61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дозировки и скорости подачи химикатов в процессе регенерации анионных и катионных смол;</w:t>
      </w:r>
    </w:p>
    <w:bookmarkEnd w:id="610"/>
    <w:bookmarkStart w:name="z61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отмывка смол от регенерирующего раствора и подготовка их к последующему циклу;</w:t>
      </w:r>
    </w:p>
    <w:bookmarkEnd w:id="611"/>
    <w:bookmarkStart w:name="z61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оборудования;</w:t>
      </w:r>
    </w:p>
    <w:bookmarkEnd w:id="612"/>
    <w:bookmarkStart w:name="z61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оборудования;</w:t>
      </w:r>
    </w:p>
    <w:bookmarkEnd w:id="613"/>
    <w:bookmarkStart w:name="z62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растворов на кислотность и сухие вещества;</w:t>
      </w:r>
    </w:p>
    <w:bookmarkEnd w:id="614"/>
    <w:bookmarkStart w:name="z62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журнале;</w:t>
      </w:r>
    </w:p>
    <w:bookmarkEnd w:id="615"/>
    <w:bookmarkStart w:name="z62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операторами более низкой квалификации.</w:t>
      </w:r>
    </w:p>
    <w:bookmarkEnd w:id="616"/>
    <w:bookmarkStart w:name="z62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Должен знать:</w:t>
      </w:r>
    </w:p>
    <w:bookmarkEnd w:id="617"/>
    <w:bookmarkStart w:name="z62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отделения ионообмена;</w:t>
      </w:r>
    </w:p>
    <w:bookmarkEnd w:id="618"/>
    <w:bookmarkStart w:name="z62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 отделения;</w:t>
      </w:r>
    </w:p>
    <w:bookmarkEnd w:id="619"/>
    <w:bookmarkStart w:name="z62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гидролизатов, растворов ксилита и ксилитана, ионообменных смол;</w:t>
      </w:r>
    </w:p>
    <w:bookmarkEnd w:id="620"/>
    <w:bookmarkStart w:name="z62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 кислотности и содержания сухих веществ.</w:t>
      </w:r>
    </w:p>
    <w:bookmarkEnd w:id="621"/>
    <w:bookmarkStart w:name="z628" w:id="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Литейщик катализатора, 3 разряд</w:t>
      </w:r>
    </w:p>
    <w:bookmarkEnd w:id="622"/>
    <w:bookmarkStart w:name="z62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Характеристика работ:</w:t>
      </w:r>
    </w:p>
    <w:bookmarkEnd w:id="623"/>
    <w:bookmarkStart w:name="z63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 электропечах по сплаву катализатора под руководством литейщика более высокой квалификации;</w:t>
      </w:r>
    </w:p>
    <w:bookmarkEnd w:id="624"/>
    <w:bookmarkStart w:name="z63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алюминия, никеля и хрома для сплава;</w:t>
      </w:r>
    </w:p>
    <w:bookmarkEnd w:id="625"/>
    <w:bookmarkStart w:name="z63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графитовые тигли при соответствующей дозировке;</w:t>
      </w:r>
    </w:p>
    <w:bookmarkEnd w:id="626"/>
    <w:bookmarkStart w:name="z63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 металла до требуемой температуры, розлив полученного сплава в изложницы;</w:t>
      </w:r>
    </w:p>
    <w:bookmarkEnd w:id="627"/>
    <w:bookmarkStart w:name="z63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электропечей, щековых дробилок и иного оборудования.</w:t>
      </w:r>
    </w:p>
    <w:bookmarkEnd w:id="628"/>
    <w:bookmarkStart w:name="z63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Должен знать:</w:t>
      </w:r>
    </w:p>
    <w:bookmarkEnd w:id="629"/>
    <w:bookmarkStart w:name="z63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приготовления смеси и производства сплава катализатора;</w:t>
      </w:r>
    </w:p>
    <w:bookmarkEnd w:id="630"/>
    <w:bookmarkStart w:name="z63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 обслуживаемого оборудования;</w:t>
      </w:r>
    </w:p>
    <w:bookmarkEnd w:id="631"/>
    <w:bookmarkStart w:name="z63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катализатора и его составных частей.</w:t>
      </w:r>
    </w:p>
    <w:bookmarkEnd w:id="632"/>
    <w:bookmarkStart w:name="z639" w:id="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Литейщик катализатора, 4 разряд</w:t>
      </w:r>
    </w:p>
    <w:bookmarkEnd w:id="633"/>
    <w:bookmarkStart w:name="z64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Характеристика работ:</w:t>
      </w:r>
    </w:p>
    <w:bookmarkEnd w:id="634"/>
    <w:bookmarkStart w:name="z64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 электропечах по сплаву катализатора;</w:t>
      </w:r>
    </w:p>
    <w:bookmarkEnd w:id="635"/>
    <w:bookmarkStart w:name="z64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процесса по показаниям контрольно-измерительных приборов;</w:t>
      </w:r>
    </w:p>
    <w:bookmarkEnd w:id="636"/>
    <w:bookmarkStart w:name="z64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оборудования;</w:t>
      </w:r>
    </w:p>
    <w:bookmarkEnd w:id="637"/>
    <w:bookmarkStart w:name="z64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bookmarkEnd w:id="638"/>
    <w:bookmarkStart w:name="z64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оборудования;</w:t>
      </w:r>
    </w:p>
    <w:bookmarkEnd w:id="639"/>
    <w:bookmarkStart w:name="z64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литейщиками более низкой квалификации.</w:t>
      </w:r>
    </w:p>
    <w:bookmarkEnd w:id="640"/>
    <w:bookmarkStart w:name="z64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Должен знать:</w:t>
      </w:r>
    </w:p>
    <w:bookmarkEnd w:id="641"/>
    <w:bookmarkStart w:name="z64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приготовления смеси и производства сплава катализатора;</w:t>
      </w:r>
    </w:p>
    <w:bookmarkEnd w:id="642"/>
    <w:bookmarkStart w:name="z64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оборудования, правила его эксплуатации.</w:t>
      </w:r>
    </w:p>
    <w:bookmarkEnd w:id="643"/>
    <w:bookmarkStart w:name="z650" w:id="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Аппаратчик термической активации углей, 3 разряд</w:t>
      </w:r>
    </w:p>
    <w:bookmarkEnd w:id="644"/>
    <w:bookmarkStart w:name="z65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Характеристика работ:</w:t>
      </w:r>
    </w:p>
    <w:bookmarkEnd w:id="645"/>
    <w:bookmarkStart w:name="z65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активации угля активирующим агентом под руководством аппаратчика более высокой квалификации;</w:t>
      </w:r>
    </w:p>
    <w:bookmarkEnd w:id="646"/>
    <w:bookmarkStart w:name="z65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печи активации визуально и по показаниям контрольно-измерительных приборов;</w:t>
      </w:r>
    </w:p>
    <w:bookmarkEnd w:id="647"/>
    <w:bookmarkStart w:name="z65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активированного угля для лабораторного анализа;</w:t>
      </w:r>
    </w:p>
    <w:bookmarkEnd w:id="648"/>
    <w:bookmarkStart w:name="z65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неисправностей в работе оборудования.</w:t>
      </w:r>
    </w:p>
    <w:bookmarkEnd w:id="649"/>
    <w:bookmarkStart w:name="z65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Должен знать:</w:t>
      </w:r>
    </w:p>
    <w:bookmarkEnd w:id="650"/>
    <w:bookmarkStart w:name="z65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продукта;</w:t>
      </w:r>
    </w:p>
    <w:bookmarkEnd w:id="651"/>
    <w:bookmarkStart w:name="z65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основного и вспомогательного оборудования, контрольно-измерительных приборов;</w:t>
      </w:r>
    </w:p>
    <w:bookmarkEnd w:id="652"/>
    <w:bookmarkStart w:name="z65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арматуру, схему коммуникаций, физико-химические свойства полупродукта, продукта, топлива, смазочных и иных вспомогательных материалов.</w:t>
      </w:r>
    </w:p>
    <w:bookmarkEnd w:id="653"/>
    <w:bookmarkStart w:name="z660" w:id="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Аппаратчик термической активации углей, 4 разряд</w:t>
      </w:r>
    </w:p>
    <w:bookmarkEnd w:id="654"/>
    <w:bookmarkStart w:name="z66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Характеристика работ:</w:t>
      </w:r>
    </w:p>
    <w:bookmarkEnd w:id="655"/>
    <w:bookmarkStart w:name="z66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активации активирующим агентом в соответствии с технологическим регламентом;</w:t>
      </w:r>
    </w:p>
    <w:bookmarkEnd w:id="656"/>
    <w:bookmarkStart w:name="z66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технологического регламента, выходом и качеством продукта на стадии активации по показаниям контрольно-измерительных приборов и результатам анализов;</w:t>
      </w:r>
    </w:p>
    <w:bookmarkEnd w:id="657"/>
    <w:bookmarkStart w:name="z66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журнале;</w:t>
      </w:r>
    </w:p>
    <w:bookmarkEnd w:id="658"/>
    <w:bookmarkStart w:name="z66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активированного угля для лабораторного анализа;</w:t>
      </w:r>
    </w:p>
    <w:bookmarkEnd w:id="659"/>
    <w:bookmarkStart w:name="z66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норм технологического режима;</w:t>
      </w:r>
    </w:p>
    <w:bookmarkEnd w:id="660"/>
    <w:bookmarkStart w:name="z66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оборудования;</w:t>
      </w:r>
    </w:p>
    <w:bookmarkEnd w:id="661"/>
    <w:bookmarkStart w:name="z66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его из ремонта;</w:t>
      </w:r>
    </w:p>
    <w:bookmarkEnd w:id="662"/>
    <w:bookmarkStart w:name="z66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более низкой квалификации.</w:t>
      </w:r>
    </w:p>
    <w:bookmarkEnd w:id="663"/>
    <w:bookmarkStart w:name="z67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Должен знать:</w:t>
      </w:r>
    </w:p>
    <w:bookmarkEnd w:id="664"/>
    <w:bookmarkStart w:name="z67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производства;</w:t>
      </w:r>
    </w:p>
    <w:bookmarkEnd w:id="665"/>
    <w:bookmarkStart w:name="z67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оборудования;</w:t>
      </w:r>
    </w:p>
    <w:bookmarkEnd w:id="666"/>
    <w:bookmarkStart w:name="z67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готовый продукт;</w:t>
      </w:r>
    </w:p>
    <w:bookmarkEnd w:id="667"/>
    <w:bookmarkStart w:name="z67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процесса активации, технологический режим и правила обслуживания технологического процесса;</w:t>
      </w:r>
    </w:p>
    <w:bookmarkEnd w:id="668"/>
    <w:bookmarkStart w:name="z67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методы проведения анализов.</w:t>
      </w:r>
    </w:p>
    <w:bookmarkEnd w:id="669"/>
    <w:bookmarkStart w:name="z676" w:id="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Аппаратчик кристаллизации и центрифугирования, 3 разряд</w:t>
      </w:r>
    </w:p>
    <w:bookmarkEnd w:id="670"/>
    <w:bookmarkStart w:name="z67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Характеристика работ:</w:t>
      </w:r>
    </w:p>
    <w:bookmarkEnd w:id="671"/>
    <w:bookmarkStart w:name="z67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кристаллизации и центрифугирования ксилита под руководством аппаратчика более высокой квалификации;</w:t>
      </w:r>
    </w:p>
    <w:bookmarkEnd w:id="672"/>
    <w:bookmarkStart w:name="z67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по показаниям контрольно-измерительных приборов;</w:t>
      </w:r>
    </w:p>
    <w:bookmarkEnd w:id="673"/>
    <w:bookmarkStart w:name="z68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причин отклонений от норм технологического режима;</w:t>
      </w:r>
    </w:p>
    <w:bookmarkEnd w:id="674"/>
    <w:bookmarkStart w:name="z68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675"/>
    <w:bookmarkStart w:name="z68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коммуникаций.</w:t>
      </w:r>
    </w:p>
    <w:bookmarkEnd w:id="676"/>
    <w:bookmarkStart w:name="z68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Должен знать:</w:t>
      </w:r>
    </w:p>
    <w:bookmarkEnd w:id="677"/>
    <w:bookmarkStart w:name="z68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кристаллизации и центрифугирования ксилита;</w:t>
      </w:r>
    </w:p>
    <w:bookmarkEnd w:id="678"/>
    <w:bookmarkStart w:name="z68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основного и вспомогательного оборудования;</w:t>
      </w:r>
    </w:p>
    <w:bookmarkEnd w:id="679"/>
    <w:bookmarkStart w:name="z68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физико-химические свойства полупродукта;</w:t>
      </w:r>
    </w:p>
    <w:bookmarkEnd w:id="680"/>
    <w:bookmarkStart w:name="z68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готовый продукт;</w:t>
      </w:r>
    </w:p>
    <w:bookmarkEnd w:id="681"/>
    <w:bookmarkStart w:name="z68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отбора проб.</w:t>
      </w:r>
    </w:p>
    <w:bookmarkEnd w:id="682"/>
    <w:bookmarkStart w:name="z689" w:id="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Аппаратчик кристаллизации и центрифугирования, 4 разряд</w:t>
      </w:r>
    </w:p>
    <w:bookmarkEnd w:id="683"/>
    <w:bookmarkStart w:name="z69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Характеристика работ:</w:t>
      </w:r>
    </w:p>
    <w:bookmarkEnd w:id="684"/>
    <w:bookmarkStart w:name="z69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кристаллизации и центрифугирования ксилита;</w:t>
      </w:r>
    </w:p>
    <w:bookmarkEnd w:id="685"/>
    <w:bookmarkStart w:name="z69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процесса кристаллизации и центрифугирования по показаниям контрольно-измерительных приборов и результатам анализов;</w:t>
      </w:r>
    </w:p>
    <w:bookmarkEnd w:id="686"/>
    <w:bookmarkStart w:name="z69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выхода стандартной продукции;</w:t>
      </w:r>
    </w:p>
    <w:bookmarkEnd w:id="687"/>
    <w:bookmarkStart w:name="z69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оборудования;</w:t>
      </w:r>
    </w:p>
    <w:bookmarkEnd w:id="688"/>
    <w:bookmarkStart w:name="z69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bookmarkEnd w:id="689"/>
    <w:bookmarkStart w:name="z69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оборудования;</w:t>
      </w:r>
    </w:p>
    <w:bookmarkEnd w:id="690"/>
    <w:bookmarkStart w:name="z69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журнале;</w:t>
      </w:r>
    </w:p>
    <w:bookmarkEnd w:id="691"/>
    <w:bookmarkStart w:name="z69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более низкой квалификации.</w:t>
      </w:r>
    </w:p>
    <w:bookmarkEnd w:id="692"/>
    <w:bookmarkStart w:name="z69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Должен знать:</w:t>
      </w:r>
    </w:p>
    <w:bookmarkEnd w:id="693"/>
    <w:bookmarkStart w:name="z70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производства;</w:t>
      </w:r>
    </w:p>
    <w:bookmarkEnd w:id="694"/>
    <w:bookmarkStart w:name="z70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оборудования, а также контрольно-измерительных приборов;</w:t>
      </w:r>
    </w:p>
    <w:bookmarkEnd w:id="695"/>
    <w:bookmarkStart w:name="z70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нарушений режима и способы их устранения.</w:t>
      </w:r>
    </w:p>
    <w:bookmarkEnd w:id="696"/>
    <w:bookmarkStart w:name="z703" w:id="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Кислотчик, 3 разряд</w:t>
      </w:r>
    </w:p>
    <w:bookmarkEnd w:id="697"/>
    <w:bookmarkStart w:name="z70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Характеристика работ:</w:t>
      </w:r>
    </w:p>
    <w:bookmarkEnd w:id="698"/>
    <w:bookmarkStart w:name="z70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серной кислоты со склада жидких химикатов в сборники кислотной станции с осуществлением контроля ее качества;</w:t>
      </w:r>
    </w:p>
    <w:bookmarkEnd w:id="699"/>
    <w:bookmarkStart w:name="z70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кислотных насосов, регулирование скорости подачи кислоты в мерники, смесителя гидролизаппаратов;</w:t>
      </w:r>
    </w:p>
    <w:bookmarkEnd w:id="700"/>
    <w:bookmarkStart w:name="z70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переключению схем подачи кислоты на гидролиз в системе кислотных коммуникаций цеха.</w:t>
      </w:r>
    </w:p>
    <w:bookmarkEnd w:id="701"/>
    <w:bookmarkStart w:name="z70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Должен знать:</w:t>
      </w:r>
    </w:p>
    <w:bookmarkEnd w:id="702"/>
    <w:bookmarkStart w:name="z70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кислотных коммуникаций и режим подачи кислоты в гидролизаппараты;</w:t>
      </w:r>
    </w:p>
    <w:bookmarkEnd w:id="703"/>
    <w:bookmarkStart w:name="z71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кислоты;</w:t>
      </w:r>
    </w:p>
    <w:bookmarkEnd w:id="704"/>
    <w:bookmarkStart w:name="z71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оборудования кислотного отделения.</w:t>
      </w:r>
    </w:p>
    <w:bookmarkEnd w:id="705"/>
    <w:bookmarkStart w:name="z712" w:id="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Кислотчик, 4 разряд</w:t>
      </w:r>
    </w:p>
    <w:bookmarkEnd w:id="706"/>
    <w:bookmarkStart w:name="z71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Характеристика работ:</w:t>
      </w:r>
    </w:p>
    <w:bookmarkEnd w:id="707"/>
    <w:bookmarkStart w:name="z71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серной кислоты со склада жидких химикатов в сборники кислотной станции с осуществлением контроля ее качества при автоматическом регулировании работы оборудования;</w:t>
      </w:r>
    </w:p>
    <w:bookmarkEnd w:id="708"/>
    <w:bookmarkStart w:name="z71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автоматических устройств, проверка и корректировка задающих механизмов;</w:t>
      </w:r>
    </w:p>
    <w:bookmarkEnd w:id="709"/>
    <w:bookmarkStart w:name="z71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во время подачи кислоты в гидролизаппараты за ее дозировкой при помощи контрольно-измерительных приборов или экспресс-анализа по выдаваемому гидролизату;</w:t>
      </w:r>
    </w:p>
    <w:bookmarkEnd w:id="710"/>
    <w:bookmarkStart w:name="z71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кислотных насосов;</w:t>
      </w:r>
    </w:p>
    <w:bookmarkEnd w:id="711"/>
    <w:bookmarkStart w:name="z71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технологических и механических неполадок в работе оборудования и коммуникаций;</w:t>
      </w:r>
    </w:p>
    <w:bookmarkEnd w:id="712"/>
    <w:bookmarkStart w:name="z71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расхода кислоты и записей в журналах параметров процесса по показаниям контрольно-измерительных приборов.</w:t>
      </w:r>
    </w:p>
    <w:bookmarkEnd w:id="713"/>
    <w:bookmarkStart w:name="z72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Должен знать:</w:t>
      </w:r>
    </w:p>
    <w:bookmarkEnd w:id="714"/>
    <w:bookmarkStart w:name="z72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гидролизного отделения и режим гидролиза, физико-химические свойства сырья, гидролизата;</w:t>
      </w:r>
    </w:p>
    <w:bookmarkEnd w:id="715"/>
    <w:bookmarkStart w:name="z72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и схему коммуникаций кислотного отделения;</w:t>
      </w:r>
    </w:p>
    <w:bookmarkEnd w:id="716"/>
    <w:bookmarkStart w:name="z72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кислоты по заданному режиму;</w:t>
      </w:r>
    </w:p>
    <w:bookmarkEnd w:id="717"/>
    <w:bookmarkStart w:name="z72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автоматического регулирования подачи кислоты в гидролизаппараты, виды брака варок, их причины, меры устранения и предупреждения.</w:t>
      </w:r>
    </w:p>
    <w:bookmarkEnd w:id="718"/>
    <w:bookmarkStart w:name="z725" w:id="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Аппаратчик сушки и карбонизации лигнина и целлолигнина, 4 разряд</w:t>
      </w:r>
    </w:p>
    <w:bookmarkEnd w:id="719"/>
    <w:bookmarkStart w:name="z72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Характеристика работ:</w:t>
      </w:r>
    </w:p>
    <w:bookmarkEnd w:id="720"/>
    <w:bookmarkStart w:name="z72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сушки и карбонизации гранул лигнина и целлолигнина газообразным теплоносителем под руководством аппаратчика более высокой квалификации;</w:t>
      </w:r>
    </w:p>
    <w:bookmarkEnd w:id="721"/>
    <w:bookmarkStart w:name="z72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гранул лигнина и целлолигнина в печи;</w:t>
      </w:r>
    </w:p>
    <w:bookmarkEnd w:id="722"/>
    <w:bookmarkStart w:name="z72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заданного температурного режима;</w:t>
      </w:r>
    </w:p>
    <w:bookmarkEnd w:id="723"/>
    <w:bookmarkStart w:name="z73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сушки и карбонизации по показаниям контрольно-измерительных приборов.</w:t>
      </w:r>
    </w:p>
    <w:bookmarkEnd w:id="724"/>
    <w:bookmarkStart w:name="z73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Должен знать:</w:t>
      </w:r>
    </w:p>
    <w:bookmarkEnd w:id="725"/>
    <w:bookmarkStart w:name="z73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сушки и карбонизации;</w:t>
      </w:r>
    </w:p>
    <w:bookmarkEnd w:id="726"/>
    <w:bookmarkStart w:name="z73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основного и вспомогательного оборудования, контрольно-измерительных приборов, арматуры, коммуникаций, физико-химические и технологические свойства лигнина и целлолигнина, а также технологические свойства топлива, смазочных и иных материалов;</w:t>
      </w:r>
    </w:p>
    <w:bookmarkEnd w:id="727"/>
    <w:bookmarkStart w:name="z73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готовому продукту;</w:t>
      </w:r>
    </w:p>
    <w:bookmarkEnd w:id="728"/>
    <w:bookmarkStart w:name="z73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процесса;</w:t>
      </w:r>
    </w:p>
    <w:bookmarkEnd w:id="729"/>
    <w:bookmarkStart w:name="z73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процесса.</w:t>
      </w:r>
    </w:p>
    <w:bookmarkEnd w:id="730"/>
    <w:bookmarkStart w:name="z737" w:id="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Аппаратчик сушки и карбонизации лигнина и целлолигнина, 5 разряд</w:t>
      </w:r>
    </w:p>
    <w:bookmarkEnd w:id="731"/>
    <w:bookmarkStart w:name="z73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Характеристика работ:</w:t>
      </w:r>
    </w:p>
    <w:bookmarkEnd w:id="732"/>
    <w:bookmarkStart w:name="z73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сушки и карбонизации гранул лигнина и целлолигнина газообразным теплоносителем;</w:t>
      </w:r>
    </w:p>
    <w:bookmarkEnd w:id="733"/>
    <w:bookmarkStart w:name="z74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печей;</w:t>
      </w:r>
    </w:p>
    <w:bookmarkEnd w:id="734"/>
    <w:bookmarkStart w:name="z74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технологического регламента, качеством полупродукта и продукта на всех стадиях обслуживаемого участка производства по показаниям контрольно-измерительных приборов и результатам анализов;</w:t>
      </w:r>
    </w:p>
    <w:bookmarkEnd w:id="735"/>
    <w:bookmarkStart w:name="z74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параметров технологического режима от норм;</w:t>
      </w:r>
    </w:p>
    <w:bookmarkEnd w:id="736"/>
    <w:bookmarkStart w:name="z74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оборудования;</w:t>
      </w:r>
    </w:p>
    <w:bookmarkEnd w:id="737"/>
    <w:bookmarkStart w:name="z74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оборудования;</w:t>
      </w:r>
    </w:p>
    <w:bookmarkEnd w:id="738"/>
    <w:bookmarkStart w:name="z74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bookmarkEnd w:id="739"/>
    <w:bookmarkStart w:name="z74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более низкой квалификации.</w:t>
      </w:r>
    </w:p>
    <w:bookmarkEnd w:id="740"/>
    <w:bookmarkStart w:name="z74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Должен знать:</w:t>
      </w:r>
    </w:p>
    <w:bookmarkEnd w:id="741"/>
    <w:bookmarkStart w:name="z74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продукта;</w:t>
      </w:r>
    </w:p>
    <w:bookmarkEnd w:id="742"/>
    <w:bookmarkStart w:name="z74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оборудования, контрольно-измерительных приборов;</w:t>
      </w:r>
    </w:p>
    <w:bookmarkEnd w:id="743"/>
    <w:bookmarkStart w:name="z75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требованияк готовому продукту;</w:t>
      </w:r>
    </w:p>
    <w:bookmarkEnd w:id="744"/>
    <w:bookmarkStart w:name="z75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и сущность технологического процесса на обслуживаемом участке.</w:t>
      </w:r>
    </w:p>
    <w:bookmarkEnd w:id="745"/>
    <w:bookmarkStart w:name="z752" w:id="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Аппаратчик получения нитролигнина, 4 разряд</w:t>
      </w:r>
    </w:p>
    <w:bookmarkEnd w:id="746"/>
    <w:bookmarkStart w:name="z75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Характеристика работ:</w:t>
      </w:r>
    </w:p>
    <w:bookmarkEnd w:id="747"/>
    <w:bookmarkStart w:name="z75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нитрования и окисления гидролизного лигнина в соответствии с технологическим режимом под руководством аппаратчика более высотой квалификации;</w:t>
      </w:r>
    </w:p>
    <w:bookmarkEnd w:id="748"/>
    <w:bookmarkStart w:name="z75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рабочего состояния оборудования цеха;</w:t>
      </w:r>
    </w:p>
    <w:bookmarkEnd w:id="749"/>
    <w:bookmarkStart w:name="z75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его к работе (осмотр и промывка);</w:t>
      </w:r>
    </w:p>
    <w:bookmarkEnd w:id="750"/>
    <w:bookmarkStart w:name="z75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порядком загрузки сырья;</w:t>
      </w:r>
    </w:p>
    <w:bookmarkEnd w:id="751"/>
    <w:bookmarkStart w:name="z75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лигнина, кислоты (меланжа) и воды в реактор, пара и воды в рубашку реактора;</w:t>
      </w:r>
    </w:p>
    <w:bookmarkEnd w:id="752"/>
    <w:bookmarkStart w:name="z75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параметрами технологического процесса;</w:t>
      </w:r>
    </w:p>
    <w:bookmarkEnd w:id="753"/>
    <w:bookmarkStart w:name="z76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декантации, отмывки, фильтрации раствора и возвращение его в реактор;</w:t>
      </w:r>
    </w:p>
    <w:bookmarkEnd w:id="754"/>
    <w:bookmarkStart w:name="z76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 цеха;</w:t>
      </w:r>
    </w:p>
    <w:bookmarkEnd w:id="755"/>
    <w:bookmarkStart w:name="z76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проб.</w:t>
      </w:r>
    </w:p>
    <w:bookmarkEnd w:id="756"/>
    <w:bookmarkStart w:name="z76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Должен знать:</w:t>
      </w:r>
    </w:p>
    <w:bookmarkEnd w:id="757"/>
    <w:bookmarkStart w:name="z76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получения нитролигнина;</w:t>
      </w:r>
    </w:p>
    <w:bookmarkEnd w:id="758"/>
    <w:bookmarkStart w:name="z76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физико-химических процессов, происходящих в реакторе;</w:t>
      </w:r>
    </w:p>
    <w:bookmarkEnd w:id="759"/>
    <w:bookmarkStart w:name="z76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предъявляемые, к сырью, химикатам;</w:t>
      </w:r>
    </w:p>
    <w:bookmarkEnd w:id="760"/>
    <w:bookmarkStart w:name="z76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загрузки и выгрузки;</w:t>
      </w:r>
    </w:p>
    <w:bookmarkEnd w:id="761"/>
    <w:bookmarkStart w:name="z76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762"/>
    <w:bookmarkStart w:name="z76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сырье, химикаты, готовый продукт;</w:t>
      </w:r>
    </w:p>
    <w:bookmarkEnd w:id="763"/>
    <w:bookmarkStart w:name="z77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оборудования цеха по производству нитролигнина.</w:t>
      </w:r>
    </w:p>
    <w:bookmarkEnd w:id="764"/>
    <w:bookmarkStart w:name="z771" w:id="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Аппаратчик получения нитролигнина, 5 разряд</w:t>
      </w:r>
    </w:p>
    <w:bookmarkEnd w:id="765"/>
    <w:bookmarkStart w:name="z77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Характеристика работ:</w:t>
      </w:r>
    </w:p>
    <w:bookmarkEnd w:id="766"/>
    <w:bookmarkStart w:name="z77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нитрования и окисления гидролизноголигнина вреакторах в соответствии с заданным технологическим режимом;</w:t>
      </w:r>
    </w:p>
    <w:bookmarkEnd w:id="767"/>
    <w:bookmarkStart w:name="z77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работы производственных участков цеха получения нитролигнина, контроль за загрузкой лигнина и кислоты определенной концентрации, реакциями нитрования и окисления гидролизного лигнина, декантации, промывки и фильтрации нитролигнина по установленному режиму;</w:t>
      </w:r>
    </w:p>
    <w:bookmarkEnd w:id="768"/>
    <w:bookmarkStart w:name="z77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влажности гидролизного лигнина и концентрации азотной кислоты или меланже;</w:t>
      </w:r>
    </w:p>
    <w:bookmarkEnd w:id="769"/>
    <w:bookmarkStart w:name="z77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компонентов в зависимости от влажности лигнина и крепости азотной кислоты или меланжа при загрузке реакторов;</w:t>
      </w:r>
    </w:p>
    <w:bookmarkEnd w:id="770"/>
    <w:bookmarkStart w:name="z77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процесса нитрования и окисления по показаниям контрольно-измерительных приборов;</w:t>
      </w:r>
    </w:p>
    <w:bookmarkEnd w:id="771"/>
    <w:bookmarkStart w:name="z77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проб нитролигнина на растворимость;</w:t>
      </w:r>
    </w:p>
    <w:bookmarkEnd w:id="772"/>
    <w:bookmarkStart w:name="z77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готового продукта насосами в декантаторы для отстаивания;</w:t>
      </w:r>
    </w:p>
    <w:bookmarkEnd w:id="773"/>
    <w:bookmarkStart w:name="z78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твердой части от жидкой при помощи гребенки отбора;</w:t>
      </w:r>
    </w:p>
    <w:bookmarkEnd w:id="774"/>
    <w:bookmarkStart w:name="z78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маточного раствора в сборники;</w:t>
      </w:r>
    </w:p>
    <w:bookmarkEnd w:id="775"/>
    <w:bookmarkStart w:name="z782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концентрации отобранного маточного раствора, укрепление его (по расчету) до начальной концентрации и использование для нитрования и окисления новых реакций лигнина;</w:t>
      </w:r>
    </w:p>
    <w:bookmarkEnd w:id="776"/>
    <w:bookmarkStart w:name="z78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отмывка нитролигнина до нейтральной среды (по индикатору) в декантаторах барботированием, фильтрация и отжим отмытого продукта на "НУТЧ"-фильтрах;</w:t>
      </w:r>
    </w:p>
    <w:bookmarkEnd w:id="777"/>
    <w:bookmarkStart w:name="z78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его из ремонта;</w:t>
      </w:r>
    </w:p>
    <w:bookmarkEnd w:id="778"/>
    <w:bookmarkStart w:name="z78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оборудования;</w:t>
      </w:r>
    </w:p>
    <w:bookmarkEnd w:id="779"/>
    <w:bookmarkStart w:name="z78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графиков работы всех узлов цеха нитролигнина;</w:t>
      </w:r>
    </w:p>
    <w:bookmarkEnd w:id="780"/>
    <w:bookmarkStart w:name="z78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журналах;</w:t>
      </w:r>
    </w:p>
    <w:bookmarkEnd w:id="781"/>
    <w:bookmarkStart w:name="z78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расхода химикатов, сырья, пара, воды, электроэнергии;</w:t>
      </w:r>
    </w:p>
    <w:bookmarkEnd w:id="782"/>
    <w:bookmarkStart w:name="z78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более низкой квалификации.</w:t>
      </w:r>
    </w:p>
    <w:bookmarkEnd w:id="783"/>
    <w:bookmarkStart w:name="z79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Должен знать:</w:t>
      </w:r>
    </w:p>
    <w:bookmarkEnd w:id="784"/>
    <w:bookmarkStart w:name="z79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получения нитролигнина;</w:t>
      </w:r>
    </w:p>
    <w:bookmarkEnd w:id="785"/>
    <w:bookmarkStart w:name="z79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получения некондиционной продукции и методы их устранения;</w:t>
      </w:r>
    </w:p>
    <w:bookmarkEnd w:id="786"/>
    <w:bookmarkStart w:name="z79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аппаратуры и коммуникаций цеха;</w:t>
      </w:r>
    </w:p>
    <w:bookmarkEnd w:id="787"/>
    <w:bookmarkStart w:name="z79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анализов;</w:t>
      </w:r>
    </w:p>
    <w:bookmarkEnd w:id="788"/>
    <w:bookmarkStart w:name="z79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расчета компонентов;</w:t>
      </w:r>
    </w:p>
    <w:bookmarkEnd w:id="789"/>
    <w:bookmarkStart w:name="z79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совмещения операций, проводимых в нескольких аппаратах.</w:t>
      </w:r>
    </w:p>
    <w:bookmarkEnd w:id="790"/>
    <w:bookmarkStart w:name="z797" w:id="7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Варщик, 2 разряд</w:t>
      </w:r>
    </w:p>
    <w:bookmarkEnd w:id="791"/>
    <w:bookmarkStart w:name="z79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Характеристика работ:</w:t>
      </w:r>
    </w:p>
    <w:bookmarkEnd w:id="792"/>
    <w:bookmarkStart w:name="z79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технологического процесса гидролиза непищевого растительного сырья на площадке подачи сырья в гидролизаппараты под руководством варщика более высокой квалификации;</w:t>
      </w:r>
    </w:p>
    <w:bookmarkEnd w:id="793"/>
    <w:bookmarkStart w:name="z80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равномерной подачей и качеством сырья;</w:t>
      </w:r>
    </w:p>
    <w:bookmarkEnd w:id="794"/>
    <w:bookmarkStart w:name="z80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сырья с транспортера;</w:t>
      </w:r>
    </w:p>
    <w:bookmarkEnd w:id="795"/>
    <w:bookmarkStart w:name="z80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механизмов по подаче сырья;</w:t>
      </w:r>
    </w:p>
    <w:bookmarkEnd w:id="796"/>
    <w:bookmarkStart w:name="z80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обслуживаемого оборудования.</w:t>
      </w:r>
    </w:p>
    <w:bookmarkEnd w:id="797"/>
    <w:bookmarkStart w:name="z80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Должен знать:</w:t>
      </w:r>
    </w:p>
    <w:bookmarkEnd w:id="798"/>
    <w:bookmarkStart w:name="z80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гидролиза;</w:t>
      </w:r>
    </w:p>
    <w:bookmarkEnd w:id="799"/>
    <w:bookmarkStart w:name="z80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оборудования;</w:t>
      </w:r>
    </w:p>
    <w:bookmarkEnd w:id="800"/>
    <w:bookmarkStart w:name="z80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загрузочного транспортера;</w:t>
      </w:r>
    </w:p>
    <w:bookmarkEnd w:id="801"/>
    <w:bookmarkStart w:name="z80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загрузки сырья в гидролизаппарат.</w:t>
      </w:r>
    </w:p>
    <w:bookmarkEnd w:id="802"/>
    <w:bookmarkStart w:name="z809" w:id="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Варщик, 3 разряд</w:t>
      </w:r>
    </w:p>
    <w:bookmarkEnd w:id="803"/>
    <w:bookmarkStart w:name="z81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Характеристика работ:</w:t>
      </w:r>
    </w:p>
    <w:bookmarkEnd w:id="804"/>
    <w:bookmarkStart w:name="z81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технологического процесса гидролиза непищевого растительного сырья на варочной площадке под руководством варщика более высокой квалификации;</w:t>
      </w:r>
    </w:p>
    <w:bookmarkEnd w:id="805"/>
    <w:bookmarkStart w:name="z81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уровнем щепы в бункере и импрегнаторе, работой компрессоров, транспортеров, электромоторов, систем вентиляции;</w:t>
      </w:r>
    </w:p>
    <w:bookmarkEnd w:id="806"/>
    <w:bookmarkStart w:name="z81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промывка пневмозахлопок водой после каждого "выстрела";</w:t>
      </w:r>
    </w:p>
    <w:bookmarkEnd w:id="807"/>
    <w:bookmarkStart w:name="z81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системы аспирации, узла смачивания сырья разбавленной серной кислотой.</w:t>
      </w:r>
    </w:p>
    <w:bookmarkEnd w:id="808"/>
    <w:bookmarkStart w:name="z81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Должен знать:</w:t>
      </w:r>
    </w:p>
    <w:bookmarkEnd w:id="809"/>
    <w:bookmarkStart w:name="z81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гидролиза;</w:t>
      </w:r>
    </w:p>
    <w:bookmarkEnd w:id="810"/>
    <w:bookmarkStart w:name="z81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оборудования;</w:t>
      </w:r>
    </w:p>
    <w:bookmarkEnd w:id="811"/>
    <w:bookmarkStart w:name="z81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коммуникаций;</w:t>
      </w:r>
    </w:p>
    <w:bookmarkEnd w:id="812"/>
    <w:bookmarkStart w:name="z81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технического лигнина и гидролизата.</w:t>
      </w:r>
    </w:p>
    <w:bookmarkEnd w:id="813"/>
    <w:bookmarkStart w:name="z820" w:id="8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Варщик, 4 разряд</w:t>
      </w:r>
    </w:p>
    <w:bookmarkEnd w:id="814"/>
    <w:bookmarkStart w:name="z82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Характеристика работ:</w:t>
      </w:r>
    </w:p>
    <w:bookmarkEnd w:id="815"/>
    <w:bookmarkStart w:name="z82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стадий технологического процесса гидролиза непищевого растительного сырья на варочной площадке под руководством варщика более высокой квалификации;</w:t>
      </w:r>
    </w:p>
    <w:bookmarkEnd w:id="816"/>
    <w:bookmarkStart w:name="z82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гидролизаппаратов к работе;</w:t>
      </w:r>
    </w:p>
    <w:bookmarkEnd w:id="817"/>
    <w:bookmarkStart w:name="z82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дозированная подача в гидролизаппараты питательных солей;</w:t>
      </w:r>
    </w:p>
    <w:bookmarkEnd w:id="818"/>
    <w:bookmarkStart w:name="z82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температурой воды, подаваемой в гидролизаппараты, во время варки по показаниям контрольно-измерительных приборов;</w:t>
      </w:r>
    </w:p>
    <w:bookmarkEnd w:id="819"/>
    <w:bookmarkStart w:name="z82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ворошителя, вакуум-системы и сучколовок;</w:t>
      </w:r>
    </w:p>
    <w:bookmarkEnd w:id="820"/>
    <w:bookmarkStart w:name="z82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выгружателей с помощью средств автоматики;</w:t>
      </w:r>
    </w:p>
    <w:bookmarkEnd w:id="821"/>
    <w:bookmarkStart w:name="z82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продувка паром тракта подачи лигнина;</w:t>
      </w:r>
    </w:p>
    <w:bookmarkEnd w:id="822"/>
    <w:bookmarkStart w:name="z82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воды в сцежу, на сальник ворошителя.</w:t>
      </w:r>
    </w:p>
    <w:bookmarkEnd w:id="823"/>
    <w:bookmarkStart w:name="z83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Должен знать:</w:t>
      </w:r>
    </w:p>
    <w:bookmarkEnd w:id="824"/>
    <w:bookmarkStart w:name="z83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 режим процесса гидролиза;</w:t>
      </w:r>
    </w:p>
    <w:bookmarkEnd w:id="825"/>
    <w:bookmarkStart w:name="z83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схему коммуникаций отделения;</w:t>
      </w:r>
    </w:p>
    <w:bookmarkEnd w:id="826"/>
    <w:bookmarkStart w:name="z83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трубопроводов пара и воды;</w:t>
      </w:r>
    </w:p>
    <w:bookmarkEnd w:id="827"/>
    <w:bookmarkStart w:name="z83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режим загрузки в гидролизаппарат сырья и методы его уплотнения при периодическом процессе гидролиза.</w:t>
      </w:r>
    </w:p>
    <w:bookmarkEnd w:id="828"/>
    <w:bookmarkStart w:name="z835" w:id="8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Варщик, 5 разряд</w:t>
      </w:r>
    </w:p>
    <w:bookmarkEnd w:id="829"/>
    <w:bookmarkStart w:name="z83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Характеристика работ:</w:t>
      </w:r>
    </w:p>
    <w:bookmarkEnd w:id="830"/>
    <w:bookmarkStart w:name="z83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гидролиза непищевого растительного сырья под руководством варщика более высокой квалификации;</w:t>
      </w:r>
    </w:p>
    <w:bookmarkEnd w:id="831"/>
    <w:bookmarkStart w:name="z83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рабочего состояния оборудования отделения, исправности химзащитных покрытий аппаратов;</w:t>
      </w:r>
    </w:p>
    <w:bookmarkEnd w:id="832"/>
    <w:bookmarkStart w:name="z83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подачей кислоты и пара в гидролизаппараты;</w:t>
      </w:r>
    </w:p>
    <w:bookmarkEnd w:id="833"/>
    <w:bookmarkStart w:name="z84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воды на варку;</w:t>
      </w:r>
    </w:p>
    <w:bookmarkEnd w:id="834"/>
    <w:bookmarkStart w:name="z84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давлением, температурой и иными параметрами процесса по показаниям контрольно-измерительных приборов;</w:t>
      </w:r>
    </w:p>
    <w:bookmarkEnd w:id="835"/>
    <w:bookmarkStart w:name="z84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операции сдувания парогазов и выдачи гидролиза;</w:t>
      </w:r>
    </w:p>
    <w:bookmarkEnd w:id="836"/>
    <w:bookmarkStart w:name="z84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 отделения гидролиза;</w:t>
      </w:r>
    </w:p>
    <w:bookmarkEnd w:id="837"/>
    <w:bookmarkStart w:name="z84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проб.</w:t>
      </w:r>
    </w:p>
    <w:bookmarkEnd w:id="838"/>
    <w:bookmarkStart w:name="z84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Должен знать:</w:t>
      </w:r>
    </w:p>
    <w:bookmarkEnd w:id="839"/>
    <w:bookmarkStart w:name="z84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процесса гидролиза;</w:t>
      </w:r>
    </w:p>
    <w:bookmarkEnd w:id="840"/>
    <w:bookmarkStart w:name="z84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процессы, происходящие в гидролизаппарате;</w:t>
      </w:r>
    </w:p>
    <w:bookmarkEnd w:id="841"/>
    <w:bookmarkStart w:name="z84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сырья;</w:t>
      </w:r>
    </w:p>
    <w:bookmarkEnd w:id="842"/>
    <w:bookmarkStart w:name="z84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сырье;</w:t>
      </w:r>
    </w:p>
    <w:bookmarkEnd w:id="843"/>
    <w:bookmarkStart w:name="z85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транспортировки сырья и вспомогательных материалов в гидролизное отделение;</w:t>
      </w:r>
    </w:p>
    <w:bookmarkEnd w:id="844"/>
    <w:bookmarkStart w:name="z85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сырья и гидролизата;</w:t>
      </w:r>
    </w:p>
    <w:bookmarkEnd w:id="845"/>
    <w:bookmarkStart w:name="z85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анализов;</w:t>
      </w:r>
    </w:p>
    <w:bookmarkEnd w:id="846"/>
    <w:bookmarkStart w:name="z85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химической защиты оборудования и коммуникаций.</w:t>
      </w:r>
    </w:p>
    <w:bookmarkEnd w:id="847"/>
    <w:bookmarkStart w:name="z854" w:id="8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Варщик, 6 разряд</w:t>
      </w:r>
    </w:p>
    <w:bookmarkEnd w:id="848"/>
    <w:bookmarkStart w:name="z85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Характеристика работ:</w:t>
      </w:r>
    </w:p>
    <w:bookmarkEnd w:id="849"/>
    <w:bookmarkStart w:name="z85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гидролиза непищевого растительного сырья;</w:t>
      </w:r>
    </w:p>
    <w:bookmarkEnd w:id="850"/>
    <w:bookmarkStart w:name="z85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координирование работы производственных участков гидролизного отделения: загрузочного, кислотного, инверторного, нейтрализационного и сцежного;</w:t>
      </w:r>
    </w:p>
    <w:bookmarkEnd w:id="851"/>
    <w:bookmarkStart w:name="z85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процесса гидролиза (варки) по показаниям контрольно-измерительных приборов;</w:t>
      </w:r>
    </w:p>
    <w:bookmarkEnd w:id="852"/>
    <w:bookmarkStart w:name="z85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точным и строгим выполнением режимов технологического процесса и графика проведения варок;</w:t>
      </w:r>
    </w:p>
    <w:bookmarkEnd w:id="853"/>
    <w:bookmarkStart w:name="z86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расхода пара, вода, сырья, химикатов;</w:t>
      </w:r>
    </w:p>
    <w:bookmarkEnd w:id="854"/>
    <w:bookmarkStart w:name="z86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неоднократное в течение смены определение количества выданного гидролизата по данным расхода воды и показаниям весомера;</w:t>
      </w:r>
    </w:p>
    <w:bookmarkEnd w:id="855"/>
    <w:bookmarkStart w:name="z86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испарительно-решоферного узла;</w:t>
      </w:r>
    </w:p>
    <w:bookmarkEnd w:id="856"/>
    <w:bookmarkStart w:name="z86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уровнем жидкости в испарителях и инверторе;</w:t>
      </w:r>
    </w:p>
    <w:bookmarkEnd w:id="857"/>
    <w:bookmarkStart w:name="z86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отжим и сушка лигнина в гидролизаппарате после варки, проведение операции "выстрела", то есть выдувки лигнина в циклон;</w:t>
      </w:r>
    </w:p>
    <w:bookmarkEnd w:id="858"/>
    <w:bookmarkStart w:name="z86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после "выстрела" внутренней футерованной поверхности гидролизаппарата и пассивационной пленки (на титановых аппаратах), а также фильтрующего и подающего устройства.</w:t>
      </w:r>
    </w:p>
    <w:bookmarkEnd w:id="859"/>
    <w:bookmarkStart w:name="z86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Должен знать:</w:t>
      </w:r>
    </w:p>
    <w:bookmarkEnd w:id="860"/>
    <w:bookmarkStart w:name="z86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периодического и непрерывного процесса гидролиза;</w:t>
      </w:r>
    </w:p>
    <w:bookmarkEnd w:id="861"/>
    <w:bookmarkStart w:name="z86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разложения сахаров при варке и образовании повышенных остатков лигнина в гидролизаппаратах;</w:t>
      </w:r>
    </w:p>
    <w:bookmarkEnd w:id="862"/>
    <w:bookmarkStart w:name="z86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карамелизации коммуникаций, а также меры по их устранению;</w:t>
      </w:r>
    </w:p>
    <w:bookmarkEnd w:id="863"/>
    <w:bookmarkStart w:name="z87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продуктового и теплового баланса гидролизного отделения;</w:t>
      </w:r>
    </w:p>
    <w:bookmarkEnd w:id="864"/>
    <w:bookmarkStart w:name="z87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увеличения коэффициента использования тепла, факторы, отрицательно влияющиена состояние обмуровки и фильтрующих устройств гидролизаппарата;</w:t>
      </w:r>
    </w:p>
    <w:bookmarkEnd w:id="865"/>
    <w:bookmarkStart w:name="z87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совмещения операций, проводимых на нескольких аппаратах.</w:t>
      </w:r>
    </w:p>
    <w:bookmarkEnd w:id="866"/>
    <w:bookmarkStart w:name="z873" w:id="8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Реакторщик, 3 разряд</w:t>
      </w:r>
    </w:p>
    <w:bookmarkEnd w:id="867"/>
    <w:bookmarkStart w:name="z87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Характеристика работ:</w:t>
      </w:r>
    </w:p>
    <w:bookmarkEnd w:id="868"/>
    <w:bookmarkStart w:name="z87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процесса, гидрирования растворов ксилозы в реакционных колоннах и активации катализатора под руководством реакторщика более высокой квалификации;</w:t>
      </w:r>
    </w:p>
    <w:bookmarkEnd w:id="869"/>
    <w:bookmarkStart w:name="z87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емкостей раствором щелочей и заполнение их раствором ксилозы;</w:t>
      </w:r>
    </w:p>
    <w:bookmarkEnd w:id="870"/>
    <w:bookmarkStart w:name="z87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 дозированная подача раствора щелочи для регенерации и активации катализатора, а также для подщелачивания раствора ксилозы;</w:t>
      </w:r>
    </w:p>
    <w:bookmarkEnd w:id="871"/>
    <w:bookmarkStart w:name="z87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катализатора в реактор и отмывка его от щелочи конденсатом, выгрузке катализатора;</w:t>
      </w:r>
    </w:p>
    <w:bookmarkEnd w:id="872"/>
    <w:bookmarkStart w:name="z87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расходом воды и давлением в системе;</w:t>
      </w:r>
    </w:p>
    <w:bookmarkEnd w:id="873"/>
    <w:bookmarkStart w:name="z88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насоса, подающего раствор ксилозы и подогревателя раствора;</w:t>
      </w:r>
    </w:p>
    <w:bookmarkEnd w:id="874"/>
    <w:bookmarkStart w:name="z881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875"/>
    <w:bookmarkStart w:name="z882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 и коммуникаций.</w:t>
      </w:r>
    </w:p>
    <w:bookmarkEnd w:id="876"/>
    <w:bookmarkStart w:name="z88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Должен знать:</w:t>
      </w:r>
    </w:p>
    <w:bookmarkEnd w:id="877"/>
    <w:bookmarkStart w:name="z884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гидрирования раствора ксилозы и активации катализатора;</w:t>
      </w:r>
    </w:p>
    <w:bookmarkEnd w:id="878"/>
    <w:bookmarkStart w:name="z885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физико-химические свойства полупродуктов: ксилозы, ксилита, и применяемых химикатов (водорода, щелочи);</w:t>
      </w:r>
    </w:p>
    <w:bookmarkEnd w:id="879"/>
    <w:bookmarkStart w:name="z886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для проведения анализов.</w:t>
      </w:r>
    </w:p>
    <w:bookmarkEnd w:id="880"/>
    <w:bookmarkStart w:name="z887" w:id="8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Реакторщик, 4 разряд</w:t>
      </w:r>
    </w:p>
    <w:bookmarkEnd w:id="881"/>
    <w:bookmarkStart w:name="z888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Характеристика работ:</w:t>
      </w:r>
    </w:p>
    <w:bookmarkEnd w:id="882"/>
    <w:bookmarkStart w:name="z889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карбонизации для получения коллактивита из лигнина в соответствии с технологическим режимом;</w:t>
      </w:r>
    </w:p>
    <w:bookmarkEnd w:id="883"/>
    <w:bookmarkStart w:name="z890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обслуживаемого оборудования и контрольно-измерительных приборов, наличия запасов химикатов в мерниках и напорном баке, лигнина в бункерах;</w:t>
      </w:r>
    </w:p>
    <w:bookmarkEnd w:id="884"/>
    <w:bookmarkStart w:name="z891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лигнина через дозатор-питатель в бункер реактора;</w:t>
      </w:r>
    </w:p>
    <w:bookmarkEnd w:id="885"/>
    <w:bookmarkStart w:name="z892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лигнина из бункера, а затем через дозатор - в реактор;</w:t>
      </w:r>
    </w:p>
    <w:bookmarkEnd w:id="886"/>
    <w:bookmarkStart w:name="z893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одновременная подача рассчитанного количества серной кислоты через мерник в реактор;</w:t>
      </w:r>
    </w:p>
    <w:bookmarkEnd w:id="887"/>
    <w:bookmarkStart w:name="z894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основного процесса получения коллактивита и регулирование его в зависимости от влажности лигнина и концентрации серного ангидрида;</w:t>
      </w:r>
    </w:p>
    <w:bookmarkEnd w:id="888"/>
    <w:bookmarkStart w:name="z89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включение вентиляционных установок и дымососа;</w:t>
      </w:r>
    </w:p>
    <w:bookmarkEnd w:id="889"/>
    <w:bookmarkStart w:name="z89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воды на скруббер, включение мешалки реактора и шнека питателя;</w:t>
      </w:r>
    </w:p>
    <w:bookmarkEnd w:id="890"/>
    <w:bookmarkStart w:name="z89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разряжения на дымососах и регулирование его в течение смены;</w:t>
      </w:r>
    </w:p>
    <w:bookmarkEnd w:id="891"/>
    <w:bookmarkStart w:name="z89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прекращения подачи лигнина и олеума в реактор - регулирование температуры процесса образования коллактивита;</w:t>
      </w:r>
    </w:p>
    <w:bookmarkEnd w:id="892"/>
    <w:bookmarkStart w:name="z899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нейтрализация отсасываемых реакционных газов, выгрузка полученного коллактивита в мешалку-смеситель;</w:t>
      </w:r>
    </w:p>
    <w:bookmarkEnd w:id="893"/>
    <w:bookmarkStart w:name="z900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 отделения;</w:t>
      </w:r>
    </w:p>
    <w:bookmarkEnd w:id="894"/>
    <w:bookmarkStart w:name="z901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журнале;</w:t>
      </w:r>
    </w:p>
    <w:bookmarkEnd w:id="895"/>
    <w:bookmarkStart w:name="z90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продукта на последующие стадии технологического процесса.</w:t>
      </w:r>
    </w:p>
    <w:bookmarkEnd w:id="896"/>
    <w:bookmarkStart w:name="z90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Должен знать:</w:t>
      </w:r>
    </w:p>
    <w:bookmarkEnd w:id="897"/>
    <w:bookmarkStart w:name="z90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и режим получения коллактивита и применяемых химикатов;</w:t>
      </w:r>
    </w:p>
    <w:bookmarkEnd w:id="898"/>
    <w:bookmarkStart w:name="z90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оборудования и коммуникаций отделения.</w:t>
      </w:r>
    </w:p>
    <w:bookmarkEnd w:id="899"/>
    <w:bookmarkStart w:name="z906" w:id="9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Реакторщик, 5 разряд</w:t>
      </w:r>
    </w:p>
    <w:bookmarkEnd w:id="900"/>
    <w:bookmarkStart w:name="z90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Характеристика работ:</w:t>
      </w:r>
    </w:p>
    <w:bookmarkEnd w:id="901"/>
    <w:bookmarkStart w:name="z90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гидрирования раствора ксилозы в реакционных колоннах и активации катализатора;</w:t>
      </w:r>
    </w:p>
    <w:bookmarkEnd w:id="902"/>
    <w:bookmarkStart w:name="z90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запасов ксилозного раствора и раствора щелочи;</w:t>
      </w:r>
    </w:p>
    <w:bookmarkEnd w:id="903"/>
    <w:bookmarkStart w:name="z91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требуемого для ведения процесса количества ксилозного раствора, водорода и щелочи;</w:t>
      </w:r>
    </w:p>
    <w:bookmarkEnd w:id="904"/>
    <w:bookmarkStart w:name="z91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прогрев реакторов паром, регулирование подачи пара;</w:t>
      </w:r>
    </w:p>
    <w:bookmarkEnd w:id="905"/>
    <w:bookmarkStart w:name="z91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водорода в систему гидрирования;</w:t>
      </w:r>
    </w:p>
    <w:bookmarkEnd w:id="906"/>
    <w:bookmarkStart w:name="z91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контрольно-измерительными приборами;</w:t>
      </w:r>
    </w:p>
    <w:bookmarkEnd w:id="907"/>
    <w:bookmarkStart w:name="z91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раствора ксилозы в систему и подогрев его, подщелачивание раствора;</w:t>
      </w:r>
    </w:p>
    <w:bookmarkEnd w:id="908"/>
    <w:bookmarkStart w:name="z91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заданного уровня жидкости в газосепараторе, периодическая проверка кислотности поступающего раствора, сухих веществ и остаточного количества редуцирующих веществ, наблюдение за температурой и давлением в подогревателях и реакторе;</w:t>
      </w:r>
    </w:p>
    <w:bookmarkEnd w:id="909"/>
    <w:bookmarkStart w:name="z91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готового продукта на последующие стадии технологического процесса и передача водорода на циркуляцию;</w:t>
      </w:r>
    </w:p>
    <w:bookmarkEnd w:id="910"/>
    <w:bookmarkStart w:name="z91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получаемого продукта;</w:t>
      </w:r>
    </w:p>
    <w:bookmarkEnd w:id="911"/>
    <w:bookmarkStart w:name="z91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отключение батареи на регенерацию и регенерация катализатора;</w:t>
      </w:r>
    </w:p>
    <w:bookmarkEnd w:id="912"/>
    <w:bookmarkStart w:name="z91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 отделения гидрирования;</w:t>
      </w:r>
    </w:p>
    <w:bookmarkEnd w:id="913"/>
    <w:bookmarkStart w:name="z92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реакторщиками более низкой квалификации.</w:t>
      </w:r>
    </w:p>
    <w:bookmarkEnd w:id="914"/>
    <w:bookmarkStart w:name="z92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Должен знать:</w:t>
      </w:r>
    </w:p>
    <w:bookmarkEnd w:id="915"/>
    <w:bookmarkStart w:name="z92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отделения гидрирования раствора ксилозы и активации катализатора;</w:t>
      </w:r>
    </w:p>
    <w:bookmarkEnd w:id="916"/>
    <w:bookmarkStart w:name="z92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катализатора;</w:t>
      </w:r>
    </w:p>
    <w:bookmarkEnd w:id="917"/>
    <w:bookmarkStart w:name="z92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химизм процесса выделения водорода из катализатора;</w:t>
      </w:r>
    </w:p>
    <w:bookmarkEnd w:id="918"/>
    <w:bookmarkStart w:name="z92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 отделения.</w:t>
      </w:r>
    </w:p>
    <w:bookmarkEnd w:id="919"/>
    <w:bookmarkStart w:name="z926" w:id="9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Машинист пресс-гранулятора, 3 разряд</w:t>
      </w:r>
    </w:p>
    <w:bookmarkEnd w:id="920"/>
    <w:bookmarkStart w:name="z92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Характеристика работ:</w:t>
      </w:r>
    </w:p>
    <w:bookmarkEnd w:id="921"/>
    <w:bookmarkStart w:name="z92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гранул из лигнина и целлолигнина на пресс-грануляторах (пресс-формователях) по показаниям контрольно-измерительных приборов;</w:t>
      </w:r>
    </w:p>
    <w:bookmarkEnd w:id="922"/>
    <w:bookmarkStart w:name="z92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загрузкой сырья, за качеством сырья и получаемых гранул в соответствии с рабочей инструкцией;</w:t>
      </w:r>
    </w:p>
    <w:bookmarkEnd w:id="923"/>
    <w:bookmarkStart w:name="z93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сырья и гранул для лабораторного анализа;</w:t>
      </w:r>
    </w:p>
    <w:bookmarkEnd w:id="924"/>
    <w:bookmarkStart w:name="z93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оборудования;</w:t>
      </w:r>
    </w:p>
    <w:bookmarkEnd w:id="925"/>
    <w:bookmarkStart w:name="z93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смена формующих матриц, их чистка.</w:t>
      </w:r>
    </w:p>
    <w:bookmarkEnd w:id="926"/>
    <w:bookmarkStart w:name="z93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Должен знать:</w:t>
      </w:r>
    </w:p>
    <w:bookmarkEnd w:id="927"/>
    <w:bookmarkStart w:name="z93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гранулирования лигнина (целлолигнина);</w:t>
      </w:r>
    </w:p>
    <w:bookmarkEnd w:id="928"/>
    <w:bookmarkStart w:name="z93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929"/>
    <w:bookmarkStart w:name="z93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 (лигнина и целлолигнина);</w:t>
      </w:r>
    </w:p>
    <w:bookmarkEnd w:id="930"/>
    <w:bookmarkStart w:name="z93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гранулирования сырья.</w:t>
      </w:r>
    </w:p>
    <w:bookmarkEnd w:id="931"/>
    <w:bookmarkStart w:name="z938" w:id="9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Оператор отстаивания и теплообмена, 3 разряд</w:t>
      </w:r>
    </w:p>
    <w:bookmarkEnd w:id="932"/>
    <w:bookmarkStart w:name="z93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Характеристика работ:</w:t>
      </w:r>
    </w:p>
    <w:bookmarkEnd w:id="933"/>
    <w:bookmarkStart w:name="z94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охлаждения полупродуктов (сусла, барды) до температуры согласно заданным параметрам;</w:t>
      </w:r>
    </w:p>
    <w:bookmarkEnd w:id="934"/>
    <w:bookmarkStart w:name="z94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оборотной воды на теплообменной аппаратуре и осветление полупродуктов на отстойниках, оснащенных контрольно-измерительными приборами и средствами автоматики;</w:t>
      </w:r>
    </w:p>
    <w:bookmarkEnd w:id="935"/>
    <w:bookmarkStart w:name="z94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подаваемых на теплообмен воды и полупродуктов, а также количества оборудования, необходимого для включения в работу в зависимости от объема воды и полупродуктов;</w:t>
      </w:r>
    </w:p>
    <w:bookmarkEnd w:id="936"/>
    <w:bookmarkStart w:name="z94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полупродуктов на отстойники, контроль за продолжительностью отстаивания;</w:t>
      </w:r>
    </w:p>
    <w:bookmarkEnd w:id="937"/>
    <w:bookmarkStart w:name="z94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отработанного продукта на последующие технологические стадии;</w:t>
      </w:r>
    </w:p>
    <w:bookmarkEnd w:id="938"/>
    <w:bookmarkStart w:name="z94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щелочи для очистки теплообменника, мойка и чистка теплообменников и отстойников.</w:t>
      </w:r>
    </w:p>
    <w:bookmarkEnd w:id="939"/>
    <w:bookmarkStart w:name="z94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Должен знать:</w:t>
      </w:r>
    </w:p>
    <w:bookmarkEnd w:id="940"/>
    <w:bookmarkStart w:name="z94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охлаждения и отстоя полупродуктов;</w:t>
      </w:r>
    </w:p>
    <w:bookmarkEnd w:id="941"/>
    <w:bookmarkStart w:name="z94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полупродуктов и химикатов;</w:t>
      </w:r>
    </w:p>
    <w:bookmarkEnd w:id="942"/>
    <w:bookmarkStart w:name="z94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обслуживаемого оборудования;</w:t>
      </w:r>
    </w:p>
    <w:bookmarkEnd w:id="943"/>
    <w:bookmarkStart w:name="z95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коммуникаций;</w:t>
      </w:r>
    </w:p>
    <w:bookmarkEnd w:id="944"/>
    <w:bookmarkStart w:name="z95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 и средств автоматики;</w:t>
      </w:r>
    </w:p>
    <w:bookmarkEnd w:id="945"/>
    <w:bookmarkStart w:name="z95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химикатами;</w:t>
      </w:r>
    </w:p>
    <w:bookmarkEnd w:id="946"/>
    <w:bookmarkStart w:name="z95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приготовления щелочных растворов.</w:t>
      </w:r>
    </w:p>
    <w:bookmarkEnd w:id="947"/>
    <w:bookmarkStart w:name="z954" w:id="9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Аппаратчик получения фурановых соединений, 5 разряд</w:t>
      </w:r>
    </w:p>
    <w:bookmarkEnd w:id="948"/>
    <w:bookmarkStart w:name="z95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Характеристика работ:</w:t>
      </w:r>
    </w:p>
    <w:bookmarkEnd w:id="949"/>
    <w:bookmarkStart w:name="z95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декарбонирования фурфурола в присутствии катализатора с целью получения фурановых соединений;</w:t>
      </w:r>
    </w:p>
    <w:bookmarkEnd w:id="950"/>
    <w:bookmarkStart w:name="z95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подготовка сырья;</w:t>
      </w:r>
    </w:p>
    <w:bookmarkEnd w:id="951"/>
    <w:bookmarkStart w:name="z95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катализатора в аппарат;</w:t>
      </w:r>
    </w:p>
    <w:bookmarkEnd w:id="952"/>
    <w:bookmarkStart w:name="z95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катализатора, продувка катализатора инертным газом и выгрузка его из аппарата;</w:t>
      </w:r>
    </w:p>
    <w:bookmarkEnd w:id="953"/>
    <w:bookmarkStart w:name="z96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соотношения подаваемых реагентов;</w:t>
      </w:r>
    </w:p>
    <w:bookmarkEnd w:id="954"/>
    <w:bookmarkStart w:name="z96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технологического процесса по показаниям контрольно-измерительных приборов;</w:t>
      </w:r>
    </w:p>
    <w:bookmarkEnd w:id="955"/>
    <w:bookmarkStart w:name="z962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контроля за качеством продукта и проведение анализов;</w:t>
      </w:r>
    </w:p>
    <w:bookmarkEnd w:id="956"/>
    <w:bookmarkStart w:name="z96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оборудования;</w:t>
      </w:r>
    </w:p>
    <w:bookmarkEnd w:id="957"/>
    <w:bookmarkStart w:name="z96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 и прием из ремонта;</w:t>
      </w:r>
    </w:p>
    <w:bookmarkEnd w:id="958"/>
    <w:bookmarkStart w:name="z96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количества сырья и получаемой продукции;</w:t>
      </w:r>
    </w:p>
    <w:bookmarkEnd w:id="959"/>
    <w:bookmarkStart w:name="z96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журнале.</w:t>
      </w:r>
    </w:p>
    <w:bookmarkEnd w:id="960"/>
    <w:bookmarkStart w:name="z96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Должен знать:</w:t>
      </w:r>
    </w:p>
    <w:bookmarkEnd w:id="961"/>
    <w:bookmarkStart w:name="z96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обслуживания участка;</w:t>
      </w:r>
    </w:p>
    <w:bookmarkEnd w:id="962"/>
    <w:bookmarkStart w:name="z96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сущность, химизм и параметры процесса декарбонилирования фурфурола;</w:t>
      </w:r>
    </w:p>
    <w:bookmarkEnd w:id="963"/>
    <w:bookmarkStart w:name="z97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оборудования, контрольно-измерительных приборов и схему коммуникаций;</w:t>
      </w:r>
    </w:p>
    <w:bookmarkEnd w:id="964"/>
    <w:bookmarkStart w:name="z97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катализатора, реагентов и продуктов реакции;</w:t>
      </w:r>
    </w:p>
    <w:bookmarkEnd w:id="965"/>
    <w:bookmarkStart w:name="z97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технологического процесса;</w:t>
      </w:r>
    </w:p>
    <w:bookmarkEnd w:id="966"/>
    <w:bookmarkStart w:name="z973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методику проведения анализов.</w:t>
      </w:r>
    </w:p>
    <w:bookmarkEnd w:id="967"/>
    <w:bookmarkStart w:name="z974" w:id="9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Тарифно-квалификационные характеристики профессий рабочих по разрядам на работы по производству лимонной и виннокаменной кислот</w:t>
      </w:r>
    </w:p>
    <w:bookmarkEnd w:id="968"/>
    <w:bookmarkStart w:name="z975" w:id="9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Автоклавщик, 3 разряд</w:t>
      </w:r>
    </w:p>
    <w:bookmarkEnd w:id="969"/>
    <w:bookmarkStart w:name="z97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Характеристика работ:</w:t>
      </w:r>
    </w:p>
    <w:bookmarkEnd w:id="970"/>
    <w:bookmarkStart w:name="z97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основной питательной, среды: сусла, жидких и твердых питательных сред для размножения и микробиологического, биохимического контроля;</w:t>
      </w:r>
    </w:p>
    <w:bookmarkEnd w:id="971"/>
    <w:bookmarkStart w:name="z97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 сусла, стерилизация в автоклаве;</w:t>
      </w:r>
    </w:p>
    <w:bookmarkEnd w:id="972"/>
    <w:bookmarkStart w:name="z97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помещения (обработка формалином, аммиаком и бактерицидными лампами) и посуды после посевов;</w:t>
      </w:r>
    </w:p>
    <w:bookmarkEnd w:id="973"/>
    <w:bookmarkStart w:name="z98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пакетов и иных материалов в автоклаве;</w:t>
      </w:r>
    </w:p>
    <w:bookmarkEnd w:id="974"/>
    <w:bookmarkStart w:name="z98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просмотр готовых пленок и сбор спор;</w:t>
      </w:r>
    </w:p>
    <w:bookmarkEnd w:id="975"/>
    <w:bookmarkStart w:name="z98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в автоклаве;</w:t>
      </w:r>
    </w:p>
    <w:bookmarkEnd w:id="976"/>
    <w:bookmarkStart w:name="z98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в работе автоклава.</w:t>
      </w:r>
    </w:p>
    <w:bookmarkEnd w:id="977"/>
    <w:bookmarkStart w:name="z98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Должен знать:</w:t>
      </w:r>
    </w:p>
    <w:bookmarkEnd w:id="978"/>
    <w:bookmarkStart w:name="z98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автоклава;</w:t>
      </w:r>
    </w:p>
    <w:bookmarkEnd w:id="979"/>
    <w:bookmarkStart w:name="z98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вентилей на паровых конденсационных линиях;</w:t>
      </w:r>
    </w:p>
    <w:bookmarkEnd w:id="980"/>
    <w:bookmarkStart w:name="z98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стерилизации;</w:t>
      </w:r>
    </w:p>
    <w:bookmarkEnd w:id="981"/>
    <w:bookmarkStart w:name="z98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простейших микробиологического и биохимического анализов;</w:t>
      </w:r>
    </w:p>
    <w:bookmarkEnd w:id="982"/>
    <w:bookmarkStart w:name="z98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дезинфицирующих средств и пользования ими;</w:t>
      </w:r>
    </w:p>
    <w:bookmarkEnd w:id="983"/>
    <w:bookmarkStart w:name="z99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личной гигиены.</w:t>
      </w:r>
    </w:p>
    <w:bookmarkEnd w:id="984"/>
    <w:bookmarkStart w:name="z991" w:id="9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Автоклавщик, 4 разряд</w:t>
      </w:r>
    </w:p>
    <w:bookmarkEnd w:id="985"/>
    <w:bookmarkStart w:name="z99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Характеристика работ:</w:t>
      </w:r>
    </w:p>
    <w:bookmarkEnd w:id="986"/>
    <w:bookmarkStart w:name="z993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и реактивов в аппараты предварительной обработки, размешивание и подогрев массы, выгрузка полученного полуфабриката в автоклавы;</w:t>
      </w:r>
    </w:p>
    <w:bookmarkEnd w:id="987"/>
    <w:bookmarkStart w:name="z99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хода реакции в аппаратах предварительной обработки;</w:t>
      </w:r>
    </w:p>
    <w:bookmarkEnd w:id="988"/>
    <w:bookmarkStart w:name="z99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явлений изотермии;</w:t>
      </w:r>
    </w:p>
    <w:bookmarkEnd w:id="989"/>
    <w:bookmarkStart w:name="z99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конца реакции и избытка кислотности;</w:t>
      </w:r>
    </w:p>
    <w:bookmarkEnd w:id="990"/>
    <w:bookmarkStart w:name="z99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добавок для завершения реакции;</w:t>
      </w:r>
    </w:p>
    <w:bookmarkEnd w:id="991"/>
    <w:bookmarkStart w:name="z99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параметров технологического процесса в автоклавах, предусмотренных регламентом (температуры, давления, концентрации, разложения, осветления), по показаниям контрольно-измерительных приборов и результатам анализов;</w:t>
      </w:r>
    </w:p>
    <w:bookmarkEnd w:id="992"/>
    <w:bookmarkStart w:name="z99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анализов и производство анализов экспресс-методом;</w:t>
      </w:r>
    </w:p>
    <w:bookmarkEnd w:id="993"/>
    <w:bookmarkStart w:name="z100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оборудования перед пуском;</w:t>
      </w:r>
    </w:p>
    <w:bookmarkEnd w:id="994"/>
    <w:bookmarkStart w:name="z100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разлагателей автоклавов, отстойников, насосов, пуск и остановка оборудования;</w:t>
      </w:r>
    </w:p>
    <w:bookmarkEnd w:id="995"/>
    <w:bookmarkStart w:name="z100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выявление, устранение неисправностей в работе оборудования и коммуникация подготовка оборудования к ремонту.</w:t>
      </w:r>
    </w:p>
    <w:bookmarkEnd w:id="996"/>
    <w:bookmarkStart w:name="z100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Должен знать:</w:t>
      </w:r>
    </w:p>
    <w:bookmarkEnd w:id="997"/>
    <w:bookmarkStart w:name="z100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обслуживаемого участка и сущность процессов расщепления, изотермии, автоклавирования, осветления;</w:t>
      </w:r>
    </w:p>
    <w:bookmarkEnd w:id="998"/>
    <w:bookmarkStart w:name="z100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оборудования;</w:t>
      </w:r>
    </w:p>
    <w:bookmarkEnd w:id="999"/>
    <w:bookmarkStart w:name="z100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производства анализов;</w:t>
      </w:r>
    </w:p>
    <w:bookmarkEnd w:id="1000"/>
    <w:bookmarkStart w:name="z100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сырье и полуфабрикаты.</w:t>
      </w:r>
    </w:p>
    <w:bookmarkEnd w:id="1001"/>
    <w:bookmarkStart w:name="z1008" w:id="10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Сушильщик, 3 разряд</w:t>
      </w:r>
    </w:p>
    <w:bookmarkEnd w:id="1002"/>
    <w:bookmarkStart w:name="z1009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Характеристика работ:</w:t>
      </w:r>
    </w:p>
    <w:bookmarkEnd w:id="1003"/>
    <w:bookmarkStart w:name="z101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сушки твердых сыпучих веществ под руководством сушильщика более высокой квалификации;</w:t>
      </w:r>
    </w:p>
    <w:bookmarkEnd w:id="1004"/>
    <w:bookmarkStart w:name="z1011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загрузка продукта в сушилку;</w:t>
      </w:r>
    </w:p>
    <w:bookmarkEnd w:id="1005"/>
    <w:bookmarkStart w:name="z1012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выгрузка, транспортировка и упаковка готового продукта;</w:t>
      </w:r>
    </w:p>
    <w:bookmarkEnd w:id="1006"/>
    <w:bookmarkStart w:name="z1013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007"/>
    <w:bookmarkStart w:name="z1014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оборудования.</w:t>
      </w:r>
    </w:p>
    <w:bookmarkEnd w:id="1008"/>
    <w:bookmarkStart w:name="z1015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Должен знать:</w:t>
      </w:r>
    </w:p>
    <w:bookmarkEnd w:id="1009"/>
    <w:bookmarkStart w:name="z1016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сушки;</w:t>
      </w:r>
    </w:p>
    <w:bookmarkEnd w:id="1010"/>
    <w:bookmarkStart w:name="z1017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принцип действия основного и вспомогательного оборудования, контрольно-измерительных приборов;</w:t>
      </w:r>
    </w:p>
    <w:bookmarkEnd w:id="1011"/>
    <w:bookmarkStart w:name="z1018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проб.</w:t>
      </w:r>
    </w:p>
    <w:bookmarkEnd w:id="1012"/>
    <w:bookmarkStart w:name="z1019" w:id="10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Сушильщик, 4 разряд</w:t>
      </w:r>
    </w:p>
    <w:bookmarkEnd w:id="1013"/>
    <w:bookmarkStart w:name="z102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Характеристика работ:</w:t>
      </w:r>
    </w:p>
    <w:bookmarkEnd w:id="1014"/>
    <w:bookmarkStart w:name="z102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сушки твердых сыпучих веществ, требующих точного соблюдения технологического режима (взрыво- и огнеопасные, ядовитые и дорогостоящие вещества) в сушильных аппаратах различной конструкции (туннельные, распылительные, полочные, турбинополочные, вакуум-сушилки);</w:t>
      </w:r>
    </w:p>
    <w:bookmarkEnd w:id="1015"/>
    <w:bookmarkStart w:name="z1022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перемешивание, дробление, рассев, улавливание пыли;</w:t>
      </w:r>
    </w:p>
    <w:bookmarkEnd w:id="1016"/>
    <w:bookmarkStart w:name="z1023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параметров технологического режима: содержания влаги, давления, вакуума, температуры входящих и выходящих газов, ситового состава продукции, норм расхода топлива по контрольно-измерительным приборам и результатам анализов;</w:t>
      </w:r>
    </w:p>
    <w:bookmarkEnd w:id="1017"/>
    <w:bookmarkStart w:name="z102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анализов на всех стадиях обслуживаемого участка;</w:t>
      </w:r>
    </w:p>
    <w:bookmarkEnd w:id="1018"/>
    <w:bookmarkStart w:name="z1025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отклонения от норм технологического режима;</w:t>
      </w:r>
    </w:p>
    <w:bookmarkEnd w:id="1019"/>
    <w:bookmarkStart w:name="z102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сушильных аппаратов, вентиляторов, шнеков, циклонов и иного оборудования;</w:t>
      </w:r>
    </w:p>
    <w:bookmarkEnd w:id="1020"/>
    <w:bookmarkStart w:name="z102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участие в приеме из ремонта;</w:t>
      </w:r>
    </w:p>
    <w:bookmarkEnd w:id="1021"/>
    <w:bookmarkStart w:name="z102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журнале;</w:t>
      </w:r>
    </w:p>
    <w:bookmarkEnd w:id="1022"/>
    <w:bookmarkStart w:name="z1029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сушильщиками более низкой квалификации.</w:t>
      </w:r>
    </w:p>
    <w:bookmarkEnd w:id="1023"/>
    <w:bookmarkStart w:name="z1030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Должен знать:</w:t>
      </w:r>
    </w:p>
    <w:bookmarkEnd w:id="1024"/>
    <w:bookmarkStart w:name="z1031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процесса сушки; устройство основного и вспомогательного оборудования, контрольно-измерительных приборов;</w:t>
      </w:r>
    </w:p>
    <w:bookmarkEnd w:id="1025"/>
    <w:bookmarkStart w:name="z1032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арматуры и коммуникаций физико-химические и технологические свойства сырья и готовой продукции;</w:t>
      </w:r>
    </w:p>
    <w:bookmarkEnd w:id="1026"/>
    <w:bookmarkStart w:name="z103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и правила регулирования процесса;</w:t>
      </w:r>
    </w:p>
    <w:bookmarkEnd w:id="1027"/>
    <w:bookmarkStart w:name="z1034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анализов;</w:t>
      </w:r>
    </w:p>
    <w:bookmarkEnd w:id="1028"/>
    <w:bookmarkStart w:name="z103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и готовой продукции техническими требованиями.</w:t>
      </w:r>
    </w:p>
    <w:bookmarkEnd w:id="1029"/>
    <w:bookmarkStart w:name="z1036" w:id="10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Центрифуговщик, 3 разряд</w:t>
      </w:r>
    </w:p>
    <w:bookmarkEnd w:id="1030"/>
    <w:bookmarkStart w:name="z1037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Характеристика работ:</w:t>
      </w:r>
    </w:p>
    <w:bookmarkEnd w:id="1031"/>
    <w:bookmarkStart w:name="z1038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процесса, центрифугирования под руководством центрифуговщика более высокой квалификации;</w:t>
      </w:r>
    </w:p>
    <w:bookmarkEnd w:id="1032"/>
    <w:bookmarkStart w:name="z1039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суспензии, промывка, пропаривание, продувание и выгрузка осадка;</w:t>
      </w:r>
    </w:p>
    <w:bookmarkEnd w:id="1033"/>
    <w:bookmarkStart w:name="z1040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034"/>
    <w:bookmarkStart w:name="z1041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ремонту.</w:t>
      </w:r>
    </w:p>
    <w:bookmarkEnd w:id="1035"/>
    <w:bookmarkStart w:name="z1042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Должен знать:</w:t>
      </w:r>
    </w:p>
    <w:bookmarkEnd w:id="1036"/>
    <w:bookmarkStart w:name="z104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процесса, центрифугирования;</w:t>
      </w:r>
    </w:p>
    <w:bookmarkEnd w:id="1037"/>
    <w:bookmarkStart w:name="z1044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принцип действия центрифуг и контрольно-измерительных приборов;</w:t>
      </w:r>
    </w:p>
    <w:bookmarkEnd w:id="1038"/>
    <w:bookmarkStart w:name="z1045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1039"/>
    <w:bookmarkStart w:name="z1046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сырью.</w:t>
      </w:r>
    </w:p>
    <w:bookmarkEnd w:id="1040"/>
    <w:bookmarkStart w:name="z1047" w:id="10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Центрифуговщик, 4 разряд</w:t>
      </w:r>
    </w:p>
    <w:bookmarkEnd w:id="1041"/>
    <w:bookmarkStart w:name="z1048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Характеристика работ:</w:t>
      </w:r>
    </w:p>
    <w:bookmarkEnd w:id="1042"/>
    <w:bookmarkStart w:name="z1049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центрифугирования по разделению суспензий с низкой концентрацией твердой фазы на вертикальных и горизонтальных автоматических центрифугах для получения особо чистых веществ;</w:t>
      </w:r>
    </w:p>
    <w:bookmarkEnd w:id="1043"/>
    <w:bookmarkStart w:name="z1050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заданными параметрами, температурой, влажностью, скоростью и давлением;</w:t>
      </w:r>
    </w:p>
    <w:bookmarkEnd w:id="1044"/>
    <w:bookmarkStart w:name="z1051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продукта на сушку;</w:t>
      </w:r>
    </w:p>
    <w:bookmarkEnd w:id="1045"/>
    <w:bookmarkStart w:name="z1052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центрифугирования по показаниям контрольно-измерительных приборов или результатам анализов;</w:t>
      </w:r>
    </w:p>
    <w:bookmarkEnd w:id="1046"/>
    <w:bookmarkStart w:name="z105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отжатых осадков к ведение расчета промывки;</w:t>
      </w:r>
    </w:p>
    <w:bookmarkEnd w:id="1047"/>
    <w:bookmarkStart w:name="z105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центрифуг, реостатов, напорных баков, приемников маточника, бойлера и коммуникаций с арматурой;</w:t>
      </w:r>
    </w:p>
    <w:bookmarkEnd w:id="1048"/>
    <w:bookmarkStart w:name="z105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контрольных анализов, определение окончания процесса центрифугирования;</w:t>
      </w:r>
    </w:p>
    <w:bookmarkEnd w:id="1049"/>
    <w:bookmarkStart w:name="z105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центрифуг на заданный режим;</w:t>
      </w:r>
    </w:p>
    <w:bookmarkEnd w:id="1050"/>
    <w:bookmarkStart w:name="z105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оборудования;</w:t>
      </w:r>
    </w:p>
    <w:bookmarkEnd w:id="1051"/>
    <w:bookmarkStart w:name="z1058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оборудования;</w:t>
      </w:r>
    </w:p>
    <w:bookmarkEnd w:id="1052"/>
    <w:bookmarkStart w:name="z1059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сырья и готовой продукции в производственном журнале или операционной листе;</w:t>
      </w:r>
    </w:p>
    <w:bookmarkEnd w:id="1053"/>
    <w:bookmarkStart w:name="z1060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центрифуговщиками более низкой квалификации.</w:t>
      </w:r>
    </w:p>
    <w:bookmarkEnd w:id="1054"/>
    <w:bookmarkStart w:name="z1061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Должен знать:</w:t>
      </w:r>
    </w:p>
    <w:bookmarkEnd w:id="1055"/>
    <w:bookmarkStart w:name="z106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процесс, параметры и режим центрифугирования;</w:t>
      </w:r>
    </w:p>
    <w:bookmarkEnd w:id="1056"/>
    <w:bookmarkStart w:name="z106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разделения суспензий;</w:t>
      </w:r>
    </w:p>
    <w:bookmarkEnd w:id="1057"/>
    <w:bookmarkStart w:name="z1064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разделяющих эмульсий, жидких неоднородных смесей;</w:t>
      </w:r>
    </w:p>
    <w:bookmarkEnd w:id="1058"/>
    <w:bookmarkStart w:name="z1065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центрифуг, вспомогательного оборудования и контрольно-измерительных приборов на обслуживаемом участке;</w:t>
      </w:r>
    </w:p>
    <w:bookmarkEnd w:id="1059"/>
    <w:bookmarkStart w:name="z1066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промывки в зависимости от удельного веса маточного раствора;</w:t>
      </w:r>
    </w:p>
    <w:bookmarkEnd w:id="1060"/>
    <w:bookmarkStart w:name="z106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контрольных анализов;</w:t>
      </w:r>
    </w:p>
    <w:bookmarkEnd w:id="1061"/>
    <w:bookmarkStart w:name="z1068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сырье и готовую продукцию;</w:t>
      </w:r>
    </w:p>
    <w:bookmarkEnd w:id="1062"/>
    <w:bookmarkStart w:name="z1069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End w:id="1063"/>
    <w:bookmarkStart w:name="z1070" w:id="10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Тарифно-квалификационные характеристики профессий рабочих по разрядам на работы по производству медикаментов, витаминов, медицинских, бактерийных и биологических препаратов и материалов</w:t>
      </w:r>
    </w:p>
    <w:bookmarkEnd w:id="1064"/>
    <w:bookmarkStart w:name="z1071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абсолютирования, 3 разряд</w:t>
      </w:r>
    </w:p>
    <w:bookmarkEnd w:id="1065"/>
    <w:bookmarkStart w:name="z107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Характеристика работ:</w:t>
      </w:r>
    </w:p>
    <w:bookmarkEnd w:id="1066"/>
    <w:bookmarkStart w:name="z1073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обезвоживания органических растворителей и иных веществ при помощи хлористого кальция, сернокислого натрия, силикагеля и иных обезвоживающих веществ, с последующей перегонкой и процессом абсолютирования с применением натрия металлического или метода азеотропной перегонки;</w:t>
      </w:r>
    </w:p>
    <w:bookmarkEnd w:id="1067"/>
    <w:bookmarkStart w:name="z1074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сырья;</w:t>
      </w:r>
    </w:p>
    <w:bookmarkEnd w:id="1068"/>
    <w:bookmarkStart w:name="z1075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 загрузка сырья, фильтрация;</w:t>
      </w:r>
    </w:p>
    <w:bookmarkEnd w:id="1069"/>
    <w:bookmarkStart w:name="z1076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обслуживание оборудования;</w:t>
      </w:r>
    </w:p>
    <w:bookmarkEnd w:id="1070"/>
    <w:bookmarkStart w:name="z1077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коммуникациями, арматурой и показаниями контрольно-измерительных приборов;</w:t>
      </w:r>
    </w:p>
    <w:bookmarkEnd w:id="1071"/>
    <w:bookmarkStart w:name="z1078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072"/>
    <w:bookmarkStart w:name="z1079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сырья;</w:t>
      </w:r>
    </w:p>
    <w:bookmarkEnd w:id="1073"/>
    <w:bookmarkStart w:name="z108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журнале;</w:t>
      </w:r>
    </w:p>
    <w:bookmarkEnd w:id="1074"/>
    <w:bookmarkStart w:name="z1081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1075"/>
    <w:bookmarkStart w:name="z1082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Должен знать:</w:t>
      </w:r>
    </w:p>
    <w:bookmarkEnd w:id="1076"/>
    <w:bookmarkStart w:name="z108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обезвоживания и абсолютирования;</w:t>
      </w:r>
    </w:p>
    <w:bookmarkEnd w:id="1077"/>
    <w:bookmarkStart w:name="z108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основного и вспомогательного оборудования;</w:t>
      </w:r>
    </w:p>
    <w:bookmarkEnd w:id="1078"/>
    <w:bookmarkStart w:name="z108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1079"/>
    <w:bookmarkStart w:name="z108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применяемого сырья, полупродуктов и предъявляемые к ним требования;</w:t>
      </w:r>
    </w:p>
    <w:bookmarkEnd w:id="1080"/>
    <w:bookmarkStart w:name="z108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для контроля.</w:t>
      </w:r>
    </w:p>
    <w:bookmarkEnd w:id="1081"/>
    <w:bookmarkStart w:name="z1088" w:id="10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получения закиси азота, 4 разряд</w:t>
      </w:r>
    </w:p>
    <w:bookmarkEnd w:id="1082"/>
    <w:bookmarkStart w:name="z108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Характеристика работ:</w:t>
      </w:r>
    </w:p>
    <w:bookmarkEnd w:id="1083"/>
    <w:bookmarkStart w:name="z1090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очистки технической закиси азота от примесей и получение закиси азота для наркоза под руководством аппаратчика более высокой квалификации;</w:t>
      </w:r>
    </w:p>
    <w:bookmarkEnd w:id="1084"/>
    <w:bookmarkStart w:name="z109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процесса по показаниям контрольно-измерительных приборов;</w:t>
      </w:r>
    </w:p>
    <w:bookmarkEnd w:id="1085"/>
    <w:bookmarkStart w:name="z109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оборудования;</w:t>
      </w:r>
    </w:p>
    <w:bookmarkEnd w:id="1086"/>
    <w:bookmarkStart w:name="z109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оборудования;</w:t>
      </w:r>
    </w:p>
    <w:bookmarkEnd w:id="1087"/>
    <w:bookmarkStart w:name="z1094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баллонов закисью азота под давлением;</w:t>
      </w:r>
    </w:p>
    <w:bookmarkEnd w:id="1088"/>
    <w:bookmarkStart w:name="z1095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отогрев наполненных баллонов в специальных ваннах и выполнение иных операций, предусмотренных технологической инструкцией;</w:t>
      </w:r>
    </w:p>
    <w:bookmarkEnd w:id="1089"/>
    <w:bookmarkStart w:name="z1096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1090"/>
    <w:bookmarkStart w:name="z1097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Должен знать:</w:t>
      </w:r>
    </w:p>
    <w:bookmarkEnd w:id="1091"/>
    <w:bookmarkStart w:name="z109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процесс, способы его регулирования по показаниям контрольно-измерительных приборов и результатам анализов;</w:t>
      </w:r>
    </w:p>
    <w:bookmarkEnd w:id="1092"/>
    <w:bookmarkStart w:name="z109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оборудования, арматуры и коммуникаций, контрольно-измерительных приборов, способы их наладки и обслуживания;</w:t>
      </w:r>
    </w:p>
    <w:bookmarkEnd w:id="1093"/>
    <w:bookmarkStart w:name="z1100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закиси азота;</w:t>
      </w:r>
    </w:p>
    <w:bookmarkEnd w:id="1094"/>
    <w:bookmarkStart w:name="z1101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готовому продукту.</w:t>
      </w:r>
    </w:p>
    <w:bookmarkEnd w:id="1095"/>
    <w:bookmarkStart w:name="z1102" w:id="10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 получения закиси азота, 5 разряд</w:t>
      </w:r>
    </w:p>
    <w:bookmarkEnd w:id="1096"/>
    <w:bookmarkStart w:name="z1103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Характеристика работ:</w:t>
      </w:r>
    </w:p>
    <w:bookmarkEnd w:id="1097"/>
    <w:bookmarkStart w:name="z1104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очистки технической закиси азота от примесей и получения закиси азота для наркоза;</w:t>
      </w:r>
    </w:p>
    <w:bookmarkEnd w:id="1098"/>
    <w:bookmarkStart w:name="z1105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отдувка несконденсировавщихся примесей;</w:t>
      </w:r>
    </w:p>
    <w:bookmarkEnd w:id="1099"/>
    <w:bookmarkStart w:name="z1106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процесса по показаниям контрольно-измерительных приборов;</w:t>
      </w:r>
    </w:p>
    <w:bookmarkEnd w:id="1100"/>
    <w:bookmarkStart w:name="z1107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компримирование технической закиси азота;</w:t>
      </w:r>
    </w:p>
    <w:bookmarkEnd w:id="1101"/>
    <w:bookmarkStart w:name="z1108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оборудования, контрольно-измерительных приборов;</w:t>
      </w:r>
    </w:p>
    <w:bookmarkEnd w:id="1102"/>
    <w:bookmarkStart w:name="z110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контроля;</w:t>
      </w:r>
    </w:p>
    <w:bookmarkEnd w:id="1103"/>
    <w:bookmarkStart w:name="z111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выхода полученной закиси азота для наркоза;</w:t>
      </w:r>
    </w:p>
    <w:bookmarkEnd w:id="1104"/>
    <w:bookmarkStart w:name="z111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bookmarkEnd w:id="1105"/>
    <w:bookmarkStart w:name="z111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более низкой квалификации.</w:t>
      </w:r>
    </w:p>
    <w:bookmarkEnd w:id="1106"/>
    <w:bookmarkStart w:name="z111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Должен знать:</w:t>
      </w:r>
    </w:p>
    <w:bookmarkEnd w:id="1107"/>
    <w:bookmarkStart w:name="z1114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получения закиси азота для наркоза;</w:t>
      </w:r>
    </w:p>
    <w:bookmarkEnd w:id="1108"/>
    <w:bookmarkStart w:name="z111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процесса по показаниям контрольно-измерительных приборов и результатам анализов;</w:t>
      </w:r>
    </w:p>
    <w:bookmarkEnd w:id="1109"/>
    <w:bookmarkStart w:name="z111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применяемого оборудования, арматуры, коммуникаций и контрольно-измерительной аппаратуры, способы их наладки и обслуживания;</w:t>
      </w:r>
    </w:p>
    <w:bookmarkEnd w:id="1110"/>
    <w:bookmarkStart w:name="z1117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закиси азота и сопутствующих примесей;</w:t>
      </w:r>
    </w:p>
    <w:bookmarkEnd w:id="1111"/>
    <w:bookmarkStart w:name="z1118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готовому продукту;</w:t>
      </w:r>
    </w:p>
    <w:bookmarkEnd w:id="1112"/>
    <w:bookmarkStart w:name="z111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и проведение контрольных анализов газа.</w:t>
      </w:r>
    </w:p>
    <w:bookmarkEnd w:id="1113"/>
    <w:bookmarkStart w:name="z1120" w:id="1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Резчик ампул и трубок, 1 разряд</w:t>
      </w:r>
    </w:p>
    <w:bookmarkEnd w:id="1114"/>
    <w:bookmarkStart w:name="z1121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Характеристика работ:</w:t>
      </w:r>
    </w:p>
    <w:bookmarkEnd w:id="1115"/>
    <w:bookmarkStart w:name="z1122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ампул или стеклянных трубок вручную при помощи карборундового или металлического диска с регулированием длины изделия по заданным размерам;</w:t>
      </w:r>
    </w:p>
    <w:bookmarkEnd w:id="1116"/>
    <w:bookmarkStart w:name="z1123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годных ампул и трубок;</w:t>
      </w:r>
    </w:p>
    <w:bookmarkEnd w:id="1117"/>
    <w:bookmarkStart w:name="z112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кассет.</w:t>
      </w:r>
    </w:p>
    <w:bookmarkEnd w:id="1118"/>
    <w:bookmarkStart w:name="z1125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Должен знать:</w:t>
      </w:r>
    </w:p>
    <w:bookmarkEnd w:id="1119"/>
    <w:bookmarkStart w:name="z1126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резки ампул или стеклянных трубок;</w:t>
      </w:r>
    </w:p>
    <w:bookmarkEnd w:id="1120"/>
    <w:bookmarkStart w:name="z1127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шаблонов по заданной длине изделия;</w:t>
      </w:r>
    </w:p>
    <w:bookmarkEnd w:id="1121"/>
    <w:bookmarkStart w:name="z1128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заполнения кассет.</w:t>
      </w:r>
    </w:p>
    <w:bookmarkEnd w:id="1122"/>
    <w:bookmarkStart w:name="z1129" w:id="1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Резчик ампул и трубок, 2 разряд</w:t>
      </w:r>
    </w:p>
    <w:bookmarkEnd w:id="1123"/>
    <w:bookmarkStart w:name="z1130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Характеристика работ:</w:t>
      </w:r>
    </w:p>
    <w:bookmarkEnd w:id="1124"/>
    <w:bookmarkStart w:name="z1131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автомата или полуавтомата для резки ампул или стеклянных трубок заданного размера;</w:t>
      </w:r>
    </w:p>
    <w:bookmarkEnd w:id="1125"/>
    <w:bookmarkStart w:name="z1132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оборудования;</w:t>
      </w:r>
    </w:p>
    <w:bookmarkEnd w:id="1126"/>
    <w:bookmarkStart w:name="z1133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листов.</w:t>
      </w:r>
    </w:p>
    <w:bookmarkEnd w:id="1127"/>
    <w:bookmarkStart w:name="z1134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Должен знать:</w:t>
      </w:r>
    </w:p>
    <w:bookmarkEnd w:id="1128"/>
    <w:bookmarkStart w:name="z1135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автомата или полуавтомата для резки ампул или стеклянных трубок;</w:t>
      </w:r>
    </w:p>
    <w:bookmarkEnd w:id="1129"/>
    <w:bookmarkStart w:name="z1136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резке ампул или трубок;</w:t>
      </w:r>
    </w:p>
    <w:bookmarkEnd w:id="1130"/>
    <w:bookmarkStart w:name="z1137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работы.</w:t>
      </w:r>
    </w:p>
    <w:bookmarkEnd w:id="1131"/>
    <w:bookmarkStart w:name="z1138" w:id="1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Запайщик ампул, 2 разряд</w:t>
      </w:r>
    </w:p>
    <w:bookmarkEnd w:id="1132"/>
    <w:bookmarkStart w:name="z113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Характеристика работ:</w:t>
      </w:r>
    </w:p>
    <w:bookmarkEnd w:id="1133"/>
    <w:bookmarkStart w:name="z1140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запайка ампул (наполненных медикаментами или витаминами) вручную на газовых или керосиновых горелках, на полуавтоматах или автоматах с соблюдением правил стерильности;</w:t>
      </w:r>
    </w:p>
    <w:bookmarkEnd w:id="1134"/>
    <w:bookmarkStart w:name="z114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пламени горелок, скорости движения транспортерной ленты и равномерности поступления ампул;</w:t>
      </w:r>
    </w:p>
    <w:bookmarkEnd w:id="1135"/>
    <w:bookmarkStart w:name="z114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гребенок вакуумного аппарата при вакуумной запайке и обеспечение полной откачки воздуха;</w:t>
      </w:r>
    </w:p>
    <w:bookmarkEnd w:id="1136"/>
    <w:bookmarkStart w:name="z114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 при запайке ампул на автоматах или полуавтоматах;</w:t>
      </w:r>
    </w:p>
    <w:bookmarkEnd w:id="1137"/>
    <w:bookmarkStart w:name="z1144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запайке капсул - ведение процесса запайки капсул разных размеров по заданному режиму, проверка герметичности запайки.</w:t>
      </w:r>
    </w:p>
    <w:bookmarkEnd w:id="1138"/>
    <w:bookmarkStart w:name="z114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Должен знать:</w:t>
      </w:r>
    </w:p>
    <w:bookmarkEnd w:id="1139"/>
    <w:bookmarkStart w:name="z1146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оборудования, применяемого для запайки ампул;</w:t>
      </w:r>
    </w:p>
    <w:bookmarkEnd w:id="1140"/>
    <w:bookmarkStart w:name="z1147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газом;</w:t>
      </w:r>
    </w:p>
    <w:bookmarkEnd w:id="1141"/>
    <w:bookmarkStart w:name="z1148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герметичности запайки;</w:t>
      </w:r>
    </w:p>
    <w:bookmarkEnd w:id="1142"/>
    <w:bookmarkStart w:name="z1149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в стерильных условиях;</w:t>
      </w:r>
    </w:p>
    <w:bookmarkEnd w:id="1143"/>
    <w:bookmarkStart w:name="z1150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препаратов, наполняющих ампулы.</w:t>
      </w:r>
    </w:p>
    <w:bookmarkEnd w:id="1144"/>
    <w:bookmarkStart w:name="z1151" w:id="1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Запайщик ампул, 3 разряд</w:t>
      </w:r>
    </w:p>
    <w:bookmarkEnd w:id="1145"/>
    <w:bookmarkStart w:name="z1152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Характеристика работ:</w:t>
      </w:r>
    </w:p>
    <w:bookmarkEnd w:id="1146"/>
    <w:bookmarkStart w:name="z1153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запайка ампул из толстостенных пробирок с нитью кетгута или хирургического шелка на полуавтоматах или автоматах;</w:t>
      </w:r>
    </w:p>
    <w:bookmarkEnd w:id="1147"/>
    <w:bookmarkStart w:name="z1154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приемного бункера пробирками, выгрузка готовых ампул;</w:t>
      </w:r>
    </w:p>
    <w:bookmarkEnd w:id="1148"/>
    <w:bookmarkStart w:name="z1155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ампул по калибрам и укладка в деревянные ящики;</w:t>
      </w:r>
    </w:p>
    <w:bookmarkEnd w:id="1149"/>
    <w:bookmarkStart w:name="z1156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на всех стадиях механизированного процесса запайки ампул с медикаментами и витаминами;</w:t>
      </w:r>
    </w:p>
    <w:bookmarkEnd w:id="1150"/>
    <w:bookmarkStart w:name="z1157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оттачивание резинок и наклеивание их на "гребенку" при вакуумной запайке;</w:t>
      </w:r>
    </w:p>
    <w:bookmarkEnd w:id="1151"/>
    <w:bookmarkStart w:name="z115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стерильных условий работы;</w:t>
      </w:r>
    </w:p>
    <w:bookmarkEnd w:id="1152"/>
    <w:bookmarkStart w:name="z115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наблюдение за состоянием оборудования;</w:t>
      </w:r>
    </w:p>
    <w:bookmarkEnd w:id="1153"/>
    <w:bookmarkStart w:name="z116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bookmarkEnd w:id="1154"/>
    <w:bookmarkStart w:name="z116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работы запайщиков и оформление маршрутных листов.</w:t>
      </w:r>
    </w:p>
    <w:bookmarkEnd w:id="1155"/>
    <w:bookmarkStart w:name="z116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Должен знать:</w:t>
      </w:r>
    </w:p>
    <w:bookmarkEnd w:id="1156"/>
    <w:bookmarkStart w:name="z116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ампулирования;</w:t>
      </w:r>
    </w:p>
    <w:bookmarkEnd w:id="1157"/>
    <w:bookmarkStart w:name="z116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оттяжки и запайки капилляров;</w:t>
      </w:r>
    </w:p>
    <w:bookmarkEnd w:id="1158"/>
    <w:bookmarkStart w:name="z116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оборудования, применяемого при запайке;</w:t>
      </w:r>
    </w:p>
    <w:bookmarkEnd w:id="1159"/>
    <w:bookmarkStart w:name="z116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запайке ампул с нитью кетгута или хирургического шелка;</w:t>
      </w:r>
    </w:p>
    <w:bookmarkEnd w:id="1160"/>
    <w:bookmarkStart w:name="z116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в пределах выполняемой работы о бактериальной обсемененности;</w:t>
      </w:r>
    </w:p>
    <w:bookmarkEnd w:id="1161"/>
    <w:bookmarkStart w:name="z116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контроля герметичности запаянных ампул;</w:t>
      </w:r>
    </w:p>
    <w:bookmarkEnd w:id="1162"/>
    <w:bookmarkStart w:name="z116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запайке ампул.</w:t>
      </w:r>
    </w:p>
    <w:bookmarkEnd w:id="1163"/>
    <w:bookmarkStart w:name="z117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Примеры работ:</w:t>
      </w:r>
    </w:p>
    <w:bookmarkEnd w:id="1164"/>
    <w:bookmarkStart w:name="z117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ампулирование растворов на автоматической линии типа "АП-25М"-обслуживание секции автоматической запайки ампул, наблюдение и при необходимости регулирование работы всей линии.</w:t>
      </w:r>
    </w:p>
    <w:bookmarkEnd w:id="1165"/>
    <w:bookmarkStart w:name="z1172" w:id="1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Наполнитель ампул, 1 разряд</w:t>
      </w:r>
    </w:p>
    <w:bookmarkEnd w:id="1166"/>
    <w:bookmarkStart w:name="z117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Характеристика работ:</w:t>
      </w:r>
    </w:p>
    <w:bookmarkEnd w:id="1167"/>
    <w:bookmarkStart w:name="z117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вскрытию наполненных ампул, имеющих неполную герметичность, бой капилляров и иные дефекты и установка их в кассеты;</w:t>
      </w:r>
    </w:p>
    <w:bookmarkEnd w:id="1168"/>
    <w:bookmarkStart w:name="z117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отсасывание растворов из ампул в вакуум-аппарате;</w:t>
      </w:r>
    </w:p>
    <w:bookmarkEnd w:id="1169"/>
    <w:bookmarkStart w:name="z117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растворов на рагенерацию;</w:t>
      </w:r>
    </w:p>
    <w:bookmarkEnd w:id="1170"/>
    <w:bookmarkStart w:name="z117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продукции, направленной на регенерацию.</w:t>
      </w:r>
    </w:p>
    <w:bookmarkEnd w:id="1171"/>
    <w:bookmarkStart w:name="z117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Должен знать:</w:t>
      </w:r>
    </w:p>
    <w:bookmarkEnd w:id="1172"/>
    <w:bookmarkStart w:name="z117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вскрытия ампул;</w:t>
      </w:r>
    </w:p>
    <w:bookmarkEnd w:id="1173"/>
    <w:bookmarkStart w:name="z118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отсасываемых растворов;</w:t>
      </w:r>
    </w:p>
    <w:bookmarkEnd w:id="1174"/>
    <w:bookmarkStart w:name="z118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ними.</w:t>
      </w:r>
    </w:p>
    <w:bookmarkEnd w:id="1175"/>
    <w:bookmarkStart w:name="z1182" w:id="1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Наполнитель ампул, 2 разряд</w:t>
      </w:r>
    </w:p>
    <w:bookmarkEnd w:id="1176"/>
    <w:bookmarkStart w:name="z118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Характеристика работ:</w:t>
      </w:r>
    </w:p>
    <w:bookmarkEnd w:id="1177"/>
    <w:bookmarkStart w:name="z118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ампул растворами медикаментов, бактерийных, вирусных препаратов, витаминов, эндокринных препаратов в вакуум-аппаратах в стерильных или асептических условиях;</w:t>
      </w:r>
    </w:p>
    <w:bookmarkEnd w:id="1178"/>
    <w:bookmarkStart w:name="z118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вакуум-аппаратов, промывка, смена фильтров, чистка воронок, загрузка ампул;</w:t>
      </w:r>
    </w:p>
    <w:bookmarkEnd w:id="1179"/>
    <w:bookmarkStart w:name="z1186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отсасывания и подачи воздуха в вакуум-наполнитель;</w:t>
      </w:r>
    </w:p>
    <w:bookmarkEnd w:id="1180"/>
    <w:bookmarkStart w:name="z118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вакуумметра и точностью наполнения ампул;</w:t>
      </w:r>
    </w:p>
    <w:bookmarkEnd w:id="1181"/>
    <w:bookmarkStart w:name="z118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капилляров горячей дистиллированной водой;</w:t>
      </w:r>
    </w:p>
    <w:bookmarkEnd w:id="1182"/>
    <w:bookmarkStart w:name="z118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загрузочных листов.</w:t>
      </w:r>
    </w:p>
    <w:bookmarkEnd w:id="1183"/>
    <w:bookmarkStart w:name="z119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Должен знать:</w:t>
      </w:r>
    </w:p>
    <w:bookmarkEnd w:id="1184"/>
    <w:bookmarkStart w:name="z119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вакуум-аппарата, правила регулирования и режима его работы;</w:t>
      </w:r>
    </w:p>
    <w:bookmarkEnd w:id="1185"/>
    <w:bookmarkStart w:name="z119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наполнению ампул;</w:t>
      </w:r>
    </w:p>
    <w:bookmarkEnd w:id="1186"/>
    <w:bookmarkStart w:name="z119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физические и химические свойства растворов для наполнения ампул;</w:t>
      </w:r>
    </w:p>
    <w:bookmarkEnd w:id="1187"/>
    <w:bookmarkStart w:name="z119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работы.</w:t>
      </w:r>
    </w:p>
    <w:bookmarkEnd w:id="1188"/>
    <w:bookmarkStart w:name="z1195" w:id="1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Наполнитель ампул, 3 разряд</w:t>
      </w:r>
    </w:p>
    <w:bookmarkEnd w:id="1189"/>
    <w:bookmarkStart w:name="z119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Характеристика работ:</w:t>
      </w:r>
    </w:p>
    <w:bookmarkEnd w:id="1190"/>
    <w:bookmarkStart w:name="z119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на полуавтомате ампул большой емкости - 10 миллилитров и выше растворами медикаментов, бактерийных и вирусных препаратов, витаминов и иных препаратов, в стерильных или асептических условиях;</w:t>
      </w:r>
    </w:p>
    <w:bookmarkEnd w:id="1191"/>
    <w:bookmarkStart w:name="z119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кассет с ампулами;</w:t>
      </w:r>
    </w:p>
    <w:bookmarkEnd w:id="1192"/>
    <w:bookmarkStart w:name="z119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систематическая проверка точности наполнения;</w:t>
      </w:r>
    </w:p>
    <w:bookmarkEnd w:id="1193"/>
    <w:bookmarkStart w:name="z120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требуемой степени разрешения в полуавтоматах и уровня раствора по контрольно-измерительным приборам;</w:t>
      </w:r>
    </w:p>
    <w:bookmarkEnd w:id="1194"/>
    <w:bookmarkStart w:name="z120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наполнителей ампул более низкой квалификации;</w:t>
      </w:r>
    </w:p>
    <w:bookmarkEnd w:id="1195"/>
    <w:bookmarkStart w:name="z120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оборудования;</w:t>
      </w:r>
    </w:p>
    <w:bookmarkEnd w:id="1196"/>
    <w:bookmarkStart w:name="z120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листов.</w:t>
      </w:r>
    </w:p>
    <w:bookmarkEnd w:id="1197"/>
    <w:bookmarkStart w:name="z120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Должен знать:</w:t>
      </w:r>
    </w:p>
    <w:bookmarkEnd w:id="1198"/>
    <w:bookmarkStart w:name="z120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наполнения ампул на полуавтомате;</w:t>
      </w:r>
    </w:p>
    <w:bookmarkEnd w:id="1199"/>
    <w:bookmarkStart w:name="z120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наполнения ампул растворами медицинского или ветеринарного назначения;</w:t>
      </w:r>
    </w:p>
    <w:bookmarkEnd w:id="1200"/>
    <w:bookmarkStart w:name="z120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стерильной или асептической работы;</w:t>
      </w:r>
    </w:p>
    <w:bookmarkEnd w:id="1201"/>
    <w:bookmarkStart w:name="z120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1202"/>
    <w:bookmarkStart w:name="z120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наполненных ампул;</w:t>
      </w:r>
    </w:p>
    <w:bookmarkEnd w:id="1203"/>
    <w:bookmarkStart w:name="z121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точности наполнения ампул;</w:t>
      </w:r>
    </w:p>
    <w:bookmarkEnd w:id="1204"/>
    <w:bookmarkStart w:name="z1211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физические и химические свойства растворов, наполняющих ампулы.</w:t>
      </w:r>
    </w:p>
    <w:bookmarkEnd w:id="1205"/>
    <w:bookmarkStart w:name="z1212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Примеры работ:</w:t>
      </w:r>
    </w:p>
    <w:bookmarkEnd w:id="1206"/>
    <w:bookmarkStart w:name="z1213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ампулирование растворов на автоматической линии типа "АП-25М" - обслуживание секции автоматического наполнения ампул с систематической проверкой работы всех секций линии и при необходимости ее подналадка.</w:t>
      </w:r>
    </w:p>
    <w:bookmarkEnd w:id="1207"/>
    <w:bookmarkStart w:name="z1214" w:id="1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Лаборант производства бактерийных препаратов, 2 разряд</w:t>
      </w:r>
    </w:p>
    <w:bookmarkEnd w:id="1208"/>
    <w:bookmarkStart w:name="z1215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Характеристика работ:</w:t>
      </w:r>
    </w:p>
    <w:bookmarkEnd w:id="1209"/>
    <w:bookmarkStart w:name="z121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подсобных работ;</w:t>
      </w:r>
    </w:p>
    <w:bookmarkEnd w:id="1210"/>
    <w:bookmarkStart w:name="z1217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животных и эмбрионов для заражения, иммунизации и кровопускания;</w:t>
      </w:r>
    </w:p>
    <w:bookmarkEnd w:id="1211"/>
    <w:bookmarkStart w:name="z1218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боксов, термостатов и производственной посуды;</w:t>
      </w:r>
    </w:p>
    <w:bookmarkEnd w:id="1212"/>
    <w:bookmarkStart w:name="z1219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под руководством лаборанта более высокой квалификации в проведении отдельных несложных операций и приготовлении посевного материала.</w:t>
      </w:r>
    </w:p>
    <w:bookmarkEnd w:id="1213"/>
    <w:bookmarkStart w:name="z1220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Должен знать:</w:t>
      </w:r>
    </w:p>
    <w:bookmarkEnd w:id="1214"/>
    <w:bookmarkStart w:name="z1221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бактериологии;</w:t>
      </w:r>
    </w:p>
    <w:bookmarkEnd w:id="1215"/>
    <w:bookmarkStart w:name="z1222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живыми патогенными культурами;</w:t>
      </w:r>
    </w:p>
    <w:bookmarkEnd w:id="1216"/>
    <w:bookmarkStart w:name="z1223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о работе с зараженным материалом;</w:t>
      </w:r>
    </w:p>
    <w:bookmarkEnd w:id="1217"/>
    <w:bookmarkStart w:name="z1224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бактериологической работы;</w:t>
      </w:r>
    </w:p>
    <w:bookmarkEnd w:id="1218"/>
    <w:bookmarkStart w:name="z1225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методы окраски мазков и способы приготовления бактериологических красок;</w:t>
      </w:r>
    </w:p>
    <w:bookmarkEnd w:id="1219"/>
    <w:bookmarkStart w:name="z1226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методики проведения бактериологических и иммунологических реакций;</w:t>
      </w:r>
    </w:p>
    <w:bookmarkEnd w:id="1220"/>
    <w:bookmarkStart w:name="z1227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стерильного отбора проб.</w:t>
      </w:r>
    </w:p>
    <w:bookmarkEnd w:id="1221"/>
    <w:bookmarkStart w:name="z1228" w:id="1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Лаборант производства бактерийных препаратов, 3 разряд</w:t>
      </w:r>
    </w:p>
    <w:bookmarkEnd w:id="1222"/>
    <w:bookmarkStart w:name="z1229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Характеристика работ:</w:t>
      </w:r>
    </w:p>
    <w:bookmarkEnd w:id="1223"/>
    <w:bookmarkStart w:name="z1230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питательных сред для выращивания живых культур, для контроля полупродуктов и препаратов;</w:t>
      </w:r>
    </w:p>
    <w:bookmarkEnd w:id="1224"/>
    <w:bookmarkStart w:name="z1231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для питательных сред по установленным расчетам;</w:t>
      </w:r>
    </w:p>
    <w:bookmarkEnd w:id="1225"/>
    <w:bookmarkStart w:name="z123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с живыми культурами в процессе роста и посева на питательных средах и пассаже их на животных (отбор проб и их обработка для проведения соответствующего контроля лаборантами высших разрядов);</w:t>
      </w:r>
    </w:p>
    <w:bookmarkEnd w:id="1226"/>
    <w:bookmarkStart w:name="z123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процессе кровопускания и иммунизации животных антигенами;</w:t>
      </w:r>
    </w:p>
    <w:bookmarkEnd w:id="1227"/>
    <w:bookmarkStart w:name="z123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мазков живых культур и препаратов;</w:t>
      </w:r>
    </w:p>
    <w:bookmarkEnd w:id="1228"/>
    <w:bookmarkStart w:name="z123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процессах очистки и концентрации препаратов;</w:t>
      </w:r>
    </w:p>
    <w:bookmarkEnd w:id="1229"/>
    <w:bookmarkStart w:name="z123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флокулирующего титра в токсинах, анатоксинах и сыворотках.</w:t>
      </w:r>
    </w:p>
    <w:bookmarkEnd w:id="1230"/>
    <w:bookmarkStart w:name="z123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Должен знать:</w:t>
      </w:r>
    </w:p>
    <w:bookmarkEnd w:id="1231"/>
    <w:bookmarkStart w:name="z123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бактериологии;</w:t>
      </w:r>
    </w:p>
    <w:bookmarkEnd w:id="1232"/>
    <w:bookmarkStart w:name="z123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живыми патогенными культурами;</w:t>
      </w:r>
    </w:p>
    <w:bookmarkEnd w:id="1233"/>
    <w:bookmarkStart w:name="z124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о работе с зараженным материалом;</w:t>
      </w:r>
    </w:p>
    <w:bookmarkEnd w:id="1234"/>
    <w:bookmarkStart w:name="z124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бактериологической работы;</w:t>
      </w:r>
    </w:p>
    <w:bookmarkEnd w:id="1235"/>
    <w:bookmarkStart w:name="z124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методы окраски мазков и способы приготовления бактериологических красок;</w:t>
      </w:r>
    </w:p>
    <w:bookmarkEnd w:id="1236"/>
    <w:bookmarkStart w:name="z124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методики проведения бактериологических и иммунологических реакций;</w:t>
      </w:r>
    </w:p>
    <w:bookmarkEnd w:id="1237"/>
    <w:bookmarkStart w:name="z124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стерильного отбора проб.</w:t>
      </w:r>
    </w:p>
    <w:bookmarkEnd w:id="1238"/>
    <w:bookmarkStart w:name="z124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Примеры работ:</w:t>
      </w:r>
    </w:p>
    <w:bookmarkEnd w:id="1239"/>
    <w:bookmarkStart w:name="z124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животные:</w:t>
      </w:r>
    </w:p>
    <w:bookmarkEnd w:id="1240"/>
    <w:bookmarkStart w:name="z124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мозговая ткань – гомогенизация;</w:t>
      </w:r>
    </w:p>
    <w:bookmarkEnd w:id="1241"/>
    <w:bookmarkStart w:name="z124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ошкуривание в стерильное извлечение мозга или иных органов и направление их на дальнейшую обработку;</w:t>
      </w:r>
    </w:p>
    <w:bookmarkEnd w:id="1242"/>
    <w:bookmarkStart w:name="z124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соскоб оспенной вакции – измельчение;</w:t>
      </w:r>
    </w:p>
    <w:bookmarkEnd w:id="1243"/>
    <w:bookmarkStart w:name="z125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эмбриональные ткани и органы животных – измельчение;</w:t>
      </w:r>
    </w:p>
    <w:bookmarkEnd w:id="1244"/>
    <w:bookmarkStart w:name="z125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животные:</w:t>
      </w:r>
    </w:p>
    <w:bookmarkEnd w:id="1245"/>
    <w:bookmarkStart w:name="z125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для вскрытия или испытания;</w:t>
      </w:r>
    </w:p>
    <w:bookmarkEnd w:id="1246"/>
    <w:bookmarkStart w:name="z125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сыворотки - стерильная фильтрация;</w:t>
      </w:r>
    </w:p>
    <w:bookmarkEnd w:id="1247"/>
    <w:bookmarkStart w:name="z125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сыворотки и вакцины - сведение в серию под руководством лаборанта более высокой квалификации.</w:t>
      </w:r>
    </w:p>
    <w:bookmarkEnd w:id="1248"/>
    <w:bookmarkStart w:name="z1255" w:id="1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Лаборант производства бактерийных препаратов, 4 разряд</w:t>
      </w:r>
    </w:p>
    <w:bookmarkEnd w:id="1249"/>
    <w:bookmarkStart w:name="z1256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Характеристика работ:</w:t>
      </w:r>
    </w:p>
    <w:bookmarkEnd w:id="1250"/>
    <w:bookmarkStart w:name="z1257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 контроль на стерильность, безвредность, токсичность полупродуктов и готовых бактерийных препаратов;</w:t>
      </w:r>
    </w:p>
    <w:bookmarkEnd w:id="1251"/>
    <w:bookmarkStart w:name="z1258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посев живых культур в питательною среду;</w:t>
      </w:r>
    </w:p>
    <w:bookmarkEnd w:id="1252"/>
    <w:bookmarkStart w:name="z1259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работы с живыми культурами в процессе их посева и роста на питательных средах;</w:t>
      </w:r>
    </w:p>
    <w:bookmarkEnd w:id="1253"/>
    <w:bookmarkStart w:name="z1260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морфологических свойств и бактериальной чистоты живых культур и препаратов методом микроскопии;</w:t>
      </w:r>
    </w:p>
    <w:bookmarkEnd w:id="1254"/>
    <w:bookmarkStart w:name="z126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пересев живых культур и пассаж их на животных;</w:t>
      </w:r>
    </w:p>
    <w:bookmarkEnd w:id="1255"/>
    <w:bookmarkStart w:name="z126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в процессе обработки микробных взвесей: смыв, фильтрация, переваривание, очистка токсинов, анатоксинов и сывороток;</w:t>
      </w:r>
    </w:p>
    <w:bookmarkEnd w:id="1256"/>
    <w:bookmarkStart w:name="z126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лаборантом более высокой квалификации контроль полупродуктов и готовых препаратов при помощи измерительных приборов;</w:t>
      </w:r>
    </w:p>
    <w:bookmarkEnd w:id="1257"/>
    <w:bookmarkStart w:name="z126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иммунизация животных антигенами и кровопускание;</w:t>
      </w:r>
    </w:p>
    <w:bookmarkEnd w:id="1258"/>
    <w:bookmarkStart w:name="z1265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препаратов на животных в процессе изготовления.</w:t>
      </w:r>
    </w:p>
    <w:bookmarkEnd w:id="1259"/>
    <w:bookmarkStart w:name="z126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Должен знать:</w:t>
      </w:r>
    </w:p>
    <w:bookmarkEnd w:id="1260"/>
    <w:bookmarkStart w:name="z126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бактериологии;</w:t>
      </w:r>
    </w:p>
    <w:bookmarkEnd w:id="1261"/>
    <w:bookmarkStart w:name="z126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живыми патогенными культурами;</w:t>
      </w:r>
    </w:p>
    <w:bookmarkEnd w:id="1262"/>
    <w:bookmarkStart w:name="z126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о работе с заразным материалом;</w:t>
      </w:r>
    </w:p>
    <w:bookmarkEnd w:id="1263"/>
    <w:bookmarkStart w:name="z127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бактериологической работы и работы с микроскопом;</w:t>
      </w:r>
    </w:p>
    <w:bookmarkEnd w:id="1264"/>
    <w:bookmarkStart w:name="z127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окраски мазков и способы приготовления бактериологических красок;</w:t>
      </w:r>
    </w:p>
    <w:bookmarkEnd w:id="1265"/>
    <w:bookmarkStart w:name="z127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методики постановки бактериологических, иммунологических и серологических реакций;</w:t>
      </w:r>
    </w:p>
    <w:bookmarkEnd w:id="1266"/>
    <w:bookmarkStart w:name="z127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заражения животных и кровопускания.</w:t>
      </w:r>
    </w:p>
    <w:bookmarkEnd w:id="1267"/>
    <w:bookmarkStart w:name="z127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Примеры работ:</w:t>
      </w:r>
    </w:p>
    <w:bookmarkEnd w:id="1268"/>
    <w:bookmarkStart w:name="z1275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животные - иммунизация по схеме и кровопускание для получения производственных полуфабрикатов;</w:t>
      </w:r>
    </w:p>
    <w:bookmarkEnd w:id="1269"/>
    <w:bookmarkStart w:name="z1276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микробная взвесь - фильтрация, смыв и обработка;</w:t>
      </w:r>
    </w:p>
    <w:bookmarkEnd w:id="1270"/>
    <w:bookmarkStart w:name="z1277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телята - прививка, кровопускание и разделка туш в производстве оспенной вакцины;</w:t>
      </w:r>
    </w:p>
    <w:bookmarkEnd w:id="1271"/>
    <w:bookmarkStart w:name="z1278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токсины, анатоксины и сыворотки - очистка.</w:t>
      </w:r>
    </w:p>
    <w:bookmarkEnd w:id="1272"/>
    <w:bookmarkStart w:name="z1279" w:id="1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Лаборант производства бактерийных препаратов, 5 разряд</w:t>
      </w:r>
    </w:p>
    <w:bookmarkEnd w:id="1273"/>
    <w:bookmarkStart w:name="z1280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Характеристика работ:</w:t>
      </w:r>
    </w:p>
    <w:bookmarkEnd w:id="1274"/>
    <w:bookmarkStart w:name="z1281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исходного материала и растворов для производства бактерийных препаратов;</w:t>
      </w:r>
    </w:p>
    <w:bookmarkEnd w:id="1275"/>
    <w:bookmarkStart w:name="z1282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посевного материала живых культур;</w:t>
      </w:r>
    </w:p>
    <w:bookmarkEnd w:id="1276"/>
    <w:bookmarkStart w:name="z1283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и контроль (стандарт культуры) процесса роста живых культур на питательных средах;</w:t>
      </w:r>
    </w:p>
    <w:bookmarkEnd w:id="1277"/>
    <w:bookmarkStart w:name="z128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стерилизация, очистка, концентрация и сорбция препаратов;</w:t>
      </w:r>
    </w:p>
    <w:bookmarkEnd w:id="1278"/>
    <w:bookmarkStart w:name="z1285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антитоксического титра сывороток;</w:t>
      </w:r>
    </w:p>
    <w:bookmarkEnd w:id="1279"/>
    <w:bookmarkStart w:name="z128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биологический контроль препаратов на животных;</w:t>
      </w:r>
    </w:p>
    <w:bookmarkEnd w:id="1280"/>
    <w:bookmarkStart w:name="z1287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заражение животных живыми культурами;</w:t>
      </w:r>
    </w:p>
    <w:bookmarkEnd w:id="1281"/>
    <w:bookmarkStart w:name="z128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контроль полупродуктов и готовых препаратов на активность, овкогенность, безвредность, иммуногенность, стандартность, стерильность и иные свойства, обязательные в производстве бактерийных препаратов;</w:t>
      </w:r>
    </w:p>
    <w:bookmarkEnd w:id="1282"/>
    <w:bookmarkStart w:name="z128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исходных материалов, растворов, полупродуктов и готовых препаратов при помощи контрольно-измерительных приборов (поляриметр, потенциометр, рефрактометр);</w:t>
      </w:r>
    </w:p>
    <w:bookmarkEnd w:id="1283"/>
    <w:bookmarkStart w:name="z129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иммунизация животных токсинами;</w:t>
      </w:r>
    </w:p>
    <w:bookmarkEnd w:id="1284"/>
    <w:bookmarkStart w:name="z129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кровопускание;</w:t>
      </w:r>
    </w:p>
    <w:bookmarkEnd w:id="1285"/>
    <w:bookmarkStart w:name="z129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 в производственных журналах и руководство работой лаборантов более низкой квалификации.</w:t>
      </w:r>
    </w:p>
    <w:bookmarkEnd w:id="1286"/>
    <w:bookmarkStart w:name="z129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Должен знать:</w:t>
      </w:r>
    </w:p>
    <w:bookmarkEnd w:id="1287"/>
    <w:bookmarkStart w:name="z129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бактериологию, вирусологию, серологию и иммунологию в пределах курса специальных училищ;</w:t>
      </w:r>
    </w:p>
    <w:bookmarkEnd w:id="1288"/>
    <w:bookmarkStart w:name="z129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живыми патогенными культурами;</w:t>
      </w:r>
    </w:p>
    <w:bookmarkEnd w:id="1289"/>
    <w:bookmarkStart w:name="z129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об изготовлении и контроле бактерийных препаратов на обслуживаемом участке;</w:t>
      </w:r>
    </w:p>
    <w:bookmarkEnd w:id="1290"/>
    <w:bookmarkStart w:name="z129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свойств живых культур на зараженных ими животных;</w:t>
      </w:r>
    </w:p>
    <w:bookmarkEnd w:id="1291"/>
    <w:bookmarkStart w:name="z129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биохимической и серологической проверки культур;</w:t>
      </w:r>
    </w:p>
    <w:bookmarkEnd w:id="1292"/>
    <w:bookmarkStart w:name="z129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бактериологической работы;</w:t>
      </w:r>
    </w:p>
    <w:bookmarkEnd w:id="1293"/>
    <w:bookmarkStart w:name="z130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методы, приемы пересева культур на питательные среды;</w:t>
      </w:r>
    </w:p>
    <w:bookmarkEnd w:id="1294"/>
    <w:bookmarkStart w:name="z130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постановки и оценки результатов серологических, иммунологических реакций, реакций флокуляции, агглютинации, преципитации;</w:t>
      </w:r>
    </w:p>
    <w:bookmarkEnd w:id="1295"/>
    <w:bookmarkStart w:name="z130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титрования сывороток и токсинов различными методами;</w:t>
      </w:r>
    </w:p>
    <w:bookmarkEnd w:id="1296"/>
    <w:bookmarkStart w:name="z130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заражения, иммунизации и кровопускания животных;</w:t>
      </w:r>
    </w:p>
    <w:bookmarkEnd w:id="1297"/>
    <w:bookmarkStart w:name="z130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об изготовлении и контроле бактерийных и вирусных препаратов на обслуживаемом участке.</w:t>
      </w:r>
    </w:p>
    <w:bookmarkEnd w:id="1298"/>
    <w:bookmarkStart w:name="z1305" w:id="1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Лаборант производства бактерийных препаратов, 6 разряд</w:t>
      </w:r>
    </w:p>
    <w:bookmarkEnd w:id="1299"/>
    <w:bookmarkStart w:name="z130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Характеристика работ:</w:t>
      </w:r>
    </w:p>
    <w:bookmarkEnd w:id="1300"/>
    <w:bookmarkStart w:name="z130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селекция живых культур (культуры для диагностической сыворотки "С"-реактивного белка, ботулинических, газовой гангрены);</w:t>
      </w:r>
    </w:p>
    <w:bookmarkEnd w:id="1301"/>
    <w:bookmarkStart w:name="z130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антигенов из асцитической жидкости от животных, больных раком;</w:t>
      </w:r>
    </w:p>
    <w:bookmarkEnd w:id="1302"/>
    <w:bookmarkStart w:name="z130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процессов роста живых культур на всех стадиях производства, детоксикации живых культур и токсинов;</w:t>
      </w:r>
    </w:p>
    <w:bookmarkEnd w:id="1303"/>
    <w:bookmarkStart w:name="z131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различными методами (агглютинация, преципитация, реакция связывания комплемента, флокуляция, гемагглютинация, "рН" и иные методы) технологического процесса и его регулирование;</w:t>
      </w:r>
    </w:p>
    <w:bookmarkEnd w:id="1304"/>
    <w:bookmarkStart w:name="z131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биологический контроль готовых препаратов (активность, пирогенность, стерильность, безвредность, иммуногенность, стандартность, растворимость, гомогенность, антигенность и иные свойства);</w:t>
      </w:r>
    </w:p>
    <w:bookmarkEnd w:id="1305"/>
    <w:bookmarkStart w:name="z131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лаборантов более низкой квалификации.</w:t>
      </w:r>
    </w:p>
    <w:bookmarkEnd w:id="1306"/>
    <w:bookmarkStart w:name="z131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Должен знать:</w:t>
      </w:r>
    </w:p>
    <w:bookmarkEnd w:id="1307"/>
    <w:bookmarkStart w:name="z131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бактериологию, вирусологию, серологию и иммунологию в пределах курса медицинского техникума или училища;</w:t>
      </w:r>
    </w:p>
    <w:bookmarkEnd w:id="1308"/>
    <w:bookmarkStart w:name="z131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живыми патогенными культурами;</w:t>
      </w:r>
    </w:p>
    <w:bookmarkEnd w:id="1309"/>
    <w:bookmarkStart w:name="z131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морфологических, серологических и биологических свойств штаммов на животных;</w:t>
      </w:r>
    </w:p>
    <w:bookmarkEnd w:id="1310"/>
    <w:bookmarkStart w:name="z1317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постановки и оценки серологических, иммунологических реакций (реакции агглютинации, преципитации, флокуляции, связывания комплемента, гемагглютинации и иные реакции);</w:t>
      </w:r>
    </w:p>
    <w:bookmarkEnd w:id="1311"/>
    <w:bookmarkStart w:name="z1318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титрования сывороток и токсинов различными методами;</w:t>
      </w:r>
    </w:p>
    <w:bookmarkEnd w:id="1312"/>
    <w:bookmarkStart w:name="z131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 об изготовлении бактерийных и вирусных препаратов.</w:t>
      </w:r>
    </w:p>
    <w:bookmarkEnd w:id="1313"/>
    <w:bookmarkStart w:name="z1320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Требуется техническое и профессиональное (среднее специальное, среднее профессиональное) образование.</w:t>
      </w:r>
    </w:p>
    <w:bookmarkEnd w:id="1314"/>
    <w:bookmarkStart w:name="z1321" w:id="1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Аппаратчик производства бактерийных препаратов, 2 разряд</w:t>
      </w:r>
    </w:p>
    <w:bookmarkEnd w:id="1315"/>
    <w:bookmarkStart w:name="z132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Характеристика работ:</w:t>
      </w:r>
    </w:p>
    <w:bookmarkEnd w:id="1316"/>
    <w:bookmarkStart w:name="z132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технологического процесса получения анатоксинов, вакцин, сывороток и иных бактерийных препаратов под руководством аппаратчика более высокой квалификации;</w:t>
      </w:r>
    </w:p>
    <w:bookmarkEnd w:id="1317"/>
    <w:bookmarkStart w:name="z1324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и загрузка в автоклавы и реакторы материалов и полупродуктов при изготовлении жидких, синтетических и сухих питательных сред, дивакцин, поливакцин, вакцин "БЦЖ" антирабических и иных анатоксинов, вирусных и прочих сывороток;</w:t>
      </w:r>
    </w:p>
    <w:bookmarkEnd w:id="1318"/>
    <w:bookmarkStart w:name="z1325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загрузке в автоклавы "зараженного материала" (монтированной посуды, фильтров "Зейтца" и иное);</w:t>
      </w:r>
    </w:p>
    <w:bookmarkEnd w:id="1319"/>
    <w:bookmarkStart w:name="z1326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оборудования;</w:t>
      </w:r>
    </w:p>
    <w:bookmarkEnd w:id="1320"/>
    <w:bookmarkStart w:name="z1327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и дезинфекция помещения.</w:t>
      </w:r>
    </w:p>
    <w:bookmarkEnd w:id="1321"/>
    <w:bookmarkStart w:name="z1328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Должен знать:</w:t>
      </w:r>
    </w:p>
    <w:bookmarkEnd w:id="1322"/>
    <w:bookmarkStart w:name="z132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материалам и полупродуктам, применяемым в производстве анатоксинов, вакцин и сывороток;</w:t>
      </w:r>
    </w:p>
    <w:bookmarkEnd w:id="1323"/>
    <w:bookmarkStart w:name="z1330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об устройстве обслуживаемого оборудования, физических и химических свойствах и назначении сырья, полупродуктов, готовой продукции и предъявляемые к ним требования;</w:t>
      </w:r>
    </w:p>
    <w:bookmarkEnd w:id="1324"/>
    <w:bookmarkStart w:name="z133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дезинфекционных работ и стерилизации.</w:t>
      </w:r>
    </w:p>
    <w:bookmarkEnd w:id="1325"/>
    <w:bookmarkStart w:name="z1332" w:id="1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Аппаратчик производства бактерийных препаратов, 3 разряд</w:t>
      </w:r>
    </w:p>
    <w:bookmarkEnd w:id="1326"/>
    <w:bookmarkStart w:name="z133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Характеристика работ:</w:t>
      </w:r>
    </w:p>
    <w:bookmarkEnd w:id="1327"/>
    <w:bookmarkStart w:name="z1334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очистки (осаждением, диализом и так далее) и концентрации антитоксических сывороток, моновакцин, дивакцин, поливакцин, анатоксинов, вирусных и иных бактерийных препаратов (подготовка реагентов и плазмы, растворение общих глобулинов, стерилизация и иное);</w:t>
      </w:r>
    </w:p>
    <w:bookmarkEnd w:id="1328"/>
    <w:bookmarkStart w:name="z1335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сепарирование, фильтрация, диализ различных культур;</w:t>
      </w:r>
    </w:p>
    <w:bookmarkEnd w:id="1329"/>
    <w:bookmarkStart w:name="z1336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автоклавирование "зараженного материала" (баки, матрацы, бутыли, фильтры "Зейтца" и иное);</w:t>
      </w:r>
    </w:p>
    <w:bookmarkEnd w:id="1330"/>
    <w:bookmarkStart w:name="z133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реакторов и автоклавов;</w:t>
      </w:r>
    </w:p>
    <w:bookmarkEnd w:id="1331"/>
    <w:bookmarkStart w:name="z133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оборудования на герметичность;</w:t>
      </w:r>
    </w:p>
    <w:bookmarkEnd w:id="1332"/>
    <w:bookmarkStart w:name="z133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дозировка, подготовка и загрузка в аппараты материалов и полупродуктов;</w:t>
      </w:r>
    </w:p>
    <w:bookmarkEnd w:id="1333"/>
    <w:bookmarkStart w:name="z1340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контроля;</w:t>
      </w:r>
    </w:p>
    <w:bookmarkEnd w:id="1334"/>
    <w:bookmarkStart w:name="z134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материалов;</w:t>
      </w:r>
    </w:p>
    <w:bookmarkEnd w:id="1335"/>
    <w:bookmarkStart w:name="z134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 по показаниям контрольно-измерительных приборов;</w:t>
      </w:r>
    </w:p>
    <w:bookmarkEnd w:id="1336"/>
    <w:bookmarkStart w:name="z134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выдерживание режима процесса в пределах параметров, предусмотренных технологической инструкцией производства противоящурной вакцины.</w:t>
      </w:r>
    </w:p>
    <w:bookmarkEnd w:id="1337"/>
    <w:bookmarkStart w:name="z134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Должен знать:</w:t>
      </w:r>
    </w:p>
    <w:bookmarkEnd w:id="1338"/>
    <w:bookmarkStart w:name="z134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очистки и концентрации препаратов;</w:t>
      </w:r>
    </w:p>
    <w:bookmarkEnd w:id="1339"/>
    <w:bookmarkStart w:name="z134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оборудования;</w:t>
      </w:r>
    </w:p>
    <w:bookmarkEnd w:id="1340"/>
    <w:bookmarkStart w:name="z134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1341"/>
    <w:bookmarkStart w:name="z134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материалам, полупродуктам и готовой продукции;</w:t>
      </w:r>
    </w:p>
    <w:bookmarkEnd w:id="1342"/>
    <w:bookmarkStart w:name="z134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для контроля;</w:t>
      </w:r>
    </w:p>
    <w:bookmarkEnd w:id="1343"/>
    <w:bookmarkStart w:name="z1350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вырабатываемых препаратов.</w:t>
      </w:r>
    </w:p>
    <w:bookmarkEnd w:id="1344"/>
    <w:bookmarkStart w:name="z1351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Примеры работ:</w:t>
      </w:r>
    </w:p>
    <w:bookmarkEnd w:id="1345"/>
    <w:bookmarkStart w:name="z135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питательной среды для культивирования ящура в производстве противоящурной вакцины - ведение в стерильных условиях технологического процесса получения питательной среды (фиксирование, облучение лампами "БУВ" языков крупного рогатого скота, снятие слизистой оболочки, очистка ее от посторонних тканей и консервация для сохранения, жизнедеятельности материалов) на автоматической линии типа "Спейшим".</w:t>
      </w:r>
    </w:p>
    <w:bookmarkEnd w:id="1346"/>
    <w:bookmarkStart w:name="z1353" w:id="1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Аппаратчик производства бактерийных препаратов, 4 разряд</w:t>
      </w:r>
    </w:p>
    <w:bookmarkEnd w:id="1347"/>
    <w:bookmarkStart w:name="z135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Характеристика работ:</w:t>
      </w:r>
    </w:p>
    <w:bookmarkEnd w:id="1348"/>
    <w:bookmarkStart w:name="z135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анатоксинов, вакцин и сывороток (фракционирование плазмы, прессование антитоксичного глобулина, концентрация, очистка);</w:t>
      </w:r>
    </w:p>
    <w:bookmarkEnd w:id="1349"/>
    <w:bookmarkStart w:name="z135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посев живых культур (столбнячной, дифтерийной, ботулинической, газовой гангрены, сибирской язвы, бруцеллеза и иных сложных в культивировании) на питательные среды и их культивирование под руководством аппаратчика более высокой квалификации;</w:t>
      </w:r>
    </w:p>
    <w:bookmarkEnd w:id="1350"/>
    <w:bookmarkStart w:name="z1357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питательных сред в реакторы, стерилизация реакторов и питательных сред, их охлаждение;</w:t>
      </w:r>
    </w:p>
    <w:bookmarkEnd w:id="1351"/>
    <w:bookmarkStart w:name="z135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контрольных анализов;</w:t>
      </w:r>
    </w:p>
    <w:bookmarkEnd w:id="1352"/>
    <w:bookmarkStart w:name="z135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арматуры, коммуникаций, контрольно-измерительных приборов и оборудования на обслуживаемом участке;</w:t>
      </w:r>
    </w:p>
    <w:bookmarkEnd w:id="1353"/>
    <w:bookmarkStart w:name="z136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коммуникаций и оборудования на герметичность;</w:t>
      </w:r>
    </w:p>
    <w:bookmarkEnd w:id="1354"/>
    <w:bookmarkStart w:name="z136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полупродуктов;</w:t>
      </w:r>
    </w:p>
    <w:bookmarkEnd w:id="1355"/>
    <w:bookmarkStart w:name="z136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процесса;</w:t>
      </w:r>
    </w:p>
    <w:bookmarkEnd w:id="1356"/>
    <w:bookmarkStart w:name="z136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ремонту.</w:t>
      </w:r>
    </w:p>
    <w:bookmarkEnd w:id="1357"/>
    <w:bookmarkStart w:name="z1364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Должен знать:</w:t>
      </w:r>
    </w:p>
    <w:bookmarkEnd w:id="1358"/>
    <w:bookmarkStart w:name="z1365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анатоксинов, вакцин и сывороток;</w:t>
      </w:r>
    </w:p>
    <w:bookmarkEnd w:id="1359"/>
    <w:bookmarkStart w:name="z136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процесса по показаниям контрольно-измерительных приборов и результатам анализов;</w:t>
      </w:r>
    </w:p>
    <w:bookmarkEnd w:id="1360"/>
    <w:bookmarkStart w:name="z136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оборудования;</w:t>
      </w:r>
    </w:p>
    <w:bookmarkEnd w:id="1361"/>
    <w:bookmarkStart w:name="z136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1362"/>
    <w:bookmarkStart w:name="z136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питательных сред и предъявляемые к ним требования;</w:t>
      </w:r>
    </w:p>
    <w:bookmarkEnd w:id="1363"/>
    <w:bookmarkStart w:name="z137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стерильной работы и работы с живыми культурами.</w:t>
      </w:r>
    </w:p>
    <w:bookmarkEnd w:id="1364"/>
    <w:bookmarkStart w:name="z1371" w:id="1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Аппаратчик производства бактерийных препаратов, 5 разряд</w:t>
      </w:r>
    </w:p>
    <w:bookmarkEnd w:id="1365"/>
    <w:bookmarkStart w:name="z1372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Характеристика работ:</w:t>
      </w:r>
    </w:p>
    <w:bookmarkEnd w:id="1366"/>
    <w:bookmarkStart w:name="z137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антитоксических сывороток: самостоятельный посев культур (столбнячной, дифтерийной, ботулинической, газовой гангрены, сибирской язвы, бруцеллеза и иныхсложных в культивировании), культивирование, сепарирование, фильтрация, очистка, концентрация и иное;</w:t>
      </w:r>
    </w:p>
    <w:bookmarkEnd w:id="1367"/>
    <w:bookmarkStart w:name="z1374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анализов;</w:t>
      </w:r>
    </w:p>
    <w:bookmarkEnd w:id="1368"/>
    <w:bookmarkStart w:name="z1375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регулирование и обслуживание арматуры, коммуникаций, контрольно-измерительных приборов, средств автоматики и оборудования на производственном участке;</w:t>
      </w:r>
    </w:p>
    <w:bookmarkEnd w:id="1369"/>
    <w:bookmarkStart w:name="z1376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оборудования и коммуникаций на герметичность;</w:t>
      </w:r>
    </w:p>
    <w:bookmarkEnd w:id="1370"/>
    <w:bookmarkStart w:name="z137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стерильный отбор проб;</w:t>
      </w:r>
    </w:p>
    <w:bookmarkEnd w:id="1371"/>
    <w:bookmarkStart w:name="z1378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полупродуктов;</w:t>
      </w:r>
    </w:p>
    <w:bookmarkEnd w:id="1372"/>
    <w:bookmarkStart w:name="z137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журнале;</w:t>
      </w:r>
    </w:p>
    <w:bookmarkEnd w:id="1373"/>
    <w:bookmarkStart w:name="z138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bookmarkEnd w:id="1374"/>
    <w:bookmarkStart w:name="z138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аппаратчиков более низкой квалификации.</w:t>
      </w:r>
    </w:p>
    <w:bookmarkEnd w:id="1375"/>
    <w:bookmarkStart w:name="z138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Должен знать:</w:t>
      </w:r>
    </w:p>
    <w:bookmarkEnd w:id="1376"/>
    <w:bookmarkStart w:name="z138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производства анатоксинов, вакцин и сывороток;</w:t>
      </w:r>
    </w:p>
    <w:bookmarkEnd w:id="1377"/>
    <w:bookmarkStart w:name="z138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процесса по показаниям контрольно-измерительных приборов и результатам анализов;</w:t>
      </w:r>
    </w:p>
    <w:bookmarkEnd w:id="1378"/>
    <w:bookmarkStart w:name="z138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оборудования;</w:t>
      </w:r>
    </w:p>
    <w:bookmarkEnd w:id="1379"/>
    <w:bookmarkStart w:name="z138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 и средствами автоматики;</w:t>
      </w:r>
    </w:p>
    <w:bookmarkEnd w:id="1380"/>
    <w:bookmarkStart w:name="z138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бактериологические свойства сырья, полупродуктов, готовой продукции и предъявляемые к ним требования;</w:t>
      </w:r>
    </w:p>
    <w:bookmarkEnd w:id="1381"/>
    <w:bookmarkStart w:name="z138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стерильной работы;</w:t>
      </w:r>
    </w:p>
    <w:bookmarkEnd w:id="1382"/>
    <w:bookmarkStart w:name="z138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живыми патогенными культурами;</w:t>
      </w:r>
    </w:p>
    <w:bookmarkEnd w:id="1383"/>
    <w:bookmarkStart w:name="z1390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проб.</w:t>
      </w:r>
    </w:p>
    <w:bookmarkEnd w:id="1384"/>
    <w:bookmarkStart w:name="z1391" w:id="1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Плавильщик, 3 разряд</w:t>
      </w:r>
    </w:p>
    <w:bookmarkEnd w:id="1385"/>
    <w:bookmarkStart w:name="z139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Характеристика работ:</w:t>
      </w:r>
    </w:p>
    <w:bookmarkEnd w:id="1386"/>
    <w:bookmarkStart w:name="z139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плавки легкоплавких сплавов для зубопротезирования согласно установленному технологическому режиму;</w:t>
      </w:r>
    </w:p>
    <w:bookmarkEnd w:id="1387"/>
    <w:bookmarkStart w:name="z139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загрузка в плавильный агрегат компонентов сплава;</w:t>
      </w:r>
    </w:p>
    <w:bookmarkEnd w:id="1388"/>
    <w:bookmarkStart w:name="z1395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плавкой по показаниям контрольно-измерительных приборов;</w:t>
      </w:r>
    </w:p>
    <w:bookmarkEnd w:id="1389"/>
    <w:bookmarkStart w:name="z1396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сплава, чистка и проверка исправности плавильного агрегата.</w:t>
      </w:r>
    </w:p>
    <w:bookmarkEnd w:id="1390"/>
    <w:bookmarkStart w:name="z1397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Должен знать:</w:t>
      </w:r>
    </w:p>
    <w:bookmarkEnd w:id="1391"/>
    <w:bookmarkStart w:name="z139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и температурный режим плавки, правила его контроля и регулирования;</w:t>
      </w:r>
    </w:p>
    <w:bookmarkEnd w:id="1392"/>
    <w:bookmarkStart w:name="z1399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1393"/>
    <w:bookmarkStart w:name="z140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компонентам сплавов для зубопротезирования;</w:t>
      </w:r>
    </w:p>
    <w:bookmarkEnd w:id="1394"/>
    <w:bookmarkStart w:name="z140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легкоплавких сплавов различного состава;</w:t>
      </w:r>
    </w:p>
    <w:bookmarkEnd w:id="1395"/>
    <w:bookmarkStart w:name="z1402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чистки и наладки плавильного агрегата и инструментов, применяемых в процессе плавки.</w:t>
      </w:r>
    </w:p>
    <w:bookmarkEnd w:id="1396"/>
    <w:bookmarkStart w:name="z1403" w:id="1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Плавильщик, 4 разряд</w:t>
      </w:r>
    </w:p>
    <w:bookmarkEnd w:id="1397"/>
    <w:bookmarkStart w:name="z1404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Характеристика работ:</w:t>
      </w:r>
    </w:p>
    <w:bookmarkEnd w:id="1398"/>
    <w:bookmarkStart w:name="z1405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плавки металлов и сплавов по выплавляемым моделям на высококачественных печах под руководством плавильщика более высокой квалификации при изготовлении искусственных зубов;</w:t>
      </w:r>
    </w:p>
    <w:bookmarkEnd w:id="1399"/>
    <w:bookmarkStart w:name="z1406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сырья, нержавеющей стали, цветных и иных металлов к загрузке;</w:t>
      </w:r>
    </w:p>
    <w:bookmarkEnd w:id="1400"/>
    <w:bookmarkStart w:name="z1407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согласно технологическому регламенту;</w:t>
      </w:r>
    </w:p>
    <w:bookmarkEnd w:id="1401"/>
    <w:bookmarkStart w:name="z1408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шихты для различных металлов;</w:t>
      </w:r>
    </w:p>
    <w:bookmarkEnd w:id="1402"/>
    <w:bookmarkStart w:name="z1409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правильной загрузки печи;</w:t>
      </w:r>
    </w:p>
    <w:bookmarkEnd w:id="1403"/>
    <w:bookmarkStart w:name="z1410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температурного режима плавки по контрольно-измерительным приборам;</w:t>
      </w:r>
    </w:p>
    <w:bookmarkEnd w:id="1404"/>
    <w:bookmarkStart w:name="z141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выплавляемого металла;</w:t>
      </w:r>
    </w:p>
    <w:bookmarkEnd w:id="1405"/>
    <w:bookmarkStart w:name="z141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из печи и розлив металла в формы;</w:t>
      </w:r>
    </w:p>
    <w:bookmarkEnd w:id="1406"/>
    <w:bookmarkStart w:name="z141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печи и оборудования.</w:t>
      </w:r>
    </w:p>
    <w:bookmarkEnd w:id="1407"/>
    <w:bookmarkStart w:name="z1414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Должен знать:</w:t>
      </w:r>
    </w:p>
    <w:bookmarkEnd w:id="1408"/>
    <w:bookmarkStart w:name="z1415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плавильной высокочастотной печи, ее электрическую схему;</w:t>
      </w:r>
    </w:p>
    <w:bookmarkEnd w:id="1409"/>
    <w:bookmarkStart w:name="z141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литейные свойства и химический состав выплавляемых металлов для изготовления искусственных зубов;</w:t>
      </w:r>
    </w:p>
    <w:bookmarkEnd w:id="1410"/>
    <w:bookmarkStart w:name="z141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плавки металла и заливки форм;</w:t>
      </w:r>
    </w:p>
    <w:bookmarkEnd w:id="1411"/>
    <w:bookmarkStart w:name="z141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раскислителей и флюсов, применяемых в плавке и влияние их на качество металла;</w:t>
      </w:r>
    </w:p>
    <w:bookmarkEnd w:id="1412"/>
    <w:bookmarkStart w:name="z1419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огнеупорных материалов, применяемых для ремонта печи.</w:t>
      </w:r>
    </w:p>
    <w:bookmarkEnd w:id="1413"/>
    <w:bookmarkStart w:name="z1420" w:id="1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Плавильщик, 5 разряд</w:t>
      </w:r>
    </w:p>
    <w:bookmarkEnd w:id="1414"/>
    <w:bookmarkStart w:name="z1421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Характеристика работ:</w:t>
      </w:r>
    </w:p>
    <w:bookmarkEnd w:id="1415"/>
    <w:bookmarkStart w:name="z142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шихты по заданной рецептуре для выплавки нержавеющей стали при приготовлении искусственных зубов;</w:t>
      </w:r>
    </w:p>
    <w:bookmarkEnd w:id="1416"/>
    <w:bookmarkStart w:name="z142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ламповым высокочастотным генератором в процессе выплавки стали;</w:t>
      </w:r>
    </w:p>
    <w:bookmarkEnd w:id="1417"/>
    <w:bookmarkStart w:name="z142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контрольно-измерительным приборам за соблюдением заданного температурного режима плавки;</w:t>
      </w:r>
    </w:p>
    <w:bookmarkEnd w:id="1418"/>
    <w:bookmarkStart w:name="z1425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используемого при плавке оборудования;</w:t>
      </w:r>
    </w:p>
    <w:bookmarkEnd w:id="1419"/>
    <w:bookmarkStart w:name="z142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загрузочных листов;</w:t>
      </w:r>
    </w:p>
    <w:bookmarkEnd w:id="1420"/>
    <w:bookmarkStart w:name="z142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плавильщиками более низкой квалификации.</w:t>
      </w:r>
    </w:p>
    <w:bookmarkEnd w:id="1421"/>
    <w:bookmarkStart w:name="z142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Должен знать:</w:t>
      </w:r>
    </w:p>
    <w:bookmarkEnd w:id="1422"/>
    <w:bookmarkStart w:name="z142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плавки и методы его контроля;</w:t>
      </w:r>
    </w:p>
    <w:bookmarkEnd w:id="1423"/>
    <w:bookmarkStart w:name="z143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нержавеющей стали для зубов;</w:t>
      </w:r>
    </w:p>
    <w:bookmarkEnd w:id="1424"/>
    <w:bookmarkStart w:name="z143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материалов;</w:t>
      </w:r>
    </w:p>
    <w:bookmarkEnd w:id="1425"/>
    <w:bookmarkStart w:name="z143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1426"/>
    <w:bookmarkStart w:name="z1433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правления ламповым высокочастотным генератором.</w:t>
      </w:r>
    </w:p>
    <w:bookmarkEnd w:id="1427"/>
    <w:bookmarkStart w:name="z1434" w:id="1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Фиксаторщик, 3 разряд</w:t>
      </w:r>
    </w:p>
    <w:bookmarkEnd w:id="1428"/>
    <w:bookmarkStart w:name="z1435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Характеристика работ:</w:t>
      </w:r>
    </w:p>
    <w:bookmarkEnd w:id="1429"/>
    <w:bookmarkStart w:name="z1436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фиксирование нити кетгута (хирургической нити из тонких бараньих кишок) в кольцо на специальной машине с сохранением конструкции и уравновешенности нити;</w:t>
      </w:r>
    </w:p>
    <w:bookmarkEnd w:id="1430"/>
    <w:bookmarkStart w:name="z1437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номера нити по весовому методу с точностью до 0,05 грамма и последующая комплектовка нити по установленному номеру;</w:t>
      </w:r>
    </w:p>
    <w:bookmarkEnd w:id="1431"/>
    <w:bookmarkStart w:name="z143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выборочная проверка диаметра нити микрометром;</w:t>
      </w:r>
    </w:p>
    <w:bookmarkEnd w:id="1432"/>
    <w:bookmarkStart w:name="z143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станка для фиксирования кетгутной нити;</w:t>
      </w:r>
    </w:p>
    <w:bookmarkEnd w:id="1433"/>
    <w:bookmarkStart w:name="z1440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выработанной продукции.</w:t>
      </w:r>
    </w:p>
    <w:bookmarkEnd w:id="1434"/>
    <w:bookmarkStart w:name="z1441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Должен знать:</w:t>
      </w:r>
    </w:p>
    <w:bookmarkEnd w:id="1435"/>
    <w:bookmarkStart w:name="z1442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станка для фиксирования нити;</w:t>
      </w:r>
    </w:p>
    <w:bookmarkEnd w:id="1436"/>
    <w:bookmarkStart w:name="z1443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кетгуту и поразмерное назначение его в хирургической практике;</w:t>
      </w:r>
    </w:p>
    <w:bookmarkEnd w:id="1437"/>
    <w:bookmarkStart w:name="z1444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фиксации без нарушения качественных показателей нити.</w:t>
      </w:r>
    </w:p>
    <w:bookmarkEnd w:id="1438"/>
    <w:bookmarkStart w:name="z1445" w:id="1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Аппаратчик ферментации препаратов биосинтеза, 3 разряд</w:t>
      </w:r>
    </w:p>
    <w:bookmarkEnd w:id="1439"/>
    <w:bookmarkStart w:name="z1446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Характеристика работ:</w:t>
      </w:r>
    </w:p>
    <w:bookmarkEnd w:id="1440"/>
    <w:bookmarkStart w:name="z1447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стадий процесса ферментации в производствах антибиотиков, витаминов и иных медицинских препаратов, получаемых методом биосинтеза под руководством аппаратчика более высокой квалификации;</w:t>
      </w:r>
    </w:p>
    <w:bookmarkEnd w:id="1441"/>
    <w:bookmarkStart w:name="z1448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и стерилизация оборудования и помещения;</w:t>
      </w:r>
    </w:p>
    <w:bookmarkEnd w:id="1442"/>
    <w:bookmarkStart w:name="z1449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питательных сред и посевного материала в стерильных условиях и выгрузка полученного полупродукта;</w:t>
      </w:r>
    </w:p>
    <w:bookmarkEnd w:id="1443"/>
    <w:bookmarkStart w:name="z1450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оборудования, коммуникаций и арматуры;</w:t>
      </w:r>
    </w:p>
    <w:bookmarkEnd w:id="1444"/>
    <w:bookmarkStart w:name="z1451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применяемого оборудования;</w:t>
      </w:r>
    </w:p>
    <w:bookmarkEnd w:id="1445"/>
    <w:bookmarkStart w:name="z1452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ремонту.</w:t>
      </w:r>
    </w:p>
    <w:bookmarkEnd w:id="1446"/>
    <w:bookmarkStart w:name="z1453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Должен знать:</w:t>
      </w:r>
    </w:p>
    <w:bookmarkEnd w:id="1447"/>
    <w:bookmarkStart w:name="z1454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ферментации;</w:t>
      </w:r>
    </w:p>
    <w:bookmarkEnd w:id="1448"/>
    <w:bookmarkStart w:name="z1455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оборудования;</w:t>
      </w:r>
    </w:p>
    <w:bookmarkEnd w:id="1449"/>
    <w:bookmarkStart w:name="z1456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1450"/>
    <w:bookmarkStart w:name="z1457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 и полупродуктов, предъявляемые к ним требования;</w:t>
      </w:r>
    </w:p>
    <w:bookmarkEnd w:id="1451"/>
    <w:bookmarkStart w:name="z1458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стерильной работы.</w:t>
      </w:r>
    </w:p>
    <w:bookmarkEnd w:id="1452"/>
    <w:bookmarkStart w:name="z1459" w:id="1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Аппаратчик ферментации препаратов биосинтеза, 4 разряд</w:t>
      </w:r>
    </w:p>
    <w:bookmarkEnd w:id="1453"/>
    <w:bookmarkStart w:name="z1460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Характеристика работ:</w:t>
      </w:r>
    </w:p>
    <w:bookmarkEnd w:id="1454"/>
    <w:bookmarkStart w:name="z1461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ферментации в производствах антибиотиков, витаминов и иных медицинских препаратов, получаемых методом биосинтеза;</w:t>
      </w:r>
    </w:p>
    <w:bookmarkEnd w:id="1455"/>
    <w:bookmarkStart w:name="z1462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применяемого оборудования;</w:t>
      </w:r>
    </w:p>
    <w:bookmarkEnd w:id="1456"/>
    <w:bookmarkStart w:name="z1463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режимом, аэрацией и "рН" среды;</w:t>
      </w:r>
    </w:p>
    <w:bookmarkEnd w:id="1457"/>
    <w:bookmarkStart w:name="z1464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анализа;</w:t>
      </w:r>
    </w:p>
    <w:bookmarkEnd w:id="1458"/>
    <w:bookmarkStart w:name="z1465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анализа контрольных проб;</w:t>
      </w:r>
    </w:p>
    <w:bookmarkEnd w:id="1459"/>
    <w:bookmarkStart w:name="z1466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сырья;</w:t>
      </w:r>
    </w:p>
    <w:bookmarkEnd w:id="1460"/>
    <w:bookmarkStart w:name="z1467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 ферментации;</w:t>
      </w:r>
    </w:p>
    <w:bookmarkEnd w:id="1461"/>
    <w:bookmarkStart w:name="z1468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bookmarkEnd w:id="1462"/>
    <w:bookmarkStart w:name="z1469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более низкой квалификации.</w:t>
      </w:r>
    </w:p>
    <w:bookmarkEnd w:id="1463"/>
    <w:bookmarkStart w:name="z1470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Должен знать:</w:t>
      </w:r>
    </w:p>
    <w:bookmarkEnd w:id="1464"/>
    <w:bookmarkStart w:name="z1471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ферментации;</w:t>
      </w:r>
    </w:p>
    <w:bookmarkEnd w:id="1465"/>
    <w:bookmarkStart w:name="z1472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применяемого оборудования;</w:t>
      </w:r>
    </w:p>
    <w:bookmarkEnd w:id="1466"/>
    <w:bookmarkStart w:name="z1473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1467"/>
    <w:bookmarkStart w:name="z1474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стерильной работы;</w:t>
      </w:r>
    </w:p>
    <w:bookmarkEnd w:id="1468"/>
    <w:bookmarkStart w:name="z1475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проб.</w:t>
      </w:r>
    </w:p>
    <w:bookmarkEnd w:id="1469"/>
    <w:bookmarkStart w:name="z1476" w:id="1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Аппаратчик ферментации препаратов биосинтеза, 5 разряд</w:t>
      </w:r>
    </w:p>
    <w:bookmarkEnd w:id="1470"/>
    <w:bookmarkStart w:name="z1477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Характеристика работ:</w:t>
      </w:r>
    </w:p>
    <w:bookmarkEnd w:id="1471"/>
    <w:bookmarkStart w:name="z1478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ферментации в аппаратуре непрерывного действия в стерильных условиях;</w:t>
      </w:r>
    </w:p>
    <w:bookmarkEnd w:id="1472"/>
    <w:bookmarkStart w:name="z1479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применяемого оборудования;</w:t>
      </w:r>
    </w:p>
    <w:bookmarkEnd w:id="1473"/>
    <w:bookmarkStart w:name="z1480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режимом, аэрацией и "рН" среды;</w:t>
      </w:r>
    </w:p>
    <w:bookmarkEnd w:id="1474"/>
    <w:bookmarkStart w:name="z1481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анализа;</w:t>
      </w:r>
    </w:p>
    <w:bookmarkEnd w:id="1475"/>
    <w:bookmarkStart w:name="z1482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анализа контрольных проб;</w:t>
      </w:r>
    </w:p>
    <w:bookmarkEnd w:id="1476"/>
    <w:bookmarkStart w:name="z1483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сырья;</w:t>
      </w:r>
    </w:p>
    <w:bookmarkEnd w:id="1477"/>
    <w:bookmarkStart w:name="z1484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 ферментации;</w:t>
      </w:r>
    </w:p>
    <w:bookmarkEnd w:id="1478"/>
    <w:bookmarkStart w:name="z1485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bookmarkEnd w:id="1479"/>
    <w:bookmarkStart w:name="z1486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более низкой квалификации.</w:t>
      </w:r>
    </w:p>
    <w:bookmarkEnd w:id="1480"/>
    <w:bookmarkStart w:name="z1487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Должен знать:</w:t>
      </w:r>
    </w:p>
    <w:bookmarkEnd w:id="1481"/>
    <w:bookmarkStart w:name="z1488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ферментации;</w:t>
      </w:r>
    </w:p>
    <w:bookmarkEnd w:id="1482"/>
    <w:bookmarkStart w:name="z1489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 непрерывного действия;</w:t>
      </w:r>
    </w:p>
    <w:bookmarkEnd w:id="1483"/>
    <w:bookmarkStart w:name="z1490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1484"/>
    <w:bookmarkStart w:name="z1491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сырья, полупродуктов и предъявляемые к ним требования;</w:t>
      </w:r>
    </w:p>
    <w:bookmarkEnd w:id="1485"/>
    <w:bookmarkStart w:name="z1492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стерильной работы;</w:t>
      </w:r>
    </w:p>
    <w:bookmarkEnd w:id="1486"/>
    <w:bookmarkStart w:name="z1493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проб.</w:t>
      </w:r>
    </w:p>
    <w:bookmarkEnd w:id="1487"/>
    <w:bookmarkStart w:name="z1494" w:id="1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Аппаратчик химической очистки препаратов биосинтеза, 4 разряд</w:t>
      </w:r>
    </w:p>
    <w:bookmarkEnd w:id="1488"/>
    <w:bookmarkStart w:name="z1495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Характеристика работ:</w:t>
      </w:r>
    </w:p>
    <w:bookmarkEnd w:id="1489"/>
    <w:bookmarkStart w:name="z1496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выделения и очистки из нативных растворов целевых и промежуточных продуктов в производствах медицинских препаратов, получаемых методом биосинтеза;</w:t>
      </w:r>
    </w:p>
    <w:bookmarkEnd w:id="1490"/>
    <w:bookmarkStart w:name="z1497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дозировка и загрузка полупродуктов и сырья согласно расчету;</w:t>
      </w:r>
    </w:p>
    <w:bookmarkEnd w:id="1491"/>
    <w:bookmarkStart w:name="z1498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и контрольно-измерительных приборов;</w:t>
      </w:r>
    </w:p>
    <w:bookmarkEnd w:id="1492"/>
    <w:bookmarkStart w:name="z1499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оборудования и коммуникаций;</w:t>
      </w:r>
    </w:p>
    <w:bookmarkEnd w:id="1493"/>
    <w:bookmarkStart w:name="z1500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контрольных анализов;</w:t>
      </w:r>
    </w:p>
    <w:bookmarkEnd w:id="1494"/>
    <w:bookmarkStart w:name="z1501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анализов;</w:t>
      </w:r>
    </w:p>
    <w:bookmarkEnd w:id="1495"/>
    <w:bookmarkStart w:name="z1502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полупродуктов;</w:t>
      </w:r>
    </w:p>
    <w:bookmarkEnd w:id="1496"/>
    <w:bookmarkStart w:name="z1503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1497"/>
    <w:bookmarkStart w:name="z1504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Должен знать:</w:t>
      </w:r>
    </w:p>
    <w:bookmarkEnd w:id="1498"/>
    <w:bookmarkStart w:name="z1505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химической и ионообменной очистки препаратов биосинтеза;</w:t>
      </w:r>
    </w:p>
    <w:bookmarkEnd w:id="1499"/>
    <w:bookmarkStart w:name="z1506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применяемого оборудования;</w:t>
      </w:r>
    </w:p>
    <w:bookmarkEnd w:id="1500"/>
    <w:bookmarkStart w:name="z1507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1501"/>
    <w:bookmarkStart w:name="z1508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полупродуктов, готовой продукции и предъявляемые к ним требования;</w:t>
      </w:r>
    </w:p>
    <w:bookmarkEnd w:id="1502"/>
    <w:bookmarkStart w:name="z1509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и методику проведения контрольных анализов.</w:t>
      </w:r>
    </w:p>
    <w:bookmarkEnd w:id="1503"/>
    <w:bookmarkStart w:name="z1510" w:id="1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Препаратор производства биосинтетических лечебных средств, 1 разряд</w:t>
      </w:r>
    </w:p>
    <w:bookmarkEnd w:id="1504"/>
    <w:bookmarkStart w:name="z1511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Характеристика работ:</w:t>
      </w:r>
    </w:p>
    <w:bookmarkEnd w:id="1505"/>
    <w:bookmarkStart w:name="z1512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лабораторной посуды, инструментов и различных приспособлений;</w:t>
      </w:r>
    </w:p>
    <w:bookmarkEnd w:id="1506"/>
    <w:bookmarkStart w:name="z1513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ватно-марлевых пробок;</w:t>
      </w:r>
    </w:p>
    <w:bookmarkEnd w:id="1507"/>
    <w:bookmarkStart w:name="z1514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подсобных работ при варке сред, посеве культур и вскрытии животных;</w:t>
      </w:r>
    </w:p>
    <w:bookmarkEnd w:id="1508"/>
    <w:bookmarkStart w:name="z1515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дезинсекция и стерильная уборка помещения.</w:t>
      </w:r>
    </w:p>
    <w:bookmarkEnd w:id="1509"/>
    <w:bookmarkStart w:name="z1516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Должен знать:</w:t>
      </w:r>
    </w:p>
    <w:bookmarkEnd w:id="1510"/>
    <w:bookmarkStart w:name="z1517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стерильной работы и правила обработки лабораторной посуды, инструментов и приспособлений;</w:t>
      </w:r>
    </w:p>
    <w:bookmarkEnd w:id="1511"/>
    <w:bookmarkStart w:name="z1518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вырабатываемых препаратов и предъявляемые к ним требования;</w:t>
      </w:r>
    </w:p>
    <w:bookmarkEnd w:id="1512"/>
    <w:bookmarkStart w:name="z1519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работы.</w:t>
      </w:r>
    </w:p>
    <w:bookmarkEnd w:id="1513"/>
    <w:bookmarkStart w:name="z1520" w:id="1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Препаратор производства биосинтетических лечебных средств, 2 разряд</w:t>
      </w:r>
    </w:p>
    <w:bookmarkEnd w:id="1514"/>
    <w:bookmarkStart w:name="z1521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Характеристика работ:</w:t>
      </w:r>
    </w:p>
    <w:bookmarkEnd w:id="1515"/>
    <w:bookmarkStart w:name="z1522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в производстве антибиотиков, кровезаменителей и иных препаратов биосинтеза;</w:t>
      </w:r>
    </w:p>
    <w:bookmarkEnd w:id="1516"/>
    <w:bookmarkStart w:name="z1523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боксов и термостатов, монтаж производственной посуды;</w:t>
      </w:r>
    </w:p>
    <w:bookmarkEnd w:id="1517"/>
    <w:bookmarkStart w:name="z1524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приготовлении посевного материала для биосинтеза;</w:t>
      </w:r>
    </w:p>
    <w:bookmarkEnd w:id="1518"/>
    <w:bookmarkStart w:name="z1525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животных и эмбрионов для испытаний;</w:t>
      </w:r>
    </w:p>
    <w:bookmarkEnd w:id="1519"/>
    <w:bookmarkStart w:name="z1526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сырья, материалов, полупродуктов, питательных сред и посуды.</w:t>
      </w:r>
    </w:p>
    <w:bookmarkEnd w:id="1520"/>
    <w:bookmarkStart w:name="z1527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Должен знать:</w:t>
      </w:r>
    </w:p>
    <w:bookmarkEnd w:id="1521"/>
    <w:bookmarkStart w:name="z1528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содержания термостатов, боксов и лабораторной посуды;</w:t>
      </w:r>
    </w:p>
    <w:bookmarkEnd w:id="1522"/>
    <w:bookmarkStart w:name="z1529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производственной посуды;</w:t>
      </w:r>
    </w:p>
    <w:bookmarkEnd w:id="1523"/>
    <w:bookmarkStart w:name="z1530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обработки животных и эмбрионов для испытаний;</w:t>
      </w:r>
    </w:p>
    <w:bookmarkEnd w:id="1524"/>
    <w:bookmarkStart w:name="z1531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стерильной работы;</w:t>
      </w:r>
    </w:p>
    <w:bookmarkEnd w:id="1525"/>
    <w:bookmarkStart w:name="z1532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содержания животных, боксов и производственных помещений.</w:t>
      </w:r>
    </w:p>
    <w:bookmarkEnd w:id="1526"/>
    <w:bookmarkStart w:name="z1533" w:id="1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Препаратор производства биосинтетических лечебных средств, 3 разряд</w:t>
      </w:r>
    </w:p>
    <w:bookmarkEnd w:id="1527"/>
    <w:bookmarkStart w:name="z1534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Характеристика работ:</w:t>
      </w:r>
    </w:p>
    <w:bookmarkEnd w:id="1528"/>
    <w:bookmarkStart w:name="z1535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 заданным рецептам и расчетам для выращивания культур и контроля полупродуктов в производстве препаратов биосинтеза под руководством препаратора более высокой квалификации;</w:t>
      </w:r>
    </w:p>
    <w:bookmarkEnd w:id="1529"/>
    <w:bookmarkStart w:name="z1536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стерильный отбор проб и подготовка мазков для микроскопического и биохимического контроля при культивировании микроорганизмов;</w:t>
      </w:r>
    </w:p>
    <w:bookmarkEnd w:id="1530"/>
    <w:bookmarkStart w:name="z1537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дезинфицирующих растворов для обработки инструментов, животных и боксов;</w:t>
      </w:r>
    </w:p>
    <w:bookmarkEnd w:id="1531"/>
    <w:bookmarkStart w:name="z1538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контрольных животных для вскрытия и испытания;</w:t>
      </w:r>
    </w:p>
    <w:bookmarkEnd w:id="1532"/>
    <w:bookmarkStart w:name="z1539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стерильности боксов;</w:t>
      </w:r>
    </w:p>
    <w:bookmarkEnd w:id="1533"/>
    <w:bookmarkStart w:name="z1540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журнале.</w:t>
      </w:r>
    </w:p>
    <w:bookmarkEnd w:id="1534"/>
    <w:bookmarkStart w:name="z1541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Должен знать:</w:t>
      </w:r>
    </w:p>
    <w:bookmarkEnd w:id="1535"/>
    <w:bookmarkStart w:name="z1542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микробиологии и биохимии;</w:t>
      </w:r>
    </w:p>
    <w:bookmarkEnd w:id="1536"/>
    <w:bookmarkStart w:name="z1543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живыми культурами микроорганизмов;</w:t>
      </w:r>
    </w:p>
    <w:bookmarkEnd w:id="1537"/>
    <w:bookmarkStart w:name="z1544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методы приготовления питательных сред и препаратов для микроскопирования;</w:t>
      </w:r>
    </w:p>
    <w:bookmarkEnd w:id="1538"/>
    <w:bookmarkStart w:name="z1545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о работе с инфекционным материалом;</w:t>
      </w:r>
    </w:p>
    <w:bookmarkEnd w:id="1539"/>
    <w:bookmarkStart w:name="z1546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введения испытуемых препаратов биосинтеза контрольным животным;</w:t>
      </w:r>
    </w:p>
    <w:bookmarkEnd w:id="1540"/>
    <w:bookmarkStart w:name="z1547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извлечения и обработки отдельных органов и тканей животных;</w:t>
      </w:r>
    </w:p>
    <w:bookmarkEnd w:id="1541"/>
    <w:bookmarkStart w:name="z1548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в асептических и стерильных условиях.</w:t>
      </w:r>
    </w:p>
    <w:bookmarkEnd w:id="1542"/>
    <w:bookmarkStart w:name="z1549" w:id="1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Препаратор производства биосинтетических лечебных средств, 4 разряд</w:t>
      </w:r>
    </w:p>
    <w:bookmarkEnd w:id="1543"/>
    <w:bookmarkStart w:name="z1550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Характеристика работ:</w:t>
      </w:r>
    </w:p>
    <w:bookmarkEnd w:id="1544"/>
    <w:bookmarkStart w:name="z1551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многокомпонентных питательных сред для производства препаратов биосинтеза и руководство работой препараторов более низкой квалификации по изготовлению стерильных сред для выращивания культур биосинтеза и контроля полуфабрикатов и готовой продукции;</w:t>
      </w:r>
    </w:p>
    <w:bookmarkEnd w:id="1545"/>
    <w:bookmarkStart w:name="z1552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работ с живыми культурами в процессе их посева и роста на питательных средах;</w:t>
      </w:r>
    </w:p>
    <w:bookmarkEnd w:id="1546"/>
    <w:bookmarkStart w:name="z1553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отбор животных для контрольных испытаний;</w:t>
      </w:r>
    </w:p>
    <w:bookmarkEnd w:id="1547"/>
    <w:bookmarkStart w:name="z1554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полупродуктов на животных;</w:t>
      </w:r>
    </w:p>
    <w:bookmarkEnd w:id="1548"/>
    <w:bookmarkStart w:name="z1555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 и контрольных листах.</w:t>
      </w:r>
    </w:p>
    <w:bookmarkEnd w:id="1549"/>
    <w:bookmarkStart w:name="z1556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Должен знать:</w:t>
      </w:r>
    </w:p>
    <w:bookmarkEnd w:id="1550"/>
    <w:bookmarkStart w:name="z1557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микробиологии и бактериологии в пределах курса специальных училищ;</w:t>
      </w:r>
    </w:p>
    <w:bookmarkEnd w:id="1551"/>
    <w:bookmarkStart w:name="z1558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в боксе и работы с инфекционным материалом;</w:t>
      </w:r>
    </w:p>
    <w:bookmarkEnd w:id="1552"/>
    <w:bookmarkStart w:name="z1559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бактериологической работы;</w:t>
      </w:r>
    </w:p>
    <w:bookmarkEnd w:id="1553"/>
    <w:bookmarkStart w:name="z1560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об изготовлении и контроле препаратов и полупродуктов биосинтеза на обслуживаемом участке;</w:t>
      </w:r>
    </w:p>
    <w:bookmarkEnd w:id="1554"/>
    <w:bookmarkStart w:name="z1561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контрольных животных.</w:t>
      </w:r>
    </w:p>
    <w:bookmarkEnd w:id="1555"/>
    <w:bookmarkStart w:name="z1562" w:id="1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Виварщик, 1 разряд</w:t>
      </w:r>
    </w:p>
    <w:bookmarkEnd w:id="1556"/>
    <w:bookmarkStart w:name="z1563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Характеристика работ:</w:t>
      </w:r>
    </w:p>
    <w:bookmarkEnd w:id="1557"/>
    <w:bookmarkStart w:name="z1564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операционного поля для хвостовых крововзятий (стрижка щетины, мойка и дезинфекция хвостов);</w:t>
      </w:r>
    </w:p>
    <w:bookmarkEnd w:id="1558"/>
    <w:bookmarkStart w:name="z1565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клеток и уборка обслуживаемых секций вивария;</w:t>
      </w:r>
    </w:p>
    <w:bookmarkEnd w:id="1559"/>
    <w:bookmarkStart w:name="z1566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кормление животных в соответствии с заданным режимом питания.</w:t>
      </w:r>
    </w:p>
    <w:bookmarkEnd w:id="1560"/>
    <w:bookmarkStart w:name="z1567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Должен знать:</w:t>
      </w:r>
    </w:p>
    <w:bookmarkEnd w:id="1561"/>
    <w:bookmarkStart w:name="z1568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уходу за испытуемыми мелкими животными и птицами;</w:t>
      </w:r>
    </w:p>
    <w:bookmarkEnd w:id="1562"/>
    <w:bookmarkStart w:name="z1569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режим и рацион питания животных.</w:t>
      </w:r>
    </w:p>
    <w:bookmarkEnd w:id="1563"/>
    <w:bookmarkStart w:name="z1570" w:id="1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Виварщик, 2 разряд</w:t>
      </w:r>
    </w:p>
    <w:bookmarkEnd w:id="1564"/>
    <w:bookmarkStart w:name="z1571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Характеристика работ:</w:t>
      </w:r>
    </w:p>
    <w:bookmarkEnd w:id="1565"/>
    <w:bookmarkStart w:name="z1572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испытуемыми мелкими животными (кроликами, морскими свинками, мышами) и птицами в производстве антибиотиков и иных препаратов биосинтеза, сывороток;</w:t>
      </w:r>
    </w:p>
    <w:bookmarkEnd w:id="1566"/>
    <w:bookmarkStart w:name="z1573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клеток и уборка обслуживаемых секций вивария;</w:t>
      </w:r>
    </w:p>
    <w:bookmarkEnd w:id="1567"/>
    <w:bookmarkStart w:name="z1574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кормов по заданному рациону для иммунизированных животных;</w:t>
      </w:r>
    </w:p>
    <w:bookmarkEnd w:id="1568"/>
    <w:bookmarkStart w:name="z1575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кормление животных в соответствии с заданным режимом питания;</w:t>
      </w:r>
    </w:p>
    <w:bookmarkEnd w:id="1569"/>
    <w:bookmarkStart w:name="z1576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обслуживаемых животных и оказание помощи заболевшим животным согласно требованиям действующих инструкций.</w:t>
      </w:r>
    </w:p>
    <w:bookmarkEnd w:id="1570"/>
    <w:bookmarkStart w:name="z1577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Должен знать:</w:t>
      </w:r>
    </w:p>
    <w:bookmarkEnd w:id="1571"/>
    <w:bookmarkStart w:name="z1578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уходу за испытуемыми мелкими животными и птицами;</w:t>
      </w:r>
    </w:p>
    <w:bookmarkEnd w:id="1572"/>
    <w:bookmarkStart w:name="z1579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режим и рацион питания животных;</w:t>
      </w:r>
    </w:p>
    <w:bookmarkEnd w:id="1573"/>
    <w:bookmarkStart w:name="z1580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состоянию помещений для содержания животных.</w:t>
      </w:r>
    </w:p>
    <w:bookmarkEnd w:id="1574"/>
    <w:bookmarkStart w:name="z1581" w:id="1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Виварщик, 3 разряд</w:t>
      </w:r>
    </w:p>
    <w:bookmarkEnd w:id="1575"/>
    <w:bookmarkStart w:name="z1582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Характеристика работ:</w:t>
      </w:r>
    </w:p>
    <w:bookmarkEnd w:id="1576"/>
    <w:bookmarkStart w:name="z1583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крупными животными-продуцентами и донорами в производстве сывороток, эндокринных препаратов и иное: чистка, стрижка, мытье под душем, вывод на прогулку и возвращение в помещение;</w:t>
      </w:r>
    </w:p>
    <w:bookmarkEnd w:id="1577"/>
    <w:bookmarkStart w:name="z1584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кормление животных-продуцентов и доноров согласно утвержденному рациону и режиму питания;</w:t>
      </w:r>
    </w:p>
    <w:bookmarkEnd w:id="1578"/>
    <w:bookmarkStart w:name="z1585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их состоянием и принятие мер для оказания помощи заболевшим животным;</w:t>
      </w:r>
    </w:p>
    <w:bookmarkEnd w:id="1579"/>
    <w:bookmarkStart w:name="z1586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конюшен, стойл и иных мест нахождения обслуживаемых животных;</w:t>
      </w:r>
    </w:p>
    <w:bookmarkEnd w:id="1580"/>
    <w:bookmarkStart w:name="z1587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иммунизации, наблюдение за клиническим состоянием, убой, ошкуривание, измельчение черепной коробки и позвоночника у овец-продуцентов.</w:t>
      </w:r>
    </w:p>
    <w:bookmarkEnd w:id="1581"/>
    <w:bookmarkStart w:name="z1588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Должен знать:</w:t>
      </w:r>
    </w:p>
    <w:bookmarkEnd w:id="1582"/>
    <w:bookmarkStart w:name="z1589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содержания и кормления животных-продуцентов и доноров к уход за ними после иммунизации и кровопусканий;</w:t>
      </w:r>
    </w:p>
    <w:bookmarkEnd w:id="1583"/>
    <w:bookmarkStart w:name="z1590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состоянию помещений для содержания животных-продуцентов и доноров;</w:t>
      </w:r>
    </w:p>
    <w:bookmarkEnd w:id="1584"/>
    <w:bookmarkStart w:name="z1591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установленный рацион и режим питания животных;</w:t>
      </w:r>
    </w:p>
    <w:bookmarkEnd w:id="1585"/>
    <w:bookmarkStart w:name="z1592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обработки овец-продуцентов.</w:t>
      </w:r>
    </w:p>
    <w:bookmarkEnd w:id="1586"/>
    <w:bookmarkStart w:name="z1593" w:id="1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Виварщик, 4 разряд</w:t>
      </w:r>
    </w:p>
    <w:bookmarkEnd w:id="1587"/>
    <w:bookmarkStart w:name="z1594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Характеристика работ:</w:t>
      </w:r>
    </w:p>
    <w:bookmarkEnd w:id="1588"/>
    <w:bookmarkStart w:name="z1595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иммунизации, кровопускании и лечении животных-продуцентов (лошадей или свиней) в производствах лечебно-профилактических сывороток;</w:t>
      </w:r>
    </w:p>
    <w:bookmarkEnd w:id="1589"/>
    <w:bookmarkStart w:name="z1596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инструментов, операционных станков и столов к работе;</w:t>
      </w:r>
    </w:p>
    <w:bookmarkEnd w:id="1590"/>
    <w:bookmarkStart w:name="z1597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подводка иммунизированных животных в операционную и подготовка их к операциям, проверка соответствия номеров животных назначениям в нарядах и надписям на аппаратах с антигенами (анатоксинами, токсинами), фиксация животных в станке и удержание их во время иммунизации, кровопусканий и лечебных процедур, подготовка и обработка операционного поля, обеспечение стерильности кровопусканий;</w:t>
      </w:r>
    </w:p>
    <w:bookmarkEnd w:id="1591"/>
    <w:bookmarkStart w:name="z1598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температуры у животных-продуцентов;</w:t>
      </w:r>
    </w:p>
    <w:bookmarkEnd w:id="1592"/>
    <w:bookmarkStart w:name="z1599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дезрастворов и лечебно-профилактических средств под руководством лаборанта или ветеринарного врача;</w:t>
      </w:r>
    </w:p>
    <w:bookmarkEnd w:id="1593"/>
    <w:bookmarkStart w:name="z1600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отводка животных-продуцентов из операционной в стойло;</w:t>
      </w:r>
    </w:p>
    <w:bookmarkEnd w:id="1594"/>
    <w:bookmarkStart w:name="z1601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тотальном кровопускании продуцентов (организация фиксации и удержание во время обескровливания, повал).</w:t>
      </w:r>
    </w:p>
    <w:bookmarkEnd w:id="1595"/>
    <w:bookmarkStart w:name="z1602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Должен знать:</w:t>
      </w:r>
    </w:p>
    <w:bookmarkEnd w:id="1596"/>
    <w:bookmarkStart w:name="z1603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к операциям инструментов, животных-продуцентов и помещений;</w:t>
      </w:r>
    </w:p>
    <w:bookmarkEnd w:id="1597"/>
    <w:bookmarkStart w:name="z1604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стерильной работы;</w:t>
      </w:r>
    </w:p>
    <w:bookmarkEnd w:id="1598"/>
    <w:bookmarkStart w:name="z1605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иммунизации, кровопусканий, тотальных кровопусканий;</w:t>
      </w:r>
    </w:p>
    <w:bookmarkEnd w:id="1599"/>
    <w:bookmarkStart w:name="z1606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доставки животных-продуцентов в операционную и их фиксация;</w:t>
      </w:r>
    </w:p>
    <w:bookmarkEnd w:id="1600"/>
    <w:bookmarkStart w:name="z1607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животными-продуцентами.</w:t>
      </w:r>
    </w:p>
    <w:bookmarkEnd w:id="1601"/>
    <w:bookmarkStart w:name="z1608" w:id="1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Размольщик вирусной ткани и бактерийной массы, 3 разряд</w:t>
      </w:r>
    </w:p>
    <w:bookmarkEnd w:id="1602"/>
    <w:bookmarkStart w:name="z1609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Характеристика работ:</w:t>
      </w:r>
    </w:p>
    <w:bookmarkEnd w:id="1603"/>
    <w:bookmarkStart w:name="z1610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вирусного материала и аппаратуры;</w:t>
      </w:r>
    </w:p>
    <w:bookmarkEnd w:id="1604"/>
    <w:bookmarkStart w:name="z1611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размалывание вирусной ткани животных и эмбрионов, дальнейшее размельчение ее в специальных размельчителях (гомогенизаторах) до жидкого однородного состояния, смешивание с буферным раствором;</w:t>
      </w:r>
    </w:p>
    <w:bookmarkEnd w:id="1605"/>
    <w:bookmarkStart w:name="z1612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высушивание бактерийной массы в эксикаторах, термостатах, размалывание на специальных мельницах;</w:t>
      </w:r>
    </w:p>
    <w:bookmarkEnd w:id="1606"/>
    <w:bookmarkStart w:name="z1613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стерильности в работе. </w:t>
      </w:r>
    </w:p>
    <w:bookmarkEnd w:id="1607"/>
    <w:bookmarkStart w:name="z1614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Должен знать:</w:t>
      </w:r>
    </w:p>
    <w:bookmarkEnd w:id="1608"/>
    <w:bookmarkStart w:name="z1615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температурного режима хранения вирусного материала и стерильной работы; </w:t>
      </w:r>
    </w:p>
    <w:bookmarkEnd w:id="1609"/>
    <w:bookmarkStart w:name="z1616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пользования размельчителями; </w:t>
      </w:r>
    </w:p>
    <w:bookmarkEnd w:id="1610"/>
    <w:bookmarkStart w:name="z1617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размельчения вирусной ткани; </w:t>
      </w:r>
    </w:p>
    <w:bookmarkEnd w:id="1611"/>
    <w:bookmarkStart w:name="z1618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работы. </w:t>
      </w:r>
    </w:p>
    <w:bookmarkEnd w:id="1612"/>
    <w:bookmarkStart w:name="z1619" w:id="1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Аппаратчик производства гематогена и медицинской желчи, 3 разряд</w:t>
      </w:r>
    </w:p>
    <w:bookmarkEnd w:id="1613"/>
    <w:bookmarkStart w:name="z1620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Характеристика работ:</w:t>
      </w:r>
    </w:p>
    <w:bookmarkEnd w:id="1614"/>
    <w:bookmarkStart w:name="z1621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операций по производству гематогена или медицинской желчи в аппаратах периодического действия;</w:t>
      </w:r>
    </w:p>
    <w:bookmarkEnd w:id="1615"/>
    <w:bookmarkStart w:name="z1622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подготовка сырья и компонентов, проверка концентрация спирта, взвешивание всех ингредиентов;</w:t>
      </w:r>
    </w:p>
    <w:bookmarkEnd w:id="1616"/>
    <w:bookmarkStart w:name="z1623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наладка и обслуживание применяемого оборудования и различной вспомогательной аппаратуры;</w:t>
      </w:r>
    </w:p>
    <w:bookmarkEnd w:id="1617"/>
    <w:bookmarkStart w:name="z1624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производству гематогена или желчи медицинской на поточно-механизированной линии под руководством аппаратчика более высокой квалификации.</w:t>
      </w:r>
    </w:p>
    <w:bookmarkEnd w:id="1618"/>
    <w:bookmarkStart w:name="z1625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Должен знать:</w:t>
      </w:r>
    </w:p>
    <w:bookmarkEnd w:id="1619"/>
    <w:bookmarkStart w:name="z1626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крови и желчи;</w:t>
      </w:r>
    </w:p>
    <w:bookmarkEnd w:id="1620"/>
    <w:bookmarkStart w:name="z1627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и готовой продукции;</w:t>
      </w:r>
    </w:p>
    <w:bookmarkEnd w:id="1621"/>
    <w:bookmarkStart w:name="z1628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оборудования;</w:t>
      </w:r>
    </w:p>
    <w:bookmarkEnd w:id="1622"/>
    <w:bookmarkStart w:name="z1629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работы.</w:t>
      </w:r>
    </w:p>
    <w:bookmarkEnd w:id="1623"/>
    <w:bookmarkStart w:name="z1630" w:id="16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Аппаратчик производства гематогена и медицинской желчи, 4 разряд</w:t>
      </w:r>
    </w:p>
    <w:bookmarkEnd w:id="1624"/>
    <w:bookmarkStart w:name="z1631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Характеристика работ:</w:t>
      </w:r>
    </w:p>
    <w:bookmarkEnd w:id="1625"/>
    <w:bookmarkStart w:name="z1632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всего комплекса процессов производства гематогена жидкого и желчи медицинской консервированной на поточно-механизированной линии: дозировка компонентов в реактор с помощью вакуума, термическая обработка препаратов в реакторе по заданному режиму;</w:t>
      </w:r>
    </w:p>
    <w:bookmarkEnd w:id="1626"/>
    <w:bookmarkStart w:name="z1633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стерильный розлив с последующей укупоркой, осмолением и этикетированием флаконов на автоматической линии;</w:t>
      </w:r>
    </w:p>
    <w:bookmarkEnd w:id="1627"/>
    <w:bookmarkStart w:name="z1634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реакторов (обработка дезрастворами, высокой температурой);</w:t>
      </w:r>
    </w:p>
    <w:bookmarkEnd w:id="1628"/>
    <w:bookmarkStart w:name="z1635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разливочного, укупорочного и осмолочного, этикетировочного автоматов;</w:t>
      </w:r>
    </w:p>
    <w:bookmarkEnd w:id="1629"/>
    <w:bookmarkStart w:name="z1636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сахарного сиропа, заданной концентрации;</w:t>
      </w:r>
    </w:p>
    <w:bookmarkEnd w:id="1630"/>
    <w:bookmarkStart w:name="z1637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журнале;</w:t>
      </w:r>
    </w:p>
    <w:bookmarkEnd w:id="1631"/>
    <w:bookmarkStart w:name="z1638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аппаратчиков более низкой квалификации.</w:t>
      </w:r>
    </w:p>
    <w:bookmarkEnd w:id="1632"/>
    <w:bookmarkStart w:name="z1639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Должен знать:</w:t>
      </w:r>
    </w:p>
    <w:bookmarkEnd w:id="1633"/>
    <w:bookmarkStart w:name="z1640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крови и желчи;</w:t>
      </w:r>
    </w:p>
    <w:bookmarkEnd w:id="1634"/>
    <w:bookmarkStart w:name="z1641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реакторов и автоматов на поточно-механизированной линии;</w:t>
      </w:r>
    </w:p>
    <w:bookmarkEnd w:id="1635"/>
    <w:bookmarkStart w:name="z1642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1636"/>
    <w:bookmarkStart w:name="z1643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 применяемых компонентов.</w:t>
      </w:r>
    </w:p>
    <w:bookmarkEnd w:id="1637"/>
    <w:bookmarkStart w:name="z1644" w:id="1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Промывщик гидроксала, 3 разряд</w:t>
      </w:r>
    </w:p>
    <w:bookmarkEnd w:id="1638"/>
    <w:bookmarkStart w:name="z1645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Характеристика работ:</w:t>
      </w:r>
    </w:p>
    <w:bookmarkEnd w:id="1639"/>
    <w:bookmarkStart w:name="z1646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промывки гидрата окиси алюминия водой;</w:t>
      </w:r>
    </w:p>
    <w:bookmarkEnd w:id="1640"/>
    <w:bookmarkStart w:name="z1647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полуфабриката в ванны и промывка при заданной температуре;</w:t>
      </w:r>
    </w:p>
    <w:bookmarkEnd w:id="1641"/>
    <w:bookmarkStart w:name="z1648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отстаивание и слив промывных вод;</w:t>
      </w:r>
    </w:p>
    <w:bookmarkEnd w:id="1642"/>
    <w:bookmarkStart w:name="z1649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пропитого полуфабриката путем перекачки массы в кристаллизатор;</w:t>
      </w:r>
    </w:p>
    <w:bookmarkEnd w:id="1643"/>
    <w:bookmarkStart w:name="z1650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откидывание на бязевые мешки для удаления избытка воды;</w:t>
      </w:r>
    </w:p>
    <w:bookmarkEnd w:id="1644"/>
    <w:bookmarkStart w:name="z1651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технологического процесса;</w:t>
      </w:r>
    </w:p>
    <w:bookmarkEnd w:id="1645"/>
    <w:bookmarkStart w:name="z1652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режима, концентрации массы, циркуляции промывной воды по показаниям контрольно-измерительных приборов и результатам анализов;</w:t>
      </w:r>
    </w:p>
    <w:bookmarkEnd w:id="1646"/>
    <w:bookmarkStart w:name="z1653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контроля;</w:t>
      </w:r>
    </w:p>
    <w:bookmarkEnd w:id="1647"/>
    <w:bookmarkStart w:name="z1654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оборудования;</w:t>
      </w:r>
    </w:p>
    <w:bookmarkEnd w:id="1648"/>
    <w:bookmarkStart w:name="z1655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промытого гидрата окиси алюминия и разбавления его до нужной концентрации;</w:t>
      </w:r>
    </w:p>
    <w:bookmarkEnd w:id="1649"/>
    <w:bookmarkStart w:name="z1656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сырья и готовой продукции;</w:t>
      </w:r>
    </w:p>
    <w:bookmarkEnd w:id="1650"/>
    <w:bookmarkStart w:name="z1657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журнале;</w:t>
      </w:r>
    </w:p>
    <w:bookmarkEnd w:id="1651"/>
    <w:bookmarkStart w:name="z1658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1652"/>
    <w:bookmarkStart w:name="z1659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Должен знать:</w:t>
      </w:r>
    </w:p>
    <w:bookmarkEnd w:id="1653"/>
    <w:bookmarkStart w:name="z1660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промывки гидроксала;</w:t>
      </w:r>
    </w:p>
    <w:bookmarkEnd w:id="1654"/>
    <w:bookmarkStart w:name="z1661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полуфабрикатов и готовой продукции;</w:t>
      </w:r>
    </w:p>
    <w:bookmarkEnd w:id="1655"/>
    <w:bookmarkStart w:name="z1662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1656"/>
    <w:bookmarkStart w:name="z1663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воды для промывки гидроксала по стадиям.</w:t>
      </w:r>
    </w:p>
    <w:bookmarkEnd w:id="1657"/>
    <w:bookmarkStart w:name="z1664" w:id="1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Изготовитель гипсовых бинтов, 2 разряд</w:t>
      </w:r>
    </w:p>
    <w:bookmarkEnd w:id="1658"/>
    <w:bookmarkStart w:name="z1665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Характеристика работ:</w:t>
      </w:r>
    </w:p>
    <w:bookmarkEnd w:id="1659"/>
    <w:bookmarkStart w:name="z1666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материалов, бинтов и гипса, подвозка их к рабочему месту;</w:t>
      </w:r>
    </w:p>
    <w:bookmarkEnd w:id="1660"/>
    <w:bookmarkStart w:name="z1667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раскатка бинтов;</w:t>
      </w:r>
    </w:p>
    <w:bookmarkEnd w:id="1661"/>
    <w:bookmarkStart w:name="z1668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гипсование марлевого бинта путем втирания гипса в бинт ручным способом;</w:t>
      </w:r>
    </w:p>
    <w:bookmarkEnd w:id="1662"/>
    <w:bookmarkStart w:name="z1669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готовых бинтов, закатка их и укладка в ящики;</w:t>
      </w:r>
    </w:p>
    <w:bookmarkEnd w:id="1663"/>
    <w:bookmarkStart w:name="z1670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отвозка ящиков с готовой продукцией в указанное место.</w:t>
      </w:r>
    </w:p>
    <w:bookmarkEnd w:id="1664"/>
    <w:bookmarkStart w:name="z1671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Должен знать:</w:t>
      </w:r>
    </w:p>
    <w:bookmarkEnd w:id="1665"/>
    <w:bookmarkStart w:name="z1672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гипсования бинтов с равномерным распределением гипса по площади бинта;</w:t>
      </w:r>
    </w:p>
    <w:bookmarkEnd w:id="1666"/>
    <w:bookmarkStart w:name="z1673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бинтов и установленные нормы расхода гипса;</w:t>
      </w:r>
    </w:p>
    <w:bookmarkEnd w:id="1667"/>
    <w:bookmarkStart w:name="z1674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санитарии и гигиены.</w:t>
      </w:r>
    </w:p>
    <w:bookmarkEnd w:id="1668"/>
    <w:bookmarkStart w:name="z1675" w:id="1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Аппаратчик декарбоксилирования, 3 разряд</w:t>
      </w:r>
    </w:p>
    <w:bookmarkEnd w:id="1669"/>
    <w:bookmarkStart w:name="z1676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Характеристика работ:</w:t>
      </w:r>
    </w:p>
    <w:bookmarkEnd w:id="1670"/>
    <w:bookmarkStart w:name="z1677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технологического процесса декарбоксилирования под руководством аппаратчика более высокой квалификации;</w:t>
      </w:r>
    </w:p>
    <w:bookmarkEnd w:id="1671"/>
    <w:bookmarkStart w:name="z1678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загрузка реагентов в аппараты;</w:t>
      </w:r>
    </w:p>
    <w:bookmarkEnd w:id="1672"/>
    <w:bookmarkStart w:name="z1679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перемешивание, выгрузка продукта из реактора и передача его на последующую переработка;</w:t>
      </w:r>
    </w:p>
    <w:bookmarkEnd w:id="1673"/>
    <w:bookmarkStart w:name="z1680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контроля.</w:t>
      </w:r>
    </w:p>
    <w:bookmarkEnd w:id="1674"/>
    <w:bookmarkStart w:name="z1681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Должен знать:</w:t>
      </w:r>
    </w:p>
    <w:bookmarkEnd w:id="1675"/>
    <w:bookmarkStart w:name="z1682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декарбоксилирования;</w:t>
      </w:r>
    </w:p>
    <w:bookmarkEnd w:id="1676"/>
    <w:bookmarkStart w:name="z1683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обслуживаемого оборудования и контрольно-измерительных приборов;</w:t>
      </w:r>
    </w:p>
    <w:bookmarkEnd w:id="1677"/>
    <w:bookmarkStart w:name="z1684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сырья;</w:t>
      </w:r>
    </w:p>
    <w:bookmarkEnd w:id="1678"/>
    <w:bookmarkStart w:name="z1685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проб.</w:t>
      </w:r>
    </w:p>
    <w:bookmarkEnd w:id="1679"/>
    <w:bookmarkStart w:name="z1686" w:id="1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Аппаратик декарбоксилирования, 4 разряд</w:t>
      </w:r>
    </w:p>
    <w:bookmarkEnd w:id="1680"/>
    <w:bookmarkStart w:name="z1687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Характеристика работ:</w:t>
      </w:r>
    </w:p>
    <w:bookmarkEnd w:id="1681"/>
    <w:bookmarkStart w:name="z1688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декарбоксилирования - отщепление углекислоты от карбоксильной группы;</w:t>
      </w:r>
    </w:p>
    <w:bookmarkEnd w:id="1682"/>
    <w:bookmarkStart w:name="z1689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оборудования, коммуникаций, арматуры и герметичности реакторов;</w:t>
      </w:r>
    </w:p>
    <w:bookmarkEnd w:id="1683"/>
    <w:bookmarkStart w:name="z1690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параметров технологического процесса по показаниям контрольно-измерительных приборов;</w:t>
      </w:r>
    </w:p>
    <w:bookmarkEnd w:id="1684"/>
    <w:bookmarkStart w:name="z1691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предусмотренных инструкцией анализов;</w:t>
      </w:r>
    </w:p>
    <w:bookmarkEnd w:id="1685"/>
    <w:bookmarkStart w:name="z1692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закрепленного оборудования;</w:t>
      </w:r>
    </w:p>
    <w:bookmarkEnd w:id="1686"/>
    <w:bookmarkStart w:name="z1693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сырья, материалов и выхода продукции;</w:t>
      </w:r>
    </w:p>
    <w:bookmarkEnd w:id="1687"/>
    <w:bookmarkStart w:name="z1694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1688"/>
    <w:bookmarkStart w:name="z1695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Должен знать:</w:t>
      </w:r>
    </w:p>
    <w:bookmarkEnd w:id="1689"/>
    <w:bookmarkStart w:name="z1696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декарбоксилирования;</w:t>
      </w:r>
    </w:p>
    <w:bookmarkEnd w:id="1690"/>
    <w:bookmarkStart w:name="z1697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утвержденные режим и способы регулирования процесса по показаниям контрольно-измерительных приборов и результатам контрольных анализов;</w:t>
      </w:r>
    </w:p>
    <w:bookmarkEnd w:id="1691"/>
    <w:bookmarkStart w:name="z1698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обслуживания оборудования;</w:t>
      </w:r>
    </w:p>
    <w:bookmarkEnd w:id="1692"/>
    <w:bookmarkStart w:name="z1699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сырья, полупродуктов и получаемой продукции, предъявляемые к ним требования;</w:t>
      </w:r>
    </w:p>
    <w:bookmarkEnd w:id="1693"/>
    <w:bookmarkStart w:name="z1700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контрольных анализов.</w:t>
      </w:r>
    </w:p>
    <w:bookmarkEnd w:id="1694"/>
    <w:bookmarkStart w:name="z1701" w:id="1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Аппаратчик декарбоксилирования, 5 разряд</w:t>
      </w:r>
    </w:p>
    <w:bookmarkEnd w:id="1695"/>
    <w:bookmarkStart w:name="z1702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Характеристика работ:</w:t>
      </w:r>
    </w:p>
    <w:bookmarkEnd w:id="1696"/>
    <w:bookmarkStart w:name="z1703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декарбоксилирования с одновременной координацией работы аппаратчиков более низкой квалификации;</w:t>
      </w:r>
    </w:p>
    <w:bookmarkEnd w:id="1697"/>
    <w:bookmarkStart w:name="z1704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расчетов загрузки сырья;</w:t>
      </w:r>
    </w:p>
    <w:bookmarkEnd w:id="1698"/>
    <w:bookmarkStart w:name="z1705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параметров технологического процесса по показаниям контрольно-измерительных приборов и результатам контрольных анализов;</w:t>
      </w:r>
    </w:p>
    <w:bookmarkEnd w:id="1699"/>
    <w:bookmarkStart w:name="z1706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обслуживание оборудования и проведение контрольных анализов, предусмотренных инструкцией;</w:t>
      </w:r>
    </w:p>
    <w:bookmarkEnd w:id="1700"/>
    <w:bookmarkStart w:name="z1707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журнале;</w:t>
      </w:r>
    </w:p>
    <w:bookmarkEnd w:id="1701"/>
    <w:bookmarkStart w:name="z1708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1702"/>
    <w:bookmarkStart w:name="z1709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Должен знать:</w:t>
      </w:r>
    </w:p>
    <w:bookmarkEnd w:id="1703"/>
    <w:bookmarkStart w:name="z1710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процесса декарбоксилирования;</w:t>
      </w:r>
    </w:p>
    <w:bookmarkEnd w:id="1704"/>
    <w:bookmarkStart w:name="z1711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режим и способы его регулирования по показаниям контрольно-измерительных приборов и результатам контрольных анализов;</w:t>
      </w:r>
    </w:p>
    <w:bookmarkEnd w:id="1705"/>
    <w:bookmarkStart w:name="z1712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и электрические схемы обслуживаемого оборудования;</w:t>
      </w:r>
    </w:p>
    <w:bookmarkEnd w:id="1706"/>
    <w:bookmarkStart w:name="z1713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сырья, полупродуктов и получаемой продукции, предъявляемые к ним требования;</w:t>
      </w:r>
    </w:p>
    <w:bookmarkEnd w:id="1707"/>
    <w:bookmarkStart w:name="z1714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контрольных анализов.</w:t>
      </w:r>
    </w:p>
    <w:bookmarkEnd w:id="1708"/>
    <w:bookmarkStart w:name="z1715" w:id="17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Изготовитель витаминных соков, 1 разряд</w:t>
      </w:r>
    </w:p>
    <w:bookmarkEnd w:id="1709"/>
    <w:bookmarkStart w:name="z1716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Характеристика работ:</w:t>
      </w:r>
    </w:p>
    <w:bookmarkEnd w:id="1710"/>
    <w:bookmarkStart w:name="z1717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сырья к месту загрузки;</w:t>
      </w:r>
    </w:p>
    <w:bookmarkEnd w:id="1711"/>
    <w:bookmarkStart w:name="z1718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его в терочные машины;</w:t>
      </w:r>
    </w:p>
    <w:bookmarkEnd w:id="1712"/>
    <w:bookmarkStart w:name="z1719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отходов производства;</w:t>
      </w:r>
    </w:p>
    <w:bookmarkEnd w:id="1713"/>
    <w:bookmarkStart w:name="z1720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и смазка машин.</w:t>
      </w:r>
    </w:p>
    <w:bookmarkEnd w:id="1714"/>
    <w:bookmarkStart w:name="z1721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Должен знать:</w:t>
      </w:r>
    </w:p>
    <w:bookmarkEnd w:id="1715"/>
    <w:bookmarkStart w:name="z1722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и правила погрузки сырья на транспортные средства;</w:t>
      </w:r>
    </w:p>
    <w:bookmarkEnd w:id="1716"/>
    <w:bookmarkStart w:name="z1723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транспортировки;</w:t>
      </w:r>
    </w:p>
    <w:bookmarkEnd w:id="1717"/>
    <w:bookmarkStart w:name="z1724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подъемными механизмами и приспособлениями;</w:t>
      </w:r>
    </w:p>
    <w:bookmarkEnd w:id="1718"/>
    <w:bookmarkStart w:name="z1725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работы.</w:t>
      </w:r>
    </w:p>
    <w:bookmarkEnd w:id="1719"/>
    <w:bookmarkStart w:name="z1726" w:id="1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Изготовитель витаминных соков, 2 разряд</w:t>
      </w:r>
    </w:p>
    <w:bookmarkEnd w:id="1720"/>
    <w:bookmarkStart w:name="z1727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Характеристика работ:</w:t>
      </w:r>
    </w:p>
    <w:bookmarkEnd w:id="1721"/>
    <w:bookmarkStart w:name="z1728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сырья на терочных машинах или дробление его на дробильных агрегатах;</w:t>
      </w:r>
    </w:p>
    <w:bookmarkEnd w:id="1722"/>
    <w:bookmarkStart w:name="z1729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загрузка, выгрузка, пуск и остановка терочных машин и прессов;</w:t>
      </w:r>
    </w:p>
    <w:bookmarkEnd w:id="1723"/>
    <w:bookmarkStart w:name="z1730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отжим сока;</w:t>
      </w:r>
    </w:p>
    <w:bookmarkEnd w:id="1724"/>
    <w:bookmarkStart w:name="z1731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и состоянием машин;</w:t>
      </w:r>
    </w:p>
    <w:bookmarkEnd w:id="1725"/>
    <w:bookmarkStart w:name="z1732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 и регулирование их;</w:t>
      </w:r>
    </w:p>
    <w:bookmarkEnd w:id="1726"/>
    <w:bookmarkStart w:name="z1733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в работе;</w:t>
      </w:r>
    </w:p>
    <w:bookmarkEnd w:id="1727"/>
    <w:bookmarkStart w:name="z1734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учета.</w:t>
      </w:r>
    </w:p>
    <w:bookmarkEnd w:id="1728"/>
    <w:bookmarkStart w:name="z1735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Должен знать:</w:t>
      </w:r>
    </w:p>
    <w:bookmarkEnd w:id="1729"/>
    <w:bookmarkStart w:name="z1736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машин и правила их обслуживания;</w:t>
      </w:r>
    </w:p>
    <w:bookmarkEnd w:id="1730"/>
    <w:bookmarkStart w:name="z1737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и режим отжима;</w:t>
      </w:r>
    </w:p>
    <w:bookmarkEnd w:id="1731"/>
    <w:bookmarkStart w:name="z1738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готовой продукции.</w:t>
      </w:r>
    </w:p>
    <w:bookmarkEnd w:id="1732"/>
    <w:bookmarkStart w:name="z1739" w:id="1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Изготовитель витаминных соков, 3 разряд</w:t>
      </w:r>
    </w:p>
    <w:bookmarkEnd w:id="1733"/>
    <w:bookmarkStart w:name="z1740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Характеристика работ:</w:t>
      </w:r>
    </w:p>
    <w:bookmarkEnd w:id="1734"/>
    <w:bookmarkStart w:name="z1741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отжима с отделением полноценных семян от жмыха;</w:t>
      </w:r>
    </w:p>
    <w:bookmarkEnd w:id="1735"/>
    <w:bookmarkStart w:name="z1742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сырья на терочных машинах или дробление его на дробильных агрегатах;</w:t>
      </w:r>
    </w:p>
    <w:bookmarkEnd w:id="1736"/>
    <w:bookmarkStart w:name="z1743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загрузка, выгрузка, пуск и остановка терочных машин и прессов;</w:t>
      </w:r>
    </w:p>
    <w:bookmarkEnd w:id="1737"/>
    <w:bookmarkStart w:name="z1744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отжим сока;</w:t>
      </w:r>
    </w:p>
    <w:bookmarkEnd w:id="1738"/>
    <w:bookmarkStart w:name="z1745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и состоянием машин;</w:t>
      </w:r>
    </w:p>
    <w:bookmarkEnd w:id="1739"/>
    <w:bookmarkStart w:name="z1746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 и регулирование их;</w:t>
      </w:r>
    </w:p>
    <w:bookmarkEnd w:id="1740"/>
    <w:bookmarkStart w:name="z1747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в работе;</w:t>
      </w:r>
    </w:p>
    <w:bookmarkEnd w:id="1741"/>
    <w:bookmarkStart w:name="z1748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учета.</w:t>
      </w:r>
    </w:p>
    <w:bookmarkEnd w:id="1742"/>
    <w:bookmarkStart w:name="z1749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Должен знать:</w:t>
      </w:r>
    </w:p>
    <w:bookmarkEnd w:id="1743"/>
    <w:bookmarkStart w:name="z1750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машин и правила их обслуживания;</w:t>
      </w:r>
    </w:p>
    <w:bookmarkEnd w:id="1744"/>
    <w:bookmarkStart w:name="z1751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и режим отжима;</w:t>
      </w:r>
    </w:p>
    <w:bookmarkEnd w:id="1745"/>
    <w:bookmarkStart w:name="z1752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готовой продукции.</w:t>
      </w:r>
    </w:p>
    <w:bookmarkEnd w:id="1746"/>
    <w:bookmarkStart w:name="z1753" w:id="1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Обработчик дрота, 1 разряд</w:t>
      </w:r>
    </w:p>
    <w:bookmarkEnd w:id="1747"/>
    <w:bookmarkStart w:name="z1754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Характеристика работ:</w:t>
      </w:r>
    </w:p>
    <w:bookmarkEnd w:id="1748"/>
    <w:bookmarkStart w:name="z1755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дрота в производстве ампул;</w:t>
      </w:r>
    </w:p>
    <w:bookmarkEnd w:id="1749"/>
    <w:bookmarkStart w:name="z1756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пучков дрота водой в ванне;</w:t>
      </w:r>
    </w:p>
    <w:bookmarkEnd w:id="1750"/>
    <w:bookmarkStart w:name="z1757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их в ванну и переноска промытых пучков в сушильные шкафы;</w:t>
      </w:r>
    </w:p>
    <w:bookmarkEnd w:id="1751"/>
    <w:bookmarkStart w:name="z1758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просмотр дрота после сушки;</w:t>
      </w:r>
    </w:p>
    <w:bookmarkEnd w:id="1752"/>
    <w:bookmarkStart w:name="z1759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протирка наружной поверхности дрота сухими салфетками или наружной и внутренней поверхностей - салфетками и тампонами, смоченными растворителями.</w:t>
      </w:r>
    </w:p>
    <w:bookmarkEnd w:id="1753"/>
    <w:bookmarkStart w:name="z1760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Должен знать:</w:t>
      </w:r>
    </w:p>
    <w:bookmarkEnd w:id="1754"/>
    <w:bookmarkStart w:name="z1761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мойки;</w:t>
      </w:r>
    </w:p>
    <w:bookmarkEnd w:id="1755"/>
    <w:bookmarkStart w:name="z1762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чистоте дрота;</w:t>
      </w:r>
    </w:p>
    <w:bookmarkEnd w:id="1756"/>
    <w:bookmarkStart w:name="z1763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мойки и протирки дрота.</w:t>
      </w:r>
    </w:p>
    <w:bookmarkEnd w:id="1757"/>
    <w:bookmarkStart w:name="z1764" w:id="17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Обработчик дрота, 2 разряд</w:t>
      </w:r>
    </w:p>
    <w:bookmarkEnd w:id="1758"/>
    <w:bookmarkStart w:name="z1765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Характеристика работ:</w:t>
      </w:r>
    </w:p>
    <w:bookmarkEnd w:id="1759"/>
    <w:bookmarkStart w:name="z1766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дрота в производстве ампул на полуавтоматах или в специальных камерах для мойки;</w:t>
      </w:r>
    </w:p>
    <w:bookmarkEnd w:id="1760"/>
    <w:bookmarkStart w:name="z1767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камер для мойки последовательно водопроводной и обессоленной (ионитовой) водой с помощью центробежных насосов;</w:t>
      </w:r>
    </w:p>
    <w:bookmarkEnd w:id="1761"/>
    <w:bookmarkStart w:name="z1768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 камер до 100 градусов через теплообменник;</w:t>
      </w:r>
    </w:p>
    <w:bookmarkEnd w:id="1762"/>
    <w:bookmarkStart w:name="z1769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кипячения и барботожа дрота в камерах;</w:t>
      </w:r>
    </w:p>
    <w:bookmarkEnd w:id="1763"/>
    <w:bookmarkStart w:name="z1770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полуавтоматов;</w:t>
      </w:r>
    </w:p>
    <w:bookmarkEnd w:id="1764"/>
    <w:bookmarkStart w:name="z1771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мойки на полуавтоматах;</w:t>
      </w:r>
    </w:p>
    <w:bookmarkEnd w:id="1765"/>
    <w:bookmarkStart w:name="z1772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душировка дрота в ваннах;</w:t>
      </w:r>
    </w:p>
    <w:bookmarkEnd w:id="1766"/>
    <w:bookmarkStart w:name="z1773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в специальных сушильных шкафах;</w:t>
      </w:r>
    </w:p>
    <w:bookmarkEnd w:id="1767"/>
    <w:bookmarkStart w:name="z1774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просмотр дрота на рефлекторной лампе для определения качества обработки;</w:t>
      </w:r>
    </w:p>
    <w:bookmarkEnd w:id="1768"/>
    <w:bookmarkStart w:name="z1775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листов.</w:t>
      </w:r>
    </w:p>
    <w:bookmarkEnd w:id="1769"/>
    <w:bookmarkStart w:name="z1776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Должен знать:</w:t>
      </w:r>
    </w:p>
    <w:bookmarkEnd w:id="1770"/>
    <w:bookmarkStart w:name="z1777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мойки дрота на полуавтоматах или в специальных камерах;</w:t>
      </w:r>
    </w:p>
    <w:bookmarkEnd w:id="1771"/>
    <w:bookmarkStart w:name="z1778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промытого дрота;</w:t>
      </w:r>
    </w:p>
    <w:bookmarkEnd w:id="1772"/>
    <w:bookmarkStart w:name="z1779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оборудования;</w:t>
      </w:r>
    </w:p>
    <w:bookmarkEnd w:id="1773"/>
    <w:bookmarkStart w:name="z1780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при мойке дрота на полуавтоматах или в специальных моечных камерах.</w:t>
      </w:r>
    </w:p>
    <w:bookmarkEnd w:id="1774"/>
    <w:bookmarkStart w:name="z1781" w:id="1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Обработчик дрота, 3 разряд</w:t>
      </w:r>
    </w:p>
    <w:bookmarkEnd w:id="1775"/>
    <w:bookmarkStart w:name="z1782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Характеристика работ:</w:t>
      </w:r>
    </w:p>
    <w:bookmarkEnd w:id="1776"/>
    <w:bookmarkStart w:name="z1783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поточно-автоматизированной линии мойки и сушки дрота;</w:t>
      </w:r>
    </w:p>
    <w:bookmarkEnd w:id="1777"/>
    <w:bookmarkStart w:name="z1784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и подготовка к работе обслуживаемого оборудования;</w:t>
      </w:r>
    </w:p>
    <w:bookmarkEnd w:id="1778"/>
    <w:bookmarkStart w:name="z1785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дрота в подъемно-транспортное устройство;</w:t>
      </w:r>
    </w:p>
    <w:bookmarkEnd w:id="1779"/>
    <w:bookmarkStart w:name="z1786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мойки и сушки дрота с пульта дистанционного управления;</w:t>
      </w:r>
    </w:p>
    <w:bookmarkEnd w:id="1780"/>
    <w:bookmarkStart w:name="z1787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поточно-автоматизированной линии;</w:t>
      </w:r>
    </w:p>
    <w:bookmarkEnd w:id="1781"/>
    <w:bookmarkStart w:name="z1788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учетной документации.</w:t>
      </w:r>
    </w:p>
    <w:bookmarkEnd w:id="1782"/>
    <w:bookmarkStart w:name="z1789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Должен знать:</w:t>
      </w:r>
    </w:p>
    <w:bookmarkEnd w:id="1783"/>
    <w:bookmarkStart w:name="z1790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поточно-автоматизированной линии и взаимосвязь оборудования в автоматической линии;</w:t>
      </w:r>
    </w:p>
    <w:bookmarkEnd w:id="1784"/>
    <w:bookmarkStart w:name="z1791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и параметры процессов мойки и сушки дрота;</w:t>
      </w:r>
    </w:p>
    <w:bookmarkEnd w:id="1785"/>
    <w:bookmarkStart w:name="z1792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чистоте дрота;</w:t>
      </w:r>
    </w:p>
    <w:bookmarkEnd w:id="1786"/>
    <w:bookmarkStart w:name="z1793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предупреждения и устранения неполадок в работе поточной линии;</w:t>
      </w:r>
    </w:p>
    <w:bookmarkEnd w:id="1787"/>
    <w:bookmarkStart w:name="z1794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пультом управления и контрольно-измерительными приборами.</w:t>
      </w:r>
    </w:p>
    <w:bookmarkEnd w:id="1788"/>
    <w:bookmarkStart w:name="z1795" w:id="1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Калибровщик изделий лечебного назначения, 2 разряд</w:t>
      </w:r>
    </w:p>
    <w:bookmarkEnd w:id="1789"/>
    <w:bookmarkStart w:name="z1796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Характеристика работ:</w:t>
      </w:r>
    </w:p>
    <w:bookmarkEnd w:id="1790"/>
    <w:bookmarkStart w:name="z1797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на машинах полуфабрикатов и изделий лечебного (медицинского или ветеринарного) назначения в соответствии с требованиями технических условий или калибровка ампул вручную по диаметру и проверка правильности формы и точности их размеров при помощи различных калибров и измерительных инструментов;</w:t>
      </w:r>
    </w:p>
    <w:bookmarkEnd w:id="1791"/>
    <w:bookmarkStart w:name="z1798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пуск и остановка калибровочных машин;</w:t>
      </w:r>
    </w:p>
    <w:bookmarkEnd w:id="1792"/>
    <w:bookmarkStart w:name="z1799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и укладка на машины калибруемых материалов, медицинских изделий и полуфабрикатов;</w:t>
      </w:r>
    </w:p>
    <w:bookmarkEnd w:id="1793"/>
    <w:bookmarkStart w:name="z1800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калиброванных изделий на дальнейшую обработку;</w:t>
      </w:r>
    </w:p>
    <w:bookmarkEnd w:id="1794"/>
    <w:bookmarkStart w:name="z1801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листов.</w:t>
      </w:r>
    </w:p>
    <w:bookmarkEnd w:id="1795"/>
    <w:bookmarkStart w:name="z1802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Должен знать:</w:t>
      </w:r>
    </w:p>
    <w:bookmarkEnd w:id="1796"/>
    <w:bookmarkStart w:name="z1803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калибровки;</w:t>
      </w:r>
    </w:p>
    <w:bookmarkEnd w:id="1797"/>
    <w:bookmarkStart w:name="z1804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калибруемых материалов, медицинских или ветеринарных изделий и полуфабрикатов;</w:t>
      </w:r>
    </w:p>
    <w:bookmarkEnd w:id="1798"/>
    <w:bookmarkStart w:name="z1805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обслуживаемых машин.</w:t>
      </w:r>
    </w:p>
    <w:bookmarkEnd w:id="1799"/>
    <w:bookmarkStart w:name="z1806" w:id="18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Аппаратчик енолизации, 3 разряд</w:t>
      </w:r>
    </w:p>
    <w:bookmarkEnd w:id="1800"/>
    <w:bookmarkStart w:name="z1807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Характеристика работ:</w:t>
      </w:r>
    </w:p>
    <w:bookmarkEnd w:id="1801"/>
    <w:bookmarkStart w:name="z1808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технологического процесса енолизации гидрата - 2-кето-l-гулоновой кислоты под влиянием хлористого водорода под руководством аппаратчика более высокой квалификации;</w:t>
      </w:r>
    </w:p>
    <w:bookmarkEnd w:id="1802"/>
    <w:bookmarkStart w:name="z1809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сырья;</w:t>
      </w:r>
    </w:p>
    <w:bookmarkEnd w:id="1803"/>
    <w:bookmarkStart w:name="z1810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аппаратов, загрузка в них компонентов;</w:t>
      </w:r>
    </w:p>
    <w:bookmarkEnd w:id="1804"/>
    <w:bookmarkStart w:name="z1811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оборудования.</w:t>
      </w:r>
    </w:p>
    <w:bookmarkEnd w:id="1805"/>
    <w:bookmarkStart w:name="z1812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Должен знать:</w:t>
      </w:r>
    </w:p>
    <w:bookmarkEnd w:id="1806"/>
    <w:bookmarkStart w:name="z1813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енолизации;</w:t>
      </w:r>
    </w:p>
    <w:bookmarkEnd w:id="1807"/>
    <w:bookmarkStart w:name="z1814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свойства сырья и полупродукта и предъявляемые к ним требования;</w:t>
      </w:r>
    </w:p>
    <w:bookmarkEnd w:id="1808"/>
    <w:bookmarkStart w:name="z1815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оборудования.</w:t>
      </w:r>
    </w:p>
    <w:bookmarkEnd w:id="1809"/>
    <w:bookmarkStart w:name="z1816" w:id="18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Аппаратчик енолизации, 4 разряд</w:t>
      </w:r>
    </w:p>
    <w:bookmarkEnd w:id="1810"/>
    <w:bookmarkStart w:name="z1817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Характеристика работ:</w:t>
      </w:r>
    </w:p>
    <w:bookmarkEnd w:id="1811"/>
    <w:bookmarkStart w:name="z1818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енолизации гидрата - 2-кето-l-гулоновой кислоты под влиянием хлористого водорода под руководством аппаратчика более высокой квалификации;</w:t>
      </w:r>
    </w:p>
    <w:bookmarkEnd w:id="1812"/>
    <w:bookmarkStart w:name="z1819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оборудования, коммуникаций и арматуры;</w:t>
      </w:r>
    </w:p>
    <w:bookmarkEnd w:id="1813"/>
    <w:bookmarkStart w:name="z1820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участка;</w:t>
      </w:r>
    </w:p>
    <w:bookmarkEnd w:id="1814"/>
    <w:bookmarkStart w:name="z1821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загружаемых компонентов;</w:t>
      </w:r>
    </w:p>
    <w:bookmarkEnd w:id="1815"/>
    <w:bookmarkStart w:name="z1822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нейтрализация маточника, загрузка отгонных аппаратов, отгонка растворителя с периодическим доливом маточника, отмывка и расслаивание регенерированного растворителя, выполнение иных сопутствующих процессов, предусмотренных технологической инструкцией;</w:t>
      </w:r>
    </w:p>
    <w:bookmarkEnd w:id="1816"/>
    <w:bookmarkStart w:name="z1823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параметров технологического процесса по показаниям контрольно-измерительных приборов и результатам контрольных анализов;</w:t>
      </w:r>
    </w:p>
    <w:bookmarkEnd w:id="1817"/>
    <w:bookmarkStart w:name="z1824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причин отклонений от норм технологического режима;</w:t>
      </w:r>
    </w:p>
    <w:bookmarkEnd w:id="1818"/>
    <w:bookmarkStart w:name="z1825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819"/>
    <w:bookmarkStart w:name="z1826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карт и журнала передачи смены;</w:t>
      </w:r>
    </w:p>
    <w:bookmarkEnd w:id="1820"/>
    <w:bookmarkStart w:name="z1827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оборудования;</w:t>
      </w:r>
    </w:p>
    <w:bookmarkEnd w:id="1821"/>
    <w:bookmarkStart w:name="z1828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оборудования.</w:t>
      </w:r>
    </w:p>
    <w:bookmarkEnd w:id="1822"/>
    <w:bookmarkStart w:name="z1829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Должен знать:</w:t>
      </w:r>
    </w:p>
    <w:bookmarkEnd w:id="1823"/>
    <w:bookmarkStart w:name="z1830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енолизации и способы его регулирования по показаниям контрольно-измерительных приборов и результатам контрольных анализов;</w:t>
      </w:r>
    </w:p>
    <w:bookmarkEnd w:id="1824"/>
    <w:bookmarkStart w:name="z1831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 и полупродукта и предъявляемые к ним требования;</w:t>
      </w:r>
    </w:p>
    <w:bookmarkEnd w:id="1825"/>
    <w:bookmarkStart w:name="z1832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1826"/>
    <w:bookmarkStart w:name="z1833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проб.</w:t>
      </w:r>
    </w:p>
    <w:bookmarkEnd w:id="1827"/>
    <w:bookmarkStart w:name="z1834" w:id="1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Аппаратчик енолизации, 5 разряд</w:t>
      </w:r>
    </w:p>
    <w:bookmarkEnd w:id="1828"/>
    <w:bookmarkStart w:name="z1835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Характеристика работ:</w:t>
      </w:r>
    </w:p>
    <w:bookmarkEnd w:id="1829"/>
    <w:bookmarkStart w:name="z1836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енолизации гидрата - 2-кето-l-гулоновой кислоты под влиянием хлористого водорода;</w:t>
      </w:r>
    </w:p>
    <w:bookmarkEnd w:id="1830"/>
    <w:bookmarkStart w:name="z1837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оборудования, коммуникаций и арматуры;</w:t>
      </w:r>
    </w:p>
    <w:bookmarkEnd w:id="1831"/>
    <w:bookmarkStart w:name="z1838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енолизаторов, отгонных аппаратов, рассольного теплообменника и иного основного и вспомогательного оборудования участка;</w:t>
      </w:r>
    </w:p>
    <w:bookmarkEnd w:id="1832"/>
    <w:bookmarkStart w:name="z1839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сырья и оборудования;</w:t>
      </w:r>
    </w:p>
    <w:bookmarkEnd w:id="1833"/>
    <w:bookmarkStart w:name="z1840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получаемых компонентов;</w:t>
      </w:r>
    </w:p>
    <w:bookmarkEnd w:id="1834"/>
    <w:bookmarkStart w:name="z1841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компонентов;</w:t>
      </w:r>
    </w:p>
    <w:bookmarkEnd w:id="1835"/>
    <w:bookmarkStart w:name="z1842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ступенчатый нагрев и проведение реакции енолизации;</w:t>
      </w:r>
    </w:p>
    <w:bookmarkEnd w:id="1836"/>
    <w:bookmarkStart w:name="z1843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до минусовой температуры непосредственно в реакторе или охладителе;</w:t>
      </w:r>
    </w:p>
    <w:bookmarkEnd w:id="1837"/>
    <w:bookmarkStart w:name="z1844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всех параметров технологического процесса по показаниям контрольно-измерительных приборов и результатам анализов;</w:t>
      </w:r>
    </w:p>
    <w:bookmarkEnd w:id="1838"/>
    <w:bookmarkStart w:name="z1845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причин отклонений от норм технологического режима;</w:t>
      </w:r>
    </w:p>
    <w:bookmarkEnd w:id="1839"/>
    <w:bookmarkStart w:name="z1846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карт и журнала передачи смены;</w:t>
      </w:r>
    </w:p>
    <w:bookmarkEnd w:id="1840"/>
    <w:bookmarkStart w:name="z1847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оборудования;</w:t>
      </w:r>
    </w:p>
    <w:bookmarkEnd w:id="1841"/>
    <w:bookmarkStart w:name="z1848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аппаратчиков более низкой квалификации.</w:t>
      </w:r>
    </w:p>
    <w:bookmarkEnd w:id="1842"/>
    <w:bookmarkStart w:name="z1849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Должен знать:</w:t>
      </w:r>
    </w:p>
    <w:bookmarkEnd w:id="1843"/>
    <w:bookmarkStart w:name="z1850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и режим процесса енолизации и способы его регулирования по показаниям контрольно-измерительных приборов и результатам анализов;</w:t>
      </w:r>
    </w:p>
    <w:bookmarkEnd w:id="1844"/>
    <w:bookmarkStart w:name="z1851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сырья и полупродукта и предъявляемые к ним требования;</w:t>
      </w:r>
    </w:p>
    <w:bookmarkEnd w:id="1845"/>
    <w:bookmarkStart w:name="z1852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1846"/>
    <w:bookmarkStart w:name="z1853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контрольных анализов.</w:t>
      </w:r>
    </w:p>
    <w:bookmarkEnd w:id="1847"/>
    <w:bookmarkStart w:name="z1854" w:id="18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Подборщик расцветок искусственных зубов, 5 разряд</w:t>
      </w:r>
    </w:p>
    <w:bookmarkEnd w:id="1848"/>
    <w:bookmarkStart w:name="z1855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Характеристика работ:</w:t>
      </w:r>
    </w:p>
    <w:bookmarkEnd w:id="1849"/>
    <w:bookmarkStart w:name="z1856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подготовка смесей, масс и красителей при подборе цветов медицинских пластмасс и расцветок искусственных зубов, формование и обжиг опытных образцов;</w:t>
      </w:r>
    </w:p>
    <w:bookmarkEnd w:id="1850"/>
    <w:bookmarkStart w:name="z1857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сравнение опытных образцов с эталоном;</w:t>
      </w:r>
    </w:p>
    <w:bookmarkEnd w:id="1851"/>
    <w:bookmarkStart w:name="z1858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расчетов отправных составов для получения заданного цвета и расцветок;</w:t>
      </w:r>
    </w:p>
    <w:bookmarkEnd w:id="1852"/>
    <w:bookmarkStart w:name="z1859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рецептуры для окрашивания производственных партий медицинских пластмасс и искусственных зубов.</w:t>
      </w:r>
    </w:p>
    <w:bookmarkEnd w:id="1853"/>
    <w:bookmarkStart w:name="z1860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Должен знать:</w:t>
      </w:r>
    </w:p>
    <w:bookmarkEnd w:id="1854"/>
    <w:bookmarkStart w:name="z1861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подбора цветов полимерных порошков и расцветок искусственных зубов;</w:t>
      </w:r>
    </w:p>
    <w:bookmarkEnd w:id="1855"/>
    <w:bookmarkStart w:name="z1862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окрашивания полимеров, зубов и обжига опытных образцов искусственных зубов;</w:t>
      </w:r>
    </w:p>
    <w:bookmarkEnd w:id="1856"/>
    <w:bookmarkStart w:name="z1863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красителей и окрашенных полимеров и массы для искусственных зубов;</w:t>
      </w:r>
    </w:p>
    <w:bookmarkEnd w:id="1857"/>
    <w:bookmarkStart w:name="z1864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красителям, полимерам и материалам, применяемым для изготовления искусственных зубов;</w:t>
      </w:r>
    </w:p>
    <w:bookmarkEnd w:id="1858"/>
    <w:bookmarkStart w:name="z1865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технологического оборудования и контрольно-измерительных приборов.</w:t>
      </w:r>
    </w:p>
    <w:bookmarkEnd w:id="1859"/>
    <w:bookmarkStart w:name="z1866" w:id="18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Моделировщик искусственных зубов, 3 разряд</w:t>
      </w:r>
    </w:p>
    <w:bookmarkEnd w:id="1860"/>
    <w:bookmarkStart w:name="z1867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Характеристика работ:</w:t>
      </w:r>
    </w:p>
    <w:bookmarkEnd w:id="1861"/>
    <w:bookmarkStart w:name="z1868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вручную модельной смеси по заданной рецептуре для моделирования стальных зубов: просев, приготовление раствора;</w:t>
      </w:r>
    </w:p>
    <w:bookmarkEnd w:id="1862"/>
    <w:bookmarkStart w:name="z1869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моделей и спайка их в блоки;</w:t>
      </w:r>
    </w:p>
    <w:bookmarkEnd w:id="1863"/>
    <w:bookmarkStart w:name="z1870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блоки огнеупорных покрытий и загрузка их в сушильный агрегат;</w:t>
      </w:r>
    </w:p>
    <w:bookmarkEnd w:id="1864"/>
    <w:bookmarkStart w:name="z1871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моделей по размерам;</w:t>
      </w:r>
    </w:p>
    <w:bookmarkEnd w:id="1865"/>
    <w:bookmarkStart w:name="z1872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мелких дефектов;</w:t>
      </w:r>
    </w:p>
    <w:bookmarkEnd w:id="1866"/>
    <w:bookmarkStart w:name="z1873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обслуживание оборудования: специальных печей, сушилок, мешалок, прессов и различных механизмов.</w:t>
      </w:r>
    </w:p>
    <w:bookmarkEnd w:id="1867"/>
    <w:bookmarkStart w:name="z1874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Должен знать:</w:t>
      </w:r>
    </w:p>
    <w:bookmarkEnd w:id="1868"/>
    <w:bookmarkStart w:name="z1875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массы для прессования;</w:t>
      </w:r>
    </w:p>
    <w:bookmarkEnd w:id="1869"/>
    <w:bookmarkStart w:name="z1876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массы для моделирования и моделям стальных зубов.</w:t>
      </w:r>
    </w:p>
    <w:bookmarkEnd w:id="1870"/>
    <w:bookmarkStart w:name="z1877" w:id="18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Моделировщик искусственных зубов, 4 разряд</w:t>
      </w:r>
    </w:p>
    <w:bookmarkEnd w:id="1871"/>
    <w:bookmarkStart w:name="z1878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Характеристика работ:</w:t>
      </w:r>
    </w:p>
    <w:bookmarkEnd w:id="1872"/>
    <w:bookmarkStart w:name="z1879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массы для моделирования стальных зубов и каркасов с помощью различных механизмов (мельниц, сеялок, смесителей и иных);</w:t>
      </w:r>
    </w:p>
    <w:bookmarkEnd w:id="1873"/>
    <w:bookmarkStart w:name="z1880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моделей в матрицах с тщательным регулированием температуры массы и матриц;</w:t>
      </w:r>
    </w:p>
    <w:bookmarkEnd w:id="1874"/>
    <w:bookmarkStart w:name="z1881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с помощью бормашин, полировальных и сверлильных станков отпрессованных моделей и спайка их в блоки различными способами;</w:t>
      </w:r>
    </w:p>
    <w:bookmarkEnd w:id="1875"/>
    <w:bookmarkStart w:name="z1882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блоков огнеупорным слоем и сушка покрытия;</w:t>
      </w:r>
    </w:p>
    <w:bookmarkEnd w:id="1876"/>
    <w:bookmarkStart w:name="z1883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обслуживание оборудования: специальных печей, сушилок, мешалок, прессов и различных механизмов;</w:t>
      </w:r>
    </w:p>
    <w:bookmarkEnd w:id="1877"/>
    <w:bookmarkStart w:name="z1884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 в производственном журнале;</w:t>
      </w:r>
    </w:p>
    <w:bookmarkEnd w:id="1878"/>
    <w:bookmarkStart w:name="z1885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1879"/>
    <w:bookmarkStart w:name="z1886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Должен знать:</w:t>
      </w:r>
    </w:p>
    <w:bookmarkEnd w:id="1880"/>
    <w:bookmarkStart w:name="z1887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моделей;</w:t>
      </w:r>
    </w:p>
    <w:bookmarkEnd w:id="1881"/>
    <w:bookmarkStart w:name="z1888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 моделей литниковой системы;</w:t>
      </w:r>
    </w:p>
    <w:bookmarkEnd w:id="1882"/>
    <w:bookmarkStart w:name="z1889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применяемого оборудования;</w:t>
      </w:r>
    </w:p>
    <w:bookmarkEnd w:id="1883"/>
    <w:bookmarkStart w:name="z1890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массы для моделирования и температурный режим прессования;</w:t>
      </w:r>
    </w:p>
    <w:bookmarkEnd w:id="1884"/>
    <w:bookmarkStart w:name="z1891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массы для моделирования и к моделям стальных зубов;</w:t>
      </w:r>
    </w:p>
    <w:bookmarkEnd w:id="1885"/>
    <w:bookmarkStart w:name="z1892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 для замера плотности массы.</w:t>
      </w:r>
    </w:p>
    <w:bookmarkEnd w:id="1886"/>
    <w:bookmarkStart w:name="z1893" w:id="18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Моделировщик искусственных зубов, 6 разряд</w:t>
      </w:r>
    </w:p>
    <w:bookmarkEnd w:id="1887"/>
    <w:bookmarkStart w:name="z1894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Характеристика работ:</w:t>
      </w:r>
    </w:p>
    <w:bookmarkEnd w:id="1888"/>
    <w:bookmarkStart w:name="z1895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моделей новых фасонов зубов;</w:t>
      </w:r>
    </w:p>
    <w:bookmarkEnd w:id="1889"/>
    <w:bookmarkStart w:name="z1896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рисунка зуба в гнездах модельных гальванок, шлифование и полирование гнезд;</w:t>
      </w:r>
    </w:p>
    <w:bookmarkEnd w:id="1890"/>
    <w:bookmarkStart w:name="z1897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и проверка линии разъема формы;</w:t>
      </w:r>
    </w:p>
    <w:bookmarkEnd w:id="1891"/>
    <w:bookmarkStart w:name="z1898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усадки применяемых материалов;</w:t>
      </w:r>
    </w:p>
    <w:bookmarkEnd w:id="1892"/>
    <w:bookmarkStart w:name="z1899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эталонных моделей искусственных зубов из воска, гипса, пластмассы и иных материалов;</w:t>
      </w:r>
    </w:p>
    <w:bookmarkEnd w:id="1893"/>
    <w:bookmarkStart w:name="z1900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зубов в соответствии с эталонным образцом;</w:t>
      </w:r>
    </w:p>
    <w:bookmarkEnd w:id="1894"/>
    <w:bookmarkStart w:name="z1901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точности изготовления зубов различают контрольными инструментами и приспособлениями;</w:t>
      </w:r>
    </w:p>
    <w:bookmarkEnd w:id="1895"/>
    <w:bookmarkStart w:name="z1902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применяемого оборудования: бормашин, прессов, полировальных и сверлильных станков, монтаж гарнитуров моделей в общую модель;</w:t>
      </w:r>
    </w:p>
    <w:bookmarkEnd w:id="1896"/>
    <w:bookmarkStart w:name="z1903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технологических конусов;</w:t>
      </w:r>
    </w:p>
    <w:bookmarkEnd w:id="1897"/>
    <w:bookmarkStart w:name="z1904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журнале;</w:t>
      </w:r>
    </w:p>
    <w:bookmarkEnd w:id="1898"/>
    <w:bookmarkStart w:name="z1905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1899"/>
    <w:bookmarkStart w:name="z1906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Должен знать:</w:t>
      </w:r>
    </w:p>
    <w:bookmarkEnd w:id="1900"/>
    <w:bookmarkStart w:name="z1907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строение зубов человека;</w:t>
      </w:r>
    </w:p>
    <w:bookmarkEnd w:id="1901"/>
    <w:bookmarkStart w:name="z1908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формы, номера и расцветки всех вырабатываемых искусственных зубов;</w:t>
      </w:r>
    </w:p>
    <w:bookmarkEnd w:id="1902"/>
    <w:bookmarkStart w:name="z1909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моделирования эталонных образцов;</w:t>
      </w:r>
    </w:p>
    <w:bookmarkEnd w:id="1903"/>
    <w:bookmarkStart w:name="z1910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моделирования;</w:t>
      </w:r>
    </w:p>
    <w:bookmarkEnd w:id="1904"/>
    <w:bookmarkStart w:name="z1911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тонкой корректировки эталонных образцов для придания им полного соответствия естественным зубам;</w:t>
      </w:r>
    </w:p>
    <w:bookmarkEnd w:id="1905"/>
    <w:bookmarkStart w:name="z1912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применяемых материалов, предъявляемые к ним требования и способы их обработки;</w:t>
      </w:r>
    </w:p>
    <w:bookmarkEnd w:id="1906"/>
    <w:bookmarkStart w:name="z1913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наладки, регулирования и мелкого ремонта применяемого оборудования.</w:t>
      </w:r>
    </w:p>
    <w:bookmarkEnd w:id="1907"/>
    <w:bookmarkStart w:name="z1914" w:id="19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Монтировщик искусственных зубов, 2 разряд</w:t>
      </w:r>
    </w:p>
    <w:bookmarkEnd w:id="1908"/>
    <w:bookmarkStart w:name="z1915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Характеристика работ:</w:t>
      </w:r>
    </w:p>
    <w:bookmarkEnd w:id="1909"/>
    <w:bookmarkStart w:name="z1916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раскладке и раскладка искусственных пластмассовых и фарфоровых зубов в определенном порядке, удобном для монтировки;</w:t>
      </w:r>
    </w:p>
    <w:bookmarkEnd w:id="1910"/>
    <w:bookmarkStart w:name="z1917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зубов на пластинках или планках гарнитурами или комплектами согласно техническим требованиям;</w:t>
      </w:r>
    </w:p>
    <w:bookmarkEnd w:id="1911"/>
    <w:bookmarkStart w:name="z1918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листов.</w:t>
      </w:r>
    </w:p>
    <w:bookmarkEnd w:id="1912"/>
    <w:bookmarkStart w:name="z1919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Должен знать:</w:t>
      </w:r>
    </w:p>
    <w:bookmarkEnd w:id="1913"/>
    <w:bookmarkStart w:name="z1920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искусственным и фарфоровым пластмассовым зубам, форму и расцветки зубов;</w:t>
      </w:r>
    </w:p>
    <w:bookmarkEnd w:id="1914"/>
    <w:bookmarkStart w:name="z1921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комплектования гарнитуров и правила монтирования пластмассовых и фарфоровых искусственных зубов;</w:t>
      </w:r>
    </w:p>
    <w:bookmarkEnd w:id="1915"/>
    <w:bookmarkStart w:name="z1922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применяемых материалов.</w:t>
      </w:r>
    </w:p>
    <w:bookmarkEnd w:id="1916"/>
    <w:bookmarkStart w:name="z1923" w:id="19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Монтировщик искусственных зубов, 3 разряд</w:t>
      </w:r>
    </w:p>
    <w:bookmarkEnd w:id="1917"/>
    <w:bookmarkStart w:name="z1924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Характеристика работ:</w:t>
      </w:r>
    </w:p>
    <w:bookmarkEnd w:id="1918"/>
    <w:bookmarkStart w:name="z1925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и комплектование по цветам и фасонам гарнитуров (набор пластмассовых и фарфоровых искусственных зубов разных цветов) на пластмассовых планках и кассетах;</w:t>
      </w:r>
    </w:p>
    <w:bookmarkEnd w:id="1919"/>
    <w:bookmarkStart w:name="z1926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или монтирование в альбомах гарнитуров зубов в соответствии с их анатомическим положением;</w:t>
      </w:r>
    </w:p>
    <w:bookmarkEnd w:id="1920"/>
    <w:bookmarkStart w:name="z1927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фарфоровых и пластмассовых зубов для шкалы расцветки на держателях или планочках, предварительно вставленными в них штифтами;</w:t>
      </w:r>
    </w:p>
    <w:bookmarkEnd w:id="1921"/>
    <w:bookmarkStart w:name="z1928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зубов и каркасов в альбомы в соответствии со схемой расположения зубов;</w:t>
      </w:r>
    </w:p>
    <w:bookmarkEnd w:id="1922"/>
    <w:bookmarkStart w:name="z1929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восковой или пластмассовой поверхности для монтировки зубов;</w:t>
      </w:r>
    </w:p>
    <w:bookmarkEnd w:id="1923"/>
    <w:bookmarkStart w:name="z1930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готовой продукции в коробки.</w:t>
      </w:r>
    </w:p>
    <w:bookmarkEnd w:id="1924"/>
    <w:bookmarkStart w:name="z1931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Должен знать:</w:t>
      </w:r>
    </w:p>
    <w:bookmarkEnd w:id="1925"/>
    <w:bookmarkStart w:name="z1932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применяемых материалов;</w:t>
      </w:r>
    </w:p>
    <w:bookmarkEnd w:id="1926"/>
    <w:bookmarkStart w:name="z1933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наборам и гарнитурам пластмассовых и фарфоровых искусственных зубов;</w:t>
      </w:r>
    </w:p>
    <w:bookmarkEnd w:id="1927"/>
    <w:bookmarkStart w:name="z1934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комплектования и монтировки искусственных зубов;</w:t>
      </w:r>
    </w:p>
    <w:bookmarkEnd w:id="1928"/>
    <w:bookmarkStart w:name="z1935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комплектования, монтировки и приемы работы;</w:t>
      </w:r>
    </w:p>
    <w:bookmarkEnd w:id="1929"/>
    <w:bookmarkStart w:name="z1936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анатомические формы всех видов и фасонов пластмассовых и фарфоровых искусственных зубов.</w:t>
      </w:r>
    </w:p>
    <w:bookmarkEnd w:id="1930"/>
    <w:bookmarkStart w:name="z1937" w:id="19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Формовщик искусственных зубов, 1 разряд</w:t>
      </w:r>
    </w:p>
    <w:bookmarkEnd w:id="1931"/>
    <w:bookmarkStart w:name="z1938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Характеристика работ:</w:t>
      </w:r>
    </w:p>
    <w:bookmarkEnd w:id="1932"/>
    <w:bookmarkStart w:name="z1939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пресс-форм для формовки зубов, раскрывание пресс-форм, промывка их щелочными растворами или керосином;</w:t>
      </w:r>
    </w:p>
    <w:bookmarkEnd w:id="1933"/>
    <w:bookmarkStart w:name="z1940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и сушка матриц;</w:t>
      </w:r>
    </w:p>
    <w:bookmarkEnd w:id="1934"/>
    <w:bookmarkStart w:name="z1941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подбивка и приготовление массы для формовки.</w:t>
      </w:r>
    </w:p>
    <w:bookmarkEnd w:id="1935"/>
    <w:bookmarkStart w:name="z1942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Должен знать:</w:t>
      </w:r>
    </w:p>
    <w:bookmarkEnd w:id="1936"/>
    <w:bookmarkStart w:name="z1943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матриц;</w:t>
      </w:r>
    </w:p>
    <w:bookmarkEnd w:id="1937"/>
    <w:bookmarkStart w:name="z1944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материалов и виды смазок и моющих растворов.</w:t>
      </w:r>
    </w:p>
    <w:bookmarkEnd w:id="1938"/>
    <w:bookmarkStart w:name="z1945" w:id="19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Формовщик искусственных зубов, 2 разряд</w:t>
      </w:r>
    </w:p>
    <w:bookmarkEnd w:id="1939"/>
    <w:bookmarkStart w:name="z1946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Характеристика работ:</w:t>
      </w:r>
    </w:p>
    <w:bookmarkEnd w:id="1940"/>
    <w:bookmarkStart w:name="z1947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поверхности матриц для формования зубов;</w:t>
      </w:r>
    </w:p>
    <w:bookmarkEnd w:id="1941"/>
    <w:bookmarkStart w:name="z1948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наладка приспособлений, применяемых в процессе работы;</w:t>
      </w:r>
    </w:p>
    <w:bookmarkEnd w:id="1942"/>
    <w:bookmarkStart w:name="z1949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различных сказок и нанесение их на формующие поверхности и формование боковых зубов.</w:t>
      </w:r>
    </w:p>
    <w:bookmarkEnd w:id="1943"/>
    <w:bookmarkStart w:name="z1950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Должен знать:</w:t>
      </w:r>
    </w:p>
    <w:bookmarkEnd w:id="1944"/>
    <w:bookmarkStart w:name="z1951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поверхности пресс-форм;</w:t>
      </w:r>
    </w:p>
    <w:bookmarkEnd w:id="1945"/>
    <w:bookmarkStart w:name="z1952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смазок, правила их нанесения на формующие поверхности;</w:t>
      </w:r>
    </w:p>
    <w:bookmarkEnd w:id="1946"/>
    <w:bookmarkStart w:name="z1953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подготовки пресс-форм;</w:t>
      </w:r>
    </w:p>
    <w:bookmarkEnd w:id="1947"/>
    <w:bookmarkStart w:name="z1954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инструментов и приспособлений, применяемых в процессе работы;</w:t>
      </w:r>
    </w:p>
    <w:bookmarkEnd w:id="1948"/>
    <w:bookmarkStart w:name="z1955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свойстве масс для формирования боковых зубов.</w:t>
      </w:r>
    </w:p>
    <w:bookmarkEnd w:id="1949"/>
    <w:bookmarkStart w:name="z1956" w:id="1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Формовщик искусственных зубов, 3 разряд</w:t>
      </w:r>
    </w:p>
    <w:bookmarkEnd w:id="1950"/>
    <w:bookmarkStart w:name="z1957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Характеристика работ:</w:t>
      </w:r>
    </w:p>
    <w:bookmarkEnd w:id="1951"/>
    <w:bookmarkStart w:name="z1958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в пресс-формах искусственных зубов простой (согласно каталогу) конфигурации;</w:t>
      </w:r>
    </w:p>
    <w:bookmarkEnd w:id="1952"/>
    <w:bookmarkStart w:name="z1959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и массы для формовки;</w:t>
      </w:r>
    </w:p>
    <w:bookmarkEnd w:id="1953"/>
    <w:bookmarkStart w:name="z1960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и отделка изделий;</w:t>
      </w:r>
    </w:p>
    <w:bookmarkEnd w:id="1954"/>
    <w:bookmarkStart w:name="z1961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листов.</w:t>
      </w:r>
    </w:p>
    <w:bookmarkEnd w:id="1955"/>
    <w:bookmarkStart w:name="z1962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Должен знать:</w:t>
      </w:r>
    </w:p>
    <w:bookmarkEnd w:id="1956"/>
    <w:bookmarkStart w:name="z1963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формовки;</w:t>
      </w:r>
    </w:p>
    <w:bookmarkEnd w:id="1957"/>
    <w:bookmarkStart w:name="z1964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массы для формовки;</w:t>
      </w:r>
    </w:p>
    <w:bookmarkEnd w:id="1958"/>
    <w:bookmarkStart w:name="z1965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фасоны и анаболические формы зубов, требования, предъявляемые к их внешнему виду;</w:t>
      </w:r>
    </w:p>
    <w:bookmarkEnd w:id="1959"/>
    <w:bookmarkStart w:name="z1966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регулировки, наладки и ремонта применяемого оборудования, приспособлений и инструментов.</w:t>
      </w:r>
    </w:p>
    <w:bookmarkEnd w:id="1960"/>
    <w:bookmarkStart w:name="z1967" w:id="19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Формовщик искусственных зубов, 4 разряд</w:t>
      </w:r>
    </w:p>
    <w:bookmarkEnd w:id="1961"/>
    <w:bookmarkStart w:name="z1968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Характеристика работ:</w:t>
      </w:r>
    </w:p>
    <w:bookmarkEnd w:id="1962"/>
    <w:bookmarkStart w:name="z1969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способами прессования или отливки искусственных зубов сложной (согласно каталогу) конфигурации;</w:t>
      </w:r>
    </w:p>
    <w:bookmarkEnd w:id="1963"/>
    <w:bookmarkStart w:name="z1970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сырья, приготовление массы для формовки зубов, загрузка массы в форму, съем отформованных изделий и их зачистка, отделка и укладка в тару;</w:t>
      </w:r>
    </w:p>
    <w:bookmarkEnd w:id="1964"/>
    <w:bookmarkStart w:name="z1971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пресса, подготовка форм;</w:t>
      </w:r>
    </w:p>
    <w:bookmarkEnd w:id="1965"/>
    <w:bookmarkStart w:name="z1972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 и иной учетной документации;</w:t>
      </w:r>
    </w:p>
    <w:bookmarkEnd w:id="1966"/>
    <w:bookmarkStart w:name="z1973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формовщиков искусственных зубов более низкой квалификации.</w:t>
      </w:r>
    </w:p>
    <w:bookmarkEnd w:id="1967"/>
    <w:bookmarkStart w:name="z1974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Должен знать:</w:t>
      </w:r>
    </w:p>
    <w:bookmarkEnd w:id="1968"/>
    <w:bookmarkStart w:name="z1975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формовки;</w:t>
      </w:r>
    </w:p>
    <w:bookmarkEnd w:id="1969"/>
    <w:bookmarkStart w:name="z1976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зачистки и отделки искусственных зубов сложной конфигурации;</w:t>
      </w:r>
    </w:p>
    <w:bookmarkEnd w:id="1970"/>
    <w:bookmarkStart w:name="z1977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сырья, используемого для приготовления формовочной массы;</w:t>
      </w:r>
    </w:p>
    <w:bookmarkEnd w:id="1971"/>
    <w:bookmarkStart w:name="z1978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отформованным изделиям;</w:t>
      </w:r>
    </w:p>
    <w:bookmarkEnd w:id="1972"/>
    <w:bookmarkStart w:name="z1979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фасоны и формы искусственных зубов;</w:t>
      </w:r>
    </w:p>
    <w:bookmarkEnd w:id="1973"/>
    <w:bookmarkStart w:name="z1980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прессов и подготовки форм.</w:t>
      </w:r>
    </w:p>
    <w:bookmarkEnd w:id="1974"/>
    <w:bookmarkStart w:name="z1981" w:id="19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Оператор моечной установки, 4 разряд</w:t>
      </w:r>
    </w:p>
    <w:bookmarkEnd w:id="1975"/>
    <w:bookmarkStart w:name="z1982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Характеристика работ:</w:t>
      </w:r>
    </w:p>
    <w:bookmarkEnd w:id="1976"/>
    <w:bookmarkStart w:name="z1983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мойки деталей шприц-тюбиков для медицинских препаратов на моечной установке с одновременным автоматическим отсеканием облоя, проверкой на герметичность и сушкой вакуумом;</w:t>
      </w:r>
    </w:p>
    <w:bookmarkEnd w:id="1977"/>
    <w:bookmarkStart w:name="z1984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ультразвуковой пневматической, гидравлической и электрической систем оборудования;</w:t>
      </w:r>
    </w:p>
    <w:bookmarkEnd w:id="1978"/>
    <w:bookmarkStart w:name="z1985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приборов, датчиков и систем автоматики с пульта управления;</w:t>
      </w:r>
    </w:p>
    <w:bookmarkEnd w:id="1979"/>
    <w:bookmarkStart w:name="z1986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вибропитателя и регулирование подачи в автомат деталей шприц-тюбиков;</w:t>
      </w:r>
    </w:p>
    <w:bookmarkEnd w:id="1980"/>
    <w:bookmarkStart w:name="z1987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отклонений в работе автомата от заданного режима;</w:t>
      </w:r>
    </w:p>
    <w:bookmarkEnd w:id="1981"/>
    <w:bookmarkStart w:name="z1988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наладке автомата.</w:t>
      </w:r>
    </w:p>
    <w:bookmarkEnd w:id="1982"/>
    <w:bookmarkStart w:name="z1989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Должен знать:</w:t>
      </w:r>
    </w:p>
    <w:bookmarkEnd w:id="1983"/>
    <w:bookmarkStart w:name="z1990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устройства моечного автомата;</w:t>
      </w:r>
    </w:p>
    <w:bookmarkEnd w:id="1984"/>
    <w:bookmarkStart w:name="z1991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регулирования, пневматической и гидравлической систем;</w:t>
      </w:r>
    </w:p>
    <w:bookmarkEnd w:id="1985"/>
    <w:bookmarkStart w:name="z1992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контрольно-измерительных приборов и различных узлов автоматики;</w:t>
      </w:r>
    </w:p>
    <w:bookmarkEnd w:id="1986"/>
    <w:bookmarkStart w:name="z1993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требования к мойке и сушке деталей шприц-тюбиков;</w:t>
      </w:r>
    </w:p>
    <w:bookmarkEnd w:id="1987"/>
    <w:bookmarkStart w:name="z1994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оборудования и способы их устранения;</w:t>
      </w:r>
    </w:p>
    <w:bookmarkEnd w:id="1988"/>
    <w:bookmarkStart w:name="z1995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вибрационной питающей системы;</w:t>
      </w:r>
    </w:p>
    <w:bookmarkEnd w:id="1989"/>
    <w:bookmarkStart w:name="z1996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специфические требования, предъявляемые к шприц-тюбикам;</w:t>
      </w:r>
    </w:p>
    <w:bookmarkEnd w:id="1990"/>
    <w:bookmarkStart w:name="z1997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правила наладки автомата.</w:t>
      </w:r>
    </w:p>
    <w:bookmarkEnd w:id="1991"/>
    <w:bookmarkStart w:name="z1998" w:id="19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Зоолаборант питомника лабораторных животных, 4разряд</w:t>
      </w:r>
    </w:p>
    <w:bookmarkEnd w:id="1992"/>
    <w:bookmarkStart w:name="z1999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Характеристика работ:</w:t>
      </w:r>
    </w:p>
    <w:bookmarkEnd w:id="1993"/>
    <w:bookmarkStart w:name="z2000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разведение мышей, крыс, морских свинок, хомяков, кроликов и иных видов лабораторных животных в пользовательных стадах питомников по схемам рандомбридинга, исключающим родственное скрещивание и выращивание товарного молодняка;</w:t>
      </w:r>
    </w:p>
    <w:bookmarkEnd w:id="1994"/>
    <w:bookmarkStart w:name="z2001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рассадка животных на скрещивание, подготовка гнезд к приему приплода, уравнивание пометов, отъем молодняка от самок, отбраковка животных по клиническим показателям;</w:t>
      </w:r>
    </w:p>
    <w:bookmarkEnd w:id="1995"/>
    <w:bookmarkStart w:name="z2002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кормление, поение лабораторных животных, уход за ними с соблюдением установленных режимов;</w:t>
      </w:r>
    </w:p>
    <w:bookmarkEnd w:id="1996"/>
    <w:bookmarkStart w:name="z2003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материнских качеств самок, признаков беременности и их сроков;</w:t>
      </w:r>
    </w:p>
    <w:bookmarkEnd w:id="1997"/>
    <w:bookmarkStart w:name="z2004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отправка товарных животных потребителям в соответствии с заявками по полу, возрасту, весу и иным признакам;</w:t>
      </w:r>
    </w:p>
    <w:bookmarkEnd w:id="1998"/>
    <w:bookmarkStart w:name="z2005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животных;</w:t>
      </w:r>
    </w:p>
    <w:bookmarkEnd w:id="1999"/>
    <w:bookmarkStart w:name="z2006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дезоковриков раствором, чистка и мойка технологического оборудования и инвентаря;</w:t>
      </w:r>
    </w:p>
    <w:bookmarkEnd w:id="2000"/>
    <w:bookmarkStart w:name="z2007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производственных и подсобных помещений;</w:t>
      </w:r>
    </w:p>
    <w:bookmarkEnd w:id="2001"/>
    <w:bookmarkStart w:name="z2008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дезинфекции помещений;</w:t>
      </w:r>
    </w:p>
    <w:bookmarkEnd w:id="2002"/>
    <w:bookmarkStart w:name="z2009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влажная стерилизация клеточного оборудования;</w:t>
      </w:r>
    </w:p>
    <w:bookmarkEnd w:id="2003"/>
    <w:bookmarkStart w:name="z2010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в помещении микроклимата;</w:t>
      </w:r>
    </w:p>
    <w:bookmarkEnd w:id="2004"/>
    <w:bookmarkStart w:name="z2011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первичного зоотехнического учета.</w:t>
      </w:r>
    </w:p>
    <w:bookmarkEnd w:id="2005"/>
    <w:bookmarkStart w:name="z2012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Должен знать:</w:t>
      </w:r>
    </w:p>
    <w:bookmarkEnd w:id="2006"/>
    <w:bookmarkStart w:name="z2013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рандомизации поголовья и схему рандомбридинга, правила ее соблюдения при разведении лабораторных животных;</w:t>
      </w:r>
    </w:p>
    <w:bookmarkEnd w:id="2007"/>
    <w:bookmarkStart w:name="z2014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клеточных систем, вакуумных и поплавковых поилок, аспирационных психрометров, бактерицидных ламп, проходных электростерилизационных камер;</w:t>
      </w:r>
    </w:p>
    <w:bookmarkEnd w:id="2008"/>
    <w:bookmarkStart w:name="z2015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лабораторными животными;</w:t>
      </w:r>
    </w:p>
    <w:bookmarkEnd w:id="2009"/>
    <w:bookmarkStart w:name="z2016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пола животных;</w:t>
      </w:r>
    </w:p>
    <w:bookmarkEnd w:id="2010"/>
    <w:bookmarkStart w:name="z2017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нормы посадки животных и допустимые полигамные нагрузки на самца;</w:t>
      </w:r>
    </w:p>
    <w:bookmarkEnd w:id="2011"/>
    <w:bookmarkStart w:name="z2018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гигиену кормления и поения животных;</w:t>
      </w:r>
    </w:p>
    <w:bookmarkEnd w:id="2012"/>
    <w:bookmarkStart w:name="z2019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требования, предъявляемые к рабочим местам;</w:t>
      </w:r>
    </w:p>
    <w:bookmarkEnd w:id="2013"/>
    <w:bookmarkStart w:name="z2020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правила и способы проведения дезинфекции;</w:t>
      </w:r>
    </w:p>
    <w:bookmarkEnd w:id="2014"/>
    <w:bookmarkStart w:name="z2021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первичного зоотехнического учета в пользовательных стадах.</w:t>
      </w:r>
    </w:p>
    <w:bookmarkEnd w:id="2015"/>
    <w:bookmarkStart w:name="z2022" w:id="20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Зоолаборант питомника лабораторных животных, 5 разряд</w:t>
      </w:r>
    </w:p>
    <w:bookmarkEnd w:id="2016"/>
    <w:bookmarkStart w:name="z2023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Характеристика работ:</w:t>
      </w:r>
    </w:p>
    <w:bookmarkEnd w:id="2017"/>
    <w:bookmarkStart w:name="z2024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разведение мышей, крыс, морских свинок, хомяков, кроликов и иных видов лабораторных животных в пользовательных стадах питомников по схемам инбридинга (родственное скрещивание);</w:t>
      </w:r>
    </w:p>
    <w:bookmarkEnd w:id="2018"/>
    <w:bookmarkStart w:name="z2025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генетической чистоты линий животных по генам окраски;</w:t>
      </w:r>
    </w:p>
    <w:bookmarkEnd w:id="2019"/>
    <w:bookmarkStart w:name="z2026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контролируемых животных с соблюдением установленных режимов;</w:t>
      </w:r>
    </w:p>
    <w:bookmarkEnd w:id="2020"/>
    <w:bookmarkStart w:name="z2027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вакцинация животных под руководством ветеринарного врача;</w:t>
      </w:r>
    </w:p>
    <w:bookmarkEnd w:id="2021"/>
    <w:bookmarkStart w:name="z2028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в помещении соответствующего микроклимата.</w:t>
      </w:r>
    </w:p>
    <w:bookmarkEnd w:id="2022"/>
    <w:bookmarkStart w:name="z2029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Должен знать:</w:t>
      </w:r>
    </w:p>
    <w:bookmarkEnd w:id="2023"/>
    <w:bookmarkStart w:name="z2030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инбридинга и правила ее соблюдения при разведении лабораторных животных;</w:t>
      </w:r>
    </w:p>
    <w:bookmarkEnd w:id="2024"/>
    <w:bookmarkStart w:name="z2031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контроля генетической чистоты линий животных;</w:t>
      </w:r>
    </w:p>
    <w:bookmarkEnd w:id="2025"/>
    <w:bookmarkStart w:name="z2032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на лабораторных животных;</w:t>
      </w:r>
    </w:p>
    <w:bookmarkEnd w:id="2026"/>
    <w:bookmarkStart w:name="z2033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регулирования микроклимата в помещении;</w:t>
      </w:r>
    </w:p>
    <w:bookmarkEnd w:id="2027"/>
    <w:bookmarkStart w:name="z2034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кормления различных возрастных групп животных и характеристику кормов;</w:t>
      </w:r>
    </w:p>
    <w:bookmarkEnd w:id="2028"/>
    <w:bookmarkStart w:name="z2035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видовые биологические особенности обслуживаемых животных;</w:t>
      </w:r>
    </w:p>
    <w:bookmarkEnd w:id="2029"/>
    <w:bookmarkStart w:name="z2036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вакцинации животных и приготовления различных дезинфицирующих растворов;</w:t>
      </w:r>
    </w:p>
    <w:bookmarkEnd w:id="2030"/>
    <w:bookmarkStart w:name="z2037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результатов селекционной работы.</w:t>
      </w:r>
    </w:p>
    <w:bookmarkEnd w:id="2031"/>
    <w:bookmarkStart w:name="z2038" w:id="20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Зоолаборант питомника лабораторных животных, 6 разряд</w:t>
      </w:r>
    </w:p>
    <w:bookmarkEnd w:id="2032"/>
    <w:bookmarkStart w:name="z2039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Характеристика работ:</w:t>
      </w:r>
    </w:p>
    <w:bookmarkEnd w:id="2033"/>
    <w:bookmarkStart w:name="z2040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разведение мышей, крыс, морских свинок, хомяков, иных видов лабораторных животных по схемам рандомбридинга и инбридинга в племенных стадах питомников;</w:t>
      </w:r>
    </w:p>
    <w:bookmarkEnd w:id="2034"/>
    <w:bookmarkStart w:name="z2041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и комплектование скрещиваемых пар животных племенного стада и передача их потомства в пользовательные секции;</w:t>
      </w:r>
    </w:p>
    <w:bookmarkEnd w:id="2035"/>
    <w:bookmarkStart w:name="z2042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инбредных линий животных на гомозиготность методом трансплантации кожи;</w:t>
      </w:r>
    </w:p>
    <w:bookmarkEnd w:id="2036"/>
    <w:bookmarkStart w:name="z2043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клинический осмотр и выбраковка животных по зоотехническим и физиологическим линиям.</w:t>
      </w:r>
    </w:p>
    <w:bookmarkEnd w:id="2037"/>
    <w:bookmarkStart w:name="z2044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Должен знать:</w:t>
      </w:r>
    </w:p>
    <w:bookmarkEnd w:id="2038"/>
    <w:bookmarkStart w:name="z2045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на племенных лабораторных животных и требования, предъявляемые к животным, предназначенным для специальных исследований;</w:t>
      </w:r>
    </w:p>
    <w:bookmarkEnd w:id="2039"/>
    <w:bookmarkStart w:name="z2046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разведения межлинейных гибридов;</w:t>
      </w:r>
    </w:p>
    <w:bookmarkEnd w:id="2040"/>
    <w:bookmarkStart w:name="z2047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ротационную систему комплектования племенного молодняка;</w:t>
      </w:r>
    </w:p>
    <w:bookmarkEnd w:id="2041"/>
    <w:bookmarkStart w:name="z2048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трансплантации кожи;</w:t>
      </w:r>
    </w:p>
    <w:bookmarkEnd w:id="2042"/>
    <w:bookmarkStart w:name="z2049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клинические признаки специфических заболеваний лабораторных животных;</w:t>
      </w:r>
    </w:p>
    <w:bookmarkEnd w:id="2043"/>
    <w:bookmarkStart w:name="z2050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в племенных стадах.</w:t>
      </w:r>
    </w:p>
    <w:bookmarkEnd w:id="2044"/>
    <w:bookmarkStart w:name="z2051" w:id="20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Зарядчик ингаляторов, 1 разряд</w:t>
      </w:r>
    </w:p>
    <w:bookmarkEnd w:id="2045"/>
    <w:bookmarkStart w:name="z2052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Характеристика работ:</w:t>
      </w:r>
    </w:p>
    <w:bookmarkEnd w:id="2046"/>
    <w:bookmarkStart w:name="z2053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зарядке ингаляторов;</w:t>
      </w:r>
    </w:p>
    <w:bookmarkEnd w:id="2047"/>
    <w:bookmarkStart w:name="z2054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в соответствии с техническими требованиями;</w:t>
      </w:r>
    </w:p>
    <w:bookmarkEnd w:id="2048"/>
    <w:bookmarkStart w:name="z2055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выработки.</w:t>
      </w:r>
    </w:p>
    <w:bookmarkEnd w:id="2049"/>
    <w:bookmarkStart w:name="z2056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Должен знать:</w:t>
      </w:r>
    </w:p>
    <w:bookmarkEnd w:id="2050"/>
    <w:bookmarkStart w:name="z2057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работы;</w:t>
      </w:r>
    </w:p>
    <w:bookmarkEnd w:id="2051"/>
    <w:bookmarkStart w:name="z2058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процессу пропитки тампонов;</w:t>
      </w:r>
    </w:p>
    <w:bookmarkEnd w:id="2052"/>
    <w:bookmarkStart w:name="z2059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применяемых медикаментов и назначение ингаляторов.</w:t>
      </w:r>
    </w:p>
    <w:bookmarkEnd w:id="2053"/>
    <w:bookmarkStart w:name="z2060" w:id="20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Зарядчик ингаляторов, 2 разряд</w:t>
      </w:r>
    </w:p>
    <w:bookmarkEnd w:id="2054"/>
    <w:bookmarkStart w:name="z2061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Характеристика работ:</w:t>
      </w:r>
    </w:p>
    <w:bookmarkEnd w:id="2055"/>
    <w:bookmarkStart w:name="z2062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пеналов ингаляторов, пропитка тампонов лекарственным составом, зарядка пеналов ингаляторов тампонами;</w:t>
      </w:r>
    </w:p>
    <w:bookmarkEnd w:id="2056"/>
    <w:bookmarkStart w:name="z2063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ингаляторов;</w:t>
      </w:r>
    </w:p>
    <w:bookmarkEnd w:id="2057"/>
    <w:bookmarkStart w:name="z2064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в соответствии с техническими требованиями;</w:t>
      </w:r>
    </w:p>
    <w:bookmarkEnd w:id="2058"/>
    <w:bookmarkStart w:name="z2065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выработки.</w:t>
      </w:r>
    </w:p>
    <w:bookmarkEnd w:id="2059"/>
    <w:bookmarkStart w:name="z2066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Должен знать:</w:t>
      </w:r>
    </w:p>
    <w:bookmarkEnd w:id="2060"/>
    <w:bookmarkStart w:name="z2067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работы;</w:t>
      </w:r>
    </w:p>
    <w:bookmarkEnd w:id="2061"/>
    <w:bookmarkStart w:name="z2068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процессу пропитки тампонов;</w:t>
      </w:r>
    </w:p>
    <w:bookmarkEnd w:id="2062"/>
    <w:bookmarkStart w:name="z2069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применяемых медикаментов и назначение ингаляторов;</w:t>
      </w:r>
    </w:p>
    <w:bookmarkEnd w:id="2063"/>
    <w:bookmarkStart w:name="z2070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причины, виды и меры предупреждения брака при приготовлении тампонов и зарядке пеналов ингаляторов.</w:t>
      </w:r>
    </w:p>
    <w:bookmarkEnd w:id="2064"/>
    <w:bookmarkStart w:name="z2071" w:id="20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Просмотрщик ампул с инъекционными растворами, 3 разряд</w:t>
      </w:r>
    </w:p>
    <w:bookmarkEnd w:id="2065"/>
    <w:bookmarkStart w:name="z2072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Характеристика работ:</w:t>
      </w:r>
    </w:p>
    <w:bookmarkEnd w:id="2066"/>
    <w:bookmarkStart w:name="z2073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точности дозировки препаратов, герметичности запайки ампул с медикаментами и чистоты инъекционных препаратов путем визуального просмотра на черном освещенном рефлектором экране;</w:t>
      </w:r>
    </w:p>
    <w:bookmarkEnd w:id="2067"/>
    <w:bookmarkStart w:name="z2074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ампул, содержащих в растворе механические загрязнения, а также ампул с опалесцирующими растворами;</w:t>
      </w:r>
    </w:p>
    <w:bookmarkEnd w:id="2068"/>
    <w:bookmarkStart w:name="z2075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отбракованных ампул и ведение их учета по видам брака;</w:t>
      </w:r>
    </w:p>
    <w:bookmarkEnd w:id="2069"/>
    <w:bookmarkStart w:name="z2076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паспортов.</w:t>
      </w:r>
    </w:p>
    <w:bookmarkEnd w:id="2070"/>
    <w:bookmarkStart w:name="z2077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Должен знать:</w:t>
      </w:r>
    </w:p>
    <w:bookmarkEnd w:id="2071"/>
    <w:bookmarkStart w:name="z2078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просмотра ампул с инъекционными растворами;</w:t>
      </w:r>
    </w:p>
    <w:bookmarkEnd w:id="2072"/>
    <w:bookmarkStart w:name="z2079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инъекционных препаратов;</w:t>
      </w:r>
    </w:p>
    <w:bookmarkEnd w:id="2073"/>
    <w:bookmarkStart w:name="z2080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продукции, предназначенной для инъекций;</w:t>
      </w:r>
    </w:p>
    <w:bookmarkEnd w:id="2074"/>
    <w:bookmarkStart w:name="z2081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брака.</w:t>
      </w:r>
    </w:p>
    <w:bookmarkEnd w:id="2075"/>
    <w:bookmarkStart w:name="z2082" w:id="20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Аппаратчик иодирования, 4 разряд</w:t>
      </w:r>
    </w:p>
    <w:bookmarkEnd w:id="2076"/>
    <w:bookmarkStart w:name="z2083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Характеристика работ:</w:t>
      </w:r>
    </w:p>
    <w:bookmarkEnd w:id="2077"/>
    <w:bookmarkStart w:name="z2084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йодирования органических соединений в водной среде или среде органических растворителей и сопутствующих процессов: насыщение, фильтрация, осаждение, предусмотренных технологическим режимом;</w:t>
      </w:r>
    </w:p>
    <w:bookmarkEnd w:id="2078"/>
    <w:bookmarkStart w:name="z2085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 загрузка йодистых солей и иного сырья;</w:t>
      </w:r>
    </w:p>
    <w:bookmarkEnd w:id="2079"/>
    <w:bookmarkStart w:name="z2086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анализов;</w:t>
      </w:r>
    </w:p>
    <w:bookmarkEnd w:id="2080"/>
    <w:bookmarkStart w:name="z2087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продукта после йодирования и передача на последующие стадии производства;</w:t>
      </w:r>
    </w:p>
    <w:bookmarkEnd w:id="2081"/>
    <w:bookmarkStart w:name="z2088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контроля и проведение контрольных анализов;</w:t>
      </w:r>
    </w:p>
    <w:bookmarkEnd w:id="2082"/>
    <w:bookmarkStart w:name="z2089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применяемого в работе оборудования;</w:t>
      </w:r>
    </w:p>
    <w:bookmarkEnd w:id="2083"/>
    <w:bookmarkStart w:name="z2090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оборудования и коммуникаций;</w:t>
      </w:r>
    </w:p>
    <w:bookmarkEnd w:id="2084"/>
    <w:bookmarkStart w:name="z2091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процесса;</w:t>
      </w:r>
    </w:p>
    <w:bookmarkEnd w:id="2085"/>
    <w:bookmarkStart w:name="z2092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2086"/>
    <w:bookmarkStart w:name="z2093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Должен знать:</w:t>
      </w:r>
    </w:p>
    <w:bookmarkEnd w:id="2087"/>
    <w:bookmarkStart w:name="z2094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процесса йодирования;</w:t>
      </w:r>
    </w:p>
    <w:bookmarkEnd w:id="2088"/>
    <w:bookmarkStart w:name="z2095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применяемого сырья и полупродуктов, готовой продукции и предъявляемые к ним требования;</w:t>
      </w:r>
    </w:p>
    <w:bookmarkEnd w:id="2089"/>
    <w:bookmarkStart w:name="z2096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аппаратов, установок, приспособлений, и контрольно-измерительных приборов;</w:t>
      </w:r>
    </w:p>
    <w:bookmarkEnd w:id="2090"/>
    <w:bookmarkStart w:name="z2097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и методику проведения контрольных анализов.</w:t>
      </w:r>
    </w:p>
    <w:bookmarkEnd w:id="2091"/>
    <w:bookmarkStart w:name="z2098" w:id="20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Аппаратчик ионного обмена, 3 разряд</w:t>
      </w:r>
    </w:p>
    <w:bookmarkEnd w:id="2092"/>
    <w:bookmarkStart w:name="z2099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Характеристика работ:</w:t>
      </w:r>
    </w:p>
    <w:bookmarkEnd w:id="2093"/>
    <w:bookmarkStart w:name="z2100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процесса ионообмена (выпарка, фильтрация, охлаждение и иной процесс) согласно технологической инструкции под руководством аппаратчика высшей квалификации;</w:t>
      </w:r>
    </w:p>
    <w:bookmarkEnd w:id="2094"/>
    <w:bookmarkStart w:name="z2101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коммуникаций, запорной арматуры и оборудования, ионообменных колонн, выпарных аппаратов, сборников для полупродукта и сырья, различной фильтрующей и вспомогательной аппаратуры;</w:t>
      </w:r>
    </w:p>
    <w:bookmarkEnd w:id="2095"/>
    <w:bookmarkStart w:name="z2102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процесса по показаниям контрольно-измерительных приборов и результатам анализов;</w:t>
      </w:r>
    </w:p>
    <w:bookmarkEnd w:id="2096"/>
    <w:bookmarkStart w:name="z2103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предусмотренных инструкцией контрольных анализов;</w:t>
      </w:r>
    </w:p>
    <w:bookmarkEnd w:id="2097"/>
    <w:bookmarkStart w:name="z2104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журнале.</w:t>
      </w:r>
    </w:p>
    <w:bookmarkEnd w:id="2098"/>
    <w:bookmarkStart w:name="z2105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Должен знать:</w:t>
      </w:r>
    </w:p>
    <w:bookmarkEnd w:id="2099"/>
    <w:bookmarkStart w:name="z2106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процесса ионообмена и регенерации смол;</w:t>
      </w:r>
    </w:p>
    <w:bookmarkEnd w:id="2100"/>
    <w:bookmarkStart w:name="z2107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отклонений технологического процесса от заданного режима;</w:t>
      </w:r>
    </w:p>
    <w:bookmarkEnd w:id="2101"/>
    <w:bookmarkStart w:name="z2108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его регулирования по показаниям контрольно-измерительных приборов;</w:t>
      </w:r>
    </w:p>
    <w:bookmarkEnd w:id="2102"/>
    <w:bookmarkStart w:name="z2109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оборудования;</w:t>
      </w:r>
    </w:p>
    <w:bookmarkEnd w:id="2103"/>
    <w:bookmarkStart w:name="z2110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2104"/>
    <w:bookmarkStart w:name="z2111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методика проведения контрольных анализов.</w:t>
      </w:r>
    </w:p>
    <w:bookmarkEnd w:id="2105"/>
    <w:bookmarkStart w:name="z2112" w:id="2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Аппаратчик ионного обмена, 5 разряд</w:t>
      </w:r>
    </w:p>
    <w:bookmarkEnd w:id="2106"/>
    <w:bookmarkStart w:name="z2113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Характеристика работ:</w:t>
      </w:r>
    </w:p>
    <w:bookmarkEnd w:id="2107"/>
    <w:bookmarkStart w:name="z2114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ионного обмена - замещения одного атома на иной в молекуле витамина или полупродукта через ионообменные смолы;</w:t>
      </w:r>
    </w:p>
    <w:bookmarkEnd w:id="2108"/>
    <w:bookmarkStart w:name="z2115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коммуникаций, запорной арматуры и оборудования;</w:t>
      </w:r>
    </w:p>
    <w:bookmarkEnd w:id="2109"/>
    <w:bookmarkStart w:name="z2116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 записями в производственном журнале за предшествующую смену и с показаниями контрольно-измерительных приборов;</w:t>
      </w:r>
    </w:p>
    <w:bookmarkEnd w:id="2110"/>
    <w:bookmarkStart w:name="z2117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потребного сырья и полупродукта;</w:t>
      </w:r>
    </w:p>
    <w:bookmarkEnd w:id="2111"/>
    <w:bookmarkStart w:name="z2118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сырья и полупродукта к загрузке (приготовление предусмотренных инструкцией растворов, заполнение сборников, организация доставки кристаллических продуктов, сырья к месту загрузки);</w:t>
      </w:r>
    </w:p>
    <w:bookmarkEnd w:id="2112"/>
    <w:bookmarkStart w:name="z2119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ионообменных смол, загрузка их и необходимых компонентов в колонны;</w:t>
      </w:r>
    </w:p>
    <w:bookmarkEnd w:id="2113"/>
    <w:bookmarkStart w:name="z2120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и подачи растворов в ионообменники;</w:t>
      </w:r>
    </w:p>
    <w:bookmarkEnd w:id="2114"/>
    <w:bookmarkStart w:name="z2121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дозировки и скорости подачи химикатов в процессе регенерации смол;</w:t>
      </w:r>
    </w:p>
    <w:bookmarkEnd w:id="2115"/>
    <w:bookmarkStart w:name="z2122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отмывка, регенерация и подготовка смол к следующему циклу;</w:t>
      </w:r>
    </w:p>
    <w:bookmarkEnd w:id="2116"/>
    <w:bookmarkStart w:name="z2123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ионообмена (выпарка, фильтрация, охлаждение и иных процессов и операций) согласно технологической инструкции;</w:t>
      </w:r>
    </w:p>
    <w:bookmarkEnd w:id="2117"/>
    <w:bookmarkStart w:name="z2124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коммуникаций, запорной арматуры и оборудования, ионообменных колони, выпарных аппаратов, сборников для полупродукта, сырья и фильтрующей и вспомогательной аппаратуры;</w:t>
      </w:r>
    </w:p>
    <w:bookmarkEnd w:id="2118"/>
    <w:bookmarkStart w:name="z2125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процесса по показаниям контрольно-измерительных приборов и результатам контрольных анализов;</w:t>
      </w:r>
    </w:p>
    <w:bookmarkEnd w:id="2119"/>
    <w:bookmarkStart w:name="z2126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предусмотренных инструкцией контрольных анализов;</w:t>
      </w:r>
    </w:p>
    <w:bookmarkEnd w:id="2120"/>
    <w:bookmarkStart w:name="z2127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 отклонений от норм технологического режима;</w:t>
      </w:r>
    </w:p>
    <w:bookmarkEnd w:id="2121"/>
    <w:bookmarkStart w:name="z2128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выхода продукции;</w:t>
      </w:r>
    </w:p>
    <w:bookmarkEnd w:id="2122"/>
    <w:bookmarkStart w:name="z2129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журнале;</w:t>
      </w:r>
    </w:p>
    <w:bookmarkEnd w:id="2123"/>
    <w:bookmarkStart w:name="z2130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 и проведение мелкого ремонта.</w:t>
      </w:r>
    </w:p>
    <w:bookmarkEnd w:id="2124"/>
    <w:bookmarkStart w:name="z2131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Должен знать:</w:t>
      </w:r>
    </w:p>
    <w:bookmarkEnd w:id="2125"/>
    <w:bookmarkStart w:name="z2132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схему;</w:t>
      </w:r>
    </w:p>
    <w:bookmarkEnd w:id="2126"/>
    <w:bookmarkStart w:name="z2133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режим;</w:t>
      </w:r>
    </w:p>
    <w:bookmarkEnd w:id="2127"/>
    <w:bookmarkStart w:name="z2134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процесса ионообмена и регенерации смол;</w:t>
      </w:r>
    </w:p>
    <w:bookmarkEnd w:id="2128"/>
    <w:bookmarkStart w:name="z2135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отклонений технологического процесса от заданного режима и способы его регулирования по показаниям контрольно-измерительных приборов и результатам контрольных анализов;</w:t>
      </w:r>
    </w:p>
    <w:bookmarkEnd w:id="2129"/>
    <w:bookmarkStart w:name="z2136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коммуникаций;</w:t>
      </w:r>
    </w:p>
    <w:bookmarkEnd w:id="2130"/>
    <w:bookmarkStart w:name="z2137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оборудования, устройство и принцип работы;</w:t>
      </w:r>
    </w:p>
    <w:bookmarkEnd w:id="2131"/>
    <w:bookmarkStart w:name="z2138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сырья, ионообменных смол, полупродуктов, получаемой продукции и предъявляемые к ним требования;</w:t>
      </w:r>
    </w:p>
    <w:bookmarkEnd w:id="2132"/>
    <w:bookmarkStart w:name="z2139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2133"/>
    <w:bookmarkStart w:name="z2140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контрольных анализов.</w:t>
      </w:r>
    </w:p>
    <w:bookmarkEnd w:id="2134"/>
    <w:bookmarkStart w:name="z2141" w:id="2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Капиллярщик, 2 разряд</w:t>
      </w:r>
    </w:p>
    <w:bookmarkEnd w:id="2135"/>
    <w:bookmarkStart w:name="z2142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Характеристика работ:</w:t>
      </w:r>
    </w:p>
    <w:bookmarkEnd w:id="2136"/>
    <w:bookmarkStart w:name="z2143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нагревание ампул с медикаментами на газовых горелках и оттягивание капилляров до размеров, требуемых при запайке ампул под вакуумом;</w:t>
      </w:r>
    </w:p>
    <w:bookmarkEnd w:id="2137"/>
    <w:bookmarkStart w:name="z2144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ампул в гнезда коробок;</w:t>
      </w:r>
    </w:p>
    <w:bookmarkEnd w:id="2138"/>
    <w:bookmarkStart w:name="z2145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 горелки газа и воздуха;</w:t>
      </w:r>
    </w:p>
    <w:bookmarkEnd w:id="2139"/>
    <w:bookmarkStart w:name="z2146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правил стерильности при работе со стерильными препаратами;</w:t>
      </w:r>
    </w:p>
    <w:bookmarkEnd w:id="2140"/>
    <w:bookmarkStart w:name="z2147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листов.</w:t>
      </w:r>
    </w:p>
    <w:bookmarkEnd w:id="2141"/>
    <w:bookmarkStart w:name="z2148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Должен знать:</w:t>
      </w:r>
    </w:p>
    <w:bookmarkEnd w:id="2142"/>
    <w:bookmarkStart w:name="z2149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газовых горелок, применяемых для оттяжки капилляров;</w:t>
      </w:r>
    </w:p>
    <w:bookmarkEnd w:id="2143"/>
    <w:bookmarkStart w:name="z2150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пламени газовых горелок;</w:t>
      </w:r>
    </w:p>
    <w:bookmarkEnd w:id="2144"/>
    <w:bookmarkStart w:name="z2151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газовыми горелками и требования, предъявляемые к давлению газа;</w:t>
      </w:r>
    </w:p>
    <w:bookmarkEnd w:id="2145"/>
    <w:bookmarkStart w:name="z2152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капилляров;</w:t>
      </w:r>
    </w:p>
    <w:bookmarkEnd w:id="2146"/>
    <w:bookmarkStart w:name="z2153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в стерильных условиях;</w:t>
      </w:r>
    </w:p>
    <w:bookmarkEnd w:id="2147"/>
    <w:bookmarkStart w:name="z2154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препаратов, содержащихся в ампулах;</w:t>
      </w:r>
    </w:p>
    <w:bookmarkEnd w:id="2148"/>
    <w:bookmarkStart w:name="z2155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работы.</w:t>
      </w:r>
    </w:p>
    <w:bookmarkEnd w:id="2149"/>
    <w:bookmarkStart w:name="z2156" w:id="2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Изготовитель кетгута, 2 разряд</w:t>
      </w:r>
    </w:p>
    <w:bookmarkEnd w:id="2150"/>
    <w:bookmarkStart w:name="z2157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Характеристика работ:</w:t>
      </w:r>
    </w:p>
    <w:bookmarkEnd w:id="2151"/>
    <w:bookmarkStart w:name="z2158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 руководством изготовителя кетгута более высокой квалификации отдельных операций, входящих в технологический процесс производства кетгута:</w:t>
      </w:r>
    </w:p>
    <w:bookmarkEnd w:id="2152"/>
    <w:bookmarkStart w:name="z2159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обессоливание кишечного сырья и комплектовка связок в узлы;</w:t>
      </w:r>
    </w:p>
    <w:bookmarkEnd w:id="2153"/>
    <w:bookmarkStart w:name="z2160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концов и формирование из них коротких нитей кетгута;</w:t>
      </w:r>
    </w:p>
    <w:bookmarkEnd w:id="2154"/>
    <w:bookmarkStart w:name="z2161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скручивание нитей кетгута на скруточных машинах;</w:t>
      </w:r>
    </w:p>
    <w:bookmarkEnd w:id="2155"/>
    <w:bookmarkStart w:name="z2162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петель, подсчет и комплектация петель в пачки, стрижка петель (обрезка оставшихся концов кетгута).</w:t>
      </w:r>
    </w:p>
    <w:bookmarkEnd w:id="2156"/>
    <w:bookmarkStart w:name="z2163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Должен знать:</w:t>
      </w:r>
    </w:p>
    <w:bookmarkEnd w:id="2157"/>
    <w:bookmarkStart w:name="z2164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кетгута;</w:t>
      </w:r>
    </w:p>
    <w:bookmarkEnd w:id="2158"/>
    <w:bookmarkStart w:name="z2165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выполняемых технологических операций и технические требования, предъявляемые к ним;</w:t>
      </w:r>
    </w:p>
    <w:bookmarkEnd w:id="2159"/>
    <w:bookmarkStart w:name="z2166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обессоливания кишечного сырья;</w:t>
      </w:r>
    </w:p>
    <w:bookmarkEnd w:id="2160"/>
    <w:bookmarkStart w:name="z2167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комплектовки связок в узды, скручивание нитей, изготовление петель и комплектации их в пачки;</w:t>
      </w:r>
    </w:p>
    <w:bookmarkEnd w:id="2161"/>
    <w:bookmarkStart w:name="z2168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брака продукции на выполняемых операциях;</w:t>
      </w:r>
    </w:p>
    <w:bookmarkEnd w:id="2162"/>
    <w:bookmarkStart w:name="z2169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оборудования.</w:t>
      </w:r>
    </w:p>
    <w:bookmarkEnd w:id="2163"/>
    <w:bookmarkStart w:name="z2170" w:id="2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Изготовитель кетгута, 3 разряд</w:t>
      </w:r>
    </w:p>
    <w:bookmarkEnd w:id="2164"/>
    <w:bookmarkStart w:name="z2171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Характеристика работ:</w:t>
      </w:r>
    </w:p>
    <w:bookmarkEnd w:id="2165"/>
    <w:bookmarkStart w:name="z2172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выполнение технологических операций, входящих в процесс изготовления кетгута;</w:t>
      </w:r>
    </w:p>
    <w:bookmarkEnd w:id="2166"/>
    <w:bookmarkStart w:name="z2173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химических растворов для отбеливания и нейтрализации кишечного сырья;</w:t>
      </w:r>
    </w:p>
    <w:bookmarkEnd w:id="2167"/>
    <w:bookmarkStart w:name="z2174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отбеливание кишок в химических растворах;</w:t>
      </w:r>
    </w:p>
    <w:bookmarkEnd w:id="2168"/>
    <w:bookmarkStart w:name="z2175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двойная очистка кишечных лент от остатков шляма на шлямовочно-отжимных машинах, выворачивание через крупного рогатого скота, отделение серозы от кишечной ленты, продольная резка серозы на расколочных машинах.</w:t>
      </w:r>
    </w:p>
    <w:bookmarkEnd w:id="2169"/>
    <w:bookmarkStart w:name="z2176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Должен знать:</w:t>
      </w:r>
    </w:p>
    <w:bookmarkEnd w:id="2170"/>
    <w:bookmarkStart w:name="z2177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виды, калибры и свойства кетгута;</w:t>
      </w:r>
    </w:p>
    <w:bookmarkEnd w:id="2171"/>
    <w:bookmarkStart w:name="z2178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поступающее кишечное сырье;</w:t>
      </w:r>
    </w:p>
    <w:bookmarkEnd w:id="2172"/>
    <w:bookmarkStart w:name="z2179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сортность и категории кишок;</w:t>
      </w:r>
    </w:p>
    <w:bookmarkEnd w:id="2173"/>
    <w:bookmarkStart w:name="z2180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применяемых химических растворов;</w:t>
      </w:r>
    </w:p>
    <w:bookmarkEnd w:id="2174"/>
    <w:bookmarkStart w:name="z2181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выполняемых операций и предъявляемые к ним требования;</w:t>
      </w:r>
    </w:p>
    <w:bookmarkEnd w:id="2175"/>
    <w:bookmarkStart w:name="z2182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работы, способы наладки применяемого оборудования;</w:t>
      </w:r>
    </w:p>
    <w:bookmarkEnd w:id="2176"/>
    <w:bookmarkStart w:name="z2183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отбеливания и требования, предъявляемые к очистке кишечных лент;</w:t>
      </w:r>
    </w:p>
    <w:bookmarkEnd w:id="2177"/>
    <w:bookmarkStart w:name="z2184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выворачивания черев крупного рогатого скота и резки серозы на расколочных машинах;</w:t>
      </w:r>
    </w:p>
    <w:bookmarkEnd w:id="2178"/>
    <w:bookmarkStart w:name="z2185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виды брака кетгута, способы его предупреждения и устранения.</w:t>
      </w:r>
    </w:p>
    <w:bookmarkEnd w:id="2179"/>
    <w:bookmarkStart w:name="z2186" w:id="2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Изготовитель кетгута, 4 разряд</w:t>
      </w:r>
    </w:p>
    <w:bookmarkEnd w:id="2180"/>
    <w:bookmarkStart w:name="z2187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Характеристика работ:</w:t>
      </w:r>
    </w:p>
    <w:bookmarkEnd w:id="2181"/>
    <w:bookmarkStart w:name="z2188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операций по изготовлению и формированию нитей кетгута (хирургической нити из черев крупного и мелкого рогатого скота), требующих повышенной точности в подготовке полуфабриката;</w:t>
      </w:r>
    </w:p>
    <w:bookmarkEnd w:id="2182"/>
    <w:bookmarkStart w:name="z2189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точная, без извилин, выхватов и бахромчатости, резка по длине кишок разного калибра с отделением правой (спинка) и левой (брюшка) полос;</w:t>
      </w:r>
    </w:p>
    <w:bookmarkEnd w:id="2183"/>
    <w:bookmarkStart w:name="z2190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отбелка кишок в химических растворах;</w:t>
      </w:r>
    </w:p>
    <w:bookmarkEnd w:id="2184"/>
    <w:bookmarkStart w:name="z2191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кишечных полос по длине, цвету, плотности стенок для изготовления заданного калибра нити кетгута;</w:t>
      </w:r>
    </w:p>
    <w:bookmarkEnd w:id="2185"/>
    <w:bookmarkStart w:name="z2192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из кишечных полос нити кетгута требуемого калибра: подвязка петель с точной натяжкой каждой полосы по длине, надевание их на колышки;</w:t>
      </w:r>
    </w:p>
    <w:bookmarkEnd w:id="2186"/>
    <w:bookmarkStart w:name="z2193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скручивание нитей на скруточных машинах;</w:t>
      </w:r>
    </w:p>
    <w:bookmarkEnd w:id="2187"/>
    <w:bookmarkStart w:name="z2194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сушки: надевание нитей на колышки деревянных рам с большой натяжкой, исключающей возможность склеивания нитей между собой, проверка качества нити по цвету, плотности, цилиндричности формы, наличию пороков (бугорков, трещин, заусенцев, инородных включений);</w:t>
      </w:r>
    </w:p>
    <w:bookmarkEnd w:id="2188"/>
    <w:bookmarkStart w:name="z2195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и влажности помещений для сушки кетгута.</w:t>
      </w:r>
    </w:p>
    <w:bookmarkEnd w:id="2189"/>
    <w:bookmarkStart w:name="z2196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Должен знать:</w:t>
      </w:r>
    </w:p>
    <w:bookmarkEnd w:id="2190"/>
    <w:bookmarkStart w:name="z2197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технические требования к кетгуту;</w:t>
      </w:r>
    </w:p>
    <w:bookmarkEnd w:id="2191"/>
    <w:bookmarkStart w:name="z2198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стандартную длину и диаметр нити кетгута по калибрам;</w:t>
      </w:r>
    </w:p>
    <w:bookmarkEnd w:id="2192"/>
    <w:bookmarkStart w:name="z2199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при формировании нити кетгута из кишечных полос;</w:t>
      </w:r>
    </w:p>
    <w:bookmarkEnd w:id="2193"/>
    <w:bookmarkStart w:name="z2200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химических растворов, их назначение;</w:t>
      </w:r>
    </w:p>
    <w:bookmarkEnd w:id="2194"/>
    <w:bookmarkStart w:name="z2201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концентрации и температуры химических растворов;</w:t>
      </w:r>
    </w:p>
    <w:bookmarkEnd w:id="2195"/>
    <w:bookmarkStart w:name="z2202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влажности и температуры воздуха в помещениях для сушки кетгута;</w:t>
      </w:r>
    </w:p>
    <w:bookmarkEnd w:id="2196"/>
    <w:bookmarkStart w:name="z2203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на скруточных машинах, оснащенных счетчиком или без него;</w:t>
      </w:r>
    </w:p>
    <w:bookmarkEnd w:id="2197"/>
    <w:bookmarkStart w:name="z2204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таблицами;</w:t>
      </w:r>
    </w:p>
    <w:bookmarkEnd w:id="2198"/>
    <w:bookmarkStart w:name="z2205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обработки нитей кетгута химическими растворами;</w:t>
      </w:r>
    </w:p>
    <w:bookmarkEnd w:id="2199"/>
    <w:bookmarkStart w:name="z2206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микрометром и психрометром.</w:t>
      </w:r>
    </w:p>
    <w:bookmarkEnd w:id="2200"/>
    <w:bookmarkStart w:name="z2207" w:id="2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Аппаратчик получения комплексных соединений, 4 разряд</w:t>
      </w:r>
    </w:p>
    <w:bookmarkEnd w:id="2201"/>
    <w:bookmarkStart w:name="z2208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Характеристика работ:</w:t>
      </w:r>
    </w:p>
    <w:bookmarkEnd w:id="2202"/>
    <w:bookmarkStart w:name="z2209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комплексных соединений;</w:t>
      </w:r>
    </w:p>
    <w:bookmarkEnd w:id="2203"/>
    <w:bookmarkStart w:name="z2210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 выделение комплексонов;</w:t>
      </w:r>
    </w:p>
    <w:bookmarkEnd w:id="2204"/>
    <w:bookmarkStart w:name="z2211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фильтрация, центрифугирование, регенерация растворителей;</w:t>
      </w:r>
    </w:p>
    <w:bookmarkEnd w:id="2205"/>
    <w:bookmarkStart w:name="z2212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и полупродуктов согласно заданному расчету;</w:t>
      </w:r>
    </w:p>
    <w:bookmarkEnd w:id="2206"/>
    <w:bookmarkStart w:name="z2213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процесса по показаниям контрольно-измерительных приборов и результатам контрольных анализов;</w:t>
      </w:r>
    </w:p>
    <w:bookmarkEnd w:id="2207"/>
    <w:bookmarkStart w:name="z2214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коммуникаций, арматуры, контрольно-измерительных приборов и оборудования;</w:t>
      </w:r>
    </w:p>
    <w:bookmarkEnd w:id="2208"/>
    <w:bookmarkStart w:name="z2215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контрольных анализов;</w:t>
      </w:r>
    </w:p>
    <w:bookmarkEnd w:id="2209"/>
    <w:bookmarkStart w:name="z2216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полупродуктов;</w:t>
      </w:r>
    </w:p>
    <w:bookmarkEnd w:id="2210"/>
    <w:bookmarkStart w:name="z2217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процесса;</w:t>
      </w:r>
    </w:p>
    <w:bookmarkEnd w:id="2211"/>
    <w:bookmarkStart w:name="z2218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2212"/>
    <w:bookmarkStart w:name="z2219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Должен знать:</w:t>
      </w:r>
    </w:p>
    <w:bookmarkEnd w:id="2213"/>
    <w:bookmarkStart w:name="z2220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процесса получения комплексных соединений;</w:t>
      </w:r>
    </w:p>
    <w:bookmarkEnd w:id="2214"/>
    <w:bookmarkStart w:name="z2221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процесса по показаниям контрольно-измерительных приборов и результатам контрольных анализов;</w:t>
      </w:r>
    </w:p>
    <w:bookmarkEnd w:id="2215"/>
    <w:bookmarkStart w:name="z2222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2216"/>
    <w:bookmarkStart w:name="z2223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схему, принцип работы, способы наладки, регулирования и обслуживания коммуникаций, арматуры и контрольно-измерительных приборов и оборудования;</w:t>
      </w:r>
    </w:p>
    <w:bookmarkEnd w:id="2217"/>
    <w:bookmarkStart w:name="z2224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полупродуктов и готового продукта, предъявляемые к ним требования;</w:t>
      </w:r>
    </w:p>
    <w:bookmarkEnd w:id="2218"/>
    <w:bookmarkStart w:name="z2225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контрольных проб и методику проведения контрольных анализов;</w:t>
      </w:r>
    </w:p>
    <w:bookmarkEnd w:id="2219"/>
    <w:bookmarkStart w:name="z2226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проведения несложного ремонта оборудования.</w:t>
      </w:r>
    </w:p>
    <w:bookmarkEnd w:id="2220"/>
    <w:bookmarkStart w:name="z2227" w:id="2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Аппаратчик получения сильнодействующих алкалоидов и кристаллических гликозидов, 3 разряд</w:t>
      </w:r>
    </w:p>
    <w:bookmarkEnd w:id="2221"/>
    <w:bookmarkStart w:name="z2228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Характеристика работ:</w:t>
      </w:r>
    </w:p>
    <w:bookmarkEnd w:id="2222"/>
    <w:bookmarkStart w:name="z2229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процесса получения алкалоидов и кристаллических гликозидов из растительного сырья под руководством аппаратчика более высокой квалификации;</w:t>
      </w:r>
    </w:p>
    <w:bookmarkEnd w:id="2223"/>
    <w:bookmarkStart w:name="z2230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растворителей, обработка отходов и маточников, приготовление отдельных реагентов, упарка, фильтрация, дозировка и загрузка сырья и полупродуктов по заданному расчету;</w:t>
      </w:r>
    </w:p>
    <w:bookmarkEnd w:id="2224"/>
    <w:bookmarkStart w:name="z2231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оборудования;</w:t>
      </w:r>
    </w:p>
    <w:bookmarkEnd w:id="2225"/>
    <w:bookmarkStart w:name="z2232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контрольно-измерительным приборам за температурными и иными параметрами процесса;</w:t>
      </w:r>
    </w:p>
    <w:bookmarkEnd w:id="2226"/>
    <w:bookmarkStart w:name="z2233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аппаратов и смазка механизмов.</w:t>
      </w:r>
    </w:p>
    <w:bookmarkEnd w:id="2227"/>
    <w:bookmarkStart w:name="z2234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Должен знать:</w:t>
      </w:r>
    </w:p>
    <w:bookmarkEnd w:id="2228"/>
    <w:bookmarkStart w:name="z2235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получения сильнодействующих алкалоидов и кристаллических гликозидов;</w:t>
      </w:r>
    </w:p>
    <w:bookmarkEnd w:id="2229"/>
    <w:bookmarkStart w:name="z2236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применяемого оборудования;</w:t>
      </w:r>
    </w:p>
    <w:bookmarkEnd w:id="2230"/>
    <w:bookmarkStart w:name="z2237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2231"/>
    <w:bookmarkStart w:name="z2238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и полупродуктам;</w:t>
      </w:r>
    </w:p>
    <w:bookmarkEnd w:id="2232"/>
    <w:bookmarkStart w:name="z2239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действие препаратов.</w:t>
      </w:r>
    </w:p>
    <w:bookmarkEnd w:id="2233"/>
    <w:bookmarkStart w:name="z2240" w:id="2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Аппаратчик получения сильнодействующих алкалоидов и кристаллических гликозидов, 4 разряд</w:t>
      </w:r>
    </w:p>
    <w:bookmarkEnd w:id="2234"/>
    <w:bookmarkStart w:name="z2241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Характеристика работ:</w:t>
      </w:r>
    </w:p>
    <w:bookmarkEnd w:id="2235"/>
    <w:bookmarkStart w:name="z2242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экстрагирования из растительного сырья получения сильнодействующих алкалоидов и кристаллических гликозидов под руководством аппаратчика более высокой квалификации;</w:t>
      </w:r>
    </w:p>
    <w:bookmarkEnd w:id="2236"/>
    <w:bookmarkStart w:name="z2243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продукта от примесей перекристаллизацией или переосаждением;</w:t>
      </w:r>
    </w:p>
    <w:bookmarkEnd w:id="2237"/>
    <w:bookmarkStart w:name="z2244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предусмотренных технологической инструкцией сопутствующих процессов: осаждения примесей, нейтрализации, фильтрации, центрифугирования;</w:t>
      </w:r>
    </w:p>
    <w:bookmarkEnd w:id="2238"/>
    <w:bookmarkStart w:name="z2245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дозировка и загрузка сырья и полупродуктов по расчету;</w:t>
      </w:r>
    </w:p>
    <w:bookmarkEnd w:id="2239"/>
    <w:bookmarkStart w:name="z2246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оборудования и коммуникаций;</w:t>
      </w:r>
    </w:p>
    <w:bookmarkEnd w:id="2240"/>
    <w:bookmarkStart w:name="z2247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контрольных анализов;</w:t>
      </w:r>
    </w:p>
    <w:bookmarkEnd w:id="2241"/>
    <w:bookmarkStart w:name="z2248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анализа;</w:t>
      </w:r>
    </w:p>
    <w:bookmarkEnd w:id="2242"/>
    <w:bookmarkStart w:name="z2249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процесса;</w:t>
      </w:r>
    </w:p>
    <w:bookmarkEnd w:id="2243"/>
    <w:bookmarkStart w:name="z2250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оборудования.</w:t>
      </w:r>
    </w:p>
    <w:bookmarkEnd w:id="2244"/>
    <w:bookmarkStart w:name="z2251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Должен знать:</w:t>
      </w:r>
    </w:p>
    <w:bookmarkEnd w:id="2245"/>
    <w:bookmarkStart w:name="z2252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получения сильнодействующих алкалоидов и кристаллических гликозидов;</w:t>
      </w:r>
    </w:p>
    <w:bookmarkEnd w:id="2246"/>
    <w:bookmarkStart w:name="z2253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применяемых арматуры и оборудования;</w:t>
      </w:r>
    </w:p>
    <w:bookmarkEnd w:id="2247"/>
    <w:bookmarkStart w:name="z2254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2248"/>
    <w:bookmarkStart w:name="z2255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полупродуктов, готовой продукции, предъявляемые к ним требования;</w:t>
      </w:r>
    </w:p>
    <w:bookmarkEnd w:id="2249"/>
    <w:bookmarkStart w:name="z2256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проб.</w:t>
      </w:r>
    </w:p>
    <w:bookmarkEnd w:id="2250"/>
    <w:bookmarkStart w:name="z2257" w:id="2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Аппаратчик получения сильнодействующих алкалоидов и кристаллических гликозидов, 5 разряд</w:t>
      </w:r>
    </w:p>
    <w:bookmarkEnd w:id="2251"/>
    <w:bookmarkStart w:name="z2258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Характеристика работ:</w:t>
      </w:r>
    </w:p>
    <w:bookmarkEnd w:id="2252"/>
    <w:bookmarkStart w:name="z2259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экстрагирования из растительного сырья получения сильнодействующих алкалоидов или кристаллических гликозидов;</w:t>
      </w:r>
    </w:p>
    <w:bookmarkEnd w:id="2253"/>
    <w:bookmarkStart w:name="z2260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продукта перекристаллизацией, осаждением примесей, нейтрализацией;</w:t>
      </w:r>
    </w:p>
    <w:bookmarkEnd w:id="2254"/>
    <w:bookmarkStart w:name="z2261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индивидуальных алкалоидов;</w:t>
      </w:r>
    </w:p>
    <w:bookmarkEnd w:id="2255"/>
    <w:bookmarkStart w:name="z2262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дозировка и загрузка сырья и полупродуктов согласно технологической инструкции;</w:t>
      </w:r>
    </w:p>
    <w:bookmarkEnd w:id="2256"/>
    <w:bookmarkStart w:name="z2263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арматуры, коммуникаций, контрольно-измерительных приборов и оборудования;</w:t>
      </w:r>
    </w:p>
    <w:bookmarkEnd w:id="2257"/>
    <w:bookmarkStart w:name="z2264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оборудования и коммуникаций;</w:t>
      </w:r>
    </w:p>
    <w:bookmarkEnd w:id="2258"/>
    <w:bookmarkStart w:name="z2265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контрольно-измерительной аппаратуры и результатам контрольных анализов;</w:t>
      </w:r>
    </w:p>
    <w:bookmarkEnd w:id="2259"/>
    <w:bookmarkStart w:name="z2266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процесса;</w:t>
      </w:r>
    </w:p>
    <w:bookmarkEnd w:id="2260"/>
    <w:bookmarkStart w:name="z2267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операционных листов;</w:t>
      </w:r>
    </w:p>
    <w:bookmarkEnd w:id="2261"/>
    <w:bookmarkStart w:name="z2268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bookmarkEnd w:id="2262"/>
    <w:bookmarkStart w:name="z2269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аппаратчиков более низкой квалификации.</w:t>
      </w:r>
    </w:p>
    <w:bookmarkEnd w:id="2263"/>
    <w:bookmarkStart w:name="z2270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Должен знать:</w:t>
      </w:r>
    </w:p>
    <w:bookmarkEnd w:id="2264"/>
    <w:bookmarkStart w:name="z2271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получения сильнодействующих алкалоидов и кристаллических гликозидов;</w:t>
      </w:r>
    </w:p>
    <w:bookmarkEnd w:id="2265"/>
    <w:bookmarkStart w:name="z2272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применяемого оборудования;</w:t>
      </w:r>
    </w:p>
    <w:bookmarkEnd w:id="2266"/>
    <w:bookmarkStart w:name="z2273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контрольно-измерительной аппаратурой;</w:t>
      </w:r>
    </w:p>
    <w:bookmarkEnd w:id="2267"/>
    <w:bookmarkStart w:name="z2274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полупродуктов и готовой продукции, предъявляемые к ним требования;</w:t>
      </w:r>
    </w:p>
    <w:bookmarkEnd w:id="2268"/>
    <w:bookmarkStart w:name="z2275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проб;</w:t>
      </w:r>
    </w:p>
    <w:bookmarkEnd w:id="2269"/>
    <w:bookmarkStart w:name="z2276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контрольных анализов.</w:t>
      </w:r>
    </w:p>
    <w:bookmarkEnd w:id="2270"/>
    <w:bookmarkStart w:name="z2277" w:id="2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Аппаратчик получения сильнодействующих алкалоидов и кристаллических гликозидов, 6 разряд</w:t>
      </w:r>
    </w:p>
    <w:bookmarkEnd w:id="2271"/>
    <w:bookmarkStart w:name="z2278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Характеристика работ:</w:t>
      </w:r>
    </w:p>
    <w:bookmarkEnd w:id="2272"/>
    <w:bookmarkStart w:name="z2279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сложного технологического процесса получения сильнодействующих алкалоидов: атропина-сульфата и его производных, тропина и гоматропина при одновременном руководстве работой аппаратчиков более низкой квалификации;</w:t>
      </w:r>
    </w:p>
    <w:bookmarkEnd w:id="2273"/>
    <w:bookmarkStart w:name="z2280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технического продукта методом кристаллизации, нейтрализации, промывки, экстрагирования и иных процессов, предусмотренных технологической инструкцией;</w:t>
      </w:r>
    </w:p>
    <w:bookmarkEnd w:id="2274"/>
    <w:bookmarkStart w:name="z2281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расчет, подготовка, дозировка и загрузка сырья и полупродуктов;</w:t>
      </w:r>
    </w:p>
    <w:bookmarkEnd w:id="2275"/>
    <w:bookmarkStart w:name="z2282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арматуры, коммуникаций и оборудования;</w:t>
      </w:r>
    </w:p>
    <w:bookmarkEnd w:id="2276"/>
    <w:bookmarkStart w:name="z2283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контрольных анализов;</w:t>
      </w:r>
    </w:p>
    <w:bookmarkEnd w:id="2277"/>
    <w:bookmarkStart w:name="z2284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процесса по показаниям контрольно-измерительных приборов и результатам анализов;</w:t>
      </w:r>
    </w:p>
    <w:bookmarkEnd w:id="2278"/>
    <w:bookmarkStart w:name="z2285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полупродуктов, целевой продукции;</w:t>
      </w:r>
    </w:p>
    <w:bookmarkEnd w:id="2279"/>
    <w:bookmarkStart w:name="z2286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и ведение записей в производственном журнале;</w:t>
      </w:r>
    </w:p>
    <w:bookmarkEnd w:id="2280"/>
    <w:bookmarkStart w:name="z2287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2281"/>
    <w:bookmarkStart w:name="z2288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Должен знать:</w:t>
      </w:r>
    </w:p>
    <w:bookmarkEnd w:id="2282"/>
    <w:bookmarkStart w:name="z2289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процесса получения атропина и его производных;</w:t>
      </w:r>
    </w:p>
    <w:bookmarkEnd w:id="2283"/>
    <w:bookmarkStart w:name="z2290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основного и вспомогательного оборудования, контрольно-измерительных приборов, арматуры и коммуникаций;</w:t>
      </w:r>
    </w:p>
    <w:bookmarkEnd w:id="2284"/>
    <w:bookmarkStart w:name="z2291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полупродуктов и готовой продукции, предъявляемые к ним требования;</w:t>
      </w:r>
    </w:p>
    <w:bookmarkEnd w:id="2285"/>
    <w:bookmarkStart w:name="z2292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проб;</w:t>
      </w:r>
    </w:p>
    <w:bookmarkEnd w:id="2286"/>
    <w:bookmarkStart w:name="z2293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контрольных анализов, расчетов сырья и полупродуктов;</w:t>
      </w:r>
    </w:p>
    <w:bookmarkEnd w:id="2287"/>
    <w:bookmarkStart w:name="z2294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химию и физическую химию в объеме специальной школы или техникума.</w:t>
      </w:r>
    </w:p>
    <w:bookmarkEnd w:id="2288"/>
    <w:bookmarkStart w:name="z2295" w:id="2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83. Стабилизаторщик-дефибринировщик крови, 3 разряд</w:t>
      </w:r>
    </w:p>
    <w:bookmarkEnd w:id="2289"/>
    <w:bookmarkStart w:name="z2296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Характеристика работ:</w:t>
      </w:r>
    </w:p>
    <w:bookmarkEnd w:id="2290"/>
    <w:bookmarkStart w:name="z2297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дефибринирования крови вручную или механическим дефибринатором для пищевых и лечебных целей;</w:t>
      </w:r>
    </w:p>
    <w:bookmarkEnd w:id="2291"/>
    <w:bookmarkStart w:name="z2298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крови от животных непосредственно в тару;</w:t>
      </w:r>
    </w:p>
    <w:bookmarkEnd w:id="2292"/>
    <w:bookmarkStart w:name="z2299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фибрина и крови в отдельную тару;</w:t>
      </w:r>
    </w:p>
    <w:bookmarkEnd w:id="2293"/>
    <w:bookmarkStart w:name="z2300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клеймение туш для выбраковки больных животных;</w:t>
      </w:r>
    </w:p>
    <w:bookmarkEnd w:id="2294"/>
    <w:bookmarkStart w:name="z2301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крови на следующую операцию;</w:t>
      </w:r>
    </w:p>
    <w:bookmarkEnd w:id="2295"/>
    <w:bookmarkStart w:name="z2302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промывка, дезинфекция и стерилизация инвентаря и тары;</w:t>
      </w:r>
    </w:p>
    <w:bookmarkEnd w:id="2296"/>
    <w:bookmarkStart w:name="z2303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журнале.</w:t>
      </w:r>
    </w:p>
    <w:bookmarkEnd w:id="2297"/>
    <w:bookmarkStart w:name="z2304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Должен знать:</w:t>
      </w:r>
    </w:p>
    <w:bookmarkEnd w:id="2298"/>
    <w:bookmarkStart w:name="z2305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крови;</w:t>
      </w:r>
    </w:p>
    <w:bookmarkEnd w:id="2299"/>
    <w:bookmarkStart w:name="z2306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приготовления растворов и правила выбраковки крови больных животных;</w:t>
      </w:r>
    </w:p>
    <w:bookmarkEnd w:id="2300"/>
    <w:bookmarkStart w:name="z2307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механического дефибринатора;</w:t>
      </w:r>
    </w:p>
    <w:bookmarkEnd w:id="2301"/>
    <w:bookmarkStart w:name="z2308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работы.</w:t>
      </w:r>
    </w:p>
    <w:bookmarkEnd w:id="2302"/>
    <w:bookmarkStart w:name="z2309" w:id="2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84. Стабилизаторщик-дефибринировщик крови, 4 разряд</w:t>
      </w:r>
    </w:p>
    <w:bookmarkEnd w:id="2303"/>
    <w:bookmarkStart w:name="z2310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Характеристика работ:</w:t>
      </w:r>
    </w:p>
    <w:bookmarkEnd w:id="2304"/>
    <w:bookmarkStart w:name="z2311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стабилизации или дефибринирования крови при получении гидролизата "Л-103", нормальной нативной сыворотки, гематогена жидкого и иное;</w:t>
      </w:r>
    </w:p>
    <w:bookmarkEnd w:id="2305"/>
    <w:bookmarkStart w:name="z2312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крови от животных на конвейере с помощью полого ножа;</w:t>
      </w:r>
    </w:p>
    <w:bookmarkEnd w:id="2306"/>
    <w:bookmarkStart w:name="z2313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добавление в кровь раствора стабилизатора или дефибринирование крови на дефибринаторах;</w:t>
      </w:r>
    </w:p>
    <w:bookmarkEnd w:id="2307"/>
    <w:bookmarkStart w:name="z2314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раствора стабилизатора и дезинфицирующего раствора;</w:t>
      </w:r>
    </w:p>
    <w:bookmarkEnd w:id="2308"/>
    <w:bookmarkStart w:name="z2315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выбраковка крови больных животных;</w:t>
      </w:r>
    </w:p>
    <w:bookmarkEnd w:id="2309"/>
    <w:bookmarkStart w:name="z2316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вакуум-сборников кровью и подача ее на сепарирование;</w:t>
      </w:r>
    </w:p>
    <w:bookmarkEnd w:id="2310"/>
    <w:bookmarkStart w:name="z2317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обслуживание оборудования: дефибринаторов, вакуум-сборников и иного оборудования;</w:t>
      </w:r>
    </w:p>
    <w:bookmarkEnd w:id="2311"/>
    <w:bookmarkStart w:name="z2318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промывка, дезинфекция и стерилизация инвентаря, оборудования и коммуникаций;</w:t>
      </w:r>
    </w:p>
    <w:bookmarkEnd w:id="2312"/>
    <w:bookmarkStart w:name="z2319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журнале;</w:t>
      </w:r>
    </w:p>
    <w:bookmarkEnd w:id="2313"/>
    <w:bookmarkStart w:name="z2320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2314"/>
    <w:bookmarkStart w:name="z2321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Должен знать:</w:t>
      </w:r>
    </w:p>
    <w:bookmarkEnd w:id="2315"/>
    <w:bookmarkStart w:name="z2322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крови;</w:t>
      </w:r>
    </w:p>
    <w:bookmarkEnd w:id="2316"/>
    <w:bookmarkStart w:name="z2323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оборудования;</w:t>
      </w:r>
    </w:p>
    <w:bookmarkEnd w:id="2317"/>
    <w:bookmarkStart w:name="z2324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приготовления растворов;</w:t>
      </w:r>
    </w:p>
    <w:bookmarkEnd w:id="2318"/>
    <w:bookmarkStart w:name="z2325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санитарной обработки оборудования.</w:t>
      </w:r>
    </w:p>
    <w:bookmarkEnd w:id="2319"/>
    <w:bookmarkStart w:name="z2326" w:id="2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85. Аппаратчик насыщения, 4 разряд</w:t>
      </w:r>
    </w:p>
    <w:bookmarkEnd w:id="2320"/>
    <w:bookmarkStart w:name="z2327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Характеристика работ:</w:t>
      </w:r>
    </w:p>
    <w:bookmarkEnd w:id="2321"/>
    <w:bookmarkStart w:name="z2328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насыщения газами (сернистым газом, хлористым водородом, бромом и иными газами) воды, водных растворов содей, гидроокисей, органических растворителей;</w:t>
      </w:r>
    </w:p>
    <w:bookmarkEnd w:id="2322"/>
    <w:bookmarkStart w:name="z2329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 загрузка сырья в реакторы, насыщение и передача растворов на дальнейшую обработку;</w:t>
      </w:r>
    </w:p>
    <w:bookmarkEnd w:id="2323"/>
    <w:bookmarkStart w:name="z2330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параметров технологического процесса по показаниям контрольно-измерительных приборов и результатам контрольных анализов;</w:t>
      </w:r>
    </w:p>
    <w:bookmarkEnd w:id="2324"/>
    <w:bookmarkStart w:name="z2331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оборудования и коммуникаций;</w:t>
      </w:r>
    </w:p>
    <w:bookmarkEnd w:id="2325"/>
    <w:bookmarkStart w:name="z2332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оборудования;</w:t>
      </w:r>
    </w:p>
    <w:bookmarkEnd w:id="2326"/>
    <w:bookmarkStart w:name="z2333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контроля и проведения анализов;</w:t>
      </w:r>
    </w:p>
    <w:bookmarkEnd w:id="2327"/>
    <w:bookmarkStart w:name="z2334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регистрация параметров процесса;</w:t>
      </w:r>
    </w:p>
    <w:bookmarkEnd w:id="2328"/>
    <w:bookmarkStart w:name="z2335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2329"/>
    <w:bookmarkStart w:name="z2336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Должен знать:</w:t>
      </w:r>
    </w:p>
    <w:bookmarkEnd w:id="2330"/>
    <w:bookmarkStart w:name="z2337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производства;</w:t>
      </w:r>
    </w:p>
    <w:bookmarkEnd w:id="2331"/>
    <w:bookmarkStart w:name="z2338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оборудования, контрольно-измерительных приборов;</w:t>
      </w:r>
    </w:p>
    <w:bookmarkEnd w:id="2332"/>
    <w:bookmarkStart w:name="z2339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арматуры и коммуникаций на обслуживаемом участке;</w:t>
      </w:r>
    </w:p>
    <w:bookmarkEnd w:id="2333"/>
    <w:bookmarkStart w:name="z2340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 и предъявляемые к нему требования;</w:t>
      </w:r>
    </w:p>
    <w:bookmarkEnd w:id="2334"/>
    <w:bookmarkStart w:name="z2341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процесса;</w:t>
      </w:r>
    </w:p>
    <w:bookmarkEnd w:id="2335"/>
    <w:bookmarkStart w:name="z2342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проб;</w:t>
      </w:r>
    </w:p>
    <w:bookmarkEnd w:id="2336"/>
    <w:bookmarkStart w:name="z2343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методика проведения контрольных анализов.</w:t>
      </w:r>
    </w:p>
    <w:bookmarkEnd w:id="2337"/>
    <w:bookmarkStart w:name="z2344" w:id="2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86. Аппаратчик средоварения, 2 разряд</w:t>
      </w:r>
    </w:p>
    <w:bookmarkEnd w:id="2338"/>
    <w:bookmarkStart w:name="z2345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Характеристика работ:</w:t>
      </w:r>
    </w:p>
    <w:bookmarkEnd w:id="2339"/>
    <w:bookmarkStart w:name="z2346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процесса средоварения;</w:t>
      </w:r>
    </w:p>
    <w:bookmarkEnd w:id="2340"/>
    <w:bookmarkStart w:name="z2347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оборудования: варочных аппаратов, фильтров, мерников, сборников;</w:t>
      </w:r>
    </w:p>
    <w:bookmarkEnd w:id="2341"/>
    <w:bookmarkStart w:name="z2348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анализов;</w:t>
      </w:r>
    </w:p>
    <w:bookmarkEnd w:id="2342"/>
    <w:bookmarkStart w:name="z2349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ремонту.</w:t>
      </w:r>
    </w:p>
    <w:bookmarkEnd w:id="2343"/>
    <w:bookmarkStart w:name="z2350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Должен знать:</w:t>
      </w:r>
    </w:p>
    <w:bookmarkEnd w:id="2344"/>
    <w:bookmarkStart w:name="z2351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обслуживаемого участка;</w:t>
      </w:r>
    </w:p>
    <w:bookmarkEnd w:id="2345"/>
    <w:bookmarkStart w:name="z2352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оборудования, контрольно-измерительных приборов.</w:t>
      </w:r>
    </w:p>
    <w:bookmarkEnd w:id="2346"/>
    <w:bookmarkStart w:name="z2353" w:id="2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87. Аппаратчик средоварения, 3 разряд</w:t>
      </w:r>
    </w:p>
    <w:bookmarkEnd w:id="2347"/>
    <w:bookmarkStart w:name="z2354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Характеристика работ:</w:t>
      </w:r>
    </w:p>
    <w:bookmarkEnd w:id="2348"/>
    <w:bookmarkStart w:name="z2355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средоварения под руководством аппаратчика более высокой квалификации;</w:t>
      </w:r>
    </w:p>
    <w:bookmarkEnd w:id="2349"/>
    <w:bookmarkStart w:name="z2356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и полупродуктов в соответствии с технологический регламентом;</w:t>
      </w:r>
    </w:p>
    <w:bookmarkEnd w:id="2350"/>
    <w:bookmarkStart w:name="z2357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питательных сред на стерилизацию;</w:t>
      </w:r>
    </w:p>
    <w:bookmarkEnd w:id="2351"/>
    <w:bookmarkStart w:name="z2358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остановка оборудования: варочных аппаратов, фильтров, сборников;</w:t>
      </w:r>
    </w:p>
    <w:bookmarkEnd w:id="2352"/>
    <w:bookmarkStart w:name="z2359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анализов;</w:t>
      </w:r>
    </w:p>
    <w:bookmarkEnd w:id="2353"/>
    <w:bookmarkStart w:name="z2360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2354"/>
    <w:bookmarkStart w:name="z2361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Должен знать:</w:t>
      </w:r>
    </w:p>
    <w:bookmarkEnd w:id="2355"/>
    <w:bookmarkStart w:name="z2362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процесса средоварения;</w:t>
      </w:r>
    </w:p>
    <w:bookmarkEnd w:id="2356"/>
    <w:bookmarkStart w:name="z2363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процесса приготовления питательных сред;</w:t>
      </w:r>
    </w:p>
    <w:bookmarkEnd w:id="2357"/>
    <w:bookmarkStart w:name="z2364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оборудования, контрольно-измерительных приборов;</w:t>
      </w:r>
    </w:p>
    <w:bookmarkEnd w:id="2358"/>
    <w:bookmarkStart w:name="z2365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арматуры и коммуникаций.</w:t>
      </w:r>
    </w:p>
    <w:bookmarkEnd w:id="2359"/>
    <w:bookmarkStart w:name="z2366" w:id="2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88. Аппаратчик средоварения, 4 разряд</w:t>
      </w:r>
    </w:p>
    <w:bookmarkEnd w:id="2360"/>
    <w:bookmarkStart w:name="z2367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Характеристика работ:</w:t>
      </w:r>
    </w:p>
    <w:bookmarkEnd w:id="2361"/>
    <w:bookmarkStart w:name="z2368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питательных сред для стадии выращивания посевного материала и ферментации в производстве медицинских препаратов, получаемых методом биосинтеза;</w:t>
      </w:r>
    </w:p>
    <w:bookmarkEnd w:id="2362"/>
    <w:bookmarkStart w:name="z2369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расчет, дозировка и загрузка сырья и полупродуктов в соответствии с технологическим регламентом;</w:t>
      </w:r>
    </w:p>
    <w:bookmarkEnd w:id="2363"/>
    <w:bookmarkStart w:name="z2370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питательных сред на стерилизацию;</w:t>
      </w:r>
    </w:p>
    <w:bookmarkEnd w:id="2364"/>
    <w:bookmarkStart w:name="z2371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обслуживание и остановка оборудования;</w:t>
      </w:r>
    </w:p>
    <w:bookmarkEnd w:id="2365"/>
    <w:bookmarkStart w:name="z2372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анализов;</w:t>
      </w:r>
    </w:p>
    <w:bookmarkEnd w:id="2366"/>
    <w:bookmarkStart w:name="z2373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контрольных анализов;</w:t>
      </w:r>
    </w:p>
    <w:bookmarkEnd w:id="2367"/>
    <w:bookmarkStart w:name="z2374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полупродуктов;</w:t>
      </w:r>
    </w:p>
    <w:bookmarkEnd w:id="2368"/>
    <w:bookmarkStart w:name="z2375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процесса;</w:t>
      </w:r>
    </w:p>
    <w:bookmarkEnd w:id="2369"/>
    <w:bookmarkStart w:name="z2376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bookmarkEnd w:id="2370"/>
    <w:bookmarkStart w:name="z2377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записи в производственном журнале;</w:t>
      </w:r>
    </w:p>
    <w:bookmarkEnd w:id="2371"/>
    <w:bookmarkStart w:name="z2378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более низкой квалификации.</w:t>
      </w:r>
    </w:p>
    <w:bookmarkEnd w:id="2372"/>
    <w:bookmarkStart w:name="z2379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Должен знать:</w:t>
      </w:r>
    </w:p>
    <w:bookmarkEnd w:id="2373"/>
    <w:bookmarkStart w:name="z2380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обслуживаемого участка;</w:t>
      </w:r>
    </w:p>
    <w:bookmarkEnd w:id="2374"/>
    <w:bookmarkStart w:name="z2381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процесса приготовления питательных сред;</w:t>
      </w:r>
    </w:p>
    <w:bookmarkEnd w:id="2375"/>
    <w:bookmarkStart w:name="z2382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оборудования, контрольно-измерительных приборов;</w:t>
      </w:r>
    </w:p>
    <w:bookmarkEnd w:id="2376"/>
    <w:bookmarkStart w:name="z2383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арматуры и коммуникаций на обслуживаемом участке;</w:t>
      </w:r>
    </w:p>
    <w:bookmarkEnd w:id="2377"/>
    <w:bookmarkStart w:name="z2384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полупродуктов и питательных сред, предъявляемые к ним требования;</w:t>
      </w:r>
    </w:p>
    <w:bookmarkEnd w:id="2378"/>
    <w:bookmarkStart w:name="z2385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и методику проведения контрольных анализов.</w:t>
      </w:r>
    </w:p>
    <w:bookmarkEnd w:id="2379"/>
    <w:bookmarkStart w:name="z2386" w:id="2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89. Средовар, 3 разряд</w:t>
      </w:r>
    </w:p>
    <w:bookmarkEnd w:id="2380"/>
    <w:bookmarkStart w:name="z2387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Характеристика работ:</w:t>
      </w:r>
    </w:p>
    <w:bookmarkEnd w:id="2381"/>
    <w:bookmarkStart w:name="z2388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технологического процесса варки питательных сред и приготовления различных растворов для производства биологических препаратов под руководством средовара более высокой квалификации;</w:t>
      </w:r>
    </w:p>
    <w:bookmarkEnd w:id="2382"/>
    <w:bookmarkStart w:name="z2389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расчет, дозировка, подготовка и загрузка сырья и полуфабрикатов в соответствии с заданными рецептами;</w:t>
      </w:r>
    </w:p>
    <w:bookmarkEnd w:id="2383"/>
    <w:bookmarkStart w:name="z2390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стерилизация фильтровальных установок;</w:t>
      </w:r>
    </w:p>
    <w:bookmarkEnd w:id="2384"/>
    <w:bookmarkStart w:name="z2391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 и розлив сред;</w:t>
      </w:r>
    </w:p>
    <w:bookmarkEnd w:id="2385"/>
    <w:bookmarkStart w:name="z2392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питательных сред на стерилизацию;</w:t>
      </w:r>
    </w:p>
    <w:bookmarkEnd w:id="2386"/>
    <w:bookmarkStart w:name="z2393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обслуживание и остановка оборудования;</w:t>
      </w:r>
    </w:p>
    <w:bookmarkEnd w:id="2387"/>
    <w:bookmarkStart w:name="z2394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процесса;</w:t>
      </w:r>
    </w:p>
    <w:bookmarkEnd w:id="2388"/>
    <w:bookmarkStart w:name="z2395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ремонту.</w:t>
      </w:r>
    </w:p>
    <w:bookmarkEnd w:id="2389"/>
    <w:bookmarkStart w:name="z2396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Должен знать:</w:t>
      </w:r>
    </w:p>
    <w:bookmarkEnd w:id="2390"/>
    <w:bookmarkStart w:name="z2397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приготовления питательных сред и растворов;</w:t>
      </w:r>
    </w:p>
    <w:bookmarkEnd w:id="2391"/>
    <w:bookmarkStart w:name="z2398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аппаратами и контрольно-измерительными приборами;</w:t>
      </w:r>
    </w:p>
    <w:bookmarkEnd w:id="2392"/>
    <w:bookmarkStart w:name="z2399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полупродуктов, питательных сред, различных растворов и предъявляемые к ним требования;</w:t>
      </w:r>
    </w:p>
    <w:bookmarkEnd w:id="2393"/>
    <w:bookmarkStart w:name="z2400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для проведения контрольных анализов.</w:t>
      </w:r>
    </w:p>
    <w:bookmarkEnd w:id="2394"/>
    <w:bookmarkStart w:name="z2401" w:id="2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90. Средовар, 4 разряд</w:t>
      </w:r>
    </w:p>
    <w:bookmarkEnd w:id="2395"/>
    <w:bookmarkStart w:name="z2402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Характеристика работ:</w:t>
      </w:r>
    </w:p>
    <w:bookmarkEnd w:id="2396"/>
    <w:bookmarkStart w:name="z2403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варки питательных сред и приготовления различных растворов для производства биологических препаратов;</w:t>
      </w:r>
    </w:p>
    <w:bookmarkEnd w:id="2397"/>
    <w:bookmarkStart w:name="z2404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расчет, дозировка, подготовка и загрузка сырья и полуфабрикатов в соответствии с заданными рецептами;</w:t>
      </w:r>
    </w:p>
    <w:bookmarkEnd w:id="2398"/>
    <w:bookmarkStart w:name="z2405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стерилизация фильтровальных установок;</w:t>
      </w:r>
    </w:p>
    <w:bookmarkEnd w:id="2399"/>
    <w:bookmarkStart w:name="z2406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 и розлив сред;</w:t>
      </w:r>
    </w:p>
    <w:bookmarkEnd w:id="2400"/>
    <w:bookmarkStart w:name="z2407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питательных сред на стерилизацию;</w:t>
      </w:r>
    </w:p>
    <w:bookmarkEnd w:id="2401"/>
    <w:bookmarkStart w:name="z2408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обслуживание и остановка оборудования;</w:t>
      </w:r>
    </w:p>
    <w:bookmarkEnd w:id="2402"/>
    <w:bookmarkStart w:name="z2409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контрольных анализов;</w:t>
      </w:r>
    </w:p>
    <w:bookmarkEnd w:id="2403"/>
    <w:bookmarkStart w:name="z2410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полуфабрикатов;</w:t>
      </w:r>
    </w:p>
    <w:bookmarkEnd w:id="2404"/>
    <w:bookmarkStart w:name="z2411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процесса;</w:t>
      </w:r>
    </w:p>
    <w:bookmarkEnd w:id="2405"/>
    <w:bookmarkStart w:name="z2412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ремонту;</w:t>
      </w:r>
    </w:p>
    <w:bookmarkEnd w:id="2406"/>
    <w:bookmarkStart w:name="z2413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средоварами более низкой квалификации.</w:t>
      </w:r>
    </w:p>
    <w:bookmarkEnd w:id="2407"/>
    <w:bookmarkStart w:name="z2414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Должен знать:</w:t>
      </w:r>
    </w:p>
    <w:bookmarkEnd w:id="2408"/>
    <w:bookmarkStart w:name="z2415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приготовления питательных сред и растворов;</w:t>
      </w:r>
    </w:p>
    <w:bookmarkEnd w:id="2409"/>
    <w:bookmarkStart w:name="z2416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аппаратами и контрольно-измерительными приборами;</w:t>
      </w:r>
    </w:p>
    <w:bookmarkEnd w:id="2410"/>
    <w:bookmarkStart w:name="z2417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полупродуктов, питательных сред, различных растворов и предъявляемые к ним требования;</w:t>
      </w:r>
    </w:p>
    <w:bookmarkEnd w:id="2411"/>
    <w:bookmarkStart w:name="z2418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для проведения контрольных анализов.</w:t>
      </w:r>
    </w:p>
    <w:bookmarkEnd w:id="2412"/>
    <w:bookmarkStart w:name="z2419" w:id="2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91. Крепильщик мандрен, 3 разряд</w:t>
      </w:r>
    </w:p>
    <w:bookmarkEnd w:id="2413"/>
    <w:bookmarkStart w:name="z2420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Характеристика работ:</w:t>
      </w:r>
    </w:p>
    <w:bookmarkEnd w:id="2414"/>
    <w:bookmarkStart w:name="z2421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и укрепление на полуавтомате мандрен в колпачках шприц-тюбиков;</w:t>
      </w:r>
    </w:p>
    <w:bookmarkEnd w:id="2415"/>
    <w:bookmarkStart w:name="z2422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чистка и мелкий ремонт полуавтомата;</w:t>
      </w:r>
    </w:p>
    <w:bookmarkEnd w:id="2416"/>
    <w:bookmarkStart w:name="z2423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листов.</w:t>
      </w:r>
    </w:p>
    <w:bookmarkEnd w:id="2417"/>
    <w:bookmarkStart w:name="z2424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Должен знать:</w:t>
      </w:r>
    </w:p>
    <w:bookmarkEnd w:id="2418"/>
    <w:bookmarkStart w:name="z2425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шприц-тюбиков и колпачков с укрепленной мандреной;</w:t>
      </w:r>
    </w:p>
    <w:bookmarkEnd w:id="2419"/>
    <w:bookmarkStart w:name="z2426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креплению мандрены в колпачке;</w:t>
      </w:r>
    </w:p>
    <w:bookmarkEnd w:id="2420"/>
    <w:bookmarkStart w:name="z2427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наладки, регулировки и мелкого ремонта полуавтомата;</w:t>
      </w:r>
    </w:p>
    <w:bookmarkEnd w:id="2421"/>
    <w:bookmarkStart w:name="z2428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работы.</w:t>
      </w:r>
    </w:p>
    <w:bookmarkEnd w:id="2422"/>
    <w:bookmarkStart w:name="z2429" w:id="2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92. Стерилизаторщик материалов и препаратов, 2 разряд</w:t>
      </w:r>
    </w:p>
    <w:bookmarkEnd w:id="2423"/>
    <w:bookmarkStart w:name="z2430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Характеристика работ:</w:t>
      </w:r>
    </w:p>
    <w:bookmarkEnd w:id="2424"/>
    <w:bookmarkStart w:name="z2431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термической стерилизации перевязочных материалов, стеклянной посуды, противней, кассет, лотков, коробок с флаконами шприц-тюбиками или ампулами, заполненными продукцией медицинского или ветеринарного назначения;</w:t>
      </w:r>
    </w:p>
    <w:bookmarkEnd w:id="2425"/>
    <w:bookmarkStart w:name="z2432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коммуникаций и запорной арматуры, подготовка, пуск и остановка автоклавов, стерилизаторов и подсобного оборудования;</w:t>
      </w:r>
    </w:p>
    <w:bookmarkEnd w:id="2426"/>
    <w:bookmarkStart w:name="z2433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температуры, давления и иных параметров режима стерилизации по контрольно-измерительным приборам;</w:t>
      </w:r>
    </w:p>
    <w:bookmarkEnd w:id="2427"/>
    <w:bookmarkStart w:name="z2434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оборудования;</w:t>
      </w:r>
    </w:p>
    <w:bookmarkEnd w:id="2428"/>
    <w:bookmarkStart w:name="z2435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загрузочных листов.</w:t>
      </w:r>
    </w:p>
    <w:bookmarkEnd w:id="2429"/>
    <w:bookmarkStart w:name="z2436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325. Должен знать:</w:t>
      </w:r>
    </w:p>
    <w:bookmarkEnd w:id="2430"/>
    <w:bookmarkStart w:name="z2437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стерилизации;</w:t>
      </w:r>
    </w:p>
    <w:bookmarkEnd w:id="2431"/>
    <w:bookmarkStart w:name="z2438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автоклавов и стерилизаторов;</w:t>
      </w:r>
    </w:p>
    <w:bookmarkEnd w:id="2432"/>
    <w:bookmarkStart w:name="z2439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загрузки и разгрузки;</w:t>
      </w:r>
    </w:p>
    <w:bookmarkEnd w:id="2433"/>
    <w:bookmarkStart w:name="z2440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2434"/>
    <w:bookmarkStart w:name="z2441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температуры;</w:t>
      </w:r>
    </w:p>
    <w:bookmarkEnd w:id="2435"/>
    <w:bookmarkStart w:name="z2442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стерилизуемых материалов или медикаментов и предъявляемые к ним требования.</w:t>
      </w:r>
    </w:p>
    <w:bookmarkEnd w:id="2436"/>
    <w:bookmarkStart w:name="z2443" w:id="2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93. Стерилизаторщик материалов и препаратов, 3 разряд</w:t>
      </w:r>
    </w:p>
    <w:bookmarkEnd w:id="2437"/>
    <w:bookmarkStart w:name="z2444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Характеристика работ:</w:t>
      </w:r>
    </w:p>
    <w:bookmarkEnd w:id="2438"/>
    <w:bookmarkStart w:name="z2445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радиационной, лучевой, суховоздушной, термической стерилизации или стерилизации химическими веществами;</w:t>
      </w:r>
    </w:p>
    <w:bookmarkEnd w:id="2439"/>
    <w:bookmarkStart w:name="z2446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при химической стерилизации растворов стерилизующих веществ;</w:t>
      </w:r>
    </w:p>
    <w:bookmarkEnd w:id="2440"/>
    <w:bookmarkStart w:name="z2447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перевязочных материалов приготовленными растворами, промывка шприц-тюбиков стерилизующими растворами в турбо-вакуумном аппарате;</w:t>
      </w:r>
    </w:p>
    <w:bookmarkEnd w:id="2441"/>
    <w:bookmarkStart w:name="z2448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стерильная сушка материалов;</w:t>
      </w:r>
    </w:p>
    <w:bookmarkEnd w:id="2442"/>
    <w:bookmarkStart w:name="z2449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термической или суховоздушной стерилизации розлив подготовленных питательных сред в стерильную посуду, загрузка в автоклав;</w:t>
      </w:r>
    </w:p>
    <w:bookmarkEnd w:id="2443"/>
    <w:bookmarkStart w:name="z2450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стерилизации ампул с растворами в автоклаве, проверка ампул на герметичность путем подачи в автоклав сжатым воздухом раствора контрастной жидкости;</w:t>
      </w:r>
    </w:p>
    <w:bookmarkEnd w:id="2444"/>
    <w:bookmarkStart w:name="z2451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"убивки" зараженного материала в суховоздушном стерилизаторе;</w:t>
      </w:r>
    </w:p>
    <w:bookmarkEnd w:id="2445"/>
    <w:bookmarkStart w:name="z2452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регулирование работы запорной арматуры, коммуникаций, автоклавов и суховоздушных стерилизаторов по показаниям контрольно-измерительных приборов;</w:t>
      </w:r>
    </w:p>
    <w:bookmarkEnd w:id="2446"/>
    <w:bookmarkStart w:name="z2453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стерилизации;</w:t>
      </w:r>
    </w:p>
    <w:bookmarkEnd w:id="2447"/>
    <w:bookmarkStart w:name="z2454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загрузочных листов;</w:t>
      </w:r>
    </w:p>
    <w:bookmarkEnd w:id="2448"/>
    <w:bookmarkStart w:name="z2455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2449"/>
    <w:bookmarkStart w:name="z2456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Должен знать:</w:t>
      </w:r>
    </w:p>
    <w:bookmarkEnd w:id="2450"/>
    <w:bookmarkStart w:name="z2457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стерилизующих растворов и контрастной жидкости;</w:t>
      </w:r>
    </w:p>
    <w:bookmarkEnd w:id="2451"/>
    <w:bookmarkStart w:name="z2458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пропитки, промывки, окуривания при химической стерилизации;</w:t>
      </w:r>
    </w:p>
    <w:bookmarkEnd w:id="2452"/>
    <w:bookmarkStart w:name="z2459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термической, радиационной и лучевой стерилизации;</w:t>
      </w:r>
    </w:p>
    <w:bookmarkEnd w:id="2453"/>
    <w:bookmarkStart w:name="z2460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стерилизуемых материалов или питательных сред и предъявляемые к ним требования;</w:t>
      </w:r>
    </w:p>
    <w:bookmarkEnd w:id="2454"/>
    <w:bookmarkStart w:name="z2461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применяемого оборудования и приспособлений;</w:t>
      </w:r>
    </w:p>
    <w:bookmarkEnd w:id="2455"/>
    <w:bookmarkStart w:name="z2462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2456"/>
    <w:bookmarkStart w:name="z2463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процесса стерилизации.</w:t>
      </w:r>
    </w:p>
    <w:bookmarkEnd w:id="2457"/>
    <w:bookmarkStart w:name="z2464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94. Стерилизаторщик материалов и препаратов, 4 разряд</w:t>
      </w:r>
    </w:p>
    <w:bookmarkEnd w:id="2458"/>
    <w:bookmarkStart w:name="z2465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Характеристика работ:</w:t>
      </w:r>
    </w:p>
    <w:bookmarkEnd w:id="2459"/>
    <w:bookmarkStart w:name="z2466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радиационной стерилизации нитей кетгута (шовного хирургического материала из черев крупного и мелкого рогатого скота) и хирургического шелка в ампулах, пакетах из полимерного материала;</w:t>
      </w:r>
    </w:p>
    <w:bookmarkEnd w:id="2460"/>
    <w:bookmarkStart w:name="z2467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оборудования и механизмов;</w:t>
      </w:r>
    </w:p>
    <w:bookmarkEnd w:id="2461"/>
    <w:bookmarkStart w:name="z2468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продукции для стерилизации по калибрам;</w:t>
      </w:r>
    </w:p>
    <w:bookmarkEnd w:id="2462"/>
    <w:bookmarkStart w:name="z2469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 пульта управления облучаемой продукции в подвесы конвейера, ее перемещение и выгрузка;</w:t>
      </w:r>
    </w:p>
    <w:bookmarkEnd w:id="2463"/>
    <w:bookmarkStart w:name="z2470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правильностью входа продукции в камеру облучения, ходом ее перемещения и выходом из камеры по показаниям контрольно-измерительных приборов.</w:t>
      </w:r>
    </w:p>
    <w:bookmarkEnd w:id="2464"/>
    <w:bookmarkStart w:name="z2471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Должен знать:</w:t>
      </w:r>
    </w:p>
    <w:bookmarkEnd w:id="2465"/>
    <w:bookmarkStart w:name="z2472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стерилизации;</w:t>
      </w:r>
    </w:p>
    <w:bookmarkEnd w:id="2466"/>
    <w:bookmarkStart w:name="z2473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стерилизационной установки;</w:t>
      </w:r>
    </w:p>
    <w:bookmarkEnd w:id="2467"/>
    <w:bookmarkStart w:name="z2474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 и пультом управления;</w:t>
      </w:r>
    </w:p>
    <w:bookmarkEnd w:id="2468"/>
    <w:bookmarkStart w:name="z2475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стерилизуемых материалов;</w:t>
      </w:r>
    </w:p>
    <w:bookmarkEnd w:id="2469"/>
    <w:bookmarkStart w:name="z2476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допустимые дозы облучения;</w:t>
      </w:r>
    </w:p>
    <w:bookmarkEnd w:id="2470"/>
    <w:bookmarkStart w:name="z2477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предосторожности при возникновении аварийных ситуаций.</w:t>
      </w:r>
    </w:p>
    <w:bookmarkEnd w:id="2471"/>
    <w:bookmarkStart w:name="z2478" w:id="2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95. Шлифовщик медицинских изделий, 1 разряд</w:t>
      </w:r>
    </w:p>
    <w:bookmarkEnd w:id="2472"/>
    <w:bookmarkStart w:name="z2479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Характеристика работ:</w:t>
      </w:r>
    </w:p>
    <w:bookmarkEnd w:id="2473"/>
    <w:bookmarkStart w:name="z2480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вручную облоя с отформованных искусственных зубов;</w:t>
      </w:r>
    </w:p>
    <w:bookmarkEnd w:id="2474"/>
    <w:bookmarkStart w:name="z2481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искусственных зубов бельтингом после шлифовки.</w:t>
      </w:r>
    </w:p>
    <w:bookmarkEnd w:id="2475"/>
    <w:bookmarkStart w:name="z2482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Должен знать:</w:t>
      </w:r>
    </w:p>
    <w:bookmarkEnd w:id="2476"/>
    <w:bookmarkStart w:name="z2483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фасоны и номера искусственных зубов и требования, предъявляемые к их внешнему виду;</w:t>
      </w:r>
    </w:p>
    <w:bookmarkEnd w:id="2477"/>
    <w:bookmarkStart w:name="z2484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работы.</w:t>
      </w:r>
    </w:p>
    <w:bookmarkEnd w:id="2478"/>
    <w:bookmarkStart w:name="z2485" w:id="2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96. Шлифовщик медицинских изделий, 2 разряд</w:t>
      </w:r>
    </w:p>
    <w:bookmarkEnd w:id="2479"/>
    <w:bookmarkStart w:name="z2486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332. Характеристика работ:</w:t>
      </w:r>
    </w:p>
    <w:bookmarkEnd w:id="2480"/>
    <w:bookmarkStart w:name="z2487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на станке облоя с отформованных искусственных зубов или излишков массы после формования различных медицинских изделий;</w:t>
      </w:r>
    </w:p>
    <w:bookmarkEnd w:id="2481"/>
    <w:bookmarkStart w:name="z2488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незначительных дефектов на поверхности отформованных изделий и просверливание отверстий в искусственных зубах;</w:t>
      </w:r>
    </w:p>
    <w:bookmarkEnd w:id="2482"/>
    <w:bookmarkStart w:name="z2489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станка и приспособлений для удаления облоя.</w:t>
      </w:r>
    </w:p>
    <w:bookmarkEnd w:id="2483"/>
    <w:bookmarkStart w:name="z2490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Должен знать:</w:t>
      </w:r>
    </w:p>
    <w:bookmarkEnd w:id="2484"/>
    <w:bookmarkStart w:name="z2491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шлифуемых изделий, требования, предъявляемые к их поверхности;</w:t>
      </w:r>
    </w:p>
    <w:bookmarkEnd w:id="2485"/>
    <w:bookmarkStart w:name="z2492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брака;</w:t>
      </w:r>
    </w:p>
    <w:bookmarkEnd w:id="2486"/>
    <w:bookmarkStart w:name="z2493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работы;</w:t>
      </w:r>
    </w:p>
    <w:bookmarkEnd w:id="2487"/>
    <w:bookmarkStart w:name="z2494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сверлильного станка и его регулировка.</w:t>
      </w:r>
    </w:p>
    <w:bookmarkEnd w:id="2488"/>
    <w:bookmarkStart w:name="z2495" w:id="2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97. Шлифовщик медицинских изделий, 3 разряд</w:t>
      </w:r>
    </w:p>
    <w:bookmarkEnd w:id="2489"/>
    <w:bookmarkStart w:name="z2496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Характеристика работ:</w:t>
      </w:r>
    </w:p>
    <w:bookmarkEnd w:id="2490"/>
    <w:bookmarkStart w:name="z2497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различных медицинских изделий при помощи наждачной бумаги, замши или иных материалов на станках или при помощи специальных приспособлений;</w:t>
      </w:r>
    </w:p>
    <w:bookmarkEnd w:id="2491"/>
    <w:bookmarkStart w:name="z2498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определение качества шлифовки;</w:t>
      </w:r>
    </w:p>
    <w:bookmarkEnd w:id="2492"/>
    <w:bookmarkStart w:name="z2499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наладка и регулировка режима шлифовки;</w:t>
      </w:r>
    </w:p>
    <w:bookmarkEnd w:id="2493"/>
    <w:bookmarkStart w:name="z2500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листов.</w:t>
      </w:r>
    </w:p>
    <w:bookmarkEnd w:id="2494"/>
    <w:bookmarkStart w:name="z2501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335. Должен знать:</w:t>
      </w:r>
    </w:p>
    <w:bookmarkEnd w:id="2495"/>
    <w:bookmarkStart w:name="z2502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шлифовки различных изделий медицинского назначения;</w:t>
      </w:r>
    </w:p>
    <w:bookmarkEnd w:id="2496"/>
    <w:bookmarkStart w:name="z2503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режима шлифовки различных изделий медицинского назначения;</w:t>
      </w:r>
    </w:p>
    <w:bookmarkEnd w:id="2497"/>
    <w:bookmarkStart w:name="z2504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визуального контроля качества поверхности шлифуемых изделий;</w:t>
      </w:r>
    </w:p>
    <w:bookmarkEnd w:id="2498"/>
    <w:bookmarkStart w:name="z2505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работы.</w:t>
      </w:r>
    </w:p>
    <w:bookmarkEnd w:id="2499"/>
    <w:bookmarkStart w:name="z2506" w:id="2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98. Шлифовщик медицинских изделий, 4 разряд</w:t>
      </w:r>
    </w:p>
    <w:bookmarkEnd w:id="2500"/>
    <w:bookmarkStart w:name="z2507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Характеристика работ:</w:t>
      </w:r>
    </w:p>
    <w:bookmarkEnd w:id="2501"/>
    <w:bookmarkStart w:name="z2508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точных работ по доведению нити кетгута и иных медицинских изделий;</w:t>
      </w:r>
    </w:p>
    <w:bookmarkEnd w:id="2502"/>
    <w:bookmarkStart w:name="z2509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шлифовка нити кетгута, придание ей круглого сечения, гладкой поверхности на станке предварительной шлифовки;</w:t>
      </w:r>
    </w:p>
    <w:bookmarkEnd w:id="2503"/>
    <w:bookmarkStart w:name="z2510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полирующего материала, наладка, регулировка и заправка шлифовальной машины, автомата;</w:t>
      </w:r>
    </w:p>
    <w:bookmarkEnd w:id="2504"/>
    <w:bookmarkStart w:name="z2511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шлифовка нити кетгута и иных медицинских изделий, придание им полированной поверхности и заданного диаметра на бесцентрово-шлифовальных автоматах;</w:t>
      </w:r>
    </w:p>
    <w:bookmarkEnd w:id="2505"/>
    <w:bookmarkStart w:name="z2512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нитей кетгута и иных медицинских изделий с дефектами поверхности;</w:t>
      </w:r>
    </w:p>
    <w:bookmarkEnd w:id="2506"/>
    <w:bookmarkStart w:name="z2513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выработанной продукции.</w:t>
      </w:r>
    </w:p>
    <w:bookmarkEnd w:id="2507"/>
    <w:bookmarkStart w:name="z2514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Должен знать:</w:t>
      </w:r>
    </w:p>
    <w:bookmarkEnd w:id="2508"/>
    <w:bookmarkStart w:name="z2515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шлифовального автомата и машин, приспособлений, мерительных приборов;</w:t>
      </w:r>
    </w:p>
    <w:bookmarkEnd w:id="2509"/>
    <w:bookmarkStart w:name="z2516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шлифовки, обеспечивающие высокую точность обработки поверхности изделий;</w:t>
      </w:r>
    </w:p>
    <w:bookmarkEnd w:id="2510"/>
    <w:bookmarkStart w:name="z2517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кетгута и медицинских изделий и предъявляемые к ним требования.</w:t>
      </w:r>
    </w:p>
    <w:bookmarkEnd w:id="2511"/>
    <w:bookmarkStart w:name="z2518" w:id="2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99. Комплектовщик полуфабрикатов медицинских изделий, 2 разряд</w:t>
      </w:r>
    </w:p>
    <w:bookmarkEnd w:id="2512"/>
    <w:bookmarkStart w:name="z2519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338. Характеристика работ:</w:t>
      </w:r>
    </w:p>
    <w:bookmarkEnd w:id="2513"/>
    <w:bookmarkStart w:name="z2520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шприц-тюбиков для инъекционных растворов;</w:t>
      </w:r>
    </w:p>
    <w:bookmarkEnd w:id="2514"/>
    <w:bookmarkStart w:name="z2521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надевание на иглу шприц-тюбика колпачка с укрепленной в нем мандреной, введение мандрены в полость иглы и завинчивание колпачка с обязательным сохранением герметичности шприц-тюбика.</w:t>
      </w:r>
    </w:p>
    <w:bookmarkEnd w:id="2515"/>
    <w:bookmarkStart w:name="z2522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339. Должен знать:</w:t>
      </w:r>
    </w:p>
    <w:bookmarkEnd w:id="2516"/>
    <w:bookmarkStart w:name="z2523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шприц-тюбиками, предъявляемые к ним технические требования;</w:t>
      </w:r>
    </w:p>
    <w:bookmarkEnd w:id="2517"/>
    <w:bookmarkStart w:name="z2524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соблюдения стерильности и герметичности шприц-тюбика;</w:t>
      </w:r>
    </w:p>
    <w:bookmarkEnd w:id="2518"/>
    <w:bookmarkStart w:name="z2525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работы.</w:t>
      </w:r>
    </w:p>
    <w:bookmarkEnd w:id="2519"/>
    <w:bookmarkStart w:name="z2526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Примеры работ:</w:t>
      </w:r>
    </w:p>
    <w:bookmarkEnd w:id="2520"/>
    <w:bookmarkStart w:name="z2527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фарфоровые зубы - комплектование гарнитуров и укладка их для обжига.</w:t>
      </w:r>
    </w:p>
    <w:bookmarkEnd w:id="2521"/>
    <w:bookmarkStart w:name="z2528" w:id="2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100. Комплектовщик полуфабрикатов медицинских изделий, 3 разряд</w:t>
      </w:r>
    </w:p>
    <w:bookmarkEnd w:id="2522"/>
    <w:bookmarkStart w:name="z2529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341. Характеристика работ:</w:t>
      </w:r>
    </w:p>
    <w:bookmarkEnd w:id="2523"/>
    <w:bookmarkStart w:name="z2530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искусственных зубов в "гарнитуры" по форме, размерам и расцветке;</w:t>
      </w:r>
    </w:p>
    <w:bookmarkEnd w:id="2524"/>
    <w:bookmarkStart w:name="z2531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"гарнитуров" зубов на монтировку;</w:t>
      </w:r>
    </w:p>
    <w:bookmarkEnd w:id="2525"/>
    <w:bookmarkStart w:name="z2532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зубов;</w:t>
      </w:r>
    </w:p>
    <w:bookmarkEnd w:id="2526"/>
    <w:bookmarkStart w:name="z2533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листов.</w:t>
      </w:r>
    </w:p>
    <w:bookmarkEnd w:id="2527"/>
    <w:bookmarkStart w:name="z2534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Должен знать:</w:t>
      </w:r>
    </w:p>
    <w:bookmarkEnd w:id="2528"/>
    <w:bookmarkStart w:name="z2535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анатомические формы, виды, расцветки и номера зубов;</w:t>
      </w:r>
    </w:p>
    <w:bookmarkEnd w:id="2529"/>
    <w:bookmarkStart w:name="z2536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обработки искусственных зубов;</w:t>
      </w:r>
    </w:p>
    <w:bookmarkEnd w:id="2530"/>
    <w:bookmarkStart w:name="z2537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при комплектовании "гарнитуров".</w:t>
      </w:r>
    </w:p>
    <w:bookmarkEnd w:id="2531"/>
    <w:bookmarkStart w:name="z2538" w:id="2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101. Резчик полуфабрикатов изделий медицинского назначения, 2 разряд</w:t>
      </w:r>
    </w:p>
    <w:bookmarkEnd w:id="2532"/>
    <w:bookmarkStart w:name="z2539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Характеристика работ:</w:t>
      </w:r>
    </w:p>
    <w:bookmarkEnd w:id="2533"/>
    <w:bookmarkStart w:name="z2540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полуфабрикатов изделий медицинского назначения (ваты, горчичников, пластырей, лигнина и иных изделий) на резательных машинах различных систем;</w:t>
      </w:r>
    </w:p>
    <w:bookmarkEnd w:id="2534"/>
    <w:bookmarkStart w:name="z2541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материала;</w:t>
      </w:r>
    </w:p>
    <w:bookmarkEnd w:id="2535"/>
    <w:bookmarkStart w:name="z2542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оборудования и применяемых инструментов;</w:t>
      </w:r>
    </w:p>
    <w:bookmarkEnd w:id="2536"/>
    <w:bookmarkStart w:name="z2543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остановка и чистка машины для резки;</w:t>
      </w:r>
    </w:p>
    <w:bookmarkEnd w:id="2537"/>
    <w:bookmarkStart w:name="z2544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точка ножей.</w:t>
      </w:r>
    </w:p>
    <w:bookmarkEnd w:id="2538"/>
    <w:bookmarkStart w:name="z2545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344. Должен знать:</w:t>
      </w:r>
    </w:p>
    <w:bookmarkEnd w:id="2539"/>
    <w:bookmarkStart w:name="z2546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устройстве различных машин для резки и принцип их работы;</w:t>
      </w:r>
    </w:p>
    <w:bookmarkEnd w:id="2540"/>
    <w:bookmarkStart w:name="z2547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работы оборудования;</w:t>
      </w:r>
    </w:p>
    <w:bookmarkEnd w:id="2541"/>
    <w:bookmarkStart w:name="z2548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установки, регулирования и заточки ножей;</w:t>
      </w:r>
    </w:p>
    <w:bookmarkEnd w:id="2542"/>
    <w:bookmarkStart w:name="z2549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резки полуфабрикатов изделий медицинского назначения;</w:t>
      </w:r>
    </w:p>
    <w:bookmarkEnd w:id="2543"/>
    <w:bookmarkStart w:name="z2550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материалов, подвергаемых резке;</w:t>
      </w:r>
    </w:p>
    <w:bookmarkEnd w:id="2544"/>
    <w:bookmarkStart w:name="z2551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вырабатываемых изделий и предъявляемые к ним требования.</w:t>
      </w:r>
    </w:p>
    <w:bookmarkEnd w:id="2545"/>
    <w:bookmarkStart w:name="z2552" w:id="2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102. Резчик полуфабрикатов изделий медицинского назначения, 3 разряд</w:t>
      </w:r>
    </w:p>
    <w:bookmarkEnd w:id="2546"/>
    <w:bookmarkStart w:name="z2553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Характеристика работ:</w:t>
      </w:r>
    </w:p>
    <w:bookmarkEnd w:id="2547"/>
    <w:bookmarkStart w:name="z2554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механизированная резка полуфабрикатов бинтов, ватно-марлевых подушек, полос, лент и иных изделий медицинского назначения по заданным размерам на резательных машинах различных систем;</w:t>
      </w:r>
    </w:p>
    <w:bookmarkEnd w:id="2548"/>
    <w:bookmarkStart w:name="z2555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проверка исправности, чистка и смазка машин;</w:t>
      </w:r>
    </w:p>
    <w:bookmarkEnd w:id="2549"/>
    <w:bookmarkStart w:name="z2556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ножей;</w:t>
      </w:r>
    </w:p>
    <w:bookmarkEnd w:id="2550"/>
    <w:bookmarkStart w:name="z2557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упорных приспособлений;</w:t>
      </w:r>
    </w:p>
    <w:bookmarkEnd w:id="2551"/>
    <w:bookmarkStart w:name="z2558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торцевых концов бинтов;</w:t>
      </w:r>
    </w:p>
    <w:bookmarkEnd w:id="2552"/>
    <w:bookmarkStart w:name="z2559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наблюдение за точностью и качеством резки;</w:t>
      </w:r>
    </w:p>
    <w:bookmarkEnd w:id="2553"/>
    <w:bookmarkStart w:name="z2560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материала;</w:t>
      </w:r>
    </w:p>
    <w:bookmarkEnd w:id="2554"/>
    <w:bookmarkStart w:name="z2561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разрезанных полуфабрикатов по размерам, их укладка в тару и отбраковка полуфабрикатов, имеющих дефекты;</w:t>
      </w:r>
    </w:p>
    <w:bookmarkEnd w:id="2555"/>
    <w:bookmarkStart w:name="z2562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учетной документации.</w:t>
      </w:r>
    </w:p>
    <w:bookmarkEnd w:id="2556"/>
    <w:bookmarkStart w:name="z2563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346. Должен знать:</w:t>
      </w:r>
    </w:p>
    <w:bookmarkEnd w:id="2557"/>
    <w:bookmarkStart w:name="z2564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резки полуфабрикатов медицинских изделий;</w:t>
      </w:r>
    </w:p>
    <w:bookmarkEnd w:id="2558"/>
    <w:bookmarkStart w:name="z2565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работы, правила наладки и регулирования резательных машин различных систем;</w:t>
      </w:r>
    </w:p>
    <w:bookmarkEnd w:id="2559"/>
    <w:bookmarkStart w:name="z2566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смены и заточки ножей, установки упорных приспособлений;</w:t>
      </w:r>
    </w:p>
    <w:bookmarkEnd w:id="2560"/>
    <w:bookmarkStart w:name="z2567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резки;</w:t>
      </w:r>
    </w:p>
    <w:bookmarkEnd w:id="2561"/>
    <w:bookmarkStart w:name="z2568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материалов, подвергаемых резке, их свойства и предъявляемые к ним требования.</w:t>
      </w:r>
    </w:p>
    <w:bookmarkEnd w:id="2562"/>
    <w:bookmarkStart w:name="z2569" w:id="2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103. Приготовитель смесей и масс медицинского назначения, 2 разряд</w:t>
      </w:r>
    </w:p>
    <w:bookmarkEnd w:id="2563"/>
    <w:bookmarkStart w:name="z2570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347. Характеристика работ:</w:t>
      </w:r>
    </w:p>
    <w:bookmarkEnd w:id="2564"/>
    <w:bookmarkStart w:name="z2571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крахмальной массы - замачивание крахмала, рыхление, смешивание и загрузка в мельницу, просев, измельчение массы;</w:t>
      </w:r>
    </w:p>
    <w:bookmarkEnd w:id="2565"/>
    <w:bookmarkStart w:name="z2572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массы в соответствии с техническими требованиями;</w:t>
      </w:r>
    </w:p>
    <w:bookmarkEnd w:id="2566"/>
    <w:bookmarkStart w:name="z2573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контроля.</w:t>
      </w:r>
    </w:p>
    <w:bookmarkEnd w:id="2567"/>
    <w:bookmarkStart w:name="z2574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348. Должен знать:</w:t>
      </w:r>
    </w:p>
    <w:bookmarkEnd w:id="2568"/>
    <w:bookmarkStart w:name="z2575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приготовления крахмальной массы;</w:t>
      </w:r>
    </w:p>
    <w:bookmarkEnd w:id="2569"/>
    <w:bookmarkStart w:name="z2576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изготовление массы.</w:t>
      </w:r>
    </w:p>
    <w:bookmarkEnd w:id="2570"/>
    <w:bookmarkStart w:name="z2577" w:id="2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104. Приготовитель смесей и масс медицинского назначения, 3 разряд</w:t>
      </w:r>
    </w:p>
    <w:bookmarkEnd w:id="2571"/>
    <w:bookmarkStart w:name="z2578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349. Характеристика работ:</w:t>
      </w:r>
    </w:p>
    <w:bookmarkEnd w:id="2572"/>
    <w:bookmarkStart w:name="z2579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различных масс зуболечебного и зоотехнического назначения;</w:t>
      </w:r>
    </w:p>
    <w:bookmarkEnd w:id="2573"/>
    <w:bookmarkStart w:name="z2580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исходных материалов и отмеривание воды в соответствии с утвержденной рецептурой;</w:t>
      </w:r>
    </w:p>
    <w:bookmarkEnd w:id="2574"/>
    <w:bookmarkStart w:name="z2581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материалов в шаровой мельнице с регулированием степени измельчения, фильтрация массы через фильтр-пресс, выгрузка из фильтр-пресса обезвоженной массы и загрузка ее в сушильное устройство;</w:t>
      </w:r>
    </w:p>
    <w:bookmarkEnd w:id="2575"/>
    <w:bookmarkStart w:name="z2582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вторичное измельчение массы в шаровой мельнице до заданных размеров, выгрузка массы и передача ее на подкрашивание;</w:t>
      </w:r>
    </w:p>
    <w:bookmarkEnd w:id="2576"/>
    <w:bookmarkStart w:name="z2583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массы в соответствии с техническими требованиями;</w:t>
      </w:r>
    </w:p>
    <w:bookmarkEnd w:id="2577"/>
    <w:bookmarkStart w:name="z2584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изготовлении карборундовых масс на вулканитовой связке - приготовление растворов серной кислоты или квасцов и добавление их в смесительный барабан для перемешивания предварительно подготовленными основными компонентами массы, выгрузка готовой массы, обезвоживание ее, просев и просушивание;</w:t>
      </w:r>
    </w:p>
    <w:bookmarkEnd w:id="2578"/>
    <w:bookmarkStart w:name="z2585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контроля, наладка и регулирование применяемого оборудования и сушильных устройств;</w:t>
      </w:r>
    </w:p>
    <w:bookmarkEnd w:id="2579"/>
    <w:bookmarkStart w:name="z2586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загрузочных листов;</w:t>
      </w:r>
    </w:p>
    <w:bookmarkEnd w:id="2580"/>
    <w:bookmarkStart w:name="z2587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2581"/>
    <w:bookmarkStart w:name="z2588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350. Должен знать:</w:t>
      </w:r>
    </w:p>
    <w:bookmarkEnd w:id="2582"/>
    <w:bookmarkStart w:name="z2589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утвержденную рецептуру и технологический процесс изготовления различных масс;</w:t>
      </w:r>
    </w:p>
    <w:bookmarkEnd w:id="2583"/>
    <w:bookmarkStart w:name="z2590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исходным компонентам и изготовленным массам;</w:t>
      </w:r>
    </w:p>
    <w:bookmarkEnd w:id="2584"/>
    <w:bookmarkStart w:name="z2591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для анализа;</w:t>
      </w:r>
    </w:p>
    <w:bookmarkEnd w:id="2585"/>
    <w:bookmarkStart w:name="z2592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регулирования применяемого оборудования и сушильных устройств.</w:t>
      </w:r>
    </w:p>
    <w:bookmarkEnd w:id="2586"/>
    <w:bookmarkStart w:name="z2593" w:id="2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105. Контролер продукции медицинского назначения, 2 разряд</w:t>
      </w:r>
    </w:p>
    <w:bookmarkEnd w:id="2587"/>
    <w:bookmarkStart w:name="z2594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Характеристика работ:</w:t>
      </w:r>
    </w:p>
    <w:bookmarkEnd w:id="2588"/>
    <w:bookmarkStart w:name="z2595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 технологическом процессе производства искусственных зубов и иной продукции медицинского назначения до предъявления ее отделу технического контроля;</w:t>
      </w:r>
    </w:p>
    <w:bookmarkEnd w:id="2589"/>
    <w:bookmarkStart w:name="z2596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отбраковка тары;</w:t>
      </w:r>
    </w:p>
    <w:bookmarkEnd w:id="2590"/>
    <w:bookmarkStart w:name="z2597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забракованной продукции по видам дефектов;</w:t>
      </w:r>
    </w:p>
    <w:bookmarkEnd w:id="2591"/>
    <w:bookmarkStart w:name="z2598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учетной документации.</w:t>
      </w:r>
    </w:p>
    <w:bookmarkEnd w:id="2592"/>
    <w:bookmarkStart w:name="z2599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352. Должен знать:</w:t>
      </w:r>
    </w:p>
    <w:bookmarkEnd w:id="2593"/>
    <w:bookmarkStart w:name="z2600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инструкции по контролю качества в технологическом процессе производства различных видов продукции медицинского назначения;</w:t>
      </w:r>
    </w:p>
    <w:bookmarkEnd w:id="2594"/>
    <w:bookmarkStart w:name="z2601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продукции;</w:t>
      </w:r>
    </w:p>
    <w:bookmarkEnd w:id="2595"/>
    <w:bookmarkStart w:name="z2602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 тары, подлежащих отбраковке;</w:t>
      </w:r>
    </w:p>
    <w:bookmarkEnd w:id="2596"/>
    <w:bookmarkStart w:name="z2603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контроля.</w:t>
      </w:r>
    </w:p>
    <w:bookmarkEnd w:id="2597"/>
    <w:bookmarkStart w:name="z2604" w:id="2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106. Контролер продукции медицинского назначения, 3 разряд</w:t>
      </w:r>
    </w:p>
    <w:bookmarkEnd w:id="2598"/>
    <w:bookmarkStart w:name="z2605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353. Характеристика работ:</w:t>
      </w:r>
    </w:p>
    <w:bookmarkEnd w:id="2599"/>
    <w:bookmarkStart w:name="z2606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(сплошной или выборочный) расфасованных химико-фармацевтических препаратов, витаминов, бактерийных препаратов, искусственных зубов, шовного хирургического материала и иной продукции медицинского назначения;</w:t>
      </w:r>
    </w:p>
    <w:bookmarkEnd w:id="2600"/>
    <w:bookmarkStart w:name="z2607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дефектной продукции и учет ее по видам дефектов.</w:t>
      </w:r>
    </w:p>
    <w:bookmarkEnd w:id="2601"/>
    <w:bookmarkStart w:name="z2608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354. Должен знать:</w:t>
      </w:r>
    </w:p>
    <w:bookmarkEnd w:id="2602"/>
    <w:bookmarkStart w:name="z2609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инструкции по контролю различных видов продукции медицинского назначения;</w:t>
      </w:r>
    </w:p>
    <w:bookmarkEnd w:id="2603"/>
    <w:bookmarkStart w:name="z2610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сплошному или выборочному контролю;</w:t>
      </w:r>
    </w:p>
    <w:bookmarkEnd w:id="2604"/>
    <w:bookmarkStart w:name="z2611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приборами, приспособлениями и инструментами, применяемых при контроле;</w:t>
      </w:r>
    </w:p>
    <w:bookmarkEnd w:id="2605"/>
    <w:bookmarkStart w:name="z2612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 продукции, подлежащей отбраковке;</w:t>
      </w:r>
    </w:p>
    <w:bookmarkEnd w:id="2606"/>
    <w:bookmarkStart w:name="z2613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контроля.</w:t>
      </w:r>
    </w:p>
    <w:bookmarkEnd w:id="2607"/>
    <w:bookmarkStart w:name="z2614" w:id="26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107. Укладчик продукции медицинского назначения, 1 разряд</w:t>
      </w:r>
    </w:p>
    <w:bookmarkEnd w:id="2608"/>
    <w:bookmarkStart w:name="z2615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Характеристика работ:</w:t>
      </w:r>
    </w:p>
    <w:bookmarkEnd w:id="2609"/>
    <w:bookmarkStart w:name="z2616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вручную отдельных операций по вкладке в кассеты или иную специальную тару, поступающих на наполнение медикаментами;</w:t>
      </w:r>
    </w:p>
    <w:bookmarkEnd w:id="2610"/>
    <w:bookmarkStart w:name="z2617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в соответствии с требованиями технических требований;</w:t>
      </w:r>
    </w:p>
    <w:bookmarkEnd w:id="2611"/>
    <w:bookmarkStart w:name="z2618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рабочего места тарой для вкладка;</w:t>
      </w:r>
    </w:p>
    <w:bookmarkEnd w:id="2612"/>
    <w:bookmarkStart w:name="z2619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заполненной тары на последующие стадии процесса;</w:t>
      </w:r>
    </w:p>
    <w:bookmarkEnd w:id="2613"/>
    <w:bookmarkStart w:name="z2620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ручное складирование и наклейка этикеток на продукцию медицинского назначения.</w:t>
      </w:r>
    </w:p>
    <w:bookmarkEnd w:id="2614"/>
    <w:bookmarkStart w:name="z2621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356. Должен знать:</w:t>
      </w:r>
    </w:p>
    <w:bookmarkEnd w:id="2615"/>
    <w:bookmarkStart w:name="z2622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укладке изделий медицинского назначения в специальную тару;</w:t>
      </w:r>
    </w:p>
    <w:bookmarkEnd w:id="2616"/>
    <w:bookmarkStart w:name="z2623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укладки;</w:t>
      </w:r>
    </w:p>
    <w:bookmarkEnd w:id="2617"/>
    <w:bookmarkStart w:name="z2624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медицинской продукции, поступающей на укладку;</w:t>
      </w:r>
    </w:p>
    <w:bookmarkEnd w:id="2618"/>
    <w:bookmarkStart w:name="z2625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специальной тары для укладки.</w:t>
      </w:r>
    </w:p>
    <w:bookmarkEnd w:id="2619"/>
    <w:bookmarkStart w:name="z2626" w:id="2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108. Укладчик продукции медицинского назначения, 2 разряд</w:t>
      </w:r>
    </w:p>
    <w:bookmarkEnd w:id="2620"/>
    <w:bookmarkStart w:name="z2627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Характеристика работ:</w:t>
      </w:r>
    </w:p>
    <w:bookmarkEnd w:id="2621"/>
    <w:bookmarkStart w:name="z2628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на полуавтоматах или вручную изделий или препаратов медицинского назначения с соблюдением правил асептики или стерильности;</w:t>
      </w:r>
    </w:p>
    <w:bookmarkEnd w:id="2622"/>
    <w:bookmarkStart w:name="z2629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протирка или обертывание продукции в бумагу, вату или иной материал.</w:t>
      </w:r>
    </w:p>
    <w:bookmarkEnd w:id="2623"/>
    <w:bookmarkStart w:name="z2630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358. Должен знать:</w:t>
      </w:r>
    </w:p>
    <w:bookmarkEnd w:id="2624"/>
    <w:bookmarkStart w:name="z2631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комплектования и укладки продукции медицинского назначения;</w:t>
      </w:r>
    </w:p>
    <w:bookmarkEnd w:id="2625"/>
    <w:bookmarkStart w:name="z2632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в условиях асептики и стерильности;</w:t>
      </w:r>
    </w:p>
    <w:bookmarkEnd w:id="2626"/>
    <w:bookmarkStart w:name="z2633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применяемого оборудования;</w:t>
      </w:r>
    </w:p>
    <w:bookmarkEnd w:id="2627"/>
    <w:bookmarkStart w:name="z2634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укладку продукции медицинского назначения;</w:t>
      </w:r>
    </w:p>
    <w:bookmarkEnd w:id="2628"/>
    <w:bookmarkStart w:name="z2635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учетной документации.</w:t>
      </w:r>
    </w:p>
    <w:bookmarkEnd w:id="2629"/>
    <w:bookmarkStart w:name="z2636" w:id="2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109. Укладчик продукции медицинского назначения, 3 разряд</w:t>
      </w:r>
    </w:p>
    <w:bookmarkEnd w:id="2630"/>
    <w:bookmarkStart w:name="z2637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Характеристика работ:</w:t>
      </w:r>
    </w:p>
    <w:bookmarkEnd w:id="2631"/>
    <w:bookmarkStart w:name="z2638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на автоматах различной конструкции герметизированной продукции медицинского назначения с одновременным изготовлением тары для укладки продукции и ее маркировки;</w:t>
      </w:r>
    </w:p>
    <w:bookmarkEnd w:id="2632"/>
    <w:bookmarkStart w:name="z2639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автомата с соблюдением технических требований.</w:t>
      </w:r>
    </w:p>
    <w:bookmarkEnd w:id="2633"/>
    <w:bookmarkStart w:name="z2640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360. Должен знать:</w:t>
      </w:r>
    </w:p>
    <w:bookmarkEnd w:id="2634"/>
    <w:bookmarkStart w:name="z2641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устройства применяемого оборудования для маркировки и укладки автомата;</w:t>
      </w:r>
    </w:p>
    <w:bookmarkEnd w:id="2635"/>
    <w:bookmarkStart w:name="z2642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его регулирования;</w:t>
      </w:r>
    </w:p>
    <w:bookmarkEnd w:id="2636"/>
    <w:bookmarkStart w:name="z2643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установленный режим работы;</w:t>
      </w:r>
    </w:p>
    <w:bookmarkEnd w:id="2637"/>
    <w:bookmarkStart w:name="z2644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изготовленной тары, маркировки и укладки;</w:t>
      </w:r>
    </w:p>
    <w:bookmarkEnd w:id="2638"/>
    <w:bookmarkStart w:name="z2645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способы его устранения;</w:t>
      </w:r>
    </w:p>
    <w:bookmarkEnd w:id="2639"/>
    <w:bookmarkStart w:name="z2646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безопасности и охраны труда при работе с механизмами.</w:t>
      </w:r>
    </w:p>
    <w:bookmarkEnd w:id="2640"/>
    <w:bookmarkStart w:name="z2647" w:id="2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110. Просмотрщик продукции медицинского назначения, 1 разряд</w:t>
      </w:r>
    </w:p>
    <w:bookmarkEnd w:id="2641"/>
    <w:bookmarkStart w:name="z2648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361. Характеристика работ:</w:t>
      </w:r>
    </w:p>
    <w:bookmarkEnd w:id="2642"/>
    <w:bookmarkStart w:name="z2649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подготовительных работ - мойка ампул и флаконов с продукцией, протирание, укладка в лотки, подноска и укладка тары, раскладка отбракованной тары по видам дефектов, отбор бракованной продукции медицинского назначения по видам брака.</w:t>
      </w:r>
    </w:p>
    <w:bookmarkEnd w:id="2643"/>
    <w:bookmarkStart w:name="z2650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362. Должен знать:</w:t>
      </w:r>
    </w:p>
    <w:bookmarkEnd w:id="2644"/>
    <w:bookmarkStart w:name="z2651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мойки ампул и флаконов;</w:t>
      </w:r>
    </w:p>
    <w:bookmarkEnd w:id="2645"/>
    <w:bookmarkStart w:name="z2652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просматриваемой таре;</w:t>
      </w:r>
    </w:p>
    <w:bookmarkEnd w:id="2646"/>
    <w:bookmarkStart w:name="z2653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брака продукции медицинского назначения.</w:t>
      </w:r>
    </w:p>
    <w:bookmarkEnd w:id="2647"/>
    <w:bookmarkStart w:name="z2654" w:id="2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111. Просмотрщик продукции медицинского назначения, 2 разряд</w:t>
      </w:r>
    </w:p>
    <w:bookmarkEnd w:id="2648"/>
    <w:bookmarkStart w:name="z2655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Характеристика работ:</w:t>
      </w:r>
    </w:p>
    <w:bookmarkEnd w:id="2649"/>
    <w:bookmarkStart w:name="z2656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просмотр расфасованных медикаментов, бактерийных и эндокринныхпрепаратов, тары и иной продукции медицинского назначения;</w:t>
      </w:r>
    </w:p>
    <w:bookmarkEnd w:id="2650"/>
    <w:bookmarkStart w:name="z2657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определение по внешним признакам - цвет, структура, запах, формы, наличие посторонних включений, соответствие тары и упаковочного материала техническим требованиям и иных видов брака продукции медицинского назначения;</w:t>
      </w:r>
    </w:p>
    <w:bookmarkEnd w:id="2651"/>
    <w:bookmarkStart w:name="z2658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бракованной продукции и учет ее по видам брака;</w:t>
      </w:r>
    </w:p>
    <w:bookmarkEnd w:id="2652"/>
    <w:bookmarkStart w:name="z2659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листов.</w:t>
      </w:r>
    </w:p>
    <w:bookmarkEnd w:id="2653"/>
    <w:bookmarkStart w:name="z2660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364. Должен знать:</w:t>
      </w:r>
    </w:p>
    <w:bookmarkEnd w:id="2654"/>
    <w:bookmarkStart w:name="z2661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медицинской или ветеринарной продукции, просматриваемой таре;</w:t>
      </w:r>
    </w:p>
    <w:bookmarkEnd w:id="2655"/>
    <w:bookmarkStart w:name="z2662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визуального просмотра тары для различных медикаментов и витаминов, различных видов готовой продукции;</w:t>
      </w:r>
    </w:p>
    <w:bookmarkEnd w:id="2656"/>
    <w:bookmarkStart w:name="z2663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брака.</w:t>
      </w:r>
    </w:p>
    <w:bookmarkEnd w:id="2657"/>
    <w:bookmarkStart w:name="z2664" w:id="2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112. Просмотрщик продукции медицинскогоназначения, 3 разряд</w:t>
      </w:r>
    </w:p>
    <w:bookmarkEnd w:id="2658"/>
    <w:bookmarkStart w:name="z2665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Характеристика работ:</w:t>
      </w:r>
    </w:p>
    <w:bookmarkEnd w:id="2659"/>
    <w:bookmarkStart w:name="z2666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просмотр флаконов, шприц-тюбиков или ампул с медикаментами для инъекций, внутривенных и внутримышечных вливаний;</w:t>
      </w:r>
    </w:p>
    <w:bookmarkEnd w:id="2660"/>
    <w:bookmarkStart w:name="z2667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внешним признакам - цвет, структура, запах, наличие механических примесей, точность фасовки, соответствие продукции техническим требованиям;</w:t>
      </w:r>
    </w:p>
    <w:bookmarkEnd w:id="2661"/>
    <w:bookmarkStart w:name="z2668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бракованной продукции по видам брака;</w:t>
      </w:r>
    </w:p>
    <w:bookmarkEnd w:id="2662"/>
    <w:bookmarkStart w:name="z2669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рабочими более низкой квалификации.</w:t>
      </w:r>
    </w:p>
    <w:bookmarkEnd w:id="2663"/>
    <w:bookmarkStart w:name="z2670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366. Должен знать:</w:t>
      </w:r>
    </w:p>
    <w:bookmarkEnd w:id="2664"/>
    <w:bookmarkStart w:name="z2671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просмотра ампул с инъекционными растворами;</w:t>
      </w:r>
    </w:p>
    <w:bookmarkEnd w:id="2665"/>
    <w:bookmarkStart w:name="z2672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инъекционных препаратов;</w:t>
      </w:r>
    </w:p>
    <w:bookmarkEnd w:id="2666"/>
    <w:bookmarkStart w:name="z2673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продукции, предназначенной для инъекций;</w:t>
      </w:r>
    </w:p>
    <w:bookmarkEnd w:id="2667"/>
    <w:bookmarkStart w:name="z2674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брака.</w:t>
      </w:r>
    </w:p>
    <w:bookmarkEnd w:id="2668"/>
    <w:bookmarkStart w:name="z2675" w:id="2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113. Аппаратчик приготовления медицинских масс и мазей, 2 разряд</w:t>
      </w:r>
    </w:p>
    <w:bookmarkEnd w:id="2669"/>
    <w:bookmarkStart w:name="z2676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367. Характеристика работ:</w:t>
      </w:r>
    </w:p>
    <w:bookmarkEnd w:id="2670"/>
    <w:bookmarkStart w:name="z2677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приготовлению медицинских масс и мазей под руководством аппаратчика более высокой квалификации;</w:t>
      </w:r>
    </w:p>
    <w:bookmarkEnd w:id="2671"/>
    <w:bookmarkStart w:name="z2678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мазевой основы и полуфабрикатов для мазей и медицинских масс;</w:t>
      </w:r>
    </w:p>
    <w:bookmarkEnd w:id="2672"/>
    <w:bookmarkStart w:name="z2679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ремонту.</w:t>
      </w:r>
    </w:p>
    <w:bookmarkEnd w:id="2673"/>
    <w:bookmarkStart w:name="z2680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368. Должен знать:</w:t>
      </w:r>
    </w:p>
    <w:bookmarkEnd w:id="2674"/>
    <w:bookmarkStart w:name="z2681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получения медицинских масс и мазей;</w:t>
      </w:r>
    </w:p>
    <w:bookmarkEnd w:id="2675"/>
    <w:bookmarkStart w:name="z2682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оборудования.</w:t>
      </w:r>
    </w:p>
    <w:bookmarkEnd w:id="2676"/>
    <w:bookmarkStart w:name="z2683" w:id="2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114. Аппаратчик приготовления медицинских масс и мазей, 3 разряд</w:t>
      </w:r>
    </w:p>
    <w:bookmarkEnd w:id="2677"/>
    <w:bookmarkStart w:name="z2684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Характеристика работ:</w:t>
      </w:r>
    </w:p>
    <w:bookmarkEnd w:id="2678"/>
    <w:bookmarkStart w:name="z2685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медицинских масс и мазей;</w:t>
      </w:r>
    </w:p>
    <w:bookmarkEnd w:id="2679"/>
    <w:bookmarkStart w:name="z2686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дозировка и загрузка сырья согласно заданной рецептуре;</w:t>
      </w:r>
    </w:p>
    <w:bookmarkEnd w:id="2680"/>
    <w:bookmarkStart w:name="z2687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применяемого оборудования;</w:t>
      </w:r>
    </w:p>
    <w:bookmarkEnd w:id="2681"/>
    <w:bookmarkStart w:name="z2688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показателям контрольно-измерительных приборов;</w:t>
      </w:r>
    </w:p>
    <w:bookmarkEnd w:id="2682"/>
    <w:bookmarkStart w:name="z2689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2683"/>
    <w:bookmarkStart w:name="z2690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370. Должен знать:</w:t>
      </w:r>
    </w:p>
    <w:bookmarkEnd w:id="2684"/>
    <w:bookmarkStart w:name="z2691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получения медицинских масс и мазей;</w:t>
      </w:r>
    </w:p>
    <w:bookmarkEnd w:id="2685"/>
    <w:bookmarkStart w:name="z2692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применяемого оборудования, приемы его наладки и обслуживания;</w:t>
      </w:r>
    </w:p>
    <w:bookmarkEnd w:id="2686"/>
    <w:bookmarkStart w:name="z2693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сырья, полуфабрикатов и готовой продукции, предъявляемые к ним требования.</w:t>
      </w:r>
    </w:p>
    <w:bookmarkEnd w:id="2687"/>
    <w:bookmarkStart w:name="z2694" w:id="2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115. Аппаратчик приготовления медицинских масс и мазей, 4 разряд</w:t>
      </w:r>
    </w:p>
    <w:bookmarkEnd w:id="2688"/>
    <w:bookmarkStart w:name="z2695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371. Характеристика работ:</w:t>
      </w:r>
    </w:p>
    <w:bookmarkEnd w:id="2689"/>
    <w:bookmarkStart w:name="z2696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медицинских масс и мазей;</w:t>
      </w:r>
    </w:p>
    <w:bookmarkEnd w:id="2690"/>
    <w:bookmarkStart w:name="z2697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применяемого оборудования;</w:t>
      </w:r>
    </w:p>
    <w:bookmarkEnd w:id="2691"/>
    <w:bookmarkStart w:name="z2698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приборов;</w:t>
      </w:r>
    </w:p>
    <w:bookmarkEnd w:id="2692"/>
    <w:bookmarkStart w:name="z2699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контрольных анализов;</w:t>
      </w:r>
    </w:p>
    <w:bookmarkEnd w:id="2693"/>
    <w:bookmarkStart w:name="z2700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полуфабрикатов;</w:t>
      </w:r>
    </w:p>
    <w:bookmarkEnd w:id="2694"/>
    <w:bookmarkStart w:name="z2701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 приготовления медицинских масс и мазей;</w:t>
      </w:r>
    </w:p>
    <w:bookmarkEnd w:id="2695"/>
    <w:bookmarkStart w:name="z2702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 и прием из ремонта;</w:t>
      </w:r>
    </w:p>
    <w:bookmarkEnd w:id="2696"/>
    <w:bookmarkStart w:name="z2703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аппаратчиков более низкой квалификации.</w:t>
      </w:r>
    </w:p>
    <w:bookmarkEnd w:id="2697"/>
    <w:bookmarkStart w:name="z2704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372. Должен знать:</w:t>
      </w:r>
    </w:p>
    <w:bookmarkEnd w:id="2698"/>
    <w:bookmarkStart w:name="z2705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получения медицинских масс и мазей;</w:t>
      </w:r>
    </w:p>
    <w:bookmarkEnd w:id="2699"/>
    <w:bookmarkStart w:name="z2706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процесса по показаниям контрольно-измерительных приборов и результатам анализов;</w:t>
      </w:r>
    </w:p>
    <w:bookmarkEnd w:id="2700"/>
    <w:bookmarkStart w:name="z2707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применяемого оборудования, приемы его наладки и обслуживания;</w:t>
      </w:r>
    </w:p>
    <w:bookmarkEnd w:id="2701"/>
    <w:bookmarkStart w:name="z2708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сырья, полуфабрикатов и готовой продукции, предъявляемые к ним требования;</w:t>
      </w:r>
    </w:p>
    <w:bookmarkEnd w:id="2702"/>
    <w:bookmarkStart w:name="z2709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и методику проведения контрольных анализов.</w:t>
      </w:r>
    </w:p>
    <w:bookmarkEnd w:id="2703"/>
    <w:bookmarkStart w:name="z2710" w:id="27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116. Закатчик медицинской продукции, 1 разряд</w:t>
      </w:r>
    </w:p>
    <w:bookmarkEnd w:id="2704"/>
    <w:bookmarkStart w:name="z2711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373. Характеристика работ:</w:t>
      </w:r>
    </w:p>
    <w:bookmarkEnd w:id="2705"/>
    <w:bookmarkStart w:name="z2712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накрывание алюминиевыми колпачками укупоренных флаконов с препаратами и передача их на закатку колпачков;</w:t>
      </w:r>
    </w:p>
    <w:bookmarkEnd w:id="2706"/>
    <w:bookmarkStart w:name="z2713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со стерильной продукцией подготовка помещения, рабочего места и различных приспособлений;</w:t>
      </w:r>
    </w:p>
    <w:bookmarkEnd w:id="2707"/>
    <w:bookmarkStart w:name="z2714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регулярная проверка стерильности.</w:t>
      </w:r>
    </w:p>
    <w:bookmarkEnd w:id="2708"/>
    <w:bookmarkStart w:name="z2715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374. Должен знать:</w:t>
      </w:r>
    </w:p>
    <w:bookmarkEnd w:id="2709"/>
    <w:bookmarkStart w:name="z2716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укупорке флаконов с препаратами;</w:t>
      </w:r>
    </w:p>
    <w:bookmarkEnd w:id="2710"/>
    <w:bookmarkStart w:name="z2717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в стерильных условиях.</w:t>
      </w:r>
    </w:p>
    <w:bookmarkEnd w:id="2711"/>
    <w:bookmarkStart w:name="z2718" w:id="2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117. Закатчик медицинской продукции, 2 разряд</w:t>
      </w:r>
    </w:p>
    <w:bookmarkEnd w:id="2712"/>
    <w:bookmarkStart w:name="z2719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Характеристика работ:</w:t>
      </w:r>
    </w:p>
    <w:bookmarkEnd w:id="2713"/>
    <w:bookmarkStart w:name="z2720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закатка на полуавтоматах алюминиевых колпачков, закрывающих флаконы с расфасованными медикаментами, витаминами, игл на шприц-тюбиках и иной продукции, подлежащей закатке;</w:t>
      </w:r>
    </w:p>
    <w:bookmarkEnd w:id="2714"/>
    <w:bookmarkStart w:name="z2721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закаточного полуавтомата;</w:t>
      </w:r>
    </w:p>
    <w:bookmarkEnd w:id="2715"/>
    <w:bookmarkStart w:name="z2722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листов.</w:t>
      </w:r>
    </w:p>
    <w:bookmarkEnd w:id="2716"/>
    <w:bookmarkStart w:name="z2723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Должен знать:</w:t>
      </w:r>
    </w:p>
    <w:bookmarkEnd w:id="2717"/>
    <w:bookmarkStart w:name="z2724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продукции, поступающей на закатку;</w:t>
      </w:r>
    </w:p>
    <w:bookmarkEnd w:id="2718"/>
    <w:bookmarkStart w:name="z2725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и регулирования закаточного полуавтомата;</w:t>
      </w:r>
    </w:p>
    <w:bookmarkEnd w:id="2719"/>
    <w:bookmarkStart w:name="z2726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полуавтомата и выгрузки продукции;</w:t>
      </w:r>
    </w:p>
    <w:bookmarkEnd w:id="2720"/>
    <w:bookmarkStart w:name="z2727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брака закатки, меры его предупреждения и устранения.</w:t>
      </w:r>
    </w:p>
    <w:bookmarkEnd w:id="2721"/>
    <w:bookmarkStart w:name="z2728" w:id="27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118. Дозировщик медицинских препаратов, 1 разряд</w:t>
      </w:r>
    </w:p>
    <w:bookmarkEnd w:id="2722"/>
    <w:bookmarkStart w:name="z2729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377. Характеристика работ:</w:t>
      </w:r>
    </w:p>
    <w:bookmarkEnd w:id="2723"/>
    <w:bookmarkStart w:name="z2730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вспомогательных работ (подача коробок с пустыми ампулами, прием дозированных ампул и иные работы);</w:t>
      </w:r>
    </w:p>
    <w:bookmarkEnd w:id="2724"/>
    <w:bookmarkStart w:name="z2731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систематическая проверка точности дозировки или иных условий обязательных при дозировании медикаментов под руководством дозировщика более высокой квалификации;</w:t>
      </w:r>
    </w:p>
    <w:bookmarkEnd w:id="2725"/>
    <w:bookmarkStart w:name="z2732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листов.</w:t>
      </w:r>
    </w:p>
    <w:bookmarkEnd w:id="2726"/>
    <w:bookmarkStart w:name="z2733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378. Должен знать:</w:t>
      </w:r>
    </w:p>
    <w:bookmarkEnd w:id="2727"/>
    <w:bookmarkStart w:name="z2734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приспособления и приемы ручного дозирования сухих и жидких медицинских или ветеринарных препаратов;</w:t>
      </w:r>
    </w:p>
    <w:bookmarkEnd w:id="2728"/>
    <w:bookmarkStart w:name="z2735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точности дозировки;</w:t>
      </w:r>
    </w:p>
    <w:bookmarkEnd w:id="2729"/>
    <w:bookmarkStart w:name="z2736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стерильности, предъявляемые к дозированию препаратов;</w:t>
      </w:r>
    </w:p>
    <w:bookmarkEnd w:id="2730"/>
    <w:bookmarkStart w:name="z2737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дозируемых препаратов.</w:t>
      </w:r>
    </w:p>
    <w:bookmarkEnd w:id="2731"/>
    <w:bookmarkStart w:name="z2738" w:id="27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119. Дозировщик медицинских препаратов, 2 разряд</w:t>
      </w:r>
    </w:p>
    <w:bookmarkEnd w:id="2732"/>
    <w:bookmarkStart w:name="z2739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Характеристика работ:</w:t>
      </w:r>
    </w:p>
    <w:bookmarkEnd w:id="2733"/>
    <w:bookmarkStart w:name="z2740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сухих и жидких медицинских или ветеринарных препаратов вручную в стерильных или иных особых условиях в ампулы, флаконы или иную тару с точностью, предусмотренной техническими требованиями;</w:t>
      </w:r>
    </w:p>
    <w:bookmarkEnd w:id="2734"/>
    <w:bookmarkStart w:name="z2741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систематическая проверка точности дозировки или иных условий, обязательных при дозировании медикаментов под руководством дозировщика более высокой квалификации;</w:t>
      </w:r>
    </w:p>
    <w:bookmarkEnd w:id="2735"/>
    <w:bookmarkStart w:name="z2742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листов.</w:t>
      </w:r>
    </w:p>
    <w:bookmarkEnd w:id="2736"/>
    <w:bookmarkStart w:name="z2743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380. Должен знать:</w:t>
      </w:r>
    </w:p>
    <w:bookmarkEnd w:id="2737"/>
    <w:bookmarkStart w:name="z2744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приспособления и приемы ручного дозирования сухих и жидких медицинских или ветеринарных препаратов;</w:t>
      </w:r>
    </w:p>
    <w:bookmarkEnd w:id="2738"/>
    <w:bookmarkStart w:name="z2745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точности дозировки;</w:t>
      </w:r>
    </w:p>
    <w:bookmarkEnd w:id="2739"/>
    <w:bookmarkStart w:name="z2746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стерильности, предъявляемые к дозированию препаратов;</w:t>
      </w:r>
    </w:p>
    <w:bookmarkEnd w:id="2740"/>
    <w:bookmarkStart w:name="z2747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дозируемых препаратов.</w:t>
      </w:r>
    </w:p>
    <w:bookmarkEnd w:id="2741"/>
    <w:bookmarkStart w:name="z2748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Примеры работ:</w:t>
      </w:r>
    </w:p>
    <w:bookmarkEnd w:id="2742"/>
    <w:bookmarkStart w:name="z2749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гексенал натрия, препараты мышьяка, антибиотики и иные препараты - дозирование.</w:t>
      </w:r>
    </w:p>
    <w:bookmarkEnd w:id="2743"/>
    <w:bookmarkStart w:name="z2750" w:id="2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120. Дозировщик медицинских препаратов, 3 разряд</w:t>
      </w:r>
    </w:p>
    <w:bookmarkEnd w:id="2744"/>
    <w:bookmarkStart w:name="z2751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Характеристика работ:</w:t>
      </w:r>
    </w:p>
    <w:bookmarkEnd w:id="2745"/>
    <w:bookmarkStart w:name="z2752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сухих или жидких препаратов в стерильных или особых условиях на полуавтоматах или автоматах в ампулы, флаконы, шприц-тюбики или иную специальную тару с точностью, предусмотренной технологическими требованиями;</w:t>
      </w:r>
    </w:p>
    <w:bookmarkEnd w:id="2746"/>
    <w:bookmarkStart w:name="z2753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ручном дозировании координация работы дозировщиков более низкой квалификации;</w:t>
      </w:r>
    </w:p>
    <w:bookmarkEnd w:id="2747"/>
    <w:bookmarkStart w:name="z2754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систематическая проверка точности дозировки или иных условий, обязательных при дозировании медицинских или ветеринарных препаратов;</w:t>
      </w:r>
    </w:p>
    <w:bookmarkEnd w:id="2748"/>
    <w:bookmarkStart w:name="z2755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регулирование и мелкий ремонт обслуживаемого оборудования;</w:t>
      </w:r>
    </w:p>
    <w:bookmarkEnd w:id="2749"/>
    <w:bookmarkStart w:name="z2756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листов;</w:t>
      </w:r>
    </w:p>
    <w:bookmarkEnd w:id="2750"/>
    <w:bookmarkStart w:name="z2757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2751"/>
    <w:bookmarkStart w:name="z2758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383. Должен знать:</w:t>
      </w:r>
    </w:p>
    <w:bookmarkEnd w:id="2752"/>
    <w:bookmarkStart w:name="z2759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дозируемых препаратов;</w:t>
      </w:r>
    </w:p>
    <w:bookmarkEnd w:id="2753"/>
    <w:bookmarkStart w:name="z2760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наладки к регулирования обслуживаемого оборудования;</w:t>
      </w:r>
    </w:p>
    <w:bookmarkEnd w:id="2754"/>
    <w:bookmarkStart w:name="z2761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точности дозировки сухих и жидких медикаментов;</w:t>
      </w:r>
    </w:p>
    <w:bookmarkEnd w:id="2755"/>
    <w:bookmarkStart w:name="z2762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асептики, стерильности и иных условий, обязательных при дозировании медицинских препаратов;</w:t>
      </w:r>
    </w:p>
    <w:bookmarkEnd w:id="2756"/>
    <w:bookmarkStart w:name="z2763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дозируемых препаратов, предъявляемые к ним требования.</w:t>
      </w:r>
    </w:p>
    <w:bookmarkEnd w:id="2757"/>
    <w:bookmarkStart w:name="z2764" w:id="27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121. Формовщик медицинских препаратов, полуфабрикатов и изделий, 2 разряд</w:t>
      </w:r>
    </w:p>
    <w:bookmarkEnd w:id="2758"/>
    <w:bookmarkStart w:name="z2765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Характеристика работ:</w:t>
      </w:r>
    </w:p>
    <w:bookmarkEnd w:id="2759"/>
    <w:bookmarkStart w:name="z2766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формовка, съем, обрезка и сортировка облаток или капсул;</w:t>
      </w:r>
    </w:p>
    <w:bookmarkEnd w:id="2760"/>
    <w:bookmarkStart w:name="z2767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розлив массы по формам;</w:t>
      </w:r>
    </w:p>
    <w:bookmarkEnd w:id="2761"/>
    <w:bookmarkStart w:name="z2768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 внешним признакам густоты массы, подачи горячей воды и температуры форм;</w:t>
      </w:r>
    </w:p>
    <w:bookmarkEnd w:id="2762"/>
    <w:bookmarkStart w:name="z2769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форм для изготовления капсул и облаток;</w:t>
      </w:r>
    </w:p>
    <w:bookmarkEnd w:id="2763"/>
    <w:bookmarkStart w:name="z2770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загрузочных листов.</w:t>
      </w:r>
    </w:p>
    <w:bookmarkEnd w:id="2764"/>
    <w:bookmarkStart w:name="z2771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Должен знать:</w:t>
      </w:r>
    </w:p>
    <w:bookmarkEnd w:id="2765"/>
    <w:bookmarkStart w:name="z2772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формовки, съема, обрезки и сортировки облаток и капсул;</w:t>
      </w:r>
    </w:p>
    <w:bookmarkEnd w:id="2766"/>
    <w:bookmarkStart w:name="z2773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капсул и облаток и предъявляемые к ним требования;</w:t>
      </w:r>
    </w:p>
    <w:bookmarkEnd w:id="2767"/>
    <w:bookmarkStart w:name="z2774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форм к работе;</w:t>
      </w:r>
    </w:p>
    <w:bookmarkEnd w:id="2768"/>
    <w:bookmarkStart w:name="z2775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густоты массы и температуры форм.</w:t>
      </w:r>
    </w:p>
    <w:bookmarkEnd w:id="2769"/>
    <w:bookmarkStart w:name="z2776" w:id="2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122. Формовщик медицинских препаратов, полуфабрикатов и изделий, 3 разряд</w:t>
      </w:r>
    </w:p>
    <w:bookmarkEnd w:id="2770"/>
    <w:bookmarkStart w:name="z2777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386. Характеристика работ:</w:t>
      </w:r>
    </w:p>
    <w:bookmarkEnd w:id="2771"/>
    <w:bookmarkStart w:name="z2778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способами прессования, штамповки или отливки в форму пилюль, свечей, шариков, карандашей, оттискных масс и иных медицинских препаратов, полуфабрикатов или изделий медицинского назначения;</w:t>
      </w:r>
    </w:p>
    <w:bookmarkEnd w:id="2772"/>
    <w:bookmarkStart w:name="z2779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или расплавление по заданному режиму массы для формовки;</w:t>
      </w:r>
    </w:p>
    <w:bookmarkEnd w:id="2773"/>
    <w:bookmarkStart w:name="z2780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форм, освобождение от формы и обрезка отформованных препаратов, полуфабрикатов или изделий;</w:t>
      </w:r>
    </w:p>
    <w:bookmarkEnd w:id="2774"/>
    <w:bookmarkStart w:name="z2781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оборудования, форм и различных вспомогательных приспособлений;</w:t>
      </w:r>
    </w:p>
    <w:bookmarkEnd w:id="2775"/>
    <w:bookmarkStart w:name="z2782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листов.</w:t>
      </w:r>
    </w:p>
    <w:bookmarkEnd w:id="2776"/>
    <w:bookmarkStart w:name="z2783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387. Должен знать:</w:t>
      </w:r>
    </w:p>
    <w:bookmarkEnd w:id="2777"/>
    <w:bookmarkStart w:name="z2784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формовки;</w:t>
      </w:r>
    </w:p>
    <w:bookmarkEnd w:id="2778"/>
    <w:bookmarkStart w:name="z2785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формовке медицинских препаратов, полуфабрикатов или изделий;</w:t>
      </w:r>
    </w:p>
    <w:bookmarkEnd w:id="2779"/>
    <w:bookmarkStart w:name="z2786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2780"/>
    <w:bookmarkStart w:name="z2787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форм;</w:t>
      </w:r>
    </w:p>
    <w:bookmarkEnd w:id="2781"/>
    <w:bookmarkStart w:name="z2788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для формовки масс и назначение формуемых изделий.</w:t>
      </w:r>
    </w:p>
    <w:bookmarkEnd w:id="2782"/>
    <w:bookmarkStart w:name="z2789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388. Примеры работ:</w:t>
      </w:r>
    </w:p>
    <w:bookmarkEnd w:id="2783"/>
    <w:bookmarkStart w:name="z2790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сепарационные вулканитовые диски с металлическими прокладками - нанизывание и поджим перед вулканизацией.</w:t>
      </w:r>
    </w:p>
    <w:bookmarkEnd w:id="2784"/>
    <w:bookmarkStart w:name="z2791" w:id="27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123. Формовщик медицинских препаратов, полуфабрикатов и изделий, 4 разряд</w:t>
      </w:r>
    </w:p>
    <w:bookmarkEnd w:id="2785"/>
    <w:bookmarkStart w:name="z2792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Характеристика работ:</w:t>
      </w:r>
    </w:p>
    <w:bookmarkEnd w:id="2786"/>
    <w:bookmarkStart w:name="z2793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медицинских препаратов, полуфабрикатов или изделий на автоматах или полуавтоматах;</w:t>
      </w:r>
    </w:p>
    <w:bookmarkEnd w:id="2787"/>
    <w:bookmarkStart w:name="z2794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остановка и обслуживание оборудования, арматуры и коммуникаций;</w:t>
      </w:r>
    </w:p>
    <w:bookmarkEnd w:id="2788"/>
    <w:bookmarkStart w:name="z2795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режима питания оборудования при помощи контрольно-измерительных приборов;</w:t>
      </w:r>
    </w:p>
    <w:bookmarkEnd w:id="2789"/>
    <w:bookmarkStart w:name="z2796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отделка отформованных изделий и визуальная проверка их качества;</w:t>
      </w:r>
    </w:p>
    <w:bookmarkEnd w:id="2790"/>
    <w:bookmarkStart w:name="z2797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 и прием из ремонта.</w:t>
      </w:r>
    </w:p>
    <w:bookmarkEnd w:id="2791"/>
    <w:bookmarkStart w:name="z2798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390. Должен знать:</w:t>
      </w:r>
    </w:p>
    <w:bookmarkEnd w:id="2792"/>
    <w:bookmarkStart w:name="z2799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наладки и регулирования оборудования;</w:t>
      </w:r>
    </w:p>
    <w:bookmarkEnd w:id="2793"/>
    <w:bookmarkStart w:name="z2800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автомата при формовке различных препаратов, полуфабрикатов или изделий;</w:t>
      </w:r>
    </w:p>
    <w:bookmarkEnd w:id="2794"/>
    <w:bookmarkStart w:name="z2801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рецептуру масс и температурный режим формовки;</w:t>
      </w:r>
    </w:p>
    <w:bookmarkEnd w:id="2795"/>
    <w:bookmarkStart w:name="z2802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2796"/>
    <w:bookmarkStart w:name="z2803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формуемых препаратов, полуфабрикатов изделий и предъявляемые к ним требования;</w:t>
      </w:r>
    </w:p>
    <w:bookmarkEnd w:id="2797"/>
    <w:bookmarkStart w:name="z2804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отделки отформованных изделий.</w:t>
      </w:r>
    </w:p>
    <w:bookmarkEnd w:id="2798"/>
    <w:bookmarkStart w:name="z2805" w:id="27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124. Формовщик медицинских препаратов, полуфабрикатов изделий, 5 разряд</w:t>
      </w:r>
    </w:p>
    <w:bookmarkEnd w:id="2799"/>
    <w:bookmarkStart w:name="z2806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391. Характеристика работ:</w:t>
      </w:r>
    </w:p>
    <w:bookmarkEnd w:id="2800"/>
    <w:bookmarkStart w:name="z2807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медицинских препаратов, полуфабрикатов и изделий на автоматических линиях типа "Кольтон" или "Саронг";</w:t>
      </w:r>
    </w:p>
    <w:bookmarkEnd w:id="2801"/>
    <w:bookmarkStart w:name="z2808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технологического процесса формования и оцелофанивания;</w:t>
      </w:r>
    </w:p>
    <w:bookmarkEnd w:id="2802"/>
    <w:bookmarkStart w:name="z2809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параметров процесса формования (температуры, влажности воздуха, режима питания оборудования) с помощью контрольно-измерительных приборов и средств автоматики;</w:t>
      </w:r>
    </w:p>
    <w:bookmarkEnd w:id="2803"/>
    <w:bookmarkStart w:name="z2810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остановка, наладка и обслуживание автоматической линии и иного используемого при формовании оборудования, арматуры и коммуникаций;</w:t>
      </w:r>
    </w:p>
    <w:bookmarkEnd w:id="2804"/>
    <w:bookmarkStart w:name="z2811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нормальной работой кондиционеров;</w:t>
      </w:r>
    </w:p>
    <w:bookmarkEnd w:id="2805"/>
    <w:bookmarkStart w:name="z2812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 смесителях массы для формования;</w:t>
      </w:r>
    </w:p>
    <w:bookmarkEnd w:id="2806"/>
    <w:bookmarkStart w:name="z2813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журнале;</w:t>
      </w:r>
    </w:p>
    <w:bookmarkEnd w:id="2807"/>
    <w:bookmarkStart w:name="z2814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2808"/>
    <w:bookmarkStart w:name="z2815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392. Должен знать:</w:t>
      </w:r>
    </w:p>
    <w:bookmarkEnd w:id="2809"/>
    <w:bookmarkStart w:name="z2816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процесса формования медицинских препаратов, полуфабрикатов и изделий на автоматических линиях типа "Кольтон" или "Саронг";</w:t>
      </w:r>
    </w:p>
    <w:bookmarkEnd w:id="2810"/>
    <w:bookmarkStart w:name="z2817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основного и вспомогательного оборудования и кондиционеров;</w:t>
      </w:r>
    </w:p>
    <w:bookmarkEnd w:id="2811"/>
    <w:bookmarkStart w:name="z2818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материалов, поступающих на формование и правила дозирования материалов;</w:t>
      </w:r>
    </w:p>
    <w:bookmarkEnd w:id="2812"/>
    <w:bookmarkStart w:name="z2819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формования и оцелофанивания, требуемую влажность масс и режим питания оборудования;</w:t>
      </w:r>
    </w:p>
    <w:bookmarkEnd w:id="2813"/>
    <w:bookmarkStart w:name="z2820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 и средствами автоматики;</w:t>
      </w:r>
    </w:p>
    <w:bookmarkEnd w:id="2814"/>
    <w:bookmarkStart w:name="z2821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формуемых препаратов, полуфабрикатов и изделий, предъявляемые к ним требования;</w:t>
      </w:r>
    </w:p>
    <w:bookmarkEnd w:id="2815"/>
    <w:bookmarkStart w:name="z2822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параметров процесса в производственном журнале;</w:t>
      </w:r>
    </w:p>
    <w:bookmarkEnd w:id="2816"/>
    <w:bookmarkStart w:name="z2823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выработки продукции.</w:t>
      </w:r>
    </w:p>
    <w:bookmarkEnd w:id="2817"/>
    <w:bookmarkStart w:name="z2824" w:id="28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125. Лаборант по выращиванию медицинских пиявок, 2 разряд</w:t>
      </w:r>
    </w:p>
    <w:bookmarkEnd w:id="2818"/>
    <w:bookmarkStart w:name="z2825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393. Характеристика работ:</w:t>
      </w:r>
    </w:p>
    <w:bookmarkEnd w:id="2819"/>
    <w:bookmarkStart w:name="z2826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водой медицинских пиявок с отбраковкой погибших;</w:t>
      </w:r>
    </w:p>
    <w:bookmarkEnd w:id="2820"/>
    <w:bookmarkStart w:name="z2827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корма и заполнение им ванн для кормления;</w:t>
      </w:r>
    </w:p>
    <w:bookmarkEnd w:id="2821"/>
    <w:bookmarkStart w:name="z2828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соответствующей среды для производителей, длительного хранения и транспортировки пиявок;</w:t>
      </w:r>
    </w:p>
    <w:bookmarkEnd w:id="2822"/>
    <w:bookmarkStart w:name="z2829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способов упаковки и транспортировки пиявок в зависимости от времени года;</w:t>
      </w:r>
    </w:p>
    <w:bookmarkEnd w:id="2823"/>
    <w:bookmarkStart w:name="z2830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температурного режима производственных помещений, воды и сушильных камер.</w:t>
      </w:r>
    </w:p>
    <w:bookmarkEnd w:id="2824"/>
    <w:bookmarkStart w:name="z2831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394. Должен знать:</w:t>
      </w:r>
    </w:p>
    <w:bookmarkEnd w:id="2825"/>
    <w:bookmarkStart w:name="z2832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промывки медицинских пиявок;</w:t>
      </w:r>
    </w:p>
    <w:bookmarkEnd w:id="2826"/>
    <w:bookmarkStart w:name="z2833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корма;</w:t>
      </w:r>
    </w:p>
    <w:bookmarkEnd w:id="2827"/>
    <w:bookmarkStart w:name="z2834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приготовления среды в зависимости от ее назначения;</w:t>
      </w:r>
    </w:p>
    <w:bookmarkEnd w:id="2828"/>
    <w:bookmarkStart w:name="z2835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таре и упаковочному материалу;</w:t>
      </w:r>
    </w:p>
    <w:bookmarkEnd w:id="2829"/>
    <w:bookmarkStart w:name="z2836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производственных помещений, воды и сушильных камер.</w:t>
      </w:r>
    </w:p>
    <w:bookmarkEnd w:id="2830"/>
    <w:bookmarkStart w:name="z2837" w:id="2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126. Лаборант по выращиванию медицинских пиявок, 3 разряд</w:t>
      </w:r>
    </w:p>
    <w:bookmarkEnd w:id="2831"/>
    <w:bookmarkStart w:name="z2838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395. Характеристика работ:</w:t>
      </w:r>
    </w:p>
    <w:bookmarkEnd w:id="2832"/>
    <w:bookmarkStart w:name="z2839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кормление и содержание медицинских пиявок;</w:t>
      </w:r>
    </w:p>
    <w:bookmarkEnd w:id="2833"/>
    <w:bookmarkStart w:name="z2840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плацентарной оболочки для присасывания пиявок при их кормлении;</w:t>
      </w:r>
    </w:p>
    <w:bookmarkEnd w:id="2834"/>
    <w:bookmarkStart w:name="z2841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закладка пиявок в приспособления для кормления, наблюдение за приемом пищи и выборка пиявок из приспособлений после насыщения;</w:t>
      </w:r>
    </w:p>
    <w:bookmarkEnd w:id="2835"/>
    <w:bookmarkStart w:name="z2842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выявление и отбор больных и плохо растущих пиявок и уход за ними;</w:t>
      </w:r>
    </w:p>
    <w:bookmarkEnd w:id="2836"/>
    <w:bookmarkStart w:name="z2843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длительного хранения медицинских пиявок, поступающих от заготовителей;</w:t>
      </w:r>
    </w:p>
    <w:bookmarkEnd w:id="2837"/>
    <w:bookmarkStart w:name="z2844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пиявок к транспортировке.</w:t>
      </w:r>
    </w:p>
    <w:bookmarkEnd w:id="2838"/>
    <w:bookmarkStart w:name="z2845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396. Должен знать:</w:t>
      </w:r>
    </w:p>
    <w:bookmarkEnd w:id="2839"/>
    <w:bookmarkStart w:name="z2846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периоды кормления медицинских пиявок в зависимости от их возраста и веса;</w:t>
      </w:r>
    </w:p>
    <w:bookmarkEnd w:id="2840"/>
    <w:bookmarkStart w:name="z2847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пиявок к кормлению и закладки в приспособления для кормления;</w:t>
      </w:r>
    </w:p>
    <w:bookmarkEnd w:id="2841"/>
    <w:bookmarkStart w:name="z2848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их насыщения при кормлении, заболевании;</w:t>
      </w:r>
    </w:p>
    <w:bookmarkEnd w:id="2842"/>
    <w:bookmarkStart w:name="z2849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ухода за больными пиявками;</w:t>
      </w:r>
    </w:p>
    <w:bookmarkEnd w:id="2843"/>
    <w:bookmarkStart w:name="z2850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длительного хранения и транспортировки пиявок в зависимости от времени года и дальности расстояния;</w:t>
      </w:r>
    </w:p>
    <w:bookmarkEnd w:id="2844"/>
    <w:bookmarkStart w:name="z2851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анатомию плаценты;</w:t>
      </w:r>
    </w:p>
    <w:bookmarkEnd w:id="2845"/>
    <w:bookmarkStart w:name="z2852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отделения плацентарной оболочки от примесей, обработки ее и хранения.</w:t>
      </w:r>
    </w:p>
    <w:bookmarkEnd w:id="2846"/>
    <w:bookmarkStart w:name="z2853" w:id="28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127. Лаборант по выращиванию медицинских пиявок, 4 разряд</w:t>
      </w:r>
    </w:p>
    <w:bookmarkEnd w:id="2847"/>
    <w:bookmarkStart w:name="z2854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397. Характеристика работ:</w:t>
      </w:r>
    </w:p>
    <w:bookmarkEnd w:id="2848"/>
    <w:bookmarkStart w:name="z2855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и размножение медицинских пиявок;</w:t>
      </w:r>
    </w:p>
    <w:bookmarkEnd w:id="2849"/>
    <w:bookmarkStart w:name="z2856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доброкачественных пиявок и раскармливание их до состояния полноценных производителей;</w:t>
      </w:r>
    </w:p>
    <w:bookmarkEnd w:id="2850"/>
    <w:bookmarkStart w:name="z2857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производителей-гибридов, спаривание их и закладка на отладку коконов;</w:t>
      </w:r>
    </w:p>
    <w:bookmarkEnd w:id="2851"/>
    <w:bookmarkStart w:name="z2858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созреванием коконов, развитием и ростом нитчаток и молоди;</w:t>
      </w:r>
    </w:p>
    <w:bookmarkEnd w:id="2852"/>
    <w:bookmarkStart w:name="z2859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сроков перевода пиявок на бескормовое содержание;</w:t>
      </w:r>
    </w:p>
    <w:bookmarkEnd w:id="2853"/>
    <w:bookmarkStart w:name="z2860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терапевтически полноценных медицинских пиявок;</w:t>
      </w:r>
    </w:p>
    <w:bookmarkEnd w:id="2854"/>
    <w:bookmarkStart w:name="z2861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медицинских пиявок, поступающих от заготовителей.</w:t>
      </w:r>
    </w:p>
    <w:bookmarkEnd w:id="2855"/>
    <w:bookmarkStart w:name="z2862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398. Должен знать:</w:t>
      </w:r>
    </w:p>
    <w:bookmarkEnd w:id="2856"/>
    <w:bookmarkStart w:name="z2863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биологию медицинских пиявок;</w:t>
      </w:r>
    </w:p>
    <w:bookmarkEnd w:id="2857"/>
    <w:bookmarkStart w:name="z2864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анатомическое строение, циклы размножения, развития и роста;</w:t>
      </w:r>
    </w:p>
    <w:bookmarkEnd w:id="2858"/>
    <w:bookmarkStart w:name="z2865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спаривания и признаки готовности производителей к откладке коконов;</w:t>
      </w:r>
    </w:p>
    <w:bookmarkEnd w:id="2859"/>
    <w:bookmarkStart w:name="z2866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закладки их на образование коконов;</w:t>
      </w:r>
    </w:p>
    <w:bookmarkEnd w:id="2860"/>
    <w:bookmarkStart w:name="z2867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созревания коконов и развития в них нитчаток;</w:t>
      </w:r>
    </w:p>
    <w:bookmarkEnd w:id="2861"/>
    <w:bookmarkStart w:name="z2868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доброкачественности и терапевтической полноценности медицинских пиявок;</w:t>
      </w:r>
    </w:p>
    <w:bookmarkEnd w:id="2862"/>
    <w:bookmarkStart w:name="z2869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приема их от заготовителей.</w:t>
      </w:r>
    </w:p>
    <w:bookmarkEnd w:id="2863"/>
    <w:bookmarkStart w:name="z2870" w:id="28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128. Монтажник, 2 разряд</w:t>
      </w:r>
    </w:p>
    <w:bookmarkEnd w:id="2864"/>
    <w:bookmarkStart w:name="z2871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399. Характеристика работ:</w:t>
      </w:r>
    </w:p>
    <w:bookmarkEnd w:id="2865"/>
    <w:bookmarkStart w:name="z2872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баллонов в производстве пелоидина;</w:t>
      </w:r>
    </w:p>
    <w:bookmarkEnd w:id="2866"/>
    <w:bookmarkStart w:name="z2873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разных материалов (пергамента, шпагата, марли, ваты, шлангов), вставка трубок в ватно-марлевые и резиновые пробки различных размеров;</w:t>
      </w:r>
    </w:p>
    <w:bookmarkEnd w:id="2867"/>
    <w:bookmarkStart w:name="z2874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и закрепление подготовленных сифонов в бутыли, колбы, аппаратуру;</w:t>
      </w:r>
    </w:p>
    <w:bookmarkEnd w:id="2868"/>
    <w:bookmarkStart w:name="z2875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смонтированных систем на прочность и герметичность;</w:t>
      </w:r>
    </w:p>
    <w:bookmarkEnd w:id="2869"/>
    <w:bookmarkStart w:name="z2876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готовых емкостей на стерилизацию.</w:t>
      </w:r>
    </w:p>
    <w:bookmarkEnd w:id="2870"/>
    <w:bookmarkStart w:name="z2877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400. Должен знать:</w:t>
      </w:r>
    </w:p>
    <w:bookmarkEnd w:id="2871"/>
    <w:bookmarkStart w:name="z2878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монтажу баллонов;</w:t>
      </w:r>
    </w:p>
    <w:bookmarkEnd w:id="2872"/>
    <w:bookmarkStart w:name="z2879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закрепления монтируемого оборудования;</w:t>
      </w:r>
    </w:p>
    <w:bookmarkEnd w:id="2873"/>
    <w:bookmarkStart w:name="z2880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проверки прочности и правильности монтажа.</w:t>
      </w:r>
    </w:p>
    <w:bookmarkEnd w:id="2874"/>
    <w:bookmarkStart w:name="z2881" w:id="28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129. Монтажник, 3 разряд</w:t>
      </w:r>
    </w:p>
    <w:bookmarkEnd w:id="2875"/>
    <w:bookmarkStart w:name="z2882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Характеристика работ:</w:t>
      </w:r>
    </w:p>
    <w:bookmarkEnd w:id="2876"/>
    <w:bookmarkStart w:name="z2883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посуды, фильтров, смесителей, подбор стеклянных, металлических и резиновых трубок;</w:t>
      </w:r>
    </w:p>
    <w:bookmarkEnd w:id="2877"/>
    <w:bookmarkStart w:name="z2884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разных материалов (пергамента, шпагата, марли, ваты, шлангов), вставка трубок в ватно-марлевые и резиновые пробки различных размеров;</w:t>
      </w:r>
    </w:p>
    <w:bookmarkEnd w:id="2878"/>
    <w:bookmarkStart w:name="z2885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и закрепление подготовленных сифонов в бутыли, колбы, аппаратуру;</w:t>
      </w:r>
    </w:p>
    <w:bookmarkEnd w:id="2879"/>
    <w:bookmarkStart w:name="z2886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смонтированных систем на прочность и герметичность;</w:t>
      </w:r>
    </w:p>
    <w:bookmarkEnd w:id="2880"/>
    <w:bookmarkStart w:name="z2887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готовых емкостей на стерилизацию.</w:t>
      </w:r>
    </w:p>
    <w:bookmarkEnd w:id="2881"/>
    <w:bookmarkStart w:name="z2888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402. Должен знать:</w:t>
      </w:r>
    </w:p>
    <w:bookmarkEnd w:id="2882"/>
    <w:bookmarkStart w:name="z2889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монтажу посуды;</w:t>
      </w:r>
    </w:p>
    <w:bookmarkEnd w:id="2883"/>
    <w:bookmarkStart w:name="z2890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закрепления монтируемого оборудования;</w:t>
      </w:r>
    </w:p>
    <w:bookmarkEnd w:id="2884"/>
    <w:bookmarkStart w:name="z2891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проверки прочности и правильности монтажа.</w:t>
      </w:r>
    </w:p>
    <w:bookmarkEnd w:id="2885"/>
    <w:bookmarkStart w:name="z2892" w:id="28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130. Аппаратчик оксихлорирования, 5 разряд</w:t>
      </w:r>
    </w:p>
    <w:bookmarkEnd w:id="2886"/>
    <w:bookmarkStart w:name="z2893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403. Характеристика работ:</w:t>
      </w:r>
    </w:p>
    <w:bookmarkEnd w:id="2887"/>
    <w:bookmarkStart w:name="z2894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оксихлорирования органических соединений, а также сопутствующих процессов - нейтрализации, отгонки, осаждения и иных процессов;</w:t>
      </w:r>
    </w:p>
    <w:bookmarkEnd w:id="2888"/>
    <w:bookmarkStart w:name="z2895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дозирование и загрузка сырья и полупродуктов, оксихлорирования, нейтрализация, отстаивание, экстрагирование, отгонка, очистка от примесей, передача полученного полупродукта на следующую стадию;</w:t>
      </w:r>
    </w:p>
    <w:bookmarkEnd w:id="2889"/>
    <w:bookmarkStart w:name="z2896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контроль технологических параметров процесса по показаниям контрольно-измерительных приборов и результатам контрольных анализов;</w:t>
      </w:r>
    </w:p>
    <w:bookmarkEnd w:id="2890"/>
    <w:bookmarkStart w:name="z2897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оборудования, коммуникаций и арматуры;</w:t>
      </w:r>
    </w:p>
    <w:bookmarkEnd w:id="2891"/>
    <w:bookmarkStart w:name="z2898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аппаратов и коммуникаций;</w:t>
      </w:r>
    </w:p>
    <w:bookmarkEnd w:id="2892"/>
    <w:bookmarkStart w:name="z2899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контрольных анализов;</w:t>
      </w:r>
    </w:p>
    <w:bookmarkEnd w:id="2893"/>
    <w:bookmarkStart w:name="z2900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полупродуктов;</w:t>
      </w:r>
    </w:p>
    <w:bookmarkEnd w:id="2894"/>
    <w:bookmarkStart w:name="z2901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 и ведение записей в производственном журнале;</w:t>
      </w:r>
    </w:p>
    <w:bookmarkEnd w:id="2895"/>
    <w:bookmarkStart w:name="z2902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2896"/>
    <w:bookmarkStart w:name="z2903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Должен знать:</w:t>
      </w:r>
    </w:p>
    <w:bookmarkEnd w:id="2897"/>
    <w:bookmarkStart w:name="z2904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процесса оксихлорирования;</w:t>
      </w:r>
    </w:p>
    <w:bookmarkEnd w:id="2898"/>
    <w:bookmarkStart w:name="z2905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способы регулирования оборудования, контрольно-измерительных приборов;</w:t>
      </w:r>
    </w:p>
    <w:bookmarkEnd w:id="2899"/>
    <w:bookmarkStart w:name="z2906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 на обслуживаемом участке;</w:t>
      </w:r>
    </w:p>
    <w:bookmarkEnd w:id="2900"/>
    <w:bookmarkStart w:name="z2907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полупродуктов, готового продукта и предъявляемые к ним требования;</w:t>
      </w:r>
    </w:p>
    <w:bookmarkEnd w:id="2901"/>
    <w:bookmarkStart w:name="z2908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и параметры технологического процесса, правила его регулирования;</w:t>
      </w:r>
    </w:p>
    <w:bookmarkEnd w:id="2902"/>
    <w:bookmarkStart w:name="z2909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проб, методику проведения контрольных анализов и расчетов дозировки компонентов;</w:t>
      </w:r>
    </w:p>
    <w:bookmarkEnd w:id="2903"/>
    <w:bookmarkStart w:name="z2910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газонаполненных баллонов.</w:t>
      </w:r>
    </w:p>
    <w:bookmarkEnd w:id="2904"/>
    <w:bookmarkStart w:name="z2911" w:id="29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131. Аппаратчик перколяции, 2 разряд</w:t>
      </w:r>
    </w:p>
    <w:bookmarkEnd w:id="2905"/>
    <w:bookmarkStart w:name="z2912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405. Характеристика работ:</w:t>
      </w:r>
    </w:p>
    <w:bookmarkEnd w:id="2906"/>
    <w:bookmarkStart w:name="z2913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 руководством аппаратчика более высокой квалификации отдельных операций технологического процесса перколяции (извлечение из растительного сырья или полупродуктов действующего начала различных готовых лекарственных средств);</w:t>
      </w:r>
    </w:p>
    <w:bookmarkEnd w:id="2907"/>
    <w:bookmarkStart w:name="z2914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сырья, подготовка экстрагирующих и извлекающих веществ, выпаривание;</w:t>
      </w:r>
    </w:p>
    <w:bookmarkEnd w:id="2908"/>
    <w:bookmarkStart w:name="z2915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оборудования;</w:t>
      </w:r>
    </w:p>
    <w:bookmarkEnd w:id="2909"/>
    <w:bookmarkStart w:name="z2916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готовых экстрактов или настоек из аппаратов.</w:t>
      </w:r>
    </w:p>
    <w:bookmarkEnd w:id="2910"/>
    <w:bookmarkStart w:name="z2917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Должен знать:</w:t>
      </w:r>
    </w:p>
    <w:bookmarkEnd w:id="2911"/>
    <w:bookmarkStart w:name="z2918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перколяции и принцип работы обслуживаемого оборудования;</w:t>
      </w:r>
    </w:p>
    <w:bookmarkEnd w:id="2912"/>
    <w:bookmarkStart w:name="z2919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 и полупродуктов, поступающих для перколяции;</w:t>
      </w:r>
    </w:p>
    <w:bookmarkEnd w:id="2913"/>
    <w:bookmarkStart w:name="z2920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вырабатываемой продукции и предъявляемые к ней требования.</w:t>
      </w:r>
    </w:p>
    <w:bookmarkEnd w:id="2914"/>
    <w:bookmarkStart w:name="z2921" w:id="29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132. Аппаратчик перколяции, 3 разряд</w:t>
      </w:r>
    </w:p>
    <w:bookmarkEnd w:id="2915"/>
    <w:bookmarkStart w:name="z2922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Характеристика работ:</w:t>
      </w:r>
    </w:p>
    <w:bookmarkEnd w:id="2916"/>
    <w:bookmarkStart w:name="z2923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перколяции (извлечение из растительного сырья или полупродуктов действующего начала различных лекарственных средств) и предусмотренных технологическим режимом сопутствующих процессов в производствах галеновых и фармацевтических препаратов: измельчения растительного сырья, фильтрования растворителей, экстрактов и настоек, выпаривания или разбавления их до определенной концентрации;</w:t>
      </w:r>
    </w:p>
    <w:bookmarkEnd w:id="2917"/>
    <w:bookmarkStart w:name="z2924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и растворителей по заданному расчету;</w:t>
      </w:r>
    </w:p>
    <w:bookmarkEnd w:id="2918"/>
    <w:bookmarkStart w:name="z2925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анализов под руководством аппаратчика перколяции более высокой квалификации.</w:t>
      </w:r>
    </w:p>
    <w:bookmarkEnd w:id="2919"/>
    <w:bookmarkStart w:name="z2926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408. Должен знать:</w:t>
      </w:r>
    </w:p>
    <w:bookmarkEnd w:id="2920"/>
    <w:bookmarkStart w:name="z2927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перколяции и способы его регулирования по показаниям контрольно-измерительных приборов и результатам анализов;</w:t>
      </w:r>
    </w:p>
    <w:bookmarkEnd w:id="2921"/>
    <w:bookmarkStart w:name="z2928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2922"/>
    <w:bookmarkStart w:name="z2929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оборудования;</w:t>
      </w:r>
    </w:p>
    <w:bookmarkEnd w:id="2923"/>
    <w:bookmarkStart w:name="z2930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вырабатываемых препаратов и предъявляемые в ним требования.</w:t>
      </w:r>
    </w:p>
    <w:bookmarkEnd w:id="2924"/>
    <w:bookmarkStart w:name="z2931" w:id="29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133. Аппаратчик перколяции, 4 разряд</w:t>
      </w:r>
    </w:p>
    <w:bookmarkEnd w:id="2925"/>
    <w:bookmarkStart w:name="z2932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409. Характеристика работ:</w:t>
      </w:r>
    </w:p>
    <w:bookmarkEnd w:id="2926"/>
    <w:bookmarkStart w:name="z2933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перколяции (извлечение из растительного сырья или полупродуктов действующего начала различных готовых лекарственных средств) и предусмотренных технологическим режимом сопутствующих процессов в производствах галеновых и фармацевтических препаратов: измельчение растительного сырья, фильтрования растворителей, экстрактов и настоек, выпаривания или разбавления их до определенной концентрации;</w:t>
      </w:r>
    </w:p>
    <w:bookmarkEnd w:id="2927"/>
    <w:bookmarkStart w:name="z2934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дозировки и загрузки сырья и растворителей, проведение контрольных анализов и регулирование процесса перколяции по показаниям контрольно-измерительных приборов и результатам анализов;</w:t>
      </w:r>
    </w:p>
    <w:bookmarkEnd w:id="2928"/>
    <w:bookmarkStart w:name="z2935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коммуникаций и оборудования;</w:t>
      </w:r>
    </w:p>
    <w:bookmarkEnd w:id="2929"/>
    <w:bookmarkStart w:name="z2936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контрольных анализов;</w:t>
      </w:r>
    </w:p>
    <w:bookmarkEnd w:id="2930"/>
    <w:bookmarkStart w:name="z2937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аппаратчиков более низкой квалификации.</w:t>
      </w:r>
    </w:p>
    <w:bookmarkEnd w:id="2931"/>
    <w:bookmarkStart w:name="z2938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410. Должен знать:</w:t>
      </w:r>
    </w:p>
    <w:bookmarkEnd w:id="2932"/>
    <w:bookmarkStart w:name="z2939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процесса перколяции и способы его регулирования по показаниям контрольно-измерительных приборов и результатам анализов;</w:t>
      </w:r>
    </w:p>
    <w:bookmarkEnd w:id="2933"/>
    <w:bookmarkStart w:name="z2940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2934"/>
    <w:bookmarkStart w:name="z2941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работы, способы наладки, регулирования и обслуживания применяемого оборудования;</w:t>
      </w:r>
    </w:p>
    <w:bookmarkEnd w:id="2935"/>
    <w:bookmarkStart w:name="z2942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вырабатываемых препаратов и предъявляемые к ним требования;</w:t>
      </w:r>
    </w:p>
    <w:bookmarkEnd w:id="2936"/>
    <w:bookmarkStart w:name="z2943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 и полупродуктов;</w:t>
      </w:r>
    </w:p>
    <w:bookmarkEnd w:id="2937"/>
    <w:bookmarkStart w:name="z2944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проб.</w:t>
      </w:r>
    </w:p>
    <w:bookmarkEnd w:id="2938"/>
    <w:bookmarkStart w:name="z2945" w:id="29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134. Аппаратчик изготовления рентгеновских экранов, 3 разряд</w:t>
      </w:r>
    </w:p>
    <w:bookmarkEnd w:id="2939"/>
    <w:bookmarkStart w:name="z2946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411. Характеристика работ:</w:t>
      </w:r>
    </w:p>
    <w:bookmarkEnd w:id="2940"/>
    <w:bookmarkStart w:name="z2947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работ по приготовлению суспензии в аппаратах для заливки экранной пленки и приготовления растворов ацетобутилата, полиметилметакрилата и нитро основы в органических растворителях;</w:t>
      </w:r>
    </w:p>
    <w:bookmarkEnd w:id="2941"/>
    <w:bookmarkStart w:name="z2948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зеркальных стекол для изготовления рентгеновских экранов: очистка поверхности стекол от механических и жировых налетов, протирка специальной смесью, окончательная отмывка легколетучими растворителями;</w:t>
      </w:r>
    </w:p>
    <w:bookmarkEnd w:id="2942"/>
    <w:bookmarkStart w:name="z2949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на подготовленные стекла суспензии и ведение процесса сушки экранной пленки по заданному режиму;</w:t>
      </w:r>
    </w:p>
    <w:bookmarkEnd w:id="2943"/>
    <w:bookmarkStart w:name="z2950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экранной пленки с зеркальных стекол;</w:t>
      </w:r>
    </w:p>
    <w:bookmarkEnd w:id="2944"/>
    <w:bookmarkStart w:name="z2951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фотоподложки с наклеенной экранной пленкой.</w:t>
      </w:r>
    </w:p>
    <w:bookmarkEnd w:id="2945"/>
    <w:bookmarkStart w:name="z2952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412. Должен знать:</w:t>
      </w:r>
    </w:p>
    <w:bookmarkEnd w:id="2946"/>
    <w:bookmarkStart w:name="z2953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подготовке зеркальных стекол;</w:t>
      </w:r>
    </w:p>
    <w:bookmarkEnd w:id="2947"/>
    <w:bookmarkStart w:name="z2954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и марки зеркальных утолщенных стекол, применяемых для работы на данных операциях;</w:t>
      </w:r>
    </w:p>
    <w:bookmarkEnd w:id="2948"/>
    <w:bookmarkStart w:name="z2955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и физические свойства применяемых органических растворителей и иного исходного сырья;</w:t>
      </w:r>
    </w:p>
    <w:bookmarkEnd w:id="2949"/>
    <w:bookmarkStart w:name="z2956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основному и вспомогательному оборудованию, арматуре, коммуникациям и контрольно-измерительным приборам;</w:t>
      </w:r>
    </w:p>
    <w:bookmarkEnd w:id="2950"/>
    <w:bookmarkStart w:name="z2957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фотоподложки и клеев.</w:t>
      </w:r>
    </w:p>
    <w:bookmarkEnd w:id="2951"/>
    <w:bookmarkStart w:name="z2958" w:id="29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135. Аппаратчик изготовления рентгеновских экранов, 4 разряд</w:t>
      </w:r>
    </w:p>
    <w:bookmarkEnd w:id="2952"/>
    <w:bookmarkStart w:name="z2959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413. Характеристика работ:</w:t>
      </w:r>
    </w:p>
    <w:bookmarkEnd w:id="2953"/>
    <w:bookmarkStart w:name="z2960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раствора ацетобутирата, полиметилметакрилата, нитро основы в органических растворителях;</w:t>
      </w:r>
    </w:p>
    <w:bookmarkEnd w:id="2954"/>
    <w:bookmarkStart w:name="z2961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суспензии в аппаратах для заливки экранной пленки: взвешивание и отмеривание компонентов по заданной рецептуре;</w:t>
      </w:r>
    </w:p>
    <w:bookmarkEnd w:id="2955"/>
    <w:bookmarkStart w:name="z2962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определенной последовательности подготовленных компонентов в аппарат;</w:t>
      </w:r>
    </w:p>
    <w:bookmarkEnd w:id="2956"/>
    <w:bookmarkStart w:name="z2963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на подготовленные зеркальные стекла раствора ацетобутирата и полиметилметакрилата для получения моющейся пленки и соблюдение заданного режима сушки;</w:t>
      </w:r>
    </w:p>
    <w:bookmarkEnd w:id="2957"/>
    <w:bookmarkStart w:name="z2964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(поливом) на пленку полученной суспензии и ведение процесса сушки экранной пленки по заданному режиму;</w:t>
      </w:r>
    </w:p>
    <w:bookmarkEnd w:id="2958"/>
    <w:bookmarkStart w:name="z2965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экранной пленки на бумагу - фотоподложку и наклейка ее на стекла;</w:t>
      </w:r>
    </w:p>
    <w:bookmarkEnd w:id="2959"/>
    <w:bookmarkStart w:name="z2966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 аппаратчиков более низкой квалификации.</w:t>
      </w:r>
    </w:p>
    <w:bookmarkEnd w:id="2960"/>
    <w:bookmarkStart w:name="z2967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414. Должен знать:</w:t>
      </w:r>
    </w:p>
    <w:bookmarkEnd w:id="2961"/>
    <w:bookmarkStart w:name="z2968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рентгеновских экранов и требования, предъявляемые к данным работам;</w:t>
      </w:r>
    </w:p>
    <w:bookmarkEnd w:id="2962"/>
    <w:bookmarkStart w:name="z2969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применяемых органических растворителей и иного исходного сырья, светосоставов рентгеновских экранов для рентгеноскопии, флюорографии и усиливающих экранов;</w:t>
      </w:r>
    </w:p>
    <w:bookmarkEnd w:id="2963"/>
    <w:bookmarkStart w:name="z2970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основному и вспомогательному оборудованию, арматуре, коммуникациям, контрольно-измерительным приборам, к подготовке зеркальных стекол;</w:t>
      </w:r>
    </w:p>
    <w:bookmarkEnd w:id="2964"/>
    <w:bookmarkStart w:name="z2971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и марки зеркальных утолщенных стекол, применяемых для работы на данных операциях;</w:t>
      </w:r>
    </w:p>
    <w:bookmarkEnd w:id="2965"/>
    <w:bookmarkStart w:name="z2972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клеев и фотоподложки.</w:t>
      </w:r>
    </w:p>
    <w:bookmarkEnd w:id="2966"/>
    <w:bookmarkStart w:name="z2973" w:id="29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136. Аппаратчик получения составов для рентгеновских экранов, 4 разряд</w:t>
      </w:r>
    </w:p>
    <w:bookmarkEnd w:id="2967"/>
    <w:bookmarkStart w:name="z2974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415. Характеристика работ:</w:t>
      </w:r>
    </w:p>
    <w:bookmarkEnd w:id="2968"/>
    <w:bookmarkStart w:name="z2975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физико-химического процесса получения составов для рентгеновских экранов термообработки вольфраматных, сульфидных и свинцово-баритовых солей;</w:t>
      </w:r>
    </w:p>
    <w:bookmarkEnd w:id="2969"/>
    <w:bookmarkStart w:name="z2976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шихты, добавление активаторов и плавов в строгом соответствии с техническим регламентом;</w:t>
      </w:r>
    </w:p>
    <w:bookmarkEnd w:id="2970"/>
    <w:bookmarkStart w:name="z2977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термообработки шихты в специальных газовых и электропечах с соблюдением температурного режима;</w:t>
      </w:r>
    </w:p>
    <w:bookmarkEnd w:id="2971"/>
    <w:bookmarkStart w:name="z2978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точное регулирование и контроль температуры топки при помощи контрольно-измерительных приборов, средств автоматики и по результатам физико-химических анализов с целью получения кристалла заданной величины;</w:t>
      </w:r>
    </w:p>
    <w:bookmarkEnd w:id="2972"/>
    <w:bookmarkStart w:name="z2979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фазового состояния и быстрое выделение фазовых частей путем своевременной выгрузки расплавленной массы;</w:t>
      </w:r>
    </w:p>
    <w:bookmarkEnd w:id="2973"/>
    <w:bookmarkStart w:name="z2980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обогащение под ультрафиолетовыми лучами и выделение наиболее светящихся кристаллов;</w:t>
      </w:r>
    </w:p>
    <w:bookmarkEnd w:id="2974"/>
    <w:bookmarkStart w:name="z2981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готового продукта в чистом виде; промывка, сушка в электрошкафах и просеивание;</w:t>
      </w:r>
    </w:p>
    <w:bookmarkEnd w:id="2975"/>
    <w:bookmarkStart w:name="z2982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 и коммуникаций;</w:t>
      </w:r>
    </w:p>
    <w:bookmarkEnd w:id="2976"/>
    <w:bookmarkStart w:name="z2983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выполнение в процессе термообработки контрольных анализов;</w:t>
      </w:r>
    </w:p>
    <w:bookmarkEnd w:id="2977"/>
    <w:bookmarkStart w:name="z2984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сырья и готовой продукции;</w:t>
      </w:r>
    </w:p>
    <w:bookmarkEnd w:id="2978"/>
    <w:bookmarkStart w:name="z2985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журнале.</w:t>
      </w:r>
    </w:p>
    <w:bookmarkEnd w:id="2979"/>
    <w:bookmarkStart w:name="z2986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416. Должен знать:</w:t>
      </w:r>
    </w:p>
    <w:bookmarkEnd w:id="2980"/>
    <w:bookmarkStart w:name="z2987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физико-химического процесса получения кристаллов для различных типов рентгеновских экранов;</w:t>
      </w:r>
    </w:p>
    <w:bookmarkEnd w:id="2981"/>
    <w:bookmarkStart w:name="z2988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готового продукта;</w:t>
      </w:r>
    </w:p>
    <w:bookmarkEnd w:id="2982"/>
    <w:bookmarkStart w:name="z2989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и правила его регулирования;</w:t>
      </w:r>
    </w:p>
    <w:bookmarkEnd w:id="2983"/>
    <w:bookmarkStart w:name="z2990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шихты;</w:t>
      </w:r>
    </w:p>
    <w:bookmarkEnd w:id="2984"/>
    <w:bookmarkStart w:name="z2991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плавов и активаторов;</w:t>
      </w:r>
    </w:p>
    <w:bookmarkEnd w:id="2985"/>
    <w:bookmarkStart w:name="z2992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методику проведения анализов в процесса термообработки;</w:t>
      </w:r>
    </w:p>
    <w:bookmarkEnd w:id="2986"/>
    <w:bookmarkStart w:name="z2993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основному и вспомогательному оборудованию, арматуре, коммуникациям, контрольно-измерительным приборам и средствам автоматики.</w:t>
      </w:r>
    </w:p>
    <w:bookmarkEnd w:id="2987"/>
    <w:bookmarkStart w:name="z2994" w:id="29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137. Растильщик грибницы, 3 разряд</w:t>
      </w:r>
    </w:p>
    <w:bookmarkEnd w:id="2988"/>
    <w:bookmarkStart w:name="z2995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417. Характеристика работ:</w:t>
      </w:r>
    </w:p>
    <w:bookmarkEnd w:id="2989"/>
    <w:bookmarkStart w:name="z2996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выращивания грибницы ферментных препаратов под руководством растильщика более высокой квалификации;</w:t>
      </w:r>
    </w:p>
    <w:bookmarkEnd w:id="2990"/>
    <w:bookmarkStart w:name="z2997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раскладывание в кюветы (матрасы) питательной среды с посевным материалом фермента;</w:t>
      </w:r>
    </w:p>
    <w:bookmarkEnd w:id="2991"/>
    <w:bookmarkStart w:name="z2998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кювет (матрасов) на стеллажах и транспортировка их в термостатные камеры;</w:t>
      </w:r>
    </w:p>
    <w:bookmarkEnd w:id="2992"/>
    <w:bookmarkStart w:name="z2999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выращивания грибницы по контрольно-измерительным приборам;</w:t>
      </w:r>
    </w:p>
    <w:bookmarkEnd w:id="2993"/>
    <w:bookmarkStart w:name="z3000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температуры, влажности, подачи воздуха;</w:t>
      </w:r>
    </w:p>
    <w:bookmarkEnd w:id="2994"/>
    <w:bookmarkStart w:name="z3001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машин (вентиляторов, калориферных установок и иных установок);</w:t>
      </w:r>
    </w:p>
    <w:bookmarkEnd w:id="2995"/>
    <w:bookmarkStart w:name="z3002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2996"/>
    <w:bookmarkStart w:name="z3003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термостатных камер и передача кювет (матрасов) с грибницей в сушильное отделение;</w:t>
      </w:r>
    </w:p>
    <w:bookmarkEnd w:id="2997"/>
    <w:bookmarkStart w:name="z3004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чистка и стерилизация оборудования.</w:t>
      </w:r>
    </w:p>
    <w:bookmarkEnd w:id="2998"/>
    <w:bookmarkStart w:name="z3005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418. Должен знать:</w:t>
      </w:r>
    </w:p>
    <w:bookmarkEnd w:id="2999"/>
    <w:bookmarkStart w:name="z3006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термостатных камер;</w:t>
      </w:r>
    </w:p>
    <w:bookmarkEnd w:id="3000"/>
    <w:bookmarkStart w:name="z3007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выращивания грибницы и способы его регулирования;</w:t>
      </w:r>
    </w:p>
    <w:bookmarkEnd w:id="3001"/>
    <w:bookmarkStart w:name="z3008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питательной среды, посевного материала и выращиваемой грибницы фермента;</w:t>
      </w:r>
    </w:p>
    <w:bookmarkEnd w:id="3002"/>
    <w:bookmarkStart w:name="z3009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санитарной обработки оборудования и его стерилизации.</w:t>
      </w:r>
    </w:p>
    <w:bookmarkEnd w:id="3003"/>
    <w:bookmarkStart w:name="z3010" w:id="30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138. Растильщик грибницы, 4 разряд</w:t>
      </w:r>
    </w:p>
    <w:bookmarkEnd w:id="3004"/>
    <w:bookmarkStart w:name="z3011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419. Характеристика работ:</w:t>
      </w:r>
    </w:p>
    <w:bookmarkEnd w:id="3005"/>
    <w:bookmarkStart w:name="z3012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ведение процесса выращивания грибницы ферментного препарата;</w:t>
      </w:r>
    </w:p>
    <w:bookmarkEnd w:id="3006"/>
    <w:bookmarkStart w:name="z3013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отрубей с проверкой их качества;</w:t>
      </w:r>
    </w:p>
    <w:bookmarkEnd w:id="3007"/>
    <w:bookmarkStart w:name="z3014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отрубей с добавлением кислоты до установленных норм;</w:t>
      </w:r>
    </w:p>
    <w:bookmarkEnd w:id="3008"/>
    <w:bookmarkStart w:name="z3015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очистка, дезинфекция и проверка исправности термостатных камер, автоклавов, контрольно-измерительных приборов;</w:t>
      </w:r>
    </w:p>
    <w:bookmarkEnd w:id="3009"/>
    <w:bookmarkStart w:name="z3016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кювет (матрасов);</w:t>
      </w:r>
    </w:p>
    <w:bookmarkEnd w:id="3010"/>
    <w:bookmarkStart w:name="z3017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температуры, влажности, подачи воздуха с помощью вентиляторов, калориферных и иных установок;</w:t>
      </w:r>
    </w:p>
    <w:bookmarkEnd w:id="3011"/>
    <w:bookmarkStart w:name="z3018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технологическим режимом на всех стадиях технологического процесса по показаниям контрольно-измерительных приборов;</w:t>
      </w:r>
    </w:p>
    <w:bookmarkEnd w:id="3012"/>
    <w:bookmarkStart w:name="z3019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выполнение несложных контрольных анализов;</w:t>
      </w:r>
    </w:p>
    <w:bookmarkEnd w:id="3013"/>
    <w:bookmarkStart w:name="z3020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журнале;</w:t>
      </w:r>
    </w:p>
    <w:bookmarkEnd w:id="3014"/>
    <w:bookmarkStart w:name="z3021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стерилизацией помещения и оборудования;</w:t>
      </w:r>
    </w:p>
    <w:bookmarkEnd w:id="3015"/>
    <w:bookmarkStart w:name="z3022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растильщиков грибницы более низкой квалификации.</w:t>
      </w:r>
    </w:p>
    <w:bookmarkEnd w:id="3016"/>
    <w:bookmarkStart w:name="z3023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420. Должен знать:</w:t>
      </w:r>
    </w:p>
    <w:bookmarkEnd w:id="3017"/>
    <w:bookmarkStart w:name="z3024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процесса выращивания грибницы и правила его регулирования;</w:t>
      </w:r>
    </w:p>
    <w:bookmarkEnd w:id="3018"/>
    <w:bookmarkStart w:name="z3025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сырье и ферментные препараты;</w:t>
      </w:r>
    </w:p>
    <w:bookmarkEnd w:id="3019"/>
    <w:bookmarkStart w:name="z3026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применяемого оборудования;</w:t>
      </w:r>
    </w:p>
    <w:bookmarkEnd w:id="3020"/>
    <w:bookmarkStart w:name="z3027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3021"/>
    <w:bookmarkStart w:name="z3028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дезинфицирующих средств санитарной обработки и стерилизации оборудования и помещения.</w:t>
      </w:r>
    </w:p>
    <w:bookmarkEnd w:id="3022"/>
    <w:bookmarkStart w:name="z3029" w:id="30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139. Аппаратчик получения синтетических гормонов, 4 разряд</w:t>
      </w:r>
    </w:p>
    <w:bookmarkEnd w:id="3023"/>
    <w:bookmarkStart w:name="z3030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421. Характеристика работ:</w:t>
      </w:r>
    </w:p>
    <w:bookmarkEnd w:id="3024"/>
    <w:bookmarkStart w:name="z3031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стадий технологического процесса получения гормонов;</w:t>
      </w:r>
    </w:p>
    <w:bookmarkEnd w:id="3025"/>
    <w:bookmarkStart w:name="z3032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и очистка гормонов;</w:t>
      </w:r>
    </w:p>
    <w:bookmarkEnd w:id="3026"/>
    <w:bookmarkStart w:name="z3033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иных сопутствующих процессов в соответствии с технологическим режимом;</w:t>
      </w:r>
    </w:p>
    <w:bookmarkEnd w:id="3027"/>
    <w:bookmarkStart w:name="z3034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 загрузка полупродуктов в реакторы;</w:t>
      </w:r>
    </w:p>
    <w:bookmarkEnd w:id="3028"/>
    <w:bookmarkStart w:name="z3035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проверка основного и вспомогательного оборудования и коммуникаций;</w:t>
      </w:r>
    </w:p>
    <w:bookmarkEnd w:id="3029"/>
    <w:bookmarkStart w:name="z3036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анализов;</w:t>
      </w:r>
    </w:p>
    <w:bookmarkEnd w:id="3030"/>
    <w:bookmarkStart w:name="z3037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3031"/>
    <w:bookmarkStart w:name="z3038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процесса;</w:t>
      </w:r>
    </w:p>
    <w:bookmarkEnd w:id="3032"/>
    <w:bookmarkStart w:name="z3039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3033"/>
    <w:bookmarkStart w:name="z3040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Должен знать:</w:t>
      </w:r>
    </w:p>
    <w:bookmarkEnd w:id="3034"/>
    <w:bookmarkStart w:name="z3041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получения и очистки гормонов;</w:t>
      </w:r>
    </w:p>
    <w:bookmarkEnd w:id="3035"/>
    <w:bookmarkStart w:name="z3042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оборудования;</w:t>
      </w:r>
    </w:p>
    <w:bookmarkEnd w:id="3036"/>
    <w:bookmarkStart w:name="z3043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3037"/>
    <w:bookmarkStart w:name="z3044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требования, предъявляемые к сырью, полупродуктам и готовой продукции;</w:t>
      </w:r>
    </w:p>
    <w:bookmarkEnd w:id="3038"/>
    <w:bookmarkStart w:name="z3045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специфичность действия гормонов;</w:t>
      </w:r>
    </w:p>
    <w:bookmarkEnd w:id="3039"/>
    <w:bookmarkStart w:name="z3046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и методику проведения анализов.</w:t>
      </w:r>
    </w:p>
    <w:bookmarkEnd w:id="3040"/>
    <w:bookmarkStart w:name="z3047" w:id="30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140. Аппаратчик получения синтетических гормонов, 5 разряд</w:t>
      </w:r>
    </w:p>
    <w:bookmarkEnd w:id="3041"/>
    <w:bookmarkStart w:name="z3048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423. Характеристика работ:</w:t>
      </w:r>
    </w:p>
    <w:bookmarkEnd w:id="3042"/>
    <w:bookmarkStart w:name="z3049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процесса получения гормонов под руководством аппаратчика более высокой квалификации;</w:t>
      </w:r>
    </w:p>
    <w:bookmarkEnd w:id="3043"/>
    <w:bookmarkStart w:name="z3050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основного и вспомогательного оборудования и коммуникаций;</w:t>
      </w:r>
    </w:p>
    <w:bookmarkEnd w:id="3044"/>
    <w:bookmarkStart w:name="z3051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контрольных анализов;</w:t>
      </w:r>
    </w:p>
    <w:bookmarkEnd w:id="3045"/>
    <w:bookmarkStart w:name="z3052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3046"/>
    <w:bookmarkStart w:name="z3053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операционных листов;</w:t>
      </w:r>
    </w:p>
    <w:bookmarkEnd w:id="3047"/>
    <w:bookmarkStart w:name="z3054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процесса;</w:t>
      </w:r>
    </w:p>
    <w:bookmarkEnd w:id="3048"/>
    <w:bookmarkStart w:name="z3055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3049"/>
    <w:bookmarkStart w:name="z3056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424. Должен знать:</w:t>
      </w:r>
    </w:p>
    <w:bookmarkEnd w:id="3050"/>
    <w:bookmarkStart w:name="z3057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очистки гормонов;</w:t>
      </w:r>
    </w:p>
    <w:bookmarkEnd w:id="3051"/>
    <w:bookmarkStart w:name="z3058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приборов;</w:t>
      </w:r>
    </w:p>
    <w:bookmarkEnd w:id="3052"/>
    <w:bookmarkStart w:name="z3059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физико-химического процесса получения гормонов и способы его регулирования;</w:t>
      </w:r>
    </w:p>
    <w:bookmarkEnd w:id="3053"/>
    <w:bookmarkStart w:name="z3060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полупродуктов и готовой продукции, предъявляемые к ним требования;</w:t>
      </w:r>
    </w:p>
    <w:bookmarkEnd w:id="3054"/>
    <w:bookmarkStart w:name="z3061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специфичность действия гормонов.</w:t>
      </w:r>
    </w:p>
    <w:bookmarkEnd w:id="3055"/>
    <w:bookmarkStart w:name="z3062" w:id="30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141. Аппаратчик получения синтетических гормонов, 6 разряд</w:t>
      </w:r>
    </w:p>
    <w:bookmarkEnd w:id="3056"/>
    <w:bookmarkStart w:name="z3063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425. Характеристика работ:</w:t>
      </w:r>
    </w:p>
    <w:bookmarkEnd w:id="3057"/>
    <w:bookmarkStart w:name="z3064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стадий получения гормонов и руководство аппаратчиками более низкой квалификации;</w:t>
      </w:r>
    </w:p>
    <w:bookmarkEnd w:id="3058"/>
    <w:bookmarkStart w:name="z3065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основного и вспомогательного оборудования, коммуникаций;</w:t>
      </w:r>
    </w:p>
    <w:bookmarkEnd w:id="3059"/>
    <w:bookmarkStart w:name="z3066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расчет, подготовка и загрузка сырья и полупродуктов;</w:t>
      </w:r>
    </w:p>
    <w:bookmarkEnd w:id="3060"/>
    <w:bookmarkStart w:name="z3067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оборудования и коммуникаций;</w:t>
      </w:r>
    </w:p>
    <w:bookmarkEnd w:id="3061"/>
    <w:bookmarkStart w:name="z3068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контрольных анализов;</w:t>
      </w:r>
    </w:p>
    <w:bookmarkEnd w:id="3062"/>
    <w:bookmarkStart w:name="z3069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сырья, полупродуктов и выработки готовой продукции;</w:t>
      </w:r>
    </w:p>
    <w:bookmarkEnd w:id="3063"/>
    <w:bookmarkStart w:name="z3070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процесса;</w:t>
      </w:r>
    </w:p>
    <w:bookmarkEnd w:id="3064"/>
    <w:bookmarkStart w:name="z3071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 и обработка результатов наблюдений;</w:t>
      </w:r>
    </w:p>
    <w:bookmarkEnd w:id="3065"/>
    <w:bookmarkStart w:name="z3072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оборудования из ремонта.</w:t>
      </w:r>
    </w:p>
    <w:bookmarkEnd w:id="3066"/>
    <w:bookmarkStart w:name="z3073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Должен знать:</w:t>
      </w:r>
    </w:p>
    <w:bookmarkEnd w:id="3067"/>
    <w:bookmarkStart w:name="z3074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получения гормонов;</w:t>
      </w:r>
    </w:p>
    <w:bookmarkEnd w:id="3068"/>
    <w:bookmarkStart w:name="z3075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кинетические и электрические схемы основного и вспомогательного оборудования, контрольно-измерительных приборов, средств автоматики;</w:t>
      </w:r>
    </w:p>
    <w:bookmarkEnd w:id="3069"/>
    <w:bookmarkStart w:name="z3076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арматуры и коммуникаций;</w:t>
      </w:r>
    </w:p>
    <w:bookmarkEnd w:id="3070"/>
    <w:bookmarkStart w:name="z3077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физико-химический процесс получения гормонов и способы его регулирования;</w:t>
      </w:r>
    </w:p>
    <w:bookmarkEnd w:id="3071"/>
    <w:bookmarkStart w:name="z3078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сырья, полупродуктов, готовой продукции и предъявляемые к ним требования;</w:t>
      </w:r>
    </w:p>
    <w:bookmarkEnd w:id="3072"/>
    <w:bookmarkStart w:name="z3079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специфичность действия гормонов;</w:t>
      </w:r>
    </w:p>
    <w:bookmarkEnd w:id="3073"/>
    <w:bookmarkStart w:name="z3080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контрольных анализов, расчета сырья и полупродуктов;</w:t>
      </w:r>
    </w:p>
    <w:bookmarkEnd w:id="3074"/>
    <w:bookmarkStart w:name="z3081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и физическую химию в объеме специальной школы или техникума.</w:t>
      </w:r>
    </w:p>
    <w:bookmarkEnd w:id="3075"/>
    <w:bookmarkStart w:name="z3082" w:id="30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142. Аппаратчик приготовления стерильных растворов, 2 разряд</w:t>
      </w:r>
    </w:p>
    <w:bookmarkEnd w:id="3076"/>
    <w:bookmarkStart w:name="z3083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427. Характеристика работ:</w:t>
      </w:r>
    </w:p>
    <w:bookmarkEnd w:id="3077"/>
    <w:bookmarkStart w:name="z3084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приготовлению стерильных растворов;</w:t>
      </w:r>
    </w:p>
    <w:bookmarkEnd w:id="3078"/>
    <w:bookmarkStart w:name="z3085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сырья и полупродуктов для приготовления растворов;</w:t>
      </w:r>
    </w:p>
    <w:bookmarkEnd w:id="3079"/>
    <w:bookmarkStart w:name="z3086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стерильная или полустерильная фильтрация, стерилизация и проведение иных сопутствующих процессов под руководством аппаратчика более высокой квалификации.</w:t>
      </w:r>
    </w:p>
    <w:bookmarkEnd w:id="3080"/>
    <w:bookmarkStart w:name="z3087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428. Должен знать:</w:t>
      </w:r>
    </w:p>
    <w:bookmarkEnd w:id="3081"/>
    <w:bookmarkStart w:name="z3088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приготовления стерильных или инъекционных растворов, готовых лекарственных средств;</w:t>
      </w:r>
    </w:p>
    <w:bookmarkEnd w:id="3082"/>
    <w:bookmarkStart w:name="z3089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оборудования;</w:t>
      </w:r>
    </w:p>
    <w:bookmarkEnd w:id="3083"/>
    <w:bookmarkStart w:name="z3090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стерильной работы.</w:t>
      </w:r>
    </w:p>
    <w:bookmarkEnd w:id="3084"/>
    <w:bookmarkStart w:name="z3091" w:id="30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143. Аппаратчик приготовления стерильных растворов, 3 разряд</w:t>
      </w:r>
    </w:p>
    <w:bookmarkEnd w:id="3085"/>
    <w:bookmarkStart w:name="z3092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429. Характеристика работ:</w:t>
      </w:r>
    </w:p>
    <w:bookmarkEnd w:id="3086"/>
    <w:bookmarkStart w:name="z3093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стерильных или инъекционных растворов для готовых лекарственных средств (пелоидина, инъекционных и внутривенных растворов и иных средств);</w:t>
      </w:r>
    </w:p>
    <w:bookmarkEnd w:id="3087"/>
    <w:bookmarkStart w:name="z3094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водных и органических растворов медикаментов;</w:t>
      </w:r>
    </w:p>
    <w:bookmarkEnd w:id="3088"/>
    <w:bookmarkStart w:name="z3095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стерильная или полустерильная фильтрация, стерилизация и проведение иных сопутствующих операций;</w:t>
      </w:r>
    </w:p>
    <w:bookmarkEnd w:id="3089"/>
    <w:bookmarkStart w:name="z3096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обслуживание арматуры, коммуникаций, контрольно-измерительныхприборов и оборудования: автоклавов, реакторов, установок для стерильной фильтрации и иное оборудование;</w:t>
      </w:r>
    </w:p>
    <w:bookmarkEnd w:id="3090"/>
    <w:bookmarkStart w:name="z3097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приготовления стерильных или инъекционных растворов по показаниям контрольно-измерительных приборов и результатам анализов;</w:t>
      </w:r>
    </w:p>
    <w:bookmarkEnd w:id="3091"/>
    <w:bookmarkStart w:name="z3098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3092"/>
    <w:bookmarkStart w:name="z3099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процесса;</w:t>
      </w:r>
    </w:p>
    <w:bookmarkEnd w:id="3093"/>
    <w:bookmarkStart w:name="z3100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3094"/>
    <w:bookmarkStart w:name="z3101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430. Должен знать:</w:t>
      </w:r>
    </w:p>
    <w:bookmarkEnd w:id="3095"/>
    <w:bookmarkStart w:name="z3102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приготовления стерильных или инъекционных растворов, готовых лекарственных средств;</w:t>
      </w:r>
    </w:p>
    <w:bookmarkEnd w:id="3096"/>
    <w:bookmarkStart w:name="z3103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процесса по показаниям контрольно-измерительных приборов и результатам анализов;</w:t>
      </w:r>
    </w:p>
    <w:bookmarkEnd w:id="3097"/>
    <w:bookmarkStart w:name="z3104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применяемого оборудования;</w:t>
      </w:r>
    </w:p>
    <w:bookmarkEnd w:id="3098"/>
    <w:bookmarkStart w:name="z3105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3099"/>
    <w:bookmarkStart w:name="z3106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сырья, полупродуктов и готовой продукции, предъявляемые к нам требования;</w:t>
      </w:r>
    </w:p>
    <w:bookmarkEnd w:id="3100"/>
    <w:bookmarkStart w:name="z3107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стерильной работы;</w:t>
      </w:r>
    </w:p>
    <w:bookmarkEnd w:id="3101"/>
    <w:bookmarkStart w:name="z3108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отбора проб.</w:t>
      </w:r>
    </w:p>
    <w:bookmarkEnd w:id="3102"/>
    <w:bookmarkStart w:name="z3109" w:id="3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144. Аппаратчик приготовления стерильных растворов, 4 разряд</w:t>
      </w:r>
    </w:p>
    <w:bookmarkEnd w:id="3103"/>
    <w:bookmarkStart w:name="z3110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431. Характеристика работ:</w:t>
      </w:r>
    </w:p>
    <w:bookmarkEnd w:id="3104"/>
    <w:bookmarkStart w:name="z3111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стерильных растворов в производстве препаратов биосинтеза - антибиотиков, витамина В12, полиглюкина, вакцин, сывороток, "АТФ" и иных биологических препаратов;</w:t>
      </w:r>
    </w:p>
    <w:bookmarkEnd w:id="3105"/>
    <w:bookmarkStart w:name="z3112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полуфабрикатов водных или органических, коагуляция белков, осаждение примесей, стерильная фильтрация и проведение иных сопутствующих процессов согласно технологическим инструкциям;</w:t>
      </w:r>
    </w:p>
    <w:bookmarkEnd w:id="3106"/>
    <w:bookmarkStart w:name="z3113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регулирование и обслуживание арматуры, коммуникаций, контрольно-измерительных приборов и оборудования, реакторов, автоклавов, установок для стерильной фильтрации, мерников;</w:t>
      </w:r>
    </w:p>
    <w:bookmarkEnd w:id="3107"/>
    <w:bookmarkStart w:name="z3114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коммуникаций, арматуры и оборудования;</w:t>
      </w:r>
    </w:p>
    <w:bookmarkEnd w:id="3108"/>
    <w:bookmarkStart w:name="z3115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 загрузка сырья и полуфабрикатов;</w:t>
      </w:r>
    </w:p>
    <w:bookmarkEnd w:id="3109"/>
    <w:bookmarkStart w:name="z3116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приготовления стерильных растворов при получении препаратов биосинтеза по показаниям контрольно-измерительных приборов и результатам анализов;</w:t>
      </w:r>
    </w:p>
    <w:bookmarkEnd w:id="3110"/>
    <w:bookmarkStart w:name="z3117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полупродуктов;</w:t>
      </w:r>
    </w:p>
    <w:bookmarkEnd w:id="3111"/>
    <w:bookmarkStart w:name="z3118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3112"/>
    <w:bookmarkStart w:name="z3119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432. Должен знать:</w:t>
      </w:r>
    </w:p>
    <w:bookmarkEnd w:id="3113"/>
    <w:bookmarkStart w:name="z3120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приготовления стерильных растворов в производстве препаратов биосинтеза;</w:t>
      </w:r>
    </w:p>
    <w:bookmarkEnd w:id="3114"/>
    <w:bookmarkStart w:name="z3121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процесса по показаниям контрольно-измерительной аппаратуры и результатам анализов;</w:t>
      </w:r>
    </w:p>
    <w:bookmarkEnd w:id="3115"/>
    <w:bookmarkStart w:name="z3122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оборудования;</w:t>
      </w:r>
    </w:p>
    <w:bookmarkEnd w:id="3116"/>
    <w:bookmarkStart w:name="z3123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контрольно-измерительной аппаратурой;</w:t>
      </w:r>
    </w:p>
    <w:bookmarkEnd w:id="3117"/>
    <w:bookmarkStart w:name="z3124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сырья, полупродуктов, готовой продукции и предъявляемые к ним требования;</w:t>
      </w:r>
    </w:p>
    <w:bookmarkEnd w:id="3118"/>
    <w:bookmarkStart w:name="z3125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стерильной работы.</w:t>
      </w:r>
    </w:p>
    <w:bookmarkEnd w:id="3119"/>
    <w:bookmarkStart w:name="z3126" w:id="3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145. Разливщик стерильных растворов, 2 разряд</w:t>
      </w:r>
    </w:p>
    <w:bookmarkEnd w:id="3120"/>
    <w:bookmarkStart w:name="z3127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433. Характеристика работ:</w:t>
      </w:r>
    </w:p>
    <w:bookmarkEnd w:id="3121"/>
    <w:bookmarkStart w:name="z3128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стерильному розливу растворов под руководством разливщика более высокой квалификации;</w:t>
      </w:r>
    </w:p>
    <w:bookmarkEnd w:id="3122"/>
    <w:bookmarkStart w:name="z3129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стерильной тары и укупорочных средств;</w:t>
      </w:r>
    </w:p>
    <w:bookmarkEnd w:id="3123"/>
    <w:bookmarkStart w:name="z3130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баллонов со стерильным раствором для розлива;</w:t>
      </w:r>
    </w:p>
    <w:bookmarkEnd w:id="3124"/>
    <w:bookmarkStart w:name="z3131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баллонов и насосов с фильтрами;</w:t>
      </w:r>
    </w:p>
    <w:bookmarkEnd w:id="3125"/>
    <w:bookmarkStart w:name="z3132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стерильная укупорка тары.</w:t>
      </w:r>
    </w:p>
    <w:bookmarkEnd w:id="3126"/>
    <w:bookmarkStart w:name="z3133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Должен знать:</w:t>
      </w:r>
    </w:p>
    <w:bookmarkEnd w:id="3127"/>
    <w:bookmarkStart w:name="z3134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розлива растворов в стерильных условиях;</w:t>
      </w:r>
    </w:p>
    <w:bookmarkEnd w:id="3128"/>
    <w:bookmarkStart w:name="z3135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стерильности;</w:t>
      </w:r>
    </w:p>
    <w:bookmarkEnd w:id="3129"/>
    <w:bookmarkStart w:name="z3136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разливаемых препаратов.</w:t>
      </w:r>
    </w:p>
    <w:bookmarkEnd w:id="3130"/>
    <w:bookmarkStart w:name="z3137" w:id="3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146. Разливщик стерильных растворов, 3 разряд</w:t>
      </w:r>
    </w:p>
    <w:bookmarkEnd w:id="3131"/>
    <w:bookmarkStart w:name="z3138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435. Характеристика работ:</w:t>
      </w:r>
    </w:p>
    <w:bookmarkEnd w:id="3132"/>
    <w:bookmarkStart w:name="z3139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розлив стерильных растворов бактерийных и вирусных препаратов, пелоидина и иных в бутыли, флаконы и ампулы механизированным способом или с помощью различных приспособлений;</w:t>
      </w:r>
    </w:p>
    <w:bookmarkEnd w:id="3133"/>
    <w:bookmarkStart w:name="z3140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 помещения, разливательных устройств и различных приспособлений, применяемых в работе;</w:t>
      </w:r>
    </w:p>
    <w:bookmarkEnd w:id="3134"/>
    <w:bookmarkStart w:name="z3141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стерильной тары и укупорочных средств;</w:t>
      </w:r>
    </w:p>
    <w:bookmarkEnd w:id="3135"/>
    <w:bookmarkStart w:name="z3142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баллонов со стерильным раствором для розлива;</w:t>
      </w:r>
    </w:p>
    <w:bookmarkEnd w:id="3136"/>
    <w:bookmarkStart w:name="z3143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баллонов и насосов с фильтрами;</w:t>
      </w:r>
    </w:p>
    <w:bookmarkEnd w:id="3137"/>
    <w:bookmarkStart w:name="z3144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стерильная опорка тары;</w:t>
      </w:r>
    </w:p>
    <w:bookmarkEnd w:id="3138"/>
    <w:bookmarkStart w:name="z3145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3139"/>
    <w:bookmarkStart w:name="z3146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листов;</w:t>
      </w:r>
    </w:p>
    <w:bookmarkEnd w:id="3140"/>
    <w:bookmarkStart w:name="z3147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разливщиками стерильных растворов более низкой квалификации.</w:t>
      </w:r>
    </w:p>
    <w:bookmarkEnd w:id="3141"/>
    <w:bookmarkStart w:name="z3148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436. Должен знать:</w:t>
      </w:r>
    </w:p>
    <w:bookmarkEnd w:id="3142"/>
    <w:bookmarkStart w:name="z3149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розлива растворов в стерильных условиях;</w:t>
      </w:r>
    </w:p>
    <w:bookmarkEnd w:id="3143"/>
    <w:bookmarkStart w:name="z3150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стерильности;</w:t>
      </w:r>
    </w:p>
    <w:bookmarkEnd w:id="3144"/>
    <w:bookmarkStart w:name="z3151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разливаемых препаратов.</w:t>
      </w:r>
    </w:p>
    <w:bookmarkEnd w:id="3145"/>
    <w:bookmarkStart w:name="z3152" w:id="3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147. Аппаратчик стерилизации, 4 разряд</w:t>
      </w:r>
    </w:p>
    <w:bookmarkEnd w:id="3146"/>
    <w:bookmarkStart w:name="z3153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437. Характеристика работ:</w:t>
      </w:r>
    </w:p>
    <w:bookmarkEnd w:id="3147"/>
    <w:bookmarkStart w:name="z3154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непрерывной стерилизации питательных сред в производствах антибиотиков, витаминов, гормонов и иных медицинских препаратов;</w:t>
      </w:r>
    </w:p>
    <w:bookmarkEnd w:id="3148"/>
    <w:bookmarkStart w:name="z3155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 и обработка помещения, оборудования и коммуникаций для создания стерильных условий работы согласно требованиям технологических инструкций;</w:t>
      </w:r>
    </w:p>
    <w:bookmarkEnd w:id="3149"/>
    <w:bookmarkStart w:name="z3156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коммуникаций и оборудования;</w:t>
      </w:r>
    </w:p>
    <w:bookmarkEnd w:id="3150"/>
    <w:bookmarkStart w:name="z3157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дозировка и загрузка сырья согласно расчету;</w:t>
      </w:r>
    </w:p>
    <w:bookmarkEnd w:id="3151"/>
    <w:bookmarkStart w:name="z3158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наладка и обслуживание применяемого оборудования;</w:t>
      </w:r>
    </w:p>
    <w:bookmarkEnd w:id="3152"/>
    <w:bookmarkStart w:name="z3159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анализа стерильности контрольных проб.</w:t>
      </w:r>
    </w:p>
    <w:bookmarkEnd w:id="3153"/>
    <w:bookmarkStart w:name="z3160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438. Должен знать:</w:t>
      </w:r>
    </w:p>
    <w:bookmarkEnd w:id="3154"/>
    <w:bookmarkStart w:name="z3161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стерилизации;</w:t>
      </w:r>
    </w:p>
    <w:bookmarkEnd w:id="3155"/>
    <w:bookmarkStart w:name="z3162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применяемого оборудования;</w:t>
      </w:r>
    </w:p>
    <w:bookmarkEnd w:id="3156"/>
    <w:bookmarkStart w:name="z3163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3157"/>
    <w:bookmarkStart w:name="z3164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 для питательных сред;</w:t>
      </w:r>
    </w:p>
    <w:bookmarkEnd w:id="3158"/>
    <w:bookmarkStart w:name="z3165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предъявляемые к ним требования;</w:t>
      </w:r>
    </w:p>
    <w:bookmarkEnd w:id="3159"/>
    <w:bookmarkStart w:name="z3166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сохранения стерильности питательных сред;</w:t>
      </w:r>
    </w:p>
    <w:bookmarkEnd w:id="3160"/>
    <w:bookmarkStart w:name="z3167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в стерильных условиях.</w:t>
      </w:r>
    </w:p>
    <w:bookmarkEnd w:id="3161"/>
    <w:bookmarkStart w:name="z3168" w:id="3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148. Аппаратчик стерилизации, 5 разряд</w:t>
      </w:r>
    </w:p>
    <w:bookmarkEnd w:id="3162"/>
    <w:bookmarkStart w:name="z3169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439. Характеристика работ:</w:t>
      </w:r>
    </w:p>
    <w:bookmarkEnd w:id="3163"/>
    <w:bookmarkStart w:name="z3170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стерилизации деталей шприц-тюбиков для медицинских препаратов окисью этилена в газовой камере;</w:t>
      </w:r>
    </w:p>
    <w:bookmarkEnd w:id="3164"/>
    <w:bookmarkStart w:name="z3171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системы управления к процессу стерилизации;</w:t>
      </w:r>
    </w:p>
    <w:bookmarkEnd w:id="3165"/>
    <w:bookmarkStart w:name="z3172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газовых, пневматических и гидравлических коммуникаций и оборудования;</w:t>
      </w:r>
    </w:p>
    <w:bookmarkEnd w:id="3166"/>
    <w:bookmarkStart w:name="z3173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с помощью контрольно-измерительной аппаратуры;</w:t>
      </w:r>
    </w:p>
    <w:bookmarkEnd w:id="3167"/>
    <w:bookmarkStart w:name="z3174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стерилизации при помощи блока датчиков и анализаторов с пульта управления;</w:t>
      </w:r>
    </w:p>
    <w:bookmarkEnd w:id="3168"/>
    <w:bookmarkStart w:name="z3175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наладка и обслуживание систем испарения сжиженного газа и терморегулирования процесса, вакуумирования и увлажнения;</w:t>
      </w:r>
    </w:p>
    <w:bookmarkEnd w:id="3169"/>
    <w:bookmarkStart w:name="z3176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параметров процесса стерилизации в производственном журнале;</w:t>
      </w:r>
    </w:p>
    <w:bookmarkEnd w:id="3170"/>
    <w:bookmarkStart w:name="z3177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сырья;</w:t>
      </w:r>
    </w:p>
    <w:bookmarkEnd w:id="3171"/>
    <w:bookmarkStart w:name="z3178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3172"/>
    <w:bookmarkStart w:name="z3179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440. Должен знать:</w:t>
      </w:r>
    </w:p>
    <w:bookmarkEnd w:id="3173"/>
    <w:bookmarkStart w:name="z3180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стерилизации окисью этилена;</w:t>
      </w:r>
    </w:p>
    <w:bookmarkEnd w:id="3174"/>
    <w:bookmarkStart w:name="z3181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применяемого оборудования;</w:t>
      </w:r>
    </w:p>
    <w:bookmarkEnd w:id="3175"/>
    <w:bookmarkStart w:name="z3182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 и системой автоматики;</w:t>
      </w:r>
    </w:p>
    <w:bookmarkEnd w:id="3176"/>
    <w:bookmarkStart w:name="z3183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стерилизующего газа;</w:t>
      </w:r>
    </w:p>
    <w:bookmarkEnd w:id="3177"/>
    <w:bookmarkStart w:name="z3184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взрывоопасными и ядовитыми веществами;</w:t>
      </w:r>
    </w:p>
    <w:bookmarkEnd w:id="3178"/>
    <w:bookmarkStart w:name="z3185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оборудования.</w:t>
      </w:r>
    </w:p>
    <w:bookmarkEnd w:id="3179"/>
    <w:bookmarkStart w:name="z3186" w:id="3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149. Машинист сублимационных установок, 4 разряд</w:t>
      </w:r>
    </w:p>
    <w:bookmarkEnd w:id="3180"/>
    <w:bookmarkStart w:name="z3187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441. Характеристика работ:</w:t>
      </w:r>
    </w:p>
    <w:bookmarkEnd w:id="3181"/>
    <w:bookmarkStart w:name="z3188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сублимационной сушки бактерийных, вирусных и иных биологических препаратов;</w:t>
      </w:r>
    </w:p>
    <w:bookmarkEnd w:id="3182"/>
    <w:bookmarkStart w:name="z3189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продукта, загрузка в аппараты для замораживания и сублимационной сушки;</w:t>
      </w:r>
    </w:p>
    <w:bookmarkEnd w:id="3183"/>
    <w:bookmarkStart w:name="z3190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заданного режима при замораживании и высушивании, обеспечение условий стерильности на всех этапах сублимационной сушки;</w:t>
      </w:r>
    </w:p>
    <w:bookmarkEnd w:id="3184"/>
    <w:bookmarkStart w:name="z3191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технологического регламента по показаниям контрольно-измерительных приборов и результатам анализов;</w:t>
      </w:r>
    </w:p>
    <w:bookmarkEnd w:id="3185"/>
    <w:bookmarkStart w:name="z3192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выдерживание заданных параметров температурного режима в аппаратах, вакуума в системе, толщины слоя конденсата в самоочищающихся бароконденсаторах;</w:t>
      </w:r>
    </w:p>
    <w:bookmarkEnd w:id="3186"/>
    <w:bookmarkStart w:name="z3193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сублимационных остановок, термических бароконденсаторов, вакуумных насосов и иной аппаратуры;</w:t>
      </w:r>
    </w:p>
    <w:bookmarkEnd w:id="3187"/>
    <w:bookmarkStart w:name="z3194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нарушений технологического регламента, неисправностей в работе оборудования;</w:t>
      </w:r>
    </w:p>
    <w:bookmarkEnd w:id="3188"/>
    <w:bookmarkStart w:name="z3195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подготовкой оборудования к ремонту, прием из ремонта;</w:t>
      </w:r>
    </w:p>
    <w:bookmarkEnd w:id="3189"/>
    <w:bookmarkStart w:name="z3196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производственных журналах.</w:t>
      </w:r>
    </w:p>
    <w:bookmarkEnd w:id="3190"/>
    <w:bookmarkStart w:name="z3197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442. Должен знать:</w:t>
      </w:r>
    </w:p>
    <w:bookmarkEnd w:id="3191"/>
    <w:bookmarkStart w:name="z3198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обслуживаемого участка;</w:t>
      </w:r>
    </w:p>
    <w:bookmarkEnd w:id="3192"/>
    <w:bookmarkStart w:name="z3199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эксплуатации основного и вспомогательного оборудования, контрольно-измерительных приборов, арматуры и коммуникаций;</w:t>
      </w:r>
    </w:p>
    <w:bookmarkEnd w:id="3193"/>
    <w:bookmarkStart w:name="z3200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и правила регулирования процессов;</w:t>
      </w:r>
    </w:p>
    <w:bookmarkEnd w:id="3194"/>
    <w:bookmarkStart w:name="z3201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физико-химических и биологических свойств препаратов и процессов сублимационной сушки;</w:t>
      </w:r>
    </w:p>
    <w:bookmarkEnd w:id="3195"/>
    <w:bookmarkStart w:name="z3202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сырью, полупродуктам и готовой продукции;</w:t>
      </w:r>
    </w:p>
    <w:bookmarkEnd w:id="3196"/>
    <w:bookmarkStart w:name="z3203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анализов;</w:t>
      </w:r>
    </w:p>
    <w:bookmarkEnd w:id="3197"/>
    <w:bookmarkStart w:name="z3204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3198"/>
    <w:bookmarkStart w:name="z3205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стерилизации и химической защиты оборудования;</w:t>
      </w:r>
    </w:p>
    <w:bookmarkEnd w:id="3199"/>
    <w:bookmarkStart w:name="z3206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санитарно-гигиенические требования при производстве биологических препаратов.</w:t>
      </w:r>
    </w:p>
    <w:bookmarkEnd w:id="3200"/>
    <w:bookmarkStart w:name="z3207" w:id="3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150. Машинист-таблетировщик, 3 разряд</w:t>
      </w:r>
    </w:p>
    <w:bookmarkEnd w:id="3201"/>
    <w:bookmarkStart w:name="z3208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443. Характеристика работ:</w:t>
      </w:r>
    </w:p>
    <w:bookmarkEnd w:id="3202"/>
    <w:bookmarkStart w:name="z3209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изготовлению таблеток в производстве галеновых, витаминных, фармацевтических препаратов или препаратов для зубопротезирования;</w:t>
      </w:r>
    </w:p>
    <w:bookmarkEnd w:id="3203"/>
    <w:bookmarkStart w:name="z3210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расчет, дозировка и загрузка подготовленных медикаментов в бункер таблетировочной машины;</w:t>
      </w:r>
    </w:p>
    <w:bookmarkEnd w:id="3204"/>
    <w:bookmarkStart w:name="z3211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чистка и смазка штампов;</w:t>
      </w:r>
    </w:p>
    <w:bookmarkEnd w:id="3205"/>
    <w:bookmarkStart w:name="z3212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листов;</w:t>
      </w:r>
    </w:p>
    <w:bookmarkEnd w:id="3206"/>
    <w:bookmarkStart w:name="z3213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3207"/>
    <w:bookmarkStart w:name="z3214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444. Должен знать:</w:t>
      </w:r>
    </w:p>
    <w:bookmarkEnd w:id="3208"/>
    <w:bookmarkStart w:name="z3215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таблеток;</w:t>
      </w:r>
    </w:p>
    <w:bookmarkEnd w:id="3209"/>
    <w:bookmarkStart w:name="z3216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таблетируемых медикаментов, предъявляемые к ним требования.</w:t>
      </w:r>
    </w:p>
    <w:bookmarkEnd w:id="3210"/>
    <w:bookmarkStart w:name="z3217" w:id="3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151. Машинист-таблетировщик, 4 разряд</w:t>
      </w:r>
    </w:p>
    <w:bookmarkEnd w:id="3211"/>
    <w:bookmarkStart w:name="z3218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445. Характеристика работ:</w:t>
      </w:r>
    </w:p>
    <w:bookmarkEnd w:id="3212"/>
    <w:bookmarkStart w:name="z3219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таблеток в производстве галеновых, витаминных или фармацевтических препаратов для зубопротезирования;</w:t>
      </w:r>
    </w:p>
    <w:bookmarkEnd w:id="3213"/>
    <w:bookmarkStart w:name="z3220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обслуживание таблетировочных машин различных конструкций;</w:t>
      </w:r>
    </w:p>
    <w:bookmarkEnd w:id="3214"/>
    <w:bookmarkStart w:name="z3221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чистка и смазка штампов;</w:t>
      </w:r>
    </w:p>
    <w:bookmarkEnd w:id="3215"/>
    <w:bookmarkStart w:name="z3222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расчет, дозировка и загрузка подготовленных медикаментов в бункер таблетировочвой машины;</w:t>
      </w:r>
    </w:p>
    <w:bookmarkEnd w:id="3216"/>
    <w:bookmarkStart w:name="z3223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готовых таблеток в тару;</w:t>
      </w:r>
    </w:p>
    <w:bookmarkEnd w:id="3217"/>
    <w:bookmarkStart w:name="z3224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визуальный контроль качества таблеток;</w:t>
      </w:r>
    </w:p>
    <w:bookmarkEnd w:id="3218"/>
    <w:bookmarkStart w:name="z3225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листов;</w:t>
      </w:r>
    </w:p>
    <w:bookmarkEnd w:id="3219"/>
    <w:bookmarkStart w:name="z3226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медикаментов и выхода готовых таблеток;</w:t>
      </w:r>
    </w:p>
    <w:bookmarkEnd w:id="3220"/>
    <w:bookmarkStart w:name="z3227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bookmarkEnd w:id="3221"/>
    <w:bookmarkStart w:name="z3228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машинистов-таблетировщиков более низкой квалификации.</w:t>
      </w:r>
    </w:p>
    <w:bookmarkEnd w:id="3222"/>
    <w:bookmarkStart w:name="z3229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446. Должен знать:</w:t>
      </w:r>
    </w:p>
    <w:bookmarkEnd w:id="3223"/>
    <w:bookmarkStart w:name="z3230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таблеток;</w:t>
      </w:r>
    </w:p>
    <w:bookmarkEnd w:id="3224"/>
    <w:bookmarkStart w:name="z3231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таблетировочных машин различных конструкций;</w:t>
      </w:r>
    </w:p>
    <w:bookmarkEnd w:id="3225"/>
    <w:bookmarkStart w:name="z3232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таблетируемых медикаментов и предъявляемые к ним требования;</w:t>
      </w:r>
    </w:p>
    <w:bookmarkEnd w:id="3226"/>
    <w:bookmarkStart w:name="z3233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проб.</w:t>
      </w:r>
    </w:p>
    <w:bookmarkEnd w:id="3227"/>
    <w:bookmarkStart w:name="z3234" w:id="3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152. Прессовщик перевязочных материалов, 3 разряд</w:t>
      </w:r>
    </w:p>
    <w:bookmarkEnd w:id="3228"/>
    <w:bookmarkStart w:name="z3235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447. Характеристика работ:</w:t>
      </w:r>
    </w:p>
    <w:bookmarkEnd w:id="3229"/>
    <w:bookmarkStart w:name="z3236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прессовка перевязочных материалов с одновременной их вытяжкой;</w:t>
      </w:r>
    </w:p>
    <w:bookmarkEnd w:id="3230"/>
    <w:bookmarkStart w:name="z3237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закладка перевязочных материалов в гнезда пресса;</w:t>
      </w:r>
    </w:p>
    <w:bookmarkEnd w:id="3231"/>
    <w:bookmarkStart w:name="z3238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регулировка пресса по заданной толщине прессуемого материала;</w:t>
      </w:r>
    </w:p>
    <w:bookmarkEnd w:id="3232"/>
    <w:bookmarkStart w:name="z3239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пресса;</w:t>
      </w:r>
    </w:p>
    <w:bookmarkEnd w:id="3233"/>
    <w:bookmarkStart w:name="z3240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отпрессованных изделий, сборка в пачки и передача их на дальнейшую обработку;</w:t>
      </w:r>
    </w:p>
    <w:bookmarkEnd w:id="3234"/>
    <w:bookmarkStart w:name="z3241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прессовки, выявление и устранение дефектов.</w:t>
      </w:r>
    </w:p>
    <w:bookmarkEnd w:id="3235"/>
    <w:bookmarkStart w:name="z3242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448. Должен знать:</w:t>
      </w:r>
    </w:p>
    <w:bookmarkEnd w:id="3236"/>
    <w:bookmarkStart w:name="z3243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пресса и принципы его работы;</w:t>
      </w:r>
    </w:p>
    <w:bookmarkEnd w:id="3237"/>
    <w:bookmarkStart w:name="z3244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работы пресса и прессовки перевязочного материала;</w:t>
      </w:r>
    </w:p>
    <w:bookmarkEnd w:id="3238"/>
    <w:bookmarkStart w:name="z3245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перевязочных материалов и требования, предъявляемые к их прессовке.</w:t>
      </w:r>
    </w:p>
    <w:bookmarkEnd w:id="3239"/>
    <w:bookmarkStart w:name="z3246" w:id="3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153. Заготовщик полуфабрикатов перевязочных материалов, 1 разряд</w:t>
      </w:r>
    </w:p>
    <w:bookmarkEnd w:id="3240"/>
    <w:bookmarkStart w:name="z3247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449. Характеристика работ:</w:t>
      </w:r>
    </w:p>
    <w:bookmarkEnd w:id="3241"/>
    <w:bookmarkStart w:name="z3248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расшивание кип и освобождение ваты или марли от упаковки;</w:t>
      </w:r>
    </w:p>
    <w:bookmarkEnd w:id="3242"/>
    <w:bookmarkStart w:name="z3249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настил (наколка) марли установленной длины на стол, отрыв полос ваты по заданной ширине, укладка на марлю ровным слоем расфасованной ваты;</w:t>
      </w:r>
    </w:p>
    <w:bookmarkEnd w:id="3243"/>
    <w:bookmarkStart w:name="z3250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обертывание ваты марлей и складывание согласно техническим требованиям;</w:t>
      </w:r>
    </w:p>
    <w:bookmarkEnd w:id="3244"/>
    <w:bookmarkStart w:name="z3251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просмотр марли на столе вдоль кромки;</w:t>
      </w:r>
    </w:p>
    <w:bookmarkEnd w:id="3245"/>
    <w:bookmarkStart w:name="z3252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дефектных мест (пятен, клейм, разрывов) и вырезка их ножницами;</w:t>
      </w:r>
    </w:p>
    <w:bookmarkEnd w:id="3246"/>
    <w:bookmarkStart w:name="z3253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косины концов полотнища и подготовка его для сшивания.</w:t>
      </w:r>
    </w:p>
    <w:bookmarkEnd w:id="3247"/>
    <w:bookmarkStart w:name="z3254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450. Должен знать:</w:t>
      </w:r>
    </w:p>
    <w:bookmarkEnd w:id="3248"/>
    <w:bookmarkStart w:name="z3255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ваты, марли и ватно-марлевых лент;</w:t>
      </w:r>
    </w:p>
    <w:bookmarkEnd w:id="3249"/>
    <w:bookmarkStart w:name="z3256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вырабатываемой продукции;</w:t>
      </w:r>
    </w:p>
    <w:bookmarkEnd w:id="3250"/>
    <w:bookmarkStart w:name="z3257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ваты в марли;</w:t>
      </w:r>
    </w:p>
    <w:bookmarkEnd w:id="3251"/>
    <w:bookmarkStart w:name="z3258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наколки марли.</w:t>
      </w:r>
    </w:p>
    <w:bookmarkEnd w:id="3252"/>
    <w:bookmarkStart w:name="z3259" w:id="3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154. Заготовщик полуфабрикатов перевязочных материалов, 2 разряд</w:t>
      </w:r>
    </w:p>
    <w:bookmarkEnd w:id="3253"/>
    <w:bookmarkStart w:name="z3260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451. Характеристика работ:</w:t>
      </w:r>
    </w:p>
    <w:bookmarkEnd w:id="3254"/>
    <w:bookmarkStart w:name="z3261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кип и освобождение ткани от упаковки;</w:t>
      </w:r>
    </w:p>
    <w:bookmarkEnd w:id="3255"/>
    <w:bookmarkStart w:name="z3262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ткани для лейкопластыря по ширине, цвету, артикулу;</w:t>
      </w:r>
    </w:p>
    <w:bookmarkEnd w:id="3256"/>
    <w:bookmarkStart w:name="z3263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ткани в ленты соответствующей длины с выведением концов наружу и заправкой для сшивки;</w:t>
      </w:r>
    </w:p>
    <w:bookmarkEnd w:id="3257"/>
    <w:bookmarkStart w:name="z3264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швейной машины, пуск и остановка;</w:t>
      </w:r>
    </w:p>
    <w:bookmarkEnd w:id="3258"/>
    <w:bookmarkStart w:name="z3265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лент на валик с помощью намоточной машины с последующей сшивкой ткани в ленты на швейной машине;</w:t>
      </w:r>
    </w:p>
    <w:bookmarkEnd w:id="3259"/>
    <w:bookmarkStart w:name="z3266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пришивка холостых концов к ленте;</w:t>
      </w:r>
    </w:p>
    <w:bookmarkEnd w:id="3260"/>
    <w:bookmarkStart w:name="z3267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прихода и расхода ткани для лейкопластыря.</w:t>
      </w:r>
    </w:p>
    <w:bookmarkEnd w:id="3261"/>
    <w:bookmarkStart w:name="z3268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452. Должен знать:</w:t>
      </w:r>
    </w:p>
    <w:bookmarkEnd w:id="3262"/>
    <w:bookmarkStart w:name="z3269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ткани для лейкопластыря и к изготовляемым лентам;</w:t>
      </w:r>
    </w:p>
    <w:bookmarkEnd w:id="3263"/>
    <w:bookmarkStart w:name="z3270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и регулирования намоточной и швейной машины;</w:t>
      </w:r>
    </w:p>
    <w:bookmarkEnd w:id="3264"/>
    <w:bookmarkStart w:name="z3271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проверки качества ткани и лент для лейкопластыря;</w:t>
      </w:r>
    </w:p>
    <w:bookmarkEnd w:id="3265"/>
    <w:bookmarkStart w:name="z3272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вырабатываемой продукции.</w:t>
      </w:r>
    </w:p>
    <w:bookmarkEnd w:id="3266"/>
    <w:bookmarkStart w:name="z3273" w:id="3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155. Сборщик перевязочных материалов, 2 разряд</w:t>
      </w:r>
    </w:p>
    <w:bookmarkEnd w:id="3267"/>
    <w:bookmarkStart w:name="z3274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453. Характеристика работ:</w:t>
      </w:r>
    </w:p>
    <w:bookmarkEnd w:id="3268"/>
    <w:bookmarkStart w:name="z3275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сборке, сборка, прошивка, наклейка индивидуальных пакетов, повязок, ватно-марлевых лент, бактерицидного или мозольного лейкопластырей;</w:t>
      </w:r>
    </w:p>
    <w:bookmarkEnd w:id="3269"/>
    <w:bookmarkStart w:name="z3276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складывание медицинских салфеток и косынок;</w:t>
      </w:r>
    </w:p>
    <w:bookmarkEnd w:id="3270"/>
    <w:bookmarkStart w:name="z3277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швейных машин или автоматов для складывания.</w:t>
      </w:r>
    </w:p>
    <w:bookmarkEnd w:id="3271"/>
    <w:bookmarkStart w:name="z3278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454. Должен знать:</w:t>
      </w:r>
    </w:p>
    <w:bookmarkEnd w:id="3272"/>
    <w:bookmarkStart w:name="z3279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собираемых перевязочных материалов;</w:t>
      </w:r>
    </w:p>
    <w:bookmarkEnd w:id="3273"/>
    <w:bookmarkStart w:name="z3280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регламентирующие сборку перевязочных материалов;</w:t>
      </w:r>
    </w:p>
    <w:bookmarkEnd w:id="3274"/>
    <w:bookmarkStart w:name="z3281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сборки, протирки и складывания перевязочных материалов.</w:t>
      </w:r>
    </w:p>
    <w:bookmarkEnd w:id="3275"/>
    <w:bookmarkStart w:name="z3282" w:id="3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156. Термостатчик, 3 разряд</w:t>
      </w:r>
    </w:p>
    <w:bookmarkEnd w:id="3276"/>
    <w:bookmarkStart w:name="z3283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455. Характеристика работ:</w:t>
      </w:r>
    </w:p>
    <w:bookmarkEnd w:id="3277"/>
    <w:bookmarkStart w:name="z3284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в термостатных комнатах и реакторах при росте бактерийных культур;</w:t>
      </w:r>
    </w:p>
    <w:bookmarkEnd w:id="3278"/>
    <w:bookmarkStart w:name="z3285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термостатных комнат или реакторов;</w:t>
      </w:r>
    </w:p>
    <w:bookmarkEnd w:id="3279"/>
    <w:bookmarkStart w:name="z3286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производственных журналах.</w:t>
      </w:r>
    </w:p>
    <w:bookmarkEnd w:id="3280"/>
    <w:bookmarkStart w:name="z3287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456. Должен знать:</w:t>
      </w:r>
    </w:p>
    <w:bookmarkEnd w:id="3281"/>
    <w:bookmarkStart w:name="z3288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температурный режим термостатных комнат и реакторов при выращивании различных бактерийных культур;</w:t>
      </w:r>
    </w:p>
    <w:bookmarkEnd w:id="3282"/>
    <w:bookmarkStart w:name="z3289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работы.</w:t>
      </w:r>
    </w:p>
    <w:bookmarkEnd w:id="3283"/>
    <w:bookmarkStart w:name="z3290" w:id="3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157. Аппаратчик приготовления зубоврачебных материалов, 2 разряд</w:t>
      </w:r>
    </w:p>
    <w:bookmarkEnd w:id="3284"/>
    <w:bookmarkStart w:name="z3291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457. Характеристика работ:</w:t>
      </w:r>
    </w:p>
    <w:bookmarkEnd w:id="3285"/>
    <w:bookmarkStart w:name="z3292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подготовке сырья под руководством аппаратчика более высокой квалификации;</w:t>
      </w:r>
    </w:p>
    <w:bookmarkEnd w:id="3286"/>
    <w:bookmarkStart w:name="z3293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оборудования;</w:t>
      </w:r>
    </w:p>
    <w:bookmarkEnd w:id="3287"/>
    <w:bookmarkStart w:name="z3294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и полуфабрикатов согласно заданной рецептуре.</w:t>
      </w:r>
    </w:p>
    <w:bookmarkEnd w:id="3288"/>
    <w:bookmarkStart w:name="z3295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458. Должен знать:</w:t>
      </w:r>
    </w:p>
    <w:bookmarkEnd w:id="3289"/>
    <w:bookmarkStart w:name="z3296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обслуживаемого оборудования;</w:t>
      </w:r>
    </w:p>
    <w:bookmarkEnd w:id="3290"/>
    <w:bookmarkStart w:name="z3297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зубоврачебным материалам.</w:t>
      </w:r>
    </w:p>
    <w:bookmarkEnd w:id="3291"/>
    <w:bookmarkStart w:name="z3298" w:id="3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158. Аппаратчик приготовления зубоврачебных материалов, 3 разряд</w:t>
      </w:r>
    </w:p>
    <w:bookmarkEnd w:id="3292"/>
    <w:bookmarkStart w:name="z3299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459. Характеристика работ:</w:t>
      </w:r>
    </w:p>
    <w:bookmarkEnd w:id="3293"/>
    <w:bookmarkStart w:name="z3300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подготовки сырья при изготовлении пасты зубоврачебной, гипса зуботехнического, мольдина, амальгамы и иных зубоврачебных материалов;</w:t>
      </w:r>
    </w:p>
    <w:bookmarkEnd w:id="3294"/>
    <w:bookmarkStart w:name="z3301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оборудования;</w:t>
      </w:r>
    </w:p>
    <w:bookmarkEnd w:id="3295"/>
    <w:bookmarkStart w:name="z3302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более низкой квалификации;</w:t>
      </w:r>
    </w:p>
    <w:bookmarkEnd w:id="3296"/>
    <w:bookmarkStart w:name="z3303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3297"/>
    <w:bookmarkStart w:name="z3304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460. Должен знать:</w:t>
      </w:r>
    </w:p>
    <w:bookmarkEnd w:id="3298"/>
    <w:bookmarkStart w:name="z3305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приемы, последовательность операций при подготовке сырья;</w:t>
      </w:r>
    </w:p>
    <w:bookmarkEnd w:id="3299"/>
    <w:bookmarkStart w:name="z3306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полуфабрикатов и предъявляемые к ним требования;</w:t>
      </w:r>
    </w:p>
    <w:bookmarkEnd w:id="3300"/>
    <w:bookmarkStart w:name="z3307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3301"/>
    <w:bookmarkStart w:name="z3308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зубоврачебным материалам.</w:t>
      </w:r>
    </w:p>
    <w:bookmarkEnd w:id="3302"/>
    <w:bookmarkStart w:name="z3309" w:id="3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159. Аппаратчик приготовления зубоврачебных материалов, 4 разряд</w:t>
      </w:r>
    </w:p>
    <w:bookmarkEnd w:id="3303"/>
    <w:bookmarkStart w:name="z3310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461. Характеристика работ:</w:t>
      </w:r>
    </w:p>
    <w:bookmarkEnd w:id="3304"/>
    <w:bookmarkStart w:name="z3311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дентина, амальгамы, препаратов протезирования и иных зубоврачебных материалов;</w:t>
      </w:r>
    </w:p>
    <w:bookmarkEnd w:id="3305"/>
    <w:bookmarkStart w:name="z3312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расчет, дозировка и загрузка сырья и полуфабрикатов согласно заданной рецептуре;</w:t>
      </w:r>
    </w:p>
    <w:bookmarkEnd w:id="3306"/>
    <w:bookmarkStart w:name="z3313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смесей для зубоврачебных материалов;</w:t>
      </w:r>
    </w:p>
    <w:bookmarkEnd w:id="3307"/>
    <w:bookmarkStart w:name="z3314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жирового пластификатора и пластифицирование зубной массы;</w:t>
      </w:r>
    </w:p>
    <w:bookmarkEnd w:id="3308"/>
    <w:bookmarkStart w:name="z3315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контрольных анализов;</w:t>
      </w:r>
    </w:p>
    <w:bookmarkEnd w:id="3309"/>
    <w:bookmarkStart w:name="z3316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контрольных анализов;</w:t>
      </w:r>
    </w:p>
    <w:bookmarkEnd w:id="3310"/>
    <w:bookmarkStart w:name="z3317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коммуникаций, арматуры, контрольно-измерительных приборов и оборудования;</w:t>
      </w:r>
    </w:p>
    <w:bookmarkEnd w:id="3311"/>
    <w:bookmarkStart w:name="z3318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полуфабрикатов;</w:t>
      </w:r>
    </w:p>
    <w:bookmarkEnd w:id="3312"/>
    <w:bookmarkStart w:name="z3319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 приготовления зубоврачебных материалов;</w:t>
      </w:r>
    </w:p>
    <w:bookmarkEnd w:id="3313"/>
    <w:bookmarkStart w:name="z3320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аппаратчиков более низкой квалификации;</w:t>
      </w:r>
    </w:p>
    <w:bookmarkEnd w:id="3314"/>
    <w:bookmarkStart w:name="z3321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3315"/>
    <w:bookmarkStart w:name="z3322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462. Должен знать:</w:t>
      </w:r>
    </w:p>
    <w:bookmarkEnd w:id="3316"/>
    <w:bookmarkStart w:name="z3323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приготовления зубоврачебных материалов;</w:t>
      </w:r>
    </w:p>
    <w:bookmarkEnd w:id="3317"/>
    <w:bookmarkStart w:name="z3324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оборудования, приемы его наладки и регулирования;</w:t>
      </w:r>
    </w:p>
    <w:bookmarkEnd w:id="3318"/>
    <w:bookmarkStart w:name="z3325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3319"/>
    <w:bookmarkStart w:name="z3326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расчетов дозировки сырья и методику проведения контрольных анализов;</w:t>
      </w:r>
    </w:p>
    <w:bookmarkEnd w:id="3320"/>
    <w:bookmarkStart w:name="z3327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зубоврачебным материалам.</w:t>
      </w:r>
    </w:p>
    <w:bookmarkEnd w:id="3321"/>
    <w:bookmarkStart w:name="z3328" w:id="3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160. Гранулировщик, 3 разряд</w:t>
      </w:r>
    </w:p>
    <w:bookmarkEnd w:id="3322"/>
    <w:bookmarkStart w:name="z3329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463. Характеристика работ:</w:t>
      </w:r>
    </w:p>
    <w:bookmarkEnd w:id="3323"/>
    <w:bookmarkStart w:name="z3330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механизированного процесса грануляции полуфабрикатов для различных препаратов медицинского назначения под руководством гранулировщика более высокой квалификации;</w:t>
      </w:r>
    </w:p>
    <w:bookmarkEnd w:id="3324"/>
    <w:bookmarkStart w:name="z3331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массы для грануляции: отвешивание материалов по заданному рецепту, перемешивание и доведение смеси до требуемой плотности;</w:t>
      </w:r>
    </w:p>
    <w:bookmarkEnd w:id="3325"/>
    <w:bookmarkStart w:name="z3332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пропускание массы через грануляционную массу;</w:t>
      </w:r>
    </w:p>
    <w:bookmarkEnd w:id="3326"/>
    <w:bookmarkStart w:name="z3333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выдерживание заданных размеров гранул;</w:t>
      </w:r>
    </w:p>
    <w:bookmarkEnd w:id="3327"/>
    <w:bookmarkStart w:name="z3334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гранул в сушильное устройство, подсушивание гранул до определенной влажности;</w:t>
      </w:r>
    </w:p>
    <w:bookmarkEnd w:id="3328"/>
    <w:bookmarkStart w:name="z3335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грануляционной машины;</w:t>
      </w:r>
    </w:p>
    <w:bookmarkEnd w:id="3329"/>
    <w:bookmarkStart w:name="z3336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ремонту.</w:t>
      </w:r>
    </w:p>
    <w:bookmarkEnd w:id="3330"/>
    <w:bookmarkStart w:name="z3337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464. Должен знать:</w:t>
      </w:r>
    </w:p>
    <w:bookmarkEnd w:id="3331"/>
    <w:bookmarkStart w:name="z3338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операций при механизированной грануляции различных препаратов;</w:t>
      </w:r>
    </w:p>
    <w:bookmarkEnd w:id="3332"/>
    <w:bookmarkStart w:name="z3339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заданный состав, требуемую плотность и влажность массы для грануляции;</w:t>
      </w:r>
    </w:p>
    <w:bookmarkEnd w:id="3333"/>
    <w:bookmarkStart w:name="z3340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грануляционной машины и сушилок;</w:t>
      </w:r>
    </w:p>
    <w:bookmarkEnd w:id="3334"/>
    <w:bookmarkStart w:name="z3341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сушки гранул различных препаратов;</w:t>
      </w:r>
    </w:p>
    <w:bookmarkEnd w:id="3335"/>
    <w:bookmarkStart w:name="z3342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гранулируемых препаратов, предъявляемые к ним требования.</w:t>
      </w:r>
    </w:p>
    <w:bookmarkEnd w:id="3336"/>
    <w:bookmarkStart w:name="z3343" w:id="3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161. Гранулировщик, 4 разряд</w:t>
      </w:r>
    </w:p>
    <w:bookmarkEnd w:id="3337"/>
    <w:bookmarkStart w:name="z3344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465. Характеристика работ:</w:t>
      </w:r>
    </w:p>
    <w:bookmarkEnd w:id="3338"/>
    <w:bookmarkStart w:name="z3345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механизированного процесса грануляции полуфабрикатов для различных препаратов медицинского назначения;</w:t>
      </w:r>
    </w:p>
    <w:bookmarkEnd w:id="3339"/>
    <w:bookmarkStart w:name="z3346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массы для грануляции: отвешивание материалов по заданному рецепту, перемешивание и доведение смеси до требуемой плотности;</w:t>
      </w:r>
    </w:p>
    <w:bookmarkEnd w:id="3340"/>
    <w:bookmarkStart w:name="z3347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самостоятельный расчет дозировки материалов и плотности массы через грануляционную машину;</w:t>
      </w:r>
    </w:p>
    <w:bookmarkEnd w:id="3341"/>
    <w:bookmarkStart w:name="z3348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выдерживание заданных размеров гранул;</w:t>
      </w:r>
    </w:p>
    <w:bookmarkEnd w:id="3342"/>
    <w:bookmarkStart w:name="z3349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гранул в сушильное устройство, подсушивание гранул до определенной влажности, соблюдение заданного температурного режима сушки по показаниям контрольно-измерительных приборов;</w:t>
      </w:r>
    </w:p>
    <w:bookmarkEnd w:id="3343"/>
    <w:bookmarkStart w:name="z3350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грануляционной машины;</w:t>
      </w:r>
    </w:p>
    <w:bookmarkEnd w:id="3344"/>
    <w:bookmarkStart w:name="z3351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выхода гранулированных препаратов;</w:t>
      </w:r>
    </w:p>
    <w:bookmarkEnd w:id="3345"/>
    <w:bookmarkStart w:name="z3352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3346"/>
    <w:bookmarkStart w:name="z3353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466. Должен знать:</w:t>
      </w:r>
    </w:p>
    <w:bookmarkEnd w:id="3347"/>
    <w:bookmarkStart w:name="z3354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операций при механизированной грануляции различных препаратов;</w:t>
      </w:r>
    </w:p>
    <w:bookmarkEnd w:id="3348"/>
    <w:bookmarkStart w:name="z3355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заданный состав, требуемую плотность и влажность массы для грануляции;</w:t>
      </w:r>
    </w:p>
    <w:bookmarkEnd w:id="3349"/>
    <w:bookmarkStart w:name="z3356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грануляционной машины и сушилок;</w:t>
      </w:r>
    </w:p>
    <w:bookmarkEnd w:id="3350"/>
    <w:bookmarkStart w:name="z3357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сушки гранул различных препаратов;</w:t>
      </w:r>
    </w:p>
    <w:bookmarkEnd w:id="3351"/>
    <w:bookmarkStart w:name="z3358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гранулируемых препаратов, предъявляемые к ним требования.</w:t>
      </w:r>
    </w:p>
    <w:bookmarkEnd w:id="3352"/>
    <w:bookmarkStart w:name="z3359" w:id="3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162. Аппаратчик солеобразования, 3 разряд</w:t>
      </w:r>
    </w:p>
    <w:bookmarkEnd w:id="3353"/>
    <w:bookmarkStart w:name="z3360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467. Характеристика работ:</w:t>
      </w:r>
    </w:p>
    <w:bookmarkEnd w:id="3354"/>
    <w:bookmarkStart w:name="z3361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технологического процесса получения солей: натрия монохлоруксусного, железа карбоната, глицерофосфатов, кальция молочнокислого;</w:t>
      </w:r>
    </w:p>
    <w:bookmarkEnd w:id="3355"/>
    <w:bookmarkStart w:name="z3362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сырья и полупродуктов, дозировка и загрузка в аппараты;</w:t>
      </w:r>
    </w:p>
    <w:bookmarkEnd w:id="3356"/>
    <w:bookmarkStart w:name="z3363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процесса по показаниям контрольно-измерительных приборов и результатам анализов под руководством аппаратчика более высокой квалификации;</w:t>
      </w:r>
    </w:p>
    <w:bookmarkEnd w:id="3357"/>
    <w:bookmarkStart w:name="z3364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полупродукта и целевого продукта, передача его на последующую обработку;</w:t>
      </w:r>
    </w:p>
    <w:bookmarkEnd w:id="3358"/>
    <w:bookmarkStart w:name="z3365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обслуживание и остановка оборудования;</w:t>
      </w:r>
    </w:p>
    <w:bookmarkEnd w:id="3359"/>
    <w:bookmarkStart w:name="z3366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ремонту.</w:t>
      </w:r>
    </w:p>
    <w:bookmarkEnd w:id="3360"/>
    <w:bookmarkStart w:name="z3367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468. Должен знать:</w:t>
      </w:r>
    </w:p>
    <w:bookmarkEnd w:id="3361"/>
    <w:bookmarkStart w:name="z3368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основного и вспомогательного оборудования, контрольно-измерительных приборов;</w:t>
      </w:r>
    </w:p>
    <w:bookmarkEnd w:id="3362"/>
    <w:bookmarkStart w:name="z3369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арматуры и коммуникаций на обслуживаемом участке;</w:t>
      </w:r>
    </w:p>
    <w:bookmarkEnd w:id="3363"/>
    <w:bookmarkStart w:name="z3370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сырья, полупродуктов, готовой продукции и предъявляемые к ним требования.</w:t>
      </w:r>
    </w:p>
    <w:bookmarkEnd w:id="3364"/>
    <w:bookmarkStart w:name="z3371" w:id="3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163. Аппаратчик солеобразования, 4 разряд</w:t>
      </w:r>
    </w:p>
    <w:bookmarkEnd w:id="3365"/>
    <w:bookmarkStart w:name="z3372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469. Характеристика работ:</w:t>
      </w:r>
    </w:p>
    <w:bookmarkEnd w:id="3366"/>
    <w:bookmarkStart w:name="z3373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солей органических соединений или обслуживание всех стадий технологического процесса получения неорганических содой реактивов или фармакопейных препаратов;</w:t>
      </w:r>
    </w:p>
    <w:bookmarkEnd w:id="3367"/>
    <w:bookmarkStart w:name="z3374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проведение всех операций процесса солеобразования, в том числе одной или двух, связанных с изменением исходного вещества, а также процессов растворения, нейтрализации, осаждения, кристаллизации, выпаривания, фильтрации, центрифугирования и иных процессов, предусмотренных рабочей инструкцией;</w:t>
      </w:r>
    </w:p>
    <w:bookmarkEnd w:id="3368"/>
    <w:bookmarkStart w:name="z3375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полученных солей кристаллизацией, осаждением или возгонкой;</w:t>
      </w:r>
    </w:p>
    <w:bookmarkEnd w:id="3369"/>
    <w:bookmarkStart w:name="z3376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процесса по показаниям контрольно-измерительных приборов и результатам анализов температуры, давления, "рН" и иных параметров процесса;</w:t>
      </w:r>
    </w:p>
    <w:bookmarkEnd w:id="3370"/>
    <w:bookmarkStart w:name="z3377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применяемого оборудования;</w:t>
      </w:r>
    </w:p>
    <w:bookmarkEnd w:id="3371"/>
    <w:bookmarkStart w:name="z3378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выполнение контрольных анализов;</w:t>
      </w:r>
    </w:p>
    <w:bookmarkEnd w:id="3372"/>
    <w:bookmarkStart w:name="z3379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сырья, полупродуктов, готового продукта;</w:t>
      </w:r>
    </w:p>
    <w:bookmarkEnd w:id="3373"/>
    <w:bookmarkStart w:name="z3380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более низкой квалификации.</w:t>
      </w:r>
    </w:p>
    <w:bookmarkEnd w:id="3374"/>
    <w:bookmarkStart w:name="z3381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470. Должен знать:</w:t>
      </w:r>
    </w:p>
    <w:bookmarkEnd w:id="3375"/>
    <w:bookmarkStart w:name="z3382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производства;</w:t>
      </w:r>
    </w:p>
    <w:bookmarkEnd w:id="3376"/>
    <w:bookmarkStart w:name="z3383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основного и вспомогательного оборудования, контрольно-измерительных приборов;</w:t>
      </w:r>
    </w:p>
    <w:bookmarkEnd w:id="3377"/>
    <w:bookmarkStart w:name="z3384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арматуры и коммуникаций на обслуживаемом участке;</w:t>
      </w:r>
    </w:p>
    <w:bookmarkEnd w:id="3378"/>
    <w:bookmarkStart w:name="z3385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их регулирования;</w:t>
      </w:r>
    </w:p>
    <w:bookmarkEnd w:id="3379"/>
    <w:bookmarkStart w:name="z3386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сырья, полупродуктов, готовойпродукции и предъявляемые к ним требования;</w:t>
      </w:r>
    </w:p>
    <w:bookmarkEnd w:id="3380"/>
    <w:bookmarkStart w:name="z3387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и методику проведения анализов.</w:t>
      </w:r>
    </w:p>
    <w:bookmarkEnd w:id="3381"/>
    <w:bookmarkStart w:name="z3388" w:id="3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164. Изготовитель пробок, 1 разряд</w:t>
      </w:r>
    </w:p>
    <w:bookmarkEnd w:id="3382"/>
    <w:bookmarkStart w:name="z3389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471. Характеристика работ:</w:t>
      </w:r>
    </w:p>
    <w:bookmarkEnd w:id="3383"/>
    <w:bookmarkStart w:name="z3390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различного размера ватно-марлевых пробок на пробкоделательном станке или вручную.</w:t>
      </w:r>
    </w:p>
    <w:bookmarkEnd w:id="3384"/>
    <w:bookmarkStart w:name="z3391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472. Должен знать:</w:t>
      </w:r>
    </w:p>
    <w:bookmarkEnd w:id="3385"/>
    <w:bookmarkStart w:name="z3392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на пробкоделательном станке;</w:t>
      </w:r>
    </w:p>
    <w:bookmarkEnd w:id="3386"/>
    <w:bookmarkStart w:name="z3393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управление пробкоделательным станком;</w:t>
      </w:r>
    </w:p>
    <w:bookmarkEnd w:id="3387"/>
    <w:bookmarkStart w:name="z3394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материала (марли, ваты) для изготовления пробок и размеры пробок;</w:t>
      </w:r>
    </w:p>
    <w:bookmarkEnd w:id="3388"/>
    <w:bookmarkStart w:name="z3395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работы.</w:t>
      </w:r>
    </w:p>
    <w:bookmarkEnd w:id="3389"/>
    <w:bookmarkStart w:name="z3396" w:id="3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165. Аппаратчик производства ферментов и плазмозаменяющих препаратов, 3 разряд</w:t>
      </w:r>
    </w:p>
    <w:bookmarkEnd w:id="3390"/>
    <w:bookmarkStart w:name="z3397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473. Характеристика работ:</w:t>
      </w:r>
    </w:p>
    <w:bookmarkEnd w:id="3391"/>
    <w:bookmarkStart w:name="z3398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технологического процесса производства ферментов и плазмозаменяющих препаратов под руководством аппаратчика болев высокой квалификации;</w:t>
      </w:r>
    </w:p>
    <w:bookmarkEnd w:id="3392"/>
    <w:bookmarkStart w:name="z3399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термостатирования, нейтрализации, осаждения, центрифугирования с целью разделения на фракции продуктов гидролиза;</w:t>
      </w:r>
    </w:p>
    <w:bookmarkEnd w:id="3393"/>
    <w:bookmarkStart w:name="z3400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3394"/>
    <w:bookmarkStart w:name="z3401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подготовка сырья;</w:t>
      </w:r>
    </w:p>
    <w:bookmarkEnd w:id="3395"/>
    <w:bookmarkStart w:name="z3402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оборудования;</w:t>
      </w:r>
    </w:p>
    <w:bookmarkEnd w:id="3396"/>
    <w:bookmarkStart w:name="z3403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по условиям организации производства расфасовка готового продукта в банки, этикетирование и сдача на склад;</w:t>
      </w:r>
    </w:p>
    <w:bookmarkEnd w:id="3397"/>
    <w:bookmarkStart w:name="z3404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журнале.</w:t>
      </w:r>
    </w:p>
    <w:bookmarkEnd w:id="3398"/>
    <w:bookmarkStart w:name="z3405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474. Должен знать:</w:t>
      </w:r>
    </w:p>
    <w:bookmarkEnd w:id="3399"/>
    <w:bookmarkStart w:name="z3406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ферментных, порошкообразных и плазмозаменяющих препаратов;</w:t>
      </w:r>
    </w:p>
    <w:bookmarkEnd w:id="3400"/>
    <w:bookmarkStart w:name="z3407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сырья, полупродуктов и готовой продукции;</w:t>
      </w:r>
    </w:p>
    <w:bookmarkEnd w:id="3401"/>
    <w:bookmarkStart w:name="z3408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оборудования.</w:t>
      </w:r>
    </w:p>
    <w:bookmarkEnd w:id="3402"/>
    <w:bookmarkStart w:name="z3409" w:id="3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166. Аппаратчик производства ферментов и плазмозаменяющих препаратов, 4 разряд</w:t>
      </w:r>
    </w:p>
    <w:bookmarkEnd w:id="3403"/>
    <w:bookmarkStart w:name="z3410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475. Характеристика работ:</w:t>
      </w:r>
    </w:p>
    <w:bookmarkEnd w:id="3404"/>
    <w:bookmarkStart w:name="z3411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ферментов и плазмозаменяющих препаратов под руководством аппаратчика более высокой квалификации;</w:t>
      </w:r>
    </w:p>
    <w:bookmarkEnd w:id="3405"/>
    <w:bookmarkStart w:name="z3412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кислотного гидролиза сырья;</w:t>
      </w:r>
    </w:p>
    <w:bookmarkEnd w:id="3406"/>
    <w:bookmarkStart w:name="z3413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концентрирование и очистка растворов, осаждение порошкообразных ферментов;</w:t>
      </w:r>
    </w:p>
    <w:bookmarkEnd w:id="3407"/>
    <w:bookmarkStart w:name="z3414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перекристаллизация, выпаривание и лиофильная сушка растворов;</w:t>
      </w:r>
    </w:p>
    <w:bookmarkEnd w:id="3408"/>
    <w:bookmarkStart w:name="z3415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сопутствующих процессов: центрифугирования, стерилизующей фильтрации, дозирования стерильных препаратов;</w:t>
      </w:r>
    </w:p>
    <w:bookmarkEnd w:id="3409"/>
    <w:bookmarkStart w:name="z3416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термическая сушка порошкообразных препаратов;</w:t>
      </w:r>
    </w:p>
    <w:bookmarkEnd w:id="3410"/>
    <w:bookmarkStart w:name="z3417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3411"/>
    <w:bookmarkStart w:name="z3418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процесса по показаниям контрольно-измерительных приборов и результатам анализов;</w:t>
      </w:r>
    </w:p>
    <w:bookmarkEnd w:id="3412"/>
    <w:bookmarkStart w:name="z3419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кислот, щелочей, солей;</w:t>
      </w:r>
    </w:p>
    <w:bookmarkEnd w:id="3413"/>
    <w:bookmarkStart w:name="z3420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наладка технологического оборудования, стерилизация, проверка на герметичность;</w:t>
      </w:r>
    </w:p>
    <w:bookmarkEnd w:id="3414"/>
    <w:bookmarkStart w:name="z3421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журнале;</w:t>
      </w:r>
    </w:p>
    <w:bookmarkEnd w:id="3415"/>
    <w:bookmarkStart w:name="z3422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полупродуктов;</w:t>
      </w:r>
    </w:p>
    <w:bookmarkEnd w:id="3416"/>
    <w:bookmarkStart w:name="z3423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ремонту;</w:t>
      </w:r>
    </w:p>
    <w:bookmarkEnd w:id="3417"/>
    <w:bookmarkStart w:name="z3424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приемиз ремонта.</w:t>
      </w:r>
    </w:p>
    <w:bookmarkEnd w:id="3418"/>
    <w:bookmarkStart w:name="z3425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476. Должен знать:</w:t>
      </w:r>
    </w:p>
    <w:bookmarkEnd w:id="3419"/>
    <w:bookmarkStart w:name="z3426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биохимические основы технологического процесса;</w:t>
      </w:r>
    </w:p>
    <w:bookmarkEnd w:id="3420"/>
    <w:bookmarkStart w:name="z3427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 и контрольно-измерительных приборов;</w:t>
      </w:r>
    </w:p>
    <w:bookmarkEnd w:id="3421"/>
    <w:bookmarkStart w:name="z3428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полупродуктов и готовой продукции;</w:t>
      </w:r>
    </w:p>
    <w:bookmarkEnd w:id="3422"/>
    <w:bookmarkStart w:name="z3429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асептики и работы в стерильных условиях на всех стадиях технологического процесса.</w:t>
      </w:r>
    </w:p>
    <w:bookmarkEnd w:id="3423"/>
    <w:bookmarkStart w:name="z3430" w:id="3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167. Аппаратчик производства ферментов и плазмозаменяющих препаратов, 5 разряд</w:t>
      </w:r>
    </w:p>
    <w:bookmarkEnd w:id="3424"/>
    <w:bookmarkStart w:name="z3431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477. Характеристика работ:</w:t>
      </w:r>
    </w:p>
    <w:bookmarkEnd w:id="3425"/>
    <w:bookmarkStart w:name="z3432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ведение технологического процесса производства плазмозаменяющих препаратов и ферментов из животного сырья;</w:t>
      </w:r>
    </w:p>
    <w:bookmarkEnd w:id="3426"/>
    <w:bookmarkStart w:name="z3433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кислотного гидролиза сырья;</w:t>
      </w:r>
    </w:p>
    <w:bookmarkEnd w:id="3427"/>
    <w:bookmarkStart w:name="z3434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многократная перекристаллизация ферментов;</w:t>
      </w:r>
    </w:p>
    <w:bookmarkEnd w:id="3428"/>
    <w:bookmarkStart w:name="z3435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выпаривание и лиофильная сушка растворов;</w:t>
      </w:r>
    </w:p>
    <w:bookmarkEnd w:id="3429"/>
    <w:bookmarkStart w:name="z3436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процессов: центрифугирования, фильтрации, дозирования стерильных препаратов;</w:t>
      </w:r>
    </w:p>
    <w:bookmarkEnd w:id="3430"/>
    <w:bookmarkStart w:name="z3437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термическая сушка порошкообразных препаратов;</w:t>
      </w:r>
    </w:p>
    <w:bookmarkEnd w:id="3431"/>
    <w:bookmarkStart w:name="z3438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контрольных анализов;</w:t>
      </w:r>
    </w:p>
    <w:bookmarkEnd w:id="3432"/>
    <w:bookmarkStart w:name="z3439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процесса по показаниям контрольно-измерительных приборов и результатам анализов;</w:t>
      </w:r>
    </w:p>
    <w:bookmarkEnd w:id="3433"/>
    <w:bookmarkStart w:name="z3440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дозировка и загрузка сырья и полупродуктов;</w:t>
      </w:r>
    </w:p>
    <w:bookmarkEnd w:id="3434"/>
    <w:bookmarkStart w:name="z3441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наладка и регулирование технологического оборудования;</w:t>
      </w:r>
    </w:p>
    <w:bookmarkEnd w:id="3435"/>
    <w:bookmarkStart w:name="z3442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журнале;</w:t>
      </w:r>
    </w:p>
    <w:bookmarkEnd w:id="3436"/>
    <w:bookmarkStart w:name="z3443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bookmarkEnd w:id="3437"/>
    <w:bookmarkStart w:name="z3444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 координация работы аппаратчиков более низкой квалификации.</w:t>
      </w:r>
    </w:p>
    <w:bookmarkEnd w:id="3438"/>
    <w:bookmarkStart w:name="z3445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478. Должен знать:</w:t>
      </w:r>
    </w:p>
    <w:bookmarkEnd w:id="3439"/>
    <w:bookmarkStart w:name="z3446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биохимические основы технологического процесса;</w:t>
      </w:r>
    </w:p>
    <w:bookmarkEnd w:id="3440"/>
    <w:bookmarkStart w:name="z3447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 и контрольно-измерительных приборов;</w:t>
      </w:r>
    </w:p>
    <w:bookmarkEnd w:id="3441"/>
    <w:bookmarkStart w:name="z3448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полупродуктов и готовой продукции;</w:t>
      </w:r>
    </w:p>
    <w:bookmarkEnd w:id="3442"/>
    <w:bookmarkStart w:name="z3449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асептики и работы в стерильных условиях на всех стадиях технологического процесса.</w:t>
      </w:r>
    </w:p>
    <w:bookmarkEnd w:id="3443"/>
    <w:bookmarkStart w:name="z3450" w:id="3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168. Аппаратчик фотохимического синтеза, 3 разряд</w:t>
      </w:r>
    </w:p>
    <w:bookmarkEnd w:id="3444"/>
    <w:bookmarkStart w:name="z3451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479. Характеристика работ:</w:t>
      </w:r>
    </w:p>
    <w:bookmarkEnd w:id="3445"/>
    <w:bookmarkStart w:name="z3452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процесса фотохимического синтеза;</w:t>
      </w:r>
    </w:p>
    <w:bookmarkEnd w:id="3446"/>
    <w:bookmarkStart w:name="z3453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температурой и скоростью подачи продукта в аппарат для облучения;</w:t>
      </w:r>
    </w:p>
    <w:bookmarkEnd w:id="3447"/>
    <w:bookmarkStart w:name="z3454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анализов под руководством аппаратчика более высокой квалификации.</w:t>
      </w:r>
    </w:p>
    <w:bookmarkEnd w:id="3448"/>
    <w:bookmarkStart w:name="z3455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480. Должен знать:</w:t>
      </w:r>
    </w:p>
    <w:bookmarkEnd w:id="3449"/>
    <w:bookmarkStart w:name="z3456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фотохимического синтеза;</w:t>
      </w:r>
    </w:p>
    <w:bookmarkEnd w:id="3450"/>
    <w:bookmarkStart w:name="z3457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отклонения процесса и способы его регулирования по показаниям контрольно-измерительных приборов и результатам контрольных анализов;</w:t>
      </w:r>
    </w:p>
    <w:bookmarkEnd w:id="3451"/>
    <w:bookmarkStart w:name="z3458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обслуживания оборудования.</w:t>
      </w:r>
    </w:p>
    <w:bookmarkEnd w:id="3452"/>
    <w:bookmarkStart w:name="z3459" w:id="3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169. Аппаратчик фотохимического синтеза, 4 разряд</w:t>
      </w:r>
    </w:p>
    <w:bookmarkEnd w:id="3453"/>
    <w:bookmarkStart w:name="z3460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481. Характеристика работ:</w:t>
      </w:r>
    </w:p>
    <w:bookmarkEnd w:id="3454"/>
    <w:bookmarkStart w:name="z3461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фотохимического синтеза;</w:t>
      </w:r>
    </w:p>
    <w:bookmarkEnd w:id="3455"/>
    <w:bookmarkStart w:name="z3462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оборудования и коммуникаций;</w:t>
      </w:r>
    </w:p>
    <w:bookmarkEnd w:id="3456"/>
    <w:bookmarkStart w:name="z3463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компонентов к загрузке;</w:t>
      </w:r>
    </w:p>
    <w:bookmarkEnd w:id="3457"/>
    <w:bookmarkStart w:name="z3464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облучение растворов ультрафиолетовыми лучами и выполнение сопутствующих процессов согласно технологической инструкции;</w:t>
      </w:r>
    </w:p>
    <w:bookmarkEnd w:id="3458"/>
    <w:bookmarkStart w:name="z3465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постоянное наблюдение за температурой растворов и скоростью их подачи в аппарат для облучения;</w:t>
      </w:r>
    </w:p>
    <w:bookmarkEnd w:id="3459"/>
    <w:bookmarkStart w:name="z3466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процесса по показаниям контрольно-измерительных приборов и результатам контрольных анализов;</w:t>
      </w:r>
    </w:p>
    <w:bookmarkEnd w:id="3460"/>
    <w:bookmarkStart w:name="z3467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 отклонений от норм технологического режима;</w:t>
      </w:r>
    </w:p>
    <w:bookmarkEnd w:id="3461"/>
    <w:bookmarkStart w:name="z3468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анализов;</w:t>
      </w:r>
    </w:p>
    <w:bookmarkEnd w:id="3462"/>
    <w:bookmarkStart w:name="z3469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полупродуктов;</w:t>
      </w:r>
    </w:p>
    <w:bookmarkEnd w:id="3463"/>
    <w:bookmarkStart w:name="z3470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журнале;</w:t>
      </w:r>
    </w:p>
    <w:bookmarkEnd w:id="3464"/>
    <w:bookmarkStart w:name="z3471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на участке фотохимического синтеза;</w:t>
      </w:r>
    </w:p>
    <w:bookmarkEnd w:id="3465"/>
    <w:bookmarkStart w:name="z3472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 и коммуникаций;</w:t>
      </w:r>
    </w:p>
    <w:bookmarkEnd w:id="3466"/>
    <w:bookmarkStart w:name="z3473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3467"/>
    <w:bookmarkStart w:name="z3474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482. Должен знать:</w:t>
      </w:r>
    </w:p>
    <w:bookmarkEnd w:id="3468"/>
    <w:bookmarkStart w:name="z3475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фотохимического синтеза;</w:t>
      </w:r>
    </w:p>
    <w:bookmarkEnd w:id="3469"/>
    <w:bookmarkStart w:name="z3476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отклонения процесса и способы его регулирования по показаниям контрольно-измерительных приборов и результатам контрольных анализов;</w:t>
      </w:r>
    </w:p>
    <w:bookmarkEnd w:id="3470"/>
    <w:bookmarkStart w:name="z3477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обслуживания оборудования;</w:t>
      </w:r>
    </w:p>
    <w:bookmarkEnd w:id="3471"/>
    <w:bookmarkStart w:name="z3478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сырья и полупродуктов и предъявляемые к ним требования;</w:t>
      </w:r>
    </w:p>
    <w:bookmarkEnd w:id="3472"/>
    <w:bookmarkStart w:name="z3479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 при работе с ультрафиолетовыми лучами;</w:t>
      </w:r>
    </w:p>
    <w:bookmarkEnd w:id="3473"/>
    <w:bookmarkStart w:name="z3480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проб.</w:t>
      </w:r>
    </w:p>
    <w:bookmarkEnd w:id="3474"/>
    <w:bookmarkStart w:name="z3481" w:id="3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170. Аппаратчик фотохимического синтеза, 5 разряд</w:t>
      </w:r>
    </w:p>
    <w:bookmarkEnd w:id="3475"/>
    <w:bookmarkStart w:name="z3482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483. Характеристика работ:</w:t>
      </w:r>
    </w:p>
    <w:bookmarkEnd w:id="3476"/>
    <w:bookmarkStart w:name="z3483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фотохимического синтеза;</w:t>
      </w:r>
    </w:p>
    <w:bookmarkEnd w:id="3477"/>
    <w:bookmarkStart w:name="z3484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расчетов загрузки сырья, выхода продукции;</w:t>
      </w:r>
    </w:p>
    <w:bookmarkEnd w:id="3478"/>
    <w:bookmarkStart w:name="z3485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оборудования, коммуникаций и запорной арматуры;</w:t>
      </w:r>
    </w:p>
    <w:bookmarkEnd w:id="3479"/>
    <w:bookmarkStart w:name="z3486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облучение растворов ультрафиолетовыми лучами и выполнение сопутствующих процессов, согласно технологической инструкции;</w:t>
      </w:r>
    </w:p>
    <w:bookmarkEnd w:id="3480"/>
    <w:bookmarkStart w:name="z3487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температурой растворов и скоростью их подачи в аппарат для облучения;</w:t>
      </w:r>
    </w:p>
    <w:bookmarkEnd w:id="3481"/>
    <w:bookmarkStart w:name="z3488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контрольных анализов;</w:t>
      </w:r>
    </w:p>
    <w:bookmarkEnd w:id="3482"/>
    <w:bookmarkStart w:name="z3489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 отклонений от норм технологического режима;</w:t>
      </w:r>
    </w:p>
    <w:bookmarkEnd w:id="3483"/>
    <w:bookmarkStart w:name="z3490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анализов;</w:t>
      </w:r>
    </w:p>
    <w:bookmarkEnd w:id="3484"/>
    <w:bookmarkStart w:name="z3491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полупродуктов;</w:t>
      </w:r>
    </w:p>
    <w:bookmarkEnd w:id="3485"/>
    <w:bookmarkStart w:name="z3492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журнале;</w:t>
      </w:r>
    </w:p>
    <w:bookmarkEnd w:id="3486"/>
    <w:bookmarkStart w:name="z3493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оборудования;</w:t>
      </w:r>
    </w:p>
    <w:bookmarkEnd w:id="3487"/>
    <w:bookmarkStart w:name="z3494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 и коммуникаций;</w:t>
      </w:r>
    </w:p>
    <w:bookmarkEnd w:id="3488"/>
    <w:bookmarkStart w:name="z3495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bookmarkEnd w:id="3489"/>
    <w:bookmarkStart w:name="z3496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аппаратчиков более низкой квалификации.</w:t>
      </w:r>
    </w:p>
    <w:bookmarkEnd w:id="3490"/>
    <w:bookmarkStart w:name="z3497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484. Должен знать:</w:t>
      </w:r>
    </w:p>
    <w:bookmarkEnd w:id="3491"/>
    <w:bookmarkStart w:name="z3498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фотохимического синтеза;</w:t>
      </w:r>
    </w:p>
    <w:bookmarkEnd w:id="3492"/>
    <w:bookmarkStart w:name="z3499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качества получаемого полупродукта от режима облучения, причины отклонения процесса и способы его регулирования по показаниям контрольно-измерительных приборов и результатам анализов;</w:t>
      </w:r>
    </w:p>
    <w:bookmarkEnd w:id="3493"/>
    <w:bookmarkStart w:name="z3500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обслуживания оборудования;</w:t>
      </w:r>
    </w:p>
    <w:bookmarkEnd w:id="3494"/>
    <w:bookmarkStart w:name="z3501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сырья и полупродуктов, предъявляемые к ним требования;</w:t>
      </w:r>
    </w:p>
    <w:bookmarkEnd w:id="3495"/>
    <w:bookmarkStart w:name="z3502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 при работе с ультрафиолетовыми лучами;</w:t>
      </w:r>
    </w:p>
    <w:bookmarkEnd w:id="3496"/>
    <w:bookmarkStart w:name="z3503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проб.</w:t>
      </w:r>
    </w:p>
    <w:bookmarkEnd w:id="3497"/>
    <w:bookmarkStart w:name="z3504" w:id="3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171. Аппаратчик ионообменной очистки химико-фармацевтических препаратов, 3 разряд</w:t>
      </w:r>
    </w:p>
    <w:bookmarkEnd w:id="3498"/>
    <w:bookmarkStart w:name="z3505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485. Характеристика работ:</w:t>
      </w:r>
    </w:p>
    <w:bookmarkEnd w:id="3499"/>
    <w:bookmarkStart w:name="z3506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ионообменной очистки бактерийных препаратов, витаминов, препаратов биосинтеза, растворов полупродуктов или готовой продукции под руководством аппаратчика более высокой квалификации;</w:t>
      </w:r>
    </w:p>
    <w:bookmarkEnd w:id="3500"/>
    <w:bookmarkStart w:name="z3507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 записями в производственном журнале и с показаниями контрольно-измерительных приборов;</w:t>
      </w:r>
    </w:p>
    <w:bookmarkEnd w:id="3501"/>
    <w:bookmarkStart w:name="z3508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сырья и полупродукта к загрузке, предусмотренных технологическими инструкциями;</w:t>
      </w:r>
    </w:p>
    <w:bookmarkEnd w:id="3502"/>
    <w:bookmarkStart w:name="z3509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ионообменных смол, загрузка их и необходимых компонентов в колонны;</w:t>
      </w:r>
    </w:p>
    <w:bookmarkEnd w:id="3503"/>
    <w:bookmarkStart w:name="z3510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отмывка смол и подготовка их к следующему циклу.</w:t>
      </w:r>
    </w:p>
    <w:bookmarkEnd w:id="3504"/>
    <w:bookmarkStart w:name="z3511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486. Должен знать:</w:t>
      </w:r>
    </w:p>
    <w:bookmarkEnd w:id="3505"/>
    <w:bookmarkStart w:name="z3512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ионообменной очистки и регенерации смол;</w:t>
      </w:r>
    </w:p>
    <w:bookmarkEnd w:id="3506"/>
    <w:bookmarkStart w:name="z3513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отклонений процесса ионообменной очистки от заданного режима и способы его регулирования;</w:t>
      </w:r>
    </w:p>
    <w:bookmarkEnd w:id="3507"/>
    <w:bookmarkStart w:name="z3514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обслуживания оборудования;</w:t>
      </w:r>
    </w:p>
    <w:bookmarkEnd w:id="3508"/>
    <w:bookmarkStart w:name="z3515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гидролизатов обрабатываемого раствора, ионообменных смол и химикатов.</w:t>
      </w:r>
    </w:p>
    <w:bookmarkEnd w:id="3509"/>
    <w:bookmarkStart w:name="z3516" w:id="3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172. Аппаратчик ионообменной очистки химико-фармацевтических препаратов, 4 разряд</w:t>
      </w:r>
    </w:p>
    <w:bookmarkEnd w:id="3510"/>
    <w:bookmarkStart w:name="z3517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487. Характеристика работ:</w:t>
      </w:r>
    </w:p>
    <w:bookmarkEnd w:id="3511"/>
    <w:bookmarkStart w:name="z3518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ионообменной очистки бактерийных препаратов, витаминов, препаратов биосинтеза (витамина В12 и иных антибиотиков, вакцин, сывороток, анатоксинов и иных препаратов);</w:t>
      </w:r>
    </w:p>
    <w:bookmarkEnd w:id="3512"/>
    <w:bookmarkStart w:name="z3519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ионообменной смолы;</w:t>
      </w:r>
    </w:p>
    <w:bookmarkEnd w:id="3513"/>
    <w:bookmarkStart w:name="z3520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 загрузка сырья и полупродуктов;</w:t>
      </w:r>
    </w:p>
    <w:bookmarkEnd w:id="3514"/>
    <w:bookmarkStart w:name="z3521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выделение и очистка антибиотиков, витамина В12, иных препаратов биосинтеза;</w:t>
      </w:r>
    </w:p>
    <w:bookmarkEnd w:id="3515"/>
    <w:bookmarkStart w:name="z3522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биопрепаратов, антибиотиков, витаминов из элюатов путем осаждения или кристаллизации: отжим, сушка и проведение иных операций, предусмотренных технологическими инструкциями;</w:t>
      </w:r>
    </w:p>
    <w:bookmarkEnd w:id="3516"/>
    <w:bookmarkStart w:name="z3523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"рН" и иных параметров процесса ионообменной очистки;</w:t>
      </w:r>
    </w:p>
    <w:bookmarkEnd w:id="3517"/>
    <w:bookmarkStart w:name="z3524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анализов;</w:t>
      </w:r>
    </w:p>
    <w:bookmarkEnd w:id="3518"/>
    <w:bookmarkStart w:name="z3525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применяемого в процессе очистки оборудования;</w:t>
      </w:r>
    </w:p>
    <w:bookmarkEnd w:id="3519"/>
    <w:bookmarkStart w:name="z3526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контрольных анализов;</w:t>
      </w:r>
    </w:p>
    <w:bookmarkEnd w:id="3520"/>
    <w:bookmarkStart w:name="z3527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процесса;</w:t>
      </w:r>
    </w:p>
    <w:bookmarkEnd w:id="3521"/>
    <w:bookmarkStart w:name="z3528" w:id="3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3522"/>
    <w:bookmarkStart w:name="z3529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488. Должен знать;</w:t>
      </w:r>
    </w:p>
    <w:bookmarkEnd w:id="3523"/>
    <w:bookmarkStart w:name="z3530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процесса ионообменной очистки антибиотиков, витаминов, иных препаратов биосинтеза;</w:t>
      </w:r>
    </w:p>
    <w:bookmarkEnd w:id="3524"/>
    <w:bookmarkStart w:name="z3531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применяемого оборудования;</w:t>
      </w:r>
    </w:p>
    <w:bookmarkEnd w:id="3525"/>
    <w:bookmarkStart w:name="z3532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контрольно-измерительными приборами;</w:t>
      </w:r>
    </w:p>
    <w:bookmarkEnd w:id="3526"/>
    <w:bookmarkStart w:name="z3533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применяемого сырья, полупродуктов, готовой продукции и предъявляемые к ним требования;</w:t>
      </w:r>
    </w:p>
    <w:bookmarkEnd w:id="3527"/>
    <w:bookmarkStart w:name="z3534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для контрольных анализов.</w:t>
      </w:r>
    </w:p>
    <w:bookmarkEnd w:id="3528"/>
    <w:bookmarkStart w:name="z3535" w:id="3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173. Закладчик хирургического шовного материала, 3 разряд</w:t>
      </w:r>
    </w:p>
    <w:bookmarkEnd w:id="3529"/>
    <w:bookmarkStart w:name="z3536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489. Характеристика работ:</w:t>
      </w:r>
    </w:p>
    <w:bookmarkEnd w:id="3530"/>
    <w:bookmarkStart w:name="z3537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процесса закладки нити кетгута (хирургической нити из тонких кишок мелкого и крупного рогатого скота) и хирургического шелка в пробирку с соблюдением особо точных приемов, исключающих образование срезов и задиров поверхности нити и обеспечивающих возможность быстрого и точного извлечения нити кетгута и шелка из пробирки во время хирургических, внутриполостных операций и шелка для наложения наружных швов;</w:t>
      </w:r>
    </w:p>
    <w:bookmarkEnd w:id="3531"/>
    <w:bookmarkStart w:name="z3538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обработка нитей кетгута и шелка консервирующим раствором и этиловым спиртом для придания им эластичности и упругости при намотке на намоточном устройстве;</w:t>
      </w:r>
    </w:p>
    <w:bookmarkEnd w:id="3532"/>
    <w:bookmarkStart w:name="z3539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нитей не соответствующих государственному стандарту.</w:t>
      </w:r>
    </w:p>
    <w:bookmarkEnd w:id="3533"/>
    <w:bookmarkStart w:name="z3540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490. Должен знать:</w:t>
      </w:r>
    </w:p>
    <w:bookmarkEnd w:id="3534"/>
    <w:bookmarkStart w:name="z3541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особо точной закладки нитей кетгута и шелка в пробирку;</w:t>
      </w:r>
    </w:p>
    <w:bookmarkEnd w:id="3535"/>
    <w:bookmarkStart w:name="z3542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закладке кетгута и шелка;</w:t>
      </w:r>
    </w:p>
    <w:bookmarkEnd w:id="3536"/>
    <w:bookmarkStart w:name="z3543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бактериальной обсемененности сырья;</w:t>
      </w:r>
    </w:p>
    <w:bookmarkEnd w:id="3537"/>
    <w:bookmarkStart w:name="z3544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государственного стандарта, предъявляемые к нитям кетгута и шелка;</w:t>
      </w:r>
    </w:p>
    <w:bookmarkEnd w:id="3538"/>
    <w:bookmarkStart w:name="z3545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намоточного устройства;</w:t>
      </w:r>
    </w:p>
    <w:bookmarkEnd w:id="3539"/>
    <w:bookmarkStart w:name="z3546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способы приготовления консервирующего раствора.</w:t>
      </w:r>
    </w:p>
    <w:bookmarkEnd w:id="3540"/>
    <w:bookmarkStart w:name="z3547" w:id="3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174. Центрифуговщик, 3 разряд</w:t>
      </w:r>
    </w:p>
    <w:bookmarkEnd w:id="3541"/>
    <w:bookmarkStart w:name="z3548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491. Характеристика работ:</w:t>
      </w:r>
    </w:p>
    <w:bookmarkEnd w:id="3542"/>
    <w:bookmarkStart w:name="z3549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фильтрующих или отстойных центрифуг различных систем;</w:t>
      </w:r>
    </w:p>
    <w:bookmarkEnd w:id="3543"/>
    <w:bookmarkStart w:name="z3550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центрифуг;</w:t>
      </w:r>
    </w:p>
    <w:bookmarkEnd w:id="3544"/>
    <w:bookmarkStart w:name="z3551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центрифугирование и промывка отжатых осадков;</w:t>
      </w:r>
    </w:p>
    <w:bookmarkEnd w:id="3545"/>
    <w:bookmarkStart w:name="z3552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очистка, промывка и замена фильтрующих полотен, сеток;</w:t>
      </w:r>
    </w:p>
    <w:bookmarkEnd w:id="3546"/>
    <w:bookmarkStart w:name="z3553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и с помощью проб качественной характеристики загружаемых пульп, осадков и фильтратов согласно техническим требованиям, их замеры или взвешивание;</w:t>
      </w:r>
    </w:p>
    <w:bookmarkEnd w:id="3547"/>
    <w:bookmarkStart w:name="z3554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пусковыми, тормозными и регулирующими устройствами;</w:t>
      </w:r>
    </w:p>
    <w:bookmarkEnd w:id="3548"/>
    <w:bookmarkStart w:name="z3555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налаживание на автоматических центрифугах регулирующих автоматов по заданному режиму центрифугирования.</w:t>
      </w:r>
    </w:p>
    <w:bookmarkEnd w:id="3549"/>
    <w:bookmarkStart w:name="z3556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492. Должен знать:</w:t>
      </w:r>
    </w:p>
    <w:bookmarkEnd w:id="3550"/>
    <w:bookmarkStart w:name="z3557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центрифуг, механизмов, вспомогательного оборудования;</w:t>
      </w:r>
    </w:p>
    <w:bookmarkEnd w:id="3551"/>
    <w:bookmarkStart w:name="z3558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арматуры и коммуникаций на рабочем месте;</w:t>
      </w:r>
    </w:p>
    <w:bookmarkEnd w:id="3552"/>
    <w:bookmarkStart w:name="z3559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разделяемых продуктов;</w:t>
      </w:r>
    </w:p>
    <w:bookmarkEnd w:id="3553"/>
    <w:bookmarkStart w:name="z3560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центрифугирования.</w:t>
      </w:r>
    </w:p>
    <w:bookmarkEnd w:id="3554"/>
    <w:bookmarkStart w:name="z3561" w:id="3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175. Центрифуговщик, 4 разряд</w:t>
      </w:r>
    </w:p>
    <w:bookmarkEnd w:id="3555"/>
    <w:bookmarkStart w:name="z3562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493. Характеристика работ:</w:t>
      </w:r>
    </w:p>
    <w:bookmarkEnd w:id="3556"/>
    <w:bookmarkStart w:name="z3563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горизонтальных автоматических центрифуг периодического и непрерывного действия или сверхцентрифуг;</w:t>
      </w:r>
    </w:p>
    <w:bookmarkEnd w:id="3557"/>
    <w:bookmarkStart w:name="z3564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очистка, промывка и замена фильтрующих полотен, сеток;</w:t>
      </w:r>
    </w:p>
    <w:bookmarkEnd w:id="3558"/>
    <w:bookmarkStart w:name="z3565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с помощью проб качественной характеристики загружаемых пульп, осадков и фильтров согласно техническим требованиям, их замеры или взвешивание;</w:t>
      </w:r>
    </w:p>
    <w:bookmarkEnd w:id="3559"/>
    <w:bookmarkStart w:name="z3566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пусковыми, тормозными и регулирующими устройствами;</w:t>
      </w:r>
    </w:p>
    <w:bookmarkEnd w:id="3560"/>
    <w:bookmarkStart w:name="z3567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налаживание на автоматических центрифугах регулирующих автоматов по заданному режиму центрифугирования.</w:t>
      </w:r>
    </w:p>
    <w:bookmarkEnd w:id="3561"/>
    <w:bookmarkStart w:name="z3568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494. Должен знать:</w:t>
      </w:r>
    </w:p>
    <w:bookmarkEnd w:id="3562"/>
    <w:bookmarkStart w:name="z3569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центрифуг, механизмов, вспомогательного оборудования;</w:t>
      </w:r>
    </w:p>
    <w:bookmarkEnd w:id="3563"/>
    <w:bookmarkStart w:name="z3570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арматуры и коммуникаций на рабочем месте;</w:t>
      </w:r>
    </w:p>
    <w:bookmarkEnd w:id="3564"/>
    <w:bookmarkStart w:name="z3571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разделяемых продуктов;</w:t>
      </w:r>
    </w:p>
    <w:bookmarkEnd w:id="3565"/>
    <w:bookmarkStart w:name="z3572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центрифугирования.</w:t>
      </w:r>
    </w:p>
    <w:bookmarkEnd w:id="3566"/>
    <w:bookmarkStart w:name="z3573" w:id="3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176. Аппаратчик циклизации, 4 разряд</w:t>
      </w:r>
    </w:p>
    <w:bookmarkEnd w:id="3567"/>
    <w:bookmarkStart w:name="z3574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495. Характеристика работ:</w:t>
      </w:r>
    </w:p>
    <w:bookmarkEnd w:id="3568"/>
    <w:bookmarkStart w:name="z3575" w:id="3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под руководством аппаратчика более высокой квалификации технологического процесса циклизации органических соединений и предусмотренных регламентом сопутствующих процессов подготовки катализатора, кристаллизации, фильтрации, отгонки растворителей и иных процессов;</w:t>
      </w:r>
    </w:p>
    <w:bookmarkEnd w:id="3569"/>
    <w:bookmarkStart w:name="z3576" w:id="3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дозировка и загрузка сырья, полупродуктов согласно расчету;</w:t>
      </w:r>
    </w:p>
    <w:bookmarkEnd w:id="3570"/>
    <w:bookmarkStart w:name="z3577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применяемого оборудования;</w:t>
      </w:r>
    </w:p>
    <w:bookmarkEnd w:id="3571"/>
    <w:bookmarkStart w:name="z3578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оборудования и трубопровода;</w:t>
      </w:r>
    </w:p>
    <w:bookmarkEnd w:id="3572"/>
    <w:bookmarkStart w:name="z3579" w:id="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анализов;</w:t>
      </w:r>
    </w:p>
    <w:bookmarkEnd w:id="3573"/>
    <w:bookmarkStart w:name="z3580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анализа;</w:t>
      </w:r>
    </w:p>
    <w:bookmarkEnd w:id="3574"/>
    <w:bookmarkStart w:name="z3581" w:id="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3575"/>
    <w:bookmarkStart w:name="z3582" w:id="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496. Должен знать:</w:t>
      </w:r>
    </w:p>
    <w:bookmarkEnd w:id="3576"/>
    <w:bookmarkStart w:name="z3583" w:id="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циклизации органических соединений и сопутствующих процессов;</w:t>
      </w:r>
    </w:p>
    <w:bookmarkEnd w:id="3577"/>
    <w:bookmarkStart w:name="z3584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применяемого оборудования;</w:t>
      </w:r>
    </w:p>
    <w:bookmarkEnd w:id="3578"/>
    <w:bookmarkStart w:name="z3585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3579"/>
    <w:bookmarkStart w:name="z3586" w:id="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сырья, полупродуктов, готовой продукции и предъявляемые к ним требования;</w:t>
      </w:r>
    </w:p>
    <w:bookmarkEnd w:id="3580"/>
    <w:bookmarkStart w:name="z3587" w:id="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и методику проведения контрольных анализов.</w:t>
      </w:r>
    </w:p>
    <w:bookmarkEnd w:id="3581"/>
    <w:bookmarkStart w:name="z3588" w:id="3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177. Аппаратчик циклизации, 5 разряд</w:t>
      </w:r>
    </w:p>
    <w:bookmarkEnd w:id="3582"/>
    <w:bookmarkStart w:name="z3589" w:id="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497. Характеристика работ:</w:t>
      </w:r>
    </w:p>
    <w:bookmarkEnd w:id="3583"/>
    <w:bookmarkStart w:name="z3590" w:id="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циклизации органических веществ и предусмотренных технологией сопутствующих процессов: осаждения, экстрагирования, фильтрации, промывки, выпаривания, кристаллизации и иных процессов;</w:t>
      </w:r>
    </w:p>
    <w:bookmarkEnd w:id="3584"/>
    <w:bookmarkStart w:name="z3591" w:id="3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дозировка и загрузка сырья и полупродуктов согласно расчету;</w:t>
      </w:r>
    </w:p>
    <w:bookmarkEnd w:id="3585"/>
    <w:bookmarkStart w:name="z3592" w:id="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наладка и обслуживание применяемого оборудования: реакторов, автоклавов, экстракторов, выпарных аппаратов, центрифуг, сушилок, поглотительных систем, различной фильтровальной и вспомогательной аппаратуры (мерников, сборников и иных), а также специальных приспособлений, необходимых для соблюдения особо точных условий процесса циклизации;</w:t>
      </w:r>
    </w:p>
    <w:bookmarkEnd w:id="3586"/>
    <w:bookmarkStart w:name="z3593" w:id="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проверке герметичности оборудования, коммуникаций и арматуры;</w:t>
      </w:r>
    </w:p>
    <w:bookmarkEnd w:id="3587"/>
    <w:bookmarkStart w:name="z3594" w:id="3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циклизации по показаниям контрольно-измерительных приборов и результатам анализов;</w:t>
      </w:r>
    </w:p>
    <w:bookmarkEnd w:id="3588"/>
    <w:bookmarkStart w:name="z3595" w:id="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контрольных анализов;</w:t>
      </w:r>
    </w:p>
    <w:bookmarkEnd w:id="3589"/>
    <w:bookmarkStart w:name="z3596" w:id="3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полупродуктов;</w:t>
      </w:r>
    </w:p>
    <w:bookmarkEnd w:id="3590"/>
    <w:bookmarkStart w:name="z3597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процесса;</w:t>
      </w:r>
    </w:p>
    <w:bookmarkEnd w:id="3591"/>
    <w:bookmarkStart w:name="z3598" w:id="3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bookmarkEnd w:id="3592"/>
    <w:bookmarkStart w:name="z3599" w:id="3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 координация работы аппаратчиков более низкой квалификации.</w:t>
      </w:r>
    </w:p>
    <w:bookmarkEnd w:id="3593"/>
    <w:bookmarkStart w:name="z3600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498. Должен знать:</w:t>
      </w:r>
    </w:p>
    <w:bookmarkEnd w:id="3594"/>
    <w:bookmarkStart w:name="z3601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процесса циклизации органических соединений и сопутствующих процессов;</w:t>
      </w:r>
    </w:p>
    <w:bookmarkEnd w:id="3595"/>
    <w:bookmarkStart w:name="z3602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 и приспособлений;</w:t>
      </w:r>
    </w:p>
    <w:bookmarkEnd w:id="3596"/>
    <w:bookmarkStart w:name="z3603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3597"/>
    <w:bookmarkStart w:name="z3604" w:id="3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полупродуктов, готовой продукции, предъявляемые к ним требования;</w:t>
      </w:r>
    </w:p>
    <w:bookmarkEnd w:id="3598"/>
    <w:bookmarkStart w:name="z3605" w:id="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получения стандартных оптимальных выходов полупродуктов и готовой продукции;</w:t>
      </w:r>
    </w:p>
    <w:bookmarkEnd w:id="3599"/>
    <w:bookmarkStart w:name="z3606" w:id="3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и методику проведения контрольных анализов.</w:t>
      </w:r>
    </w:p>
    <w:bookmarkEnd w:id="3600"/>
    <w:bookmarkStart w:name="z3607" w:id="3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178. Резчик сырья, 2 разряд</w:t>
      </w:r>
    </w:p>
    <w:bookmarkEnd w:id="3601"/>
    <w:bookmarkStart w:name="z3608" w:id="3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499. Характеристика работ:</w:t>
      </w:r>
    </w:p>
    <w:bookmarkEnd w:id="3602"/>
    <w:bookmarkStart w:name="z3609" w:id="3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резке (разборка и визуальная сортировка) растительного или животного сырья и резка его на резальной машине;</w:t>
      </w:r>
    </w:p>
    <w:bookmarkEnd w:id="3603"/>
    <w:bookmarkStart w:name="z3610" w:id="3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машины;</w:t>
      </w:r>
    </w:p>
    <w:bookmarkEnd w:id="3604"/>
    <w:bookmarkStart w:name="z3611" w:id="3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измельченного сырья в тару;</w:t>
      </w:r>
    </w:p>
    <w:bookmarkEnd w:id="3605"/>
    <w:bookmarkStart w:name="z3612" w:id="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степени измельчения сырья.</w:t>
      </w:r>
    </w:p>
    <w:bookmarkEnd w:id="3606"/>
    <w:bookmarkStart w:name="z3613" w:id="3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500. Должен знать:</w:t>
      </w:r>
    </w:p>
    <w:bookmarkEnd w:id="3607"/>
    <w:bookmarkStart w:name="z3614" w:id="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сырью, поступающему на резку;</w:t>
      </w:r>
    </w:p>
    <w:bookmarkEnd w:id="3608"/>
    <w:bookmarkStart w:name="z3615" w:id="3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резки сырья разного вида;</w:t>
      </w:r>
    </w:p>
    <w:bookmarkEnd w:id="3609"/>
    <w:bookmarkStart w:name="z3616" w:id="3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резательной машины.</w:t>
      </w:r>
    </w:p>
    <w:bookmarkEnd w:id="3610"/>
    <w:bookmarkStart w:name="z3617" w:id="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501. Примеры работ:</w:t>
      </w:r>
    </w:p>
    <w:bookmarkEnd w:id="3611"/>
    <w:bookmarkStart w:name="z3618" w:id="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животное сырье (различные органы животных) - сортировка, разборка и резка;</w:t>
      </w:r>
    </w:p>
    <w:bookmarkEnd w:id="3612"/>
    <w:bookmarkStart w:name="z3619" w:id="3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панты оленей - чистка и резка;</w:t>
      </w:r>
    </w:p>
    <w:bookmarkEnd w:id="3613"/>
    <w:bookmarkStart w:name="z3620" w:id="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растительное сырье в производстве галеновых препаратов - резка.</w:t>
      </w:r>
    </w:p>
    <w:bookmarkEnd w:id="3614"/>
    <w:bookmarkStart w:name="z3621" w:id="3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179. Резчик сырья, 3 разряд</w:t>
      </w:r>
    </w:p>
    <w:bookmarkEnd w:id="3615"/>
    <w:bookmarkStart w:name="z3622" w:id="3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502. Характеристика работ:</w:t>
      </w:r>
    </w:p>
    <w:bookmarkEnd w:id="3616"/>
    <w:bookmarkStart w:name="z3623" w:id="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работы машин и различного вспомогательного оборудования, используемых при резке растительного или животного сырья;</w:t>
      </w:r>
    </w:p>
    <w:bookmarkEnd w:id="3617"/>
    <w:bookmarkStart w:name="z3624" w:id="3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выборочный контроль предварительного отсортированного растительного или животного сырья;</w:t>
      </w:r>
    </w:p>
    <w:bookmarkEnd w:id="3618"/>
    <w:bookmarkStart w:name="z3625" w:id="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сырья и сдача полуфабриката для дальнейшей обработки;</w:t>
      </w:r>
    </w:p>
    <w:bookmarkEnd w:id="3619"/>
    <w:bookmarkStart w:name="z3626" w:id="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работы по сортировке, разборке и резке растительного и животного сырья;</w:t>
      </w:r>
    </w:p>
    <w:bookmarkEnd w:id="3620"/>
    <w:bookmarkStart w:name="z3627" w:id="3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подготовка рабочих мест;</w:t>
      </w:r>
    </w:p>
    <w:bookmarkEnd w:id="3621"/>
    <w:bookmarkStart w:name="z3628" w:id="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рабочих более низкой квалификации, занятых на обработке растительного или животного сырья;</w:t>
      </w:r>
    </w:p>
    <w:bookmarkEnd w:id="3622"/>
    <w:bookmarkStart w:name="z3629" w:id="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выработки;</w:t>
      </w:r>
    </w:p>
    <w:bookmarkEnd w:id="3623"/>
    <w:bookmarkStart w:name="z3630" w:id="3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листов;</w:t>
      </w:r>
    </w:p>
    <w:bookmarkEnd w:id="3624"/>
    <w:bookmarkStart w:name="z3631" w:id="3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3625"/>
    <w:bookmarkStart w:name="z3632" w:id="3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503. Должен знать:</w:t>
      </w:r>
    </w:p>
    <w:bookmarkEnd w:id="3626"/>
    <w:bookmarkStart w:name="z3633" w:id="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растительного или животного сырья, поступающего на резку и предъявляемые к нему требования;</w:t>
      </w:r>
    </w:p>
    <w:bookmarkEnd w:id="3627"/>
    <w:bookmarkStart w:name="z3634" w:id="3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резки растительного и животного сырья;</w:t>
      </w:r>
    </w:p>
    <w:bookmarkEnd w:id="3628"/>
    <w:bookmarkStart w:name="z3635" w:id="3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применяемого оборудования;</w:t>
      </w:r>
    </w:p>
    <w:bookmarkEnd w:id="3629"/>
    <w:bookmarkStart w:name="z3636" w:id="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проверки качества полуфабриката.</w:t>
      </w:r>
    </w:p>
    <w:bookmarkEnd w:id="3630"/>
    <w:bookmarkStart w:name="z3637" w:id="3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180. Шпредингист, 3 разряд</w:t>
      </w:r>
    </w:p>
    <w:bookmarkEnd w:id="3631"/>
    <w:bookmarkStart w:name="z3638" w:id="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504. Характеристика работ:</w:t>
      </w:r>
    </w:p>
    <w:bookmarkEnd w:id="3632"/>
    <w:bookmarkStart w:name="z3639" w:id="3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шпрединг-машины под руководством шпредингиста более высокой квалификации;</w:t>
      </w:r>
    </w:p>
    <w:bookmarkEnd w:id="3633"/>
    <w:bookmarkStart w:name="z3640" w:id="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ленту шифона равномерного слоя пластырной массы для получения медицинского пластыря;</w:t>
      </w:r>
    </w:p>
    <w:bookmarkEnd w:id="3634"/>
    <w:bookmarkStart w:name="z3641" w:id="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пара в плиты шпрединг-машины;</w:t>
      </w:r>
    </w:p>
    <w:bookmarkEnd w:id="3635"/>
    <w:bookmarkStart w:name="z3642" w:id="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наматывание шифонной ленты на подающий вал и прокатывание ее для просушки по нагретым плитам машины;</w:t>
      </w:r>
    </w:p>
    <w:bookmarkEnd w:id="3636"/>
    <w:bookmarkStart w:name="z3643" w:id="3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машины и регулировка натяжения ленты шифона;</w:t>
      </w:r>
    </w:p>
    <w:bookmarkEnd w:id="3637"/>
    <w:bookmarkStart w:name="z3644" w:id="3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ножа в требуемом положении;</w:t>
      </w:r>
    </w:p>
    <w:bookmarkEnd w:id="3638"/>
    <w:bookmarkStart w:name="z3645" w:id="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включение охлаждающей системы;</w:t>
      </w:r>
    </w:p>
    <w:bookmarkEnd w:id="3639"/>
    <w:bookmarkStart w:name="z3646" w:id="3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положения боковых ножей по ширине ленты;</w:t>
      </w:r>
    </w:p>
    <w:bookmarkEnd w:id="3640"/>
    <w:bookmarkStart w:name="z3647" w:id="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пластырной массы на нож шпрединг-машины и наблюдение за равномерным распределением массы на ленте шифона;</w:t>
      </w:r>
    </w:p>
    <w:bookmarkEnd w:id="3641"/>
    <w:bookmarkStart w:name="z3648" w:id="3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системы нагрева и охлаждения шпрединг-машины по показаниям контрольно-измерительных приборов;</w:t>
      </w:r>
    </w:p>
    <w:bookmarkEnd w:id="3642"/>
    <w:bookmarkStart w:name="z3649" w:id="3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качества медицинского пластыря;</w:t>
      </w:r>
    </w:p>
    <w:bookmarkEnd w:id="3643"/>
    <w:bookmarkStart w:name="z3650" w:id="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загрузочном листе;</w:t>
      </w:r>
    </w:p>
    <w:bookmarkEnd w:id="3644"/>
    <w:bookmarkStart w:name="z3651" w:id="3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ремонту.</w:t>
      </w:r>
    </w:p>
    <w:bookmarkEnd w:id="3645"/>
    <w:bookmarkStart w:name="z3652" w:id="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505. Должен знать:</w:t>
      </w:r>
    </w:p>
    <w:bookmarkEnd w:id="3646"/>
    <w:bookmarkStart w:name="z3653"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требования работы шпрединг-машины при изготовлении медицинского пластыря;</w:t>
      </w:r>
    </w:p>
    <w:bookmarkEnd w:id="3647"/>
    <w:bookmarkStart w:name="z3654" w:id="3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шпрединг-машины;</w:t>
      </w:r>
    </w:p>
    <w:bookmarkEnd w:id="3648"/>
    <w:bookmarkStart w:name="z3655" w:id="3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парового нагрева;</w:t>
      </w:r>
    </w:p>
    <w:bookmarkEnd w:id="3649"/>
    <w:bookmarkStart w:name="z3656" w:id="3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точной установки ножей, правильной намотки шифона, равномерного нанесения слоя пластырной массы и регулирования температурного режима нагревания и охлаждения шпрединг-машины;</w:t>
      </w:r>
    </w:p>
    <w:bookmarkEnd w:id="3650"/>
    <w:bookmarkStart w:name="z3657" w:id="3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3651"/>
    <w:bookmarkStart w:name="z3658" w:id="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шифону, пластырной массе и медицинскому пластырю;</w:t>
      </w:r>
    </w:p>
    <w:bookmarkEnd w:id="3652"/>
    <w:bookmarkStart w:name="z3659" w:id="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медицинского пластыря.</w:t>
      </w:r>
    </w:p>
    <w:bookmarkEnd w:id="3653"/>
    <w:bookmarkStart w:name="z3660" w:id="3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181. Шпредингист, 4 разряд</w:t>
      </w:r>
    </w:p>
    <w:bookmarkEnd w:id="3654"/>
    <w:bookmarkStart w:name="z3661" w:id="3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506. Характеристика работ:</w:t>
      </w:r>
    </w:p>
    <w:bookmarkEnd w:id="3655"/>
    <w:bookmarkStart w:name="z3662" w:id="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ленту шифона равномерного слоя пластырной массы для получения медицинского пластыря;</w:t>
      </w:r>
    </w:p>
    <w:bookmarkEnd w:id="3656"/>
    <w:bookmarkStart w:name="z3663" w:id="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пара в плиты шпрединг-машины;</w:t>
      </w:r>
    </w:p>
    <w:bookmarkEnd w:id="3657"/>
    <w:bookmarkStart w:name="z3664" w:id="3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наматывание шифонной ленты на подающий вал и прокатывание ее для просушки по нагретым плитам машины;</w:t>
      </w:r>
    </w:p>
    <w:bookmarkEnd w:id="3658"/>
    <w:bookmarkStart w:name="z3665" w:id="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машины и регулировка натяжения ленты шифона;</w:t>
      </w:r>
    </w:p>
    <w:bookmarkEnd w:id="3659"/>
    <w:bookmarkStart w:name="z3666" w:id="3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ножа в требуемое положение;</w:t>
      </w:r>
    </w:p>
    <w:bookmarkEnd w:id="3660"/>
    <w:bookmarkStart w:name="z3667" w:id="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включение охлаждающей системы;</w:t>
      </w:r>
    </w:p>
    <w:bookmarkEnd w:id="3661"/>
    <w:bookmarkStart w:name="z3668" w:id="3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положения боковых ножей по ширине ленты;</w:t>
      </w:r>
    </w:p>
    <w:bookmarkEnd w:id="3662"/>
    <w:bookmarkStart w:name="z3669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пластырной массы на нож шпрединг-машины и наблюдение за равномерным распределением массы на ленте шифона;</w:t>
      </w:r>
    </w:p>
    <w:bookmarkEnd w:id="3663"/>
    <w:bookmarkStart w:name="z3670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системы нагрева и охлаждения шпрединг-машины по показаниям контрольно-измерительных приборов;</w:t>
      </w:r>
    </w:p>
    <w:bookmarkEnd w:id="3664"/>
    <w:bookmarkStart w:name="z3671" w:id="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качества медицинского пластыря;</w:t>
      </w:r>
    </w:p>
    <w:bookmarkEnd w:id="3665"/>
    <w:bookmarkStart w:name="z3672" w:id="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загрузочном листе;</w:t>
      </w:r>
    </w:p>
    <w:bookmarkEnd w:id="3666"/>
    <w:bookmarkStart w:name="z3673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3667"/>
    <w:bookmarkStart w:name="z3674" w:id="3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507. Должен знать:</w:t>
      </w:r>
    </w:p>
    <w:bookmarkEnd w:id="3668"/>
    <w:bookmarkStart w:name="z3675" w:id="3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требования работы шпрединг-машины при изготовлении медицинского пластыря;</w:t>
      </w:r>
    </w:p>
    <w:bookmarkEnd w:id="3669"/>
    <w:bookmarkStart w:name="z3676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шпрединг-машины;</w:t>
      </w:r>
    </w:p>
    <w:bookmarkEnd w:id="3670"/>
    <w:bookmarkStart w:name="z3677" w:id="3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парового нагрева;</w:t>
      </w:r>
    </w:p>
    <w:bookmarkEnd w:id="3671"/>
    <w:bookmarkStart w:name="z3678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точной установки ножей, правильной намотки шифона, равномерного нанесения слоя пластырной массы и регулирования температурного режима нагревания и охлаждения шпрединг-машины;</w:t>
      </w:r>
    </w:p>
    <w:bookmarkEnd w:id="3672"/>
    <w:bookmarkStart w:name="z3679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3673"/>
    <w:bookmarkStart w:name="z3680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шифону, пластырной массе и медицинскому пластырю;</w:t>
      </w:r>
    </w:p>
    <w:bookmarkEnd w:id="3674"/>
    <w:bookmarkStart w:name="z3681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медицинского пластыря.</w:t>
      </w:r>
    </w:p>
    <w:bookmarkEnd w:id="3675"/>
    <w:bookmarkStart w:name="z3682" w:id="3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182. Оператор наполнения шприц-тюбиков, 5 разряд</w:t>
      </w:r>
    </w:p>
    <w:bookmarkEnd w:id="3676"/>
    <w:bookmarkStart w:name="z3683" w:id="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508. Характеристика работ:</w:t>
      </w:r>
    </w:p>
    <w:bookmarkEnd w:id="3677"/>
    <w:bookmarkStart w:name="z3684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наполнения ампул шприц-тюбиков для медицинских препаратов с предварительной сборкой шприц-тюбиков из деталей, запайкой корпуса и обработкой поверхности ампул газовым пламенем на автоматической линии в стерильных условиях;</w:t>
      </w:r>
    </w:p>
    <w:bookmarkEnd w:id="3678"/>
    <w:bookmarkStart w:name="z3685" w:id="3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пневматической, гидравлической и электрической систем оборудования;</w:t>
      </w:r>
    </w:p>
    <w:bookmarkEnd w:id="3679"/>
    <w:bookmarkStart w:name="z3686" w:id="3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заданных параметров на сборку, наполнение и запайку ампул шприц-тюбиков, частоты магнитных преобразователей, вибробункеров-питателей, давления сжатого воздуха, глубины вакуума при наполнении ампулы растворами и режима термообработки по показаниям контрольно-измерительных приборов, датчиков-систем автоматики с пульта управления;</w:t>
      </w:r>
    </w:p>
    <w:bookmarkEnd w:id="3680"/>
    <w:bookmarkStart w:name="z3687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вибропитателя деталями шприц-тюбиков и регулирование подачи в автомат;</w:t>
      </w:r>
    </w:p>
    <w:bookmarkEnd w:id="3681"/>
    <w:bookmarkStart w:name="z3688" w:id="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растворов для наполнения ампул в дозатор;</w:t>
      </w:r>
    </w:p>
    <w:bookmarkEnd w:id="3682"/>
    <w:bookmarkStart w:name="z3689" w:id="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газовой горелки для обработки поверхности шприц-тюбиков;</w:t>
      </w:r>
    </w:p>
    <w:bookmarkEnd w:id="3683"/>
    <w:bookmarkStart w:name="z3690" w:id="3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отклонений в работе автоматической линии от заданного режима;</w:t>
      </w:r>
    </w:p>
    <w:bookmarkEnd w:id="3684"/>
    <w:bookmarkStart w:name="z3691" w:id="3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деталей шприц-тюбиков, отбраковка их при помощи приспособления, без остановки автоматической линии;</w:t>
      </w:r>
    </w:p>
    <w:bookmarkEnd w:id="3685"/>
    <w:bookmarkStart w:name="z3692" w:id="3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наладке автоматической линии;</w:t>
      </w:r>
    </w:p>
    <w:bookmarkEnd w:id="3686"/>
    <w:bookmarkStart w:name="z3693"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растворов, деталей на сборку и выхода собранных изделий.</w:t>
      </w:r>
    </w:p>
    <w:bookmarkEnd w:id="3687"/>
    <w:bookmarkStart w:name="z3694" w:id="3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509. Должен знать:</w:t>
      </w:r>
    </w:p>
    <w:bookmarkEnd w:id="3688"/>
    <w:bookmarkStart w:name="z3695" w:id="3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узлов автоматической линии;</w:t>
      </w:r>
    </w:p>
    <w:bookmarkEnd w:id="3689"/>
    <w:bookmarkStart w:name="z3696" w:id="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требования к сборке, наполнению, запайке и термообработке шприц-тюбиков;</w:t>
      </w:r>
    </w:p>
    <w:bookmarkEnd w:id="3690"/>
    <w:bookmarkStart w:name="z3697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приемы, регулирования вибрационной питающей системы;</w:t>
      </w:r>
    </w:p>
    <w:bookmarkEnd w:id="3691"/>
    <w:bookmarkStart w:name="z3698" w:id="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 со взрывоопасным газом;</w:t>
      </w:r>
    </w:p>
    <w:bookmarkEnd w:id="3692"/>
    <w:bookmarkStart w:name="z3699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правила наладки автоматической линии;</w:t>
      </w:r>
    </w:p>
    <w:bookmarkEnd w:id="3693"/>
    <w:bookmarkStart w:name="z3700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учета материалов.</w:t>
      </w:r>
    </w:p>
    <w:bookmarkEnd w:id="3694"/>
    <w:bookmarkStart w:name="z3701" w:id="3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183. Препаратор производства стекловидного тела, 3 разряд</w:t>
      </w:r>
    </w:p>
    <w:bookmarkEnd w:id="3695"/>
    <w:bookmarkStart w:name="z3702" w:id="3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510. Характеристика работ:</w:t>
      </w:r>
    </w:p>
    <w:bookmarkEnd w:id="3696"/>
    <w:bookmarkStart w:name="z3703" w:id="3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термической обработки сырья в процессе получения стекловидного тела;</w:t>
      </w:r>
    </w:p>
    <w:bookmarkEnd w:id="3697"/>
    <w:bookmarkStart w:name="z3704" w:id="3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органов с применением дезрастворов;</w:t>
      </w:r>
    </w:p>
    <w:bookmarkEnd w:id="3698"/>
    <w:bookmarkStart w:name="z3705" w:id="3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стекловидной жидкости;</w:t>
      </w:r>
    </w:p>
    <w:bookmarkEnd w:id="3699"/>
    <w:bookmarkStart w:name="z3706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термической обработки;</w:t>
      </w:r>
    </w:p>
    <w:bookmarkEnd w:id="3700"/>
    <w:bookmarkStart w:name="z3707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выгрузка, охлаждение, слив полупродукта и передача его на дальнейшую обработку;</w:t>
      </w:r>
    </w:p>
    <w:bookmarkEnd w:id="3701"/>
    <w:bookmarkStart w:name="z3708" w:id="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процесса;</w:t>
      </w:r>
    </w:p>
    <w:bookmarkEnd w:id="3702"/>
    <w:bookmarkStart w:name="z3709" w:id="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журнале;</w:t>
      </w:r>
    </w:p>
    <w:bookmarkEnd w:id="3703"/>
    <w:bookmarkStart w:name="z3710" w:id="3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дезрастворов, сосудов и инструментов к работе;</w:t>
      </w:r>
    </w:p>
    <w:bookmarkEnd w:id="3704"/>
    <w:bookmarkStart w:name="z3711" w:id="3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ножа.</w:t>
      </w:r>
    </w:p>
    <w:bookmarkEnd w:id="3705"/>
    <w:bookmarkStart w:name="z3712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511. Должен знать:</w:t>
      </w:r>
    </w:p>
    <w:bookmarkEnd w:id="3706"/>
    <w:bookmarkStart w:name="z3713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строение обрабатываемых органов животного;</w:t>
      </w:r>
    </w:p>
    <w:bookmarkEnd w:id="3707"/>
    <w:bookmarkStart w:name="z3714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полупродукта;</w:t>
      </w:r>
    </w:p>
    <w:bookmarkEnd w:id="3708"/>
    <w:bookmarkStart w:name="z3715" w:id="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ножами и приемы правки их;</w:t>
      </w:r>
    </w:p>
    <w:bookmarkEnd w:id="3709"/>
    <w:bookmarkStart w:name="z3716" w:id="3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термической обработки сырья.</w:t>
      </w:r>
    </w:p>
    <w:bookmarkEnd w:id="3710"/>
    <w:bookmarkStart w:name="z3717" w:id="37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184. Мойщик посуды и ампул, 1 разряд</w:t>
      </w:r>
    </w:p>
    <w:bookmarkEnd w:id="3711"/>
    <w:bookmarkStart w:name="z3718" w:id="3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512. Характеристика работ:</w:t>
      </w:r>
    </w:p>
    <w:bookmarkEnd w:id="3712"/>
    <w:bookmarkStart w:name="z3719" w:id="3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 стеклянной посуды;</w:t>
      </w:r>
    </w:p>
    <w:bookmarkEnd w:id="3713"/>
    <w:bookmarkStart w:name="z3720" w:id="3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крупной посуды в штабеля;</w:t>
      </w:r>
    </w:p>
    <w:bookmarkEnd w:id="3714"/>
    <w:bookmarkStart w:name="z3721" w:id="3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замачивание посуды в ванне различными химикатами;</w:t>
      </w:r>
    </w:p>
    <w:bookmarkEnd w:id="3715"/>
    <w:bookmarkStart w:name="z3722" w:id="3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посуды вручную ершами;</w:t>
      </w:r>
    </w:p>
    <w:bookmarkEnd w:id="3716"/>
    <w:bookmarkStart w:name="z3723" w:id="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ополаскивание посуды, установка ее в лотки, противни, ящики, корзины и загрузка в сушилки;</w:t>
      </w:r>
    </w:p>
    <w:bookmarkEnd w:id="3717"/>
    <w:bookmarkStart w:name="z3724" w:id="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сушки, выгрузка посуды из сушилок;</w:t>
      </w:r>
    </w:p>
    <w:bookmarkEnd w:id="3718"/>
    <w:bookmarkStart w:name="z3725" w:id="3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ампул и флаконов с медикаментами под душем и протирание их полотенцем;</w:t>
      </w:r>
    </w:p>
    <w:bookmarkEnd w:id="3719"/>
    <w:bookmarkStart w:name="z3726" w:id="3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наполненных ампул и флаконов в кассеты и лотки.</w:t>
      </w:r>
    </w:p>
    <w:bookmarkEnd w:id="3720"/>
    <w:bookmarkStart w:name="z3727" w:id="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513. Должен знать:</w:t>
      </w:r>
    </w:p>
    <w:bookmarkEnd w:id="3721"/>
    <w:bookmarkStart w:name="z3728" w:id="3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операций и приемы промывки стеклянной посуды;</w:t>
      </w:r>
    </w:p>
    <w:bookmarkEnd w:id="3722"/>
    <w:bookmarkStart w:name="z3729" w:id="3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щелочных и кислотных растворов для замочки посуды;</w:t>
      </w:r>
    </w:p>
    <w:bookmarkEnd w:id="3723"/>
    <w:bookmarkStart w:name="z3730" w:id="3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сушки;</w:t>
      </w:r>
    </w:p>
    <w:bookmarkEnd w:id="3724"/>
    <w:bookmarkStart w:name="z3731" w:id="3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промывки посуды.</w:t>
      </w:r>
    </w:p>
    <w:bookmarkEnd w:id="3725"/>
    <w:bookmarkStart w:name="z3732" w:id="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514. Примеры работ:</w:t>
      </w:r>
    </w:p>
    <w:bookmarkEnd w:id="3726"/>
    <w:bookmarkStart w:name="z3733" w:id="3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ампулы и флаконы с растворами или иными медикаментами - промывка под душем с протиркой;</w:t>
      </w:r>
    </w:p>
    <w:bookmarkEnd w:id="3727"/>
    <w:bookmarkStart w:name="z3734" w:id="3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стеклянная посуда и ампулы для бактерийных препаратов - мойка вручную;</w:t>
      </w:r>
    </w:p>
    <w:bookmarkEnd w:id="3728"/>
    <w:bookmarkStart w:name="z3735" w:id="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стеклянная тара для медикаментов - мойка вручную.</w:t>
      </w:r>
    </w:p>
    <w:bookmarkEnd w:id="3729"/>
    <w:bookmarkStart w:name="z3736" w:id="3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185. Мойщик посуды и ампул, 2 разряд</w:t>
      </w:r>
    </w:p>
    <w:bookmarkEnd w:id="3730"/>
    <w:bookmarkStart w:name="z3737" w:id="3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515. Характеристика работ:</w:t>
      </w:r>
    </w:p>
    <w:bookmarkEnd w:id="3731"/>
    <w:bookmarkStart w:name="z3738" w:id="3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стеклянной посуды, а также шприц-тюбиков водой, растворами различных химикатов на моечных автоматах или полуавтоматах;</w:t>
      </w:r>
    </w:p>
    <w:bookmarkEnd w:id="3732"/>
    <w:bookmarkStart w:name="z3739" w:id="3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душировка и ополаскивание дистиллированной или обессоленной водой;</w:t>
      </w:r>
    </w:p>
    <w:bookmarkEnd w:id="3733"/>
    <w:bookmarkStart w:name="z3740" w:id="3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мойки по показаниям контрольно-измерительных приборов или по контрольной ампуле в смотровом фонаре моечного полуавтомата;</w:t>
      </w:r>
    </w:p>
    <w:bookmarkEnd w:id="3734"/>
    <w:bookmarkStart w:name="z3741" w:id="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полуавтоматов или автоматов по показаниям приборов;</w:t>
      </w:r>
    </w:p>
    <w:bookmarkEnd w:id="3735"/>
    <w:bookmarkStart w:name="z3742" w:id="3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при промывке запаянных ампул на герметичность;</w:t>
      </w:r>
    </w:p>
    <w:bookmarkEnd w:id="3736"/>
    <w:bookmarkStart w:name="z3743" w:id="3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посуды в кассеты, лотки, противни, ящики, корзины;</w:t>
      </w:r>
    </w:p>
    <w:bookmarkEnd w:id="3737"/>
    <w:bookmarkStart w:name="z3744" w:id="3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листов.</w:t>
      </w:r>
    </w:p>
    <w:bookmarkEnd w:id="3738"/>
    <w:bookmarkStart w:name="z3745" w:id="3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516. Должен знать:</w:t>
      </w:r>
    </w:p>
    <w:bookmarkEnd w:id="3739"/>
    <w:bookmarkStart w:name="z3746" w:id="3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мойки посуды и ампул на автоматах или полуавтоматах;</w:t>
      </w:r>
    </w:p>
    <w:bookmarkEnd w:id="3740"/>
    <w:bookmarkStart w:name="z3747" w:id="3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чистоте промытой посуды;</w:t>
      </w:r>
    </w:p>
    <w:bookmarkEnd w:id="3741"/>
    <w:bookmarkStart w:name="z3748" w:id="3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моечных автоматов и полуавтоматов;</w:t>
      </w:r>
    </w:p>
    <w:bookmarkEnd w:id="3742"/>
    <w:bookmarkStart w:name="z3749" w:id="3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растворов химикатов для мойки посуды;</w:t>
      </w:r>
    </w:p>
    <w:bookmarkEnd w:id="3743"/>
    <w:bookmarkStart w:name="z3750" w:id="3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при мойке посуды или ампул не автоматах или полуавтоматах.</w:t>
      </w:r>
    </w:p>
    <w:bookmarkEnd w:id="3744"/>
    <w:bookmarkStart w:name="z3751" w:id="3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517. Примеры работ:</w:t>
      </w:r>
    </w:p>
    <w:bookmarkEnd w:id="3745"/>
    <w:bookmarkStart w:name="z3752" w:id="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ампулы, флаконы с медикаментами - промывка на автоматах или полуавтоматах с проверкой на герметичность;</w:t>
      </w:r>
    </w:p>
    <w:bookmarkEnd w:id="3746"/>
    <w:bookmarkStart w:name="z3753" w:id="3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флаконы, ампулы, шприц-тюбики и иные изделия для медикаментов - мойка на моечных машинах различных конструкций.</w:t>
      </w:r>
    </w:p>
    <w:bookmarkEnd w:id="3747"/>
    <w:bookmarkStart w:name="z3754" w:id="3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186. Мойщик посуды и ампул, 3 разряд</w:t>
      </w:r>
    </w:p>
    <w:bookmarkEnd w:id="3748"/>
    <w:bookmarkStart w:name="z3755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518. Характеристика работ:</w:t>
      </w:r>
    </w:p>
    <w:bookmarkEnd w:id="3749"/>
    <w:bookmarkStart w:name="z3756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наладка и регулировка моечных машин различных систем, вспомогательного оборудования (сборников, мерников, перегонных аппаратов для дистиллированной воды и иного оборудования), коммуникаций на обслуживаемом участке;</w:t>
      </w:r>
    </w:p>
    <w:bookmarkEnd w:id="3750"/>
    <w:bookmarkStart w:name="z3757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правильностью разбора, укладки и мытья посуды в моечных машинах и ваннах;</w:t>
      </w:r>
    </w:p>
    <w:bookmarkEnd w:id="3751"/>
    <w:bookmarkStart w:name="z3758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химикатов для мойки;</w:t>
      </w:r>
    </w:p>
    <w:bookmarkEnd w:id="3752"/>
    <w:bookmarkStart w:name="z3759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чистоты посуды;</w:t>
      </w:r>
    </w:p>
    <w:bookmarkEnd w:id="3753"/>
    <w:bookmarkStart w:name="z3760" w:id="3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учетной документации;</w:t>
      </w:r>
    </w:p>
    <w:bookmarkEnd w:id="3754"/>
    <w:bookmarkStart w:name="z3761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листов;</w:t>
      </w:r>
    </w:p>
    <w:bookmarkEnd w:id="3755"/>
    <w:bookmarkStart w:name="z3762" w:id="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мойщиков посуды и ампул более низкой квалификации;</w:t>
      </w:r>
    </w:p>
    <w:bookmarkEnd w:id="3756"/>
    <w:bookmarkStart w:name="z3763" w:id="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ремонта.</w:t>
      </w:r>
    </w:p>
    <w:bookmarkEnd w:id="3757"/>
    <w:bookmarkStart w:name="z3764" w:id="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519. Должен знать:</w:t>
      </w:r>
    </w:p>
    <w:bookmarkEnd w:id="3758"/>
    <w:bookmarkStart w:name="z3765"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моечного оборудования, автоматов и полуавтоматов, схему коммуникаций и арматуры на обслуживаемом участке;</w:t>
      </w:r>
    </w:p>
    <w:bookmarkEnd w:id="3759"/>
    <w:bookmarkStart w:name="z3766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и приемы мойки посуды различной формы, цвета и назначения;</w:t>
      </w:r>
    </w:p>
    <w:bookmarkEnd w:id="3760"/>
    <w:bookmarkStart w:name="z3767" w:id="3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чистоте промытых посуды и ампул;</w:t>
      </w:r>
    </w:p>
    <w:bookmarkEnd w:id="3761"/>
    <w:bookmarkStart w:name="z3768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растворов для мойки и способы их приготовления.</w:t>
      </w:r>
    </w:p>
    <w:bookmarkEnd w:id="3762"/>
    <w:bookmarkStart w:name="z3769" w:id="3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Алфавитный указатель профессий рабочих</w:t>
      </w:r>
    </w:p>
    <w:bookmarkEnd w:id="3763"/>
    <w:bookmarkStart w:name="z3770" w:id="3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520. Алфавитный указатель профессий рабочих приведен в приложении к ЕТКС (выпуск 29).</w:t>
      </w:r>
    </w:p>
    <w:bookmarkEnd w:id="37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29)</w:t>
            </w:r>
          </w:p>
        </w:tc>
      </w:tr>
    </w:tbl>
    <w:bookmarkStart w:name="z3772" w:id="3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</w:t>
      </w:r>
    </w:p>
    <w:bookmarkEnd w:id="37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7"/>
        <w:gridCol w:w="2864"/>
        <w:gridCol w:w="3827"/>
        <w:gridCol w:w="2632"/>
      </w:tblGrid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профессий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Диапазон разрядов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Страница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Ацетоно-бутиловое производство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приготовления затора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ферментации затора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Инокуляторщик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Стерилизаторщик питательных сред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дрожжей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выращивания дрожжей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дрожжей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установки витаминизации дрожжей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Сепараторщик биомассы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приготовления растворов питательной среды и солей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выращивания чистой культуры дрожжей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Гидролизное производство и переработка сульфитных щелоков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Нейтрализаторщик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выпарной установки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ванилина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бисульфитирования ванилина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ионного обмена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3; 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катализатора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термической активации углей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кристаллизации и центрифугирования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Кислотчик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3" w:id="3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сушки и карбонизации лигнина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целлолигнина</w:t>
            </w:r>
          </w:p>
          <w:bookmarkEnd w:id="3766"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нитролигнина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Реакторщик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пресс-гранулятора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отстаивания и теплообмена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фурановых соединений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лимонной и виннокаменной кислот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Автоклавщик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Центрифуговщик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медикаментов, витаминов, медицинских, бактерийных и биологических препаратов и материалов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абсолютирования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закиси азота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ампул и трубок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Запайщик ампул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Наполнитель ампул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производства бактерийных препаратов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бактерийных препаратов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Фиксаторщик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ферментации препаратов биосинтеза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химической очистки препаратов биосинтеза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Препаратор производства биосинтетических лечебных средств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Виварщик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Размольщик вирусной ткани и бактерийной массы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гематогена и медицинской желчи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Промывщик гидроксала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гипсовых бинтов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декарбоксилирования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витаминных соков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дрота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Калибровщик изделий лечебного назначения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енолизации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Подборщик расцветок искусственных зубов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Моделировщик искусственных зубов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3-4; 6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Монтировщик искусственных зубов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искусственных зубов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моечной установки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Зоолаборант питомника лабороторных животных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Зарядчик ингаляторов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Просмотрщик ампул с инъекционными растворами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иодирования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ионного обмена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3; 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Капиллярщик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кетгута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комплексных соединений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сильнодействующих алколоидов и кристаллических гликозидов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Стабилизаторщик-дефибринировщик крови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насыщения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средоварения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Средовар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Крепильщик мандрен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Стерилизаторщик материалов и препаратов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медицинских изделий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полуфабрикатов медицинских изделий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полуфабрикатов изделий медицинского назначения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смесей и масс медицинского назначения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продукции медицинского назначения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Укладчик продукции медицинского назначения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Просмотрщик продукции медицинского назначения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медицинских масс и мазей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Закатчик медицинской продукции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Дозировщик медицинских препаратов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медицинских препаратов, полуфабрикатов и изделий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по выращиванию медицинских пиявок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оксихлорирования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перколяции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изготовления рентгеновских экранов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составов для рентгеновских экранов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Растильщик грибницы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синтетических гармонов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стерильных растворов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Разливщик стерильных растворов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стерилизации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сублимационных установок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 таблетировщик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перевязочных материалов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полуфабрикатов перевязочных материалов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перевязочных материалов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Термостатчик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зубоврачебных материалов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Гранулировщик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солеобразования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пробок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ферментов и плазмозаменяющих препаратов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фотохимического синтеза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ионо-обменной очистки химико-фармацевтических препаратов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Закладчик хирургического шовного материала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Центрифуговщик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циклизации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сырья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Шпредингист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наполнения шприц-тюбиков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Препаратор производства стекловидного тела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 посуды и ампул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