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873f" w14:textId="4028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цифрового развития, оборонной и аэрокосмической промышленности Республики Казахстан от 3 июня 2019 года № 111/НҚ "Об утверждении методики и правил проведения испытаний объектов 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5 декабря 2019 года № 336/НҚ. Зарегистрирован в Министерстве юстиции Республики Казахстан 11 декабря 2019 года № 19719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оборонной и аэрокосмической промышленности Республики Казахстан от 3 июня 2019 года № 111/НҚ "Об утверждении методики и правил проведения испытаний объектов 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безопасности" (зарегистрирован в Реестре государственной регистрации нормативных правовых актов под № 18795, опубликован 7 июня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испытаний объектов 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безопасности (далее – Правила), утвержденным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Испытания объектов на соответствие требованиям ИБ (далее – испытания) включают в себя работы по оценке соответствия объектов испытаний требованиям технической документации, нормативных правовых актов Республики Казахстан и действующих на территории Республики Казахстан стандартов в сфере информационной безопасности и проводятся в среде штатной эксплуатации объекта испытаний.";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"Пропуск установленного срока является основанием для проведения испытаний в общем порядке, установленном настоящими Правилами.";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Акт по результатам испытаний на соответствие требованиям информационной безопасности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 испытаний) выдается уполномоченным органом.";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"41. Для получения акта испытаний заявитель направляет в уполномоченный орган заявление по форме согласно приложению 6 к настоящим Правилам с полным комплектом протоколов,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 приложением анкеты-вопросника о характеристиках объекта испытаний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анкета-вопросник о характеристиках объекта испытаний), утвержденной владельцем (собственником) объекта испытаний на бумажном носителе либо через веб-портал "электронного правительства".";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На основании полного комплекта протоколов испытаний, определенных пунктами с 7 по 11 настоящих Правил уполномоченный орган в течении десяти рабочих дней принимает одно из следующих решений: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выдаче акта испытаний;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выдаче акта испытаний.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положительного решения о выдаче акта испытаний, уполномоченный орган направляет заявителю акт испытаний с приложением копии анкеты-вопросника о характеристиках объекта испытаний, являющимся неотъемлемой частью акта испытаний и вносит соответствующие сведения в реестр актов испытаний.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об отказе в выдаче акта испытаний, уполномоченный орган направляет заявителю мотивированный ответ об отказе в выдаче акта испытаний.";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44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В случае возникновения несогласия заявителя с результатами по протоколам испытаний, срок оказания государственной услуги составляет пятнадцать рабочих дней.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устранения возникших разногласий, уполномоченный орган приглашает для обсуждения представителей заявителя и поставщика (поставщиков) и в их присутствии принимает одно из следующих решений: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выдаче акта испытаний;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выдаче акта испытаний.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положительного решения о выдаче акта испытаний, уполномоченный орган направляет заявителю акт испытаний с приложением копии анкеты-вопросника о характеристиках объекта испытаний, являющимся неотъемлемой частью акта испытаний и вносит соответствующие сведения в реестр актов испытаний.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об отказе в выдаче акта испытаний, уполномоченный орган направляет заявителю мотивированный ответ об отказе в выдаче акта испытаний.";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В случае изменения условий функционирования и функциональности объекта информатизации, собственник или владелец объекта информатизации после завершения работ, приведших к изменениям, направляет в уполномоченный орган уведомление с приложением описания всех произведенных изменений и обновленной анкеты-вопросника о характеристиках объекта испытаний, утвержденной подписью должностного лица и печатью собственника или владельца объекта испытаний.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срок не более пяти рабочих дней принимает решение об отзыве или не отзыве акта испытаний.";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 на русском языке не меняется;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50 следующего содержания: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Уполномоченный орган отказывает в выдаче акта испытаний по следующим основаниям: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расхождения в данных анкеты-вопросника о характеристиках объекта испытаний, представленного в уполномоченный орган с данными анкет-вопросников о характеристиках объекта испытаний, приложенных к протоколам испытаний;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приложением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____________2019 года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информатизации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отнесенных к критически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важным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Акт испытаний №___ "_____" ___________ 20__ г.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Заявкой от "___" ___________20__г.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подпункта 11-1)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"Об информатизации"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информационной безопасности Министерства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Республики Казахстан выдал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Акт по результатам проведения испытаний на соответствие требованиям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информационной безопасности о том, что были проведено испытание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(фактическое местоположение серверного и сетевого 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заявителя объекта испытаний)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организации-заявителя/Ф.И.О. (при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следующих протоколов по видам испытаний: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Протокол анализа исходных кодов №___ от "___" _________ ___ 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поставщика;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2) Протокол испытания функций информационной безопасности №___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 ___ г., наименование поставщика;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3) Протокол нагрузочного испытания №___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 ___ г., наименование поставщика;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Протокол обследования сетевой инфраструктуры №___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 "___" _________ ___ г., наименование поставщика;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Протокол обследование процессов обеспечения информационной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 от "___" _________ ___ г., наименование поставщика.</w:t>
      </w:r>
    </w:p>
    <w:bookmarkEnd w:id="33"/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Заключение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проведенных испытаний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объекта испытаний)соответствует требованиям информационной безопасности.</w:t>
      </w:r>
    </w:p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Приложение: Копия анкеты-вопросника о характеристиках объекта испытаний Председатель Комитета по информационной безопасности Министерства цифрового развития, инноваций и аэрокосмической промышленности Республики Казахстан 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 20 __ г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336/НҚ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информатизации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отнесенных к критически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важным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(наименование уполномоченного органа)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 получение акта испытаний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(наименование, БИН/ИИН*, Ф.И.О.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заявителя)_________________________________________________________________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(почтовый адрес, e-mail и телефон заявителя, область, город,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выдать акт по результатам испытаний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объекта испытаний)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соответствие требованиям информационной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анкета-вопросник о характеристиках объекта испытаний, утвержденный владельцем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(собственником) объекта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протокол анализа исходных кодов (номер, дата, наименование поставщика);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протокол испытаний функций информационной безопасности (номер, дата,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поставщика);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протокол нагрузочного испытания (номер, дата, наименование поставщика);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протокол обследования сетевой инфраструктуры (номер, дата, наименование поставщика);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протокол обследования процессов обеспечения информационной безопасности (номер,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дата, наименование поставщика).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персональных данных ограниченного доступа,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(подпись) М.П.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*бизнес-идентификационный номер/индивидуальный идентификационный номер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информатизации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отнесенных к критически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важным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Анкета-вопросник о характеристиках объекта испытаний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объекта испытаний: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Краткая аннотация на объект испытаний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(назначение и область применения)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Классификация объекта испытаний: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класс прикладного программного обеспечения 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2) схема классификации по форме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классификации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информатизации, утвержденным Приказом исполняющего обязанности Министра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инвестициям и развитию Республики Казахстан от 28 января 2016 года № 135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№ 13349).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Архитектура объекта испытаний: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функциональная схему объекта испытаний(при необходимости)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компонентов, модулей объекта испытаний и их IP-адресов;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связей между компонентами или модулями и направления информационных потоков;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точки подключения интеграционного взаимодействия с другими объектами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точки подключения 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 и технологий хранения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применяемого резервного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разъяснения применяемых терминов и аббревиатур;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схема сети передачи данных объекта испытаний (при необходимости)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архитектуры и характеристик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серверного сетевого и коммуникационного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адресации и применяемых сетевых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используемых локальных, ведомственных (корпоративных) и глобальных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решения(й) по обеспечению отказоустойчивости и резервированию.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разъяснения применяемых терминов и аббревиатур;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Информация об объекте испытаний: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информация о серверном оборудовании (заполнить таблицу):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2456"/>
        <w:gridCol w:w="1253"/>
        <w:gridCol w:w="720"/>
        <w:gridCol w:w="1522"/>
        <w:gridCol w:w="4129"/>
        <w:gridCol w:w="1500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2"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сервера или виртуального ресурса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(доменное имя, сетевое имя или логическое имя сервера)</w:t>
            </w:r>
          </w:p>
          <w:bookmarkEnd w:id="43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(выполняемые функциональные задачи)</w:t>
            </w:r>
          </w:p>
          <w:bookmarkEnd w:id="44"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сервера или используемых заявленных виртуальных ресурсов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ОС, СУБД, ПО, приложения, библиотеки и средства защиты, установленные на серверах или используемые виртуальные сервисы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(состав программной среды с указание номеров версий)</w:t>
            </w:r>
          </w:p>
          <w:bookmarkEnd w:id="45"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Применяемые IP-адреса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сетевом оборудовании (заполнить таблицу):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632"/>
        <w:gridCol w:w="1899"/>
        <w:gridCol w:w="1092"/>
        <w:gridCol w:w="1092"/>
        <w:gridCol w:w="1397"/>
        <w:gridCol w:w="4096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7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сетевого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(марка/модель)</w:t>
            </w:r>
          </w:p>
          <w:bookmarkEnd w:id="48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(выполняемые функциональные задачи)</w:t>
            </w:r>
          </w:p>
          <w:bookmarkEnd w:id="49"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Применяемые сетевые технологии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Применяемые технологии защиты сети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IP-адреса, в том числе, порт управления</w:t>
            </w:r>
          </w:p>
          <w:bookmarkEnd w:id="50"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местонахождение серверного и сетевого оборудования (заполнить таблицу):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1157"/>
        <w:gridCol w:w="1801"/>
        <w:gridCol w:w="2766"/>
        <w:gridCol w:w="3406"/>
        <w:gridCol w:w="2013"/>
      </w:tblGrid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2"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серверного помещения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владельца серверного помещения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местоположение – адрес серверного помещения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лица за организацию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(при наличии)</w:t>
            </w:r>
          </w:p>
          <w:bookmarkEnd w:id="53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ответственных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(рабочие, сотовые)</w:t>
            </w:r>
          </w:p>
          <w:bookmarkEnd w:id="54"/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характеристики резервного серверного оборудования (заполнить таблицу):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2356"/>
        <w:gridCol w:w="1202"/>
        <w:gridCol w:w="691"/>
        <w:gridCol w:w="1268"/>
        <w:gridCol w:w="3961"/>
        <w:gridCol w:w="1438"/>
        <w:gridCol w:w="693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6"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сервера или виртуально го ресурса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(доменное имя, сетевое имя или логическое имя сервера)</w:t>
            </w:r>
          </w:p>
          <w:bookmarkEnd w:id="57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(выполняемые функциональные задачи)</w:t>
            </w:r>
          </w:p>
          <w:bookmarkEnd w:id="58"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сервера или используемых заявленных виртуальных ресурсов</w:t>
            </w:r>
          </w:p>
          <w:bookmarkEnd w:id="59"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ОС, СУБД, ПО, приложения, библиотеки и средства защиты, установленные на серверах или используемые виртуальные сервисы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(состав программной среды с указание номеров версий)</w:t>
            </w:r>
          </w:p>
          <w:bookmarkEnd w:id="60"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Применяемые IP-адреса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резервирования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характеристики резервного сетевого оборудования (заполнить таблицу):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533"/>
        <w:gridCol w:w="1785"/>
        <w:gridCol w:w="1026"/>
        <w:gridCol w:w="1027"/>
        <w:gridCol w:w="1312"/>
        <w:gridCol w:w="3563"/>
        <w:gridCol w:w="1028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2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сетевого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(марка/модель)</w:t>
            </w:r>
          </w:p>
          <w:bookmarkEnd w:id="63"/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(выполняемые функциональные задачи)</w:t>
            </w:r>
          </w:p>
          <w:bookmarkEnd w:id="6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Применяемые сетевые технологии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Применяемые технологии защиты сети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IP-адреса, в том числе порт управления</w:t>
            </w:r>
          </w:p>
          <w:bookmarkEnd w:id="65"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резервирования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местонахождение резервного серверного и сетевого оборудования (заполнить таблицу):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1157"/>
        <w:gridCol w:w="1801"/>
        <w:gridCol w:w="2766"/>
        <w:gridCol w:w="3406"/>
        <w:gridCol w:w="2013"/>
      </w:tblGrid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7"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серверного помещения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владельца серверного помещения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местоположение – адрес серверного помещения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лица за организацию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(при наличии)</w:t>
            </w:r>
          </w:p>
          <w:bookmarkEnd w:id="68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ответственных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(рабочие, сотовые)</w:t>
            </w:r>
          </w:p>
          <w:bookmarkEnd w:id="69"/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структура корпоративной сети (заполнить таблицу) (при необходимости):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3"/>
        <w:gridCol w:w="2616"/>
        <w:gridCol w:w="6981"/>
      </w:tblGrid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 п/п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сегмента сети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IP-адрес сети/маска сети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информация по рабочим станциям администраторов (заполнить таблицу):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1101"/>
        <w:gridCol w:w="1407"/>
        <w:gridCol w:w="1407"/>
        <w:gridCol w:w="1713"/>
        <w:gridCol w:w="2902"/>
        <w:gridCol w:w="2633"/>
      </w:tblGrid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администратора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учетных записей администраторов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доступа к Интернет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удаленного доступа к оборудованию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IP-адрес рабочей станции администратора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местоположение – адрес рабочего места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информация о пользователях прикладного программного обеспечения, в том числе с применением мобильных и интернет приложений (заполнить таблицу):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110"/>
        <w:gridCol w:w="1419"/>
        <w:gridCol w:w="2346"/>
        <w:gridCol w:w="1110"/>
        <w:gridCol w:w="3476"/>
        <w:gridCol w:w="1729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пользователя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типовых действий пользователя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точки подключения и протокол подключения пользователей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количество пользователей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количество, обрабатываемых запросов (пакетов) в секунду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время ожидания между запросами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Информация об интеграционном взаимодействии объекта испытаний, в том числе, планируемые (заполнить таблицу):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2202"/>
        <w:gridCol w:w="1493"/>
        <w:gridCol w:w="960"/>
        <w:gridCol w:w="960"/>
        <w:gridCol w:w="1761"/>
        <w:gridCol w:w="2470"/>
        <w:gridCol w:w="1495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5"/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интеграционной связи (объекта информатизации)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или владелец интегрируемого объекта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Действующая/планируемая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модуля интеграции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точки подключения и протокол подключения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количество запросов (пакетов) в секунду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время ожидания между запросами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Исходные коды прикладного ПО (заполнить таблицу) (при необходимости):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1389"/>
        <w:gridCol w:w="1776"/>
        <w:gridCol w:w="1390"/>
        <w:gridCol w:w="1776"/>
        <w:gridCol w:w="3189"/>
        <w:gridCol w:w="1391"/>
      </w:tblGrid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7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 диска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каталога на диске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файла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файла, Мбайт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Применяемый язык программирования (при необходимости)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модификации файла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Исходные коды и исполняемые файлы используемых библиотек и программных(ой) платформ(ы) (при необходимости):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1557"/>
        <w:gridCol w:w="1989"/>
        <w:gridCol w:w="2526"/>
        <w:gridCol w:w="1557"/>
        <w:gridCol w:w="1557"/>
        <w:gridCol w:w="1558"/>
      </w:tblGrid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 диска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каталога на диске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библиотеки/программной платформы/файла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Размер, Мбайт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программирования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библиотеки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Документирование испытываемого объекта (заполнить таблицу) (при необходимости):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5061"/>
        <w:gridCol w:w="898"/>
        <w:gridCol w:w="899"/>
        <w:gridCol w:w="899"/>
        <w:gridCol w:w="3149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81"/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страниц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или нормативный документ, в соответствии с которым был разработан документ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информационной безопасности;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идентификации, классификации и маркировки активов, связанных со средствами обработки информации;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оценки рисков информационной безопасности;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по обеспечению непрерывной работы активов, связанных со средствами обработки информации;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инвентаризации и паспортизации средств вычислительной техники, телекоммуникационного оборудования и программного обеспечения;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проведения внутреннего аудита информационной безопасности;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использования средств криптографической защиты информации;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разграничения прав доступа к электронным информационным ресурсам;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использования Интернет и электронной почты;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организации процедуры аутентификации;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организации антивирусного контроля;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использования мобильных устройств и носителей информации;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организации физической защиты средств обработки информации и безопасной среды функционирования информационных ресурсов;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 резервного копирования и восстановления информации;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администратора по сопровождению объекта информатизации;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Инструкцию о порядке действий пользователей по реагированию на инциденты информационной безопасности и во внештатных (кризисных) ситуациях.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пройденных видах работ или испытаниях (номер протокола, дата):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Наличие лицензии на испытываемый объект (наличие авторских прав, наличие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соглашения с организацией-разработчиком на предоставление исходного кода)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Дополнительная информация: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