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87c45" w14:textId="3c87c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внутренних дел Республики Казахстан от 15 января 2018 года № 25 "Об утверждении натуральных норм снабжения мебелью, снаряжением, бумагой, инвентарем, оборудованием, спортивным и хозяйственным имуществом подразделений органов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12 декабря 2019 года № 1062. Зарегистрирован в Министерстве юстиции Республики Казахстан 12 декабря 2019 года № 19723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15 января 2018 года № 25 "Об утверждении натуральных норм снабжения мебелью, снаряжением, бумагой, инвентарем, оборудованием, спортивным и хозяйственным имуществом подразделений органов внутренних дел Республики Казахстан" (зарегистрирован в Реестре государственной регистрации нормативных правовых актов под № 16306, опубликован 10 февраля 2018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Натуральные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снабжения мебелью, снаряжением, бумагой, инвентарем, оборудованием, спортивным и хозяйственным имуществом подразделений органов внутренних дел Республики Казахстан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   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тыла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 Руководителя аппарата Министерства внутренних дел Республики Казахстан (Ешмагамбетов Ж.Б.) и Департамент тыла Министерства внутренних дел Республики Казахстан (Султанбаев К.А.).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 2019 года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2019 года № 1062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января 2019 года № 25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снабжения мебелью, снаряжением, бумагой, инвентарем, оборудованием, спортивным и хозяйственным имуществом подразделений органов внутренних дел Республики Казахстан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Для служебных помещений органов внутренних дел Республики Казахстан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9"/>
        <w:gridCol w:w="3576"/>
        <w:gridCol w:w="792"/>
        <w:gridCol w:w="1893"/>
        <w:gridCol w:w="1229"/>
        <w:gridCol w:w="3141"/>
      </w:tblGrid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имущества, инвентаря и инструмента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применения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Министра внутренних дел, заместителей министра, руководителя аппарата, председателей комитетов, начальников ДП, ДУИС, ДЧС областей, городов республиканского значения, столицы и  ДП на транспорте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герб Республики Казахстан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руководителям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флаг Республики Казахстан с флагштоком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руководителям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Дорожка ковровая (ковер)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Видеоплеер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Урна офисная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отдыха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Диспенсер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Урна офисная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Дорожка ковровая (ковер)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Душевая комната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Душевая кабина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Коврик резиновый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Приемные Министра внутренних дел, заместителей министра, руководителя аппарата, председателей комитетов, начальников ДП, ДУИС, ДЧС областей, городов республиканского значения,  столицы и ДП на транспорте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Диспенсер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Микроволновая печь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Дорожка ковровая (ковер)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вешалка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Ситуационный зал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герб Республики Казахстан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флаг Республики Казахстан с флагштоком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Конференц-стол для заседаний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рабочее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компьютерный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офисные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для переговоров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Мягкая мебель (1 диван 2 кресла)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Конференц-стол круглый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рабочее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заместителей председателей комитетов, начальников и заместителей начальников департаментов МВД РК, заместителей начальников ДП, ДУИС, ДЧС областей, городов республиканского значения, столицы и ДП на транспорте и начальников самостоятельных управлений МВД РК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Дорожка ковровая (ковер)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отдыха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Диспенсер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Урна офисная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Приемные заместителей председателей комитетов, начальников и заместителей начальников департаментов МВД РК, заместителей начальников ДП, ДУИС, ДЧС областей, городов республиканского значения, столицы и ДП на транспорте и начальников самостоятельных управлений МВД РК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Микроволновая печь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Дорожка ковровая (ковер)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начальников управлений, отделов, отделений МВД РК, ДП, ДУИС, ДЧС областей, городов республиканского значения, столицы и ДП на транспорте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для начальников управлений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Диспенсер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Урна офисная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сотрудников аппаратов МВД РК, ДП, ДУИС, ДЧС областей, городов республиканского значения, столицы и ДП на транспорте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Диспенсер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психо-эмоциональной релаксации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Мягкая мебель (1 диван 2 кресла)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Журнальный столик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Полумягкие стулья раскладные с высокими спинками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"Мультипсихометр" психодиагностическая комплексная программа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Портативное видео очки, содержащие релаксационный аудиовидеоконтент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центр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релаксационное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Аудиовизуальный стимулятор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Сенсорная комната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Интерактивная доска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Затемнение на окна (ролл-шторы)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Релаксационный ландшафт с водой и подачей воздуха для снятия психологического напряжения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Маты гимнастические (2 х 1,5 метр)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Коврики для упражнений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Ковер (3 х 3,5 метр)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(2 х 1,5 метр)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Аудиопрограммы для аутотренинга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 и проекционный экран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Увлажнитель воздуха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Массажное оборудование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релаксационных и стимулирующих аппаратов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начальников и заместителей начальников государственных учреждений МВД РК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герб Республики Казахстан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начальникам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флаг Республики Казахстан с флагштоком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начальникам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Диспенсер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сотрудников государственных учреждений МВД РК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кассу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Комнаты для занятий личного состава государственных учреждений МВД РК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рабочее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аудиторный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офисные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классная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книжный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 человека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вешалка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для документации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Дежурные части и стационарные посты государственных учреждений МВД РК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рабочее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офисные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книжный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настольная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для документации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Лестница-стремянка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отдыха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для отдыха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(с матрасом)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прикроватная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Журнальный столик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под телевизор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Диспенсер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Микроволновая печь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вешалка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 приема посетителей (иностранных граждан) подразделений миграционной полиции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Журнальный столик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компьютерный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компьютер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офисное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для отдыха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офисные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Диспенсер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книжный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вешалка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для документации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 ожиданий для иностранных граждан и граждан Республики Казахстан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Журнальный столик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для отдыха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офисные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Диспенсер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вешалка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для документации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для хранения архива и документации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офисные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Жалюзи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картотечный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библиотеку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аудиторный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рабочее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библиотеку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книжный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библиотеку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вешалка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библиотеку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библиотеку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библиотеку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Диапроектор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  3 месяца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библиотеку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библиотеку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Душевая и ванная комнаты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5 крючков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Занавески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Раздевалка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5 крючков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раздевалку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Ларь для грязной одежды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раздевалку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Жалюзи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Скамья деревянная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раздевалку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комната (персонала)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Электросушитель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Жалюзи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дезинфекционной обработки одежды и белья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производственный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стационарный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Стиральная машина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Ларь для белья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дезинфекционная пароформалиновая электрическая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Электросушитель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Жалюзи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заведующего хозяйства и кладовщика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 человека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Утюг электрический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Жалюзи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Кладовая постельного белья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производственный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кладовую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стационарный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кладовую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Ларь для белья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кладовую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Жалюзи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 твердого инвентаря, канцелярских, хозяйственных и прочих принадлежностей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производственный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склад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стационарный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склад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 стационарная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склад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Жалюзи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административных комиссий патрульной полиции, дознавателей, инспекторов по розыску транспорта, инспекторов и командиров взводов строевых заголовок подразделений ПП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компьютерный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компьютер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офисное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книжный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 человека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 человека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для документации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Залы приема посетителей регистрационно-экзаменационных подразделений административной полиции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офисные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театральные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зал регистрации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зал регистрации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для документации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для хранения архива и номерных знаков регистрационно-экзаменационных подразделений административной полиции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офисные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Жалюзи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картотечный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для хранения бланков строгой отчетности регистрационно-экзаменационных подразделений административной полиции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офисные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Жалюзи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картотечный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 для приема экзаменов регистрационно-экзаменационных подразделений административной полиции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аудиторный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компьютерный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офисное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офисные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вешалка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картотечный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документации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водительского состава подразделений органов внутренних дел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офисные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картотечный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для документации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вешалка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медработника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офисные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медицинская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картотечный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медикаментов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для хранения оружия подразделений органов внутренних дел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Пирамида универсальная (гнездовая)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гнездо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единицу оружия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полумягкие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Ставни металлические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 электрический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Жалюзи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1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 ружей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 автоматов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75 пистолетов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быстрого избавления от ключей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оружейную комнату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для чистки оружия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чистки оружия (мест)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каждые 4 квадратных метра комнаты получение (чистки) оружия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Пулеулавливатель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ящик для сбора обтирочно-смазочных материалов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обтирочно-смазочных материалов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Ставни металлические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Жалюзи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 вооружения подразделений органов внутренних дел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Пирамида универсальная (гнездовая)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гнездо на 1 единицу оружия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склад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полумягкие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склад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Ставни металлические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 электрический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склад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Жалюзи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1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 ружей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 автоматов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75 пистолетов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быстрого избавления от ключей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оружейный склад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для документации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склад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Пожарный щит с инвентарем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склад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 с песком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склад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Огнетушитель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склад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 тыла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Палатка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40 сотрудников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Палатка штабная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Палатка подсобного назначения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каждого сотрудника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Печь отопительная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палатку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Биотуалет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 сотрудников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Умывальник полевой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 сотрудников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источник питания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раскладной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6 сотрудников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 раскладной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каждого сотрудника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Прожектор для внешнего освещения периметра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Огнетушитель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каждого сотрудника</w:t>
            </w:r>
          </w:p>
        </w:tc>
      </w:tr>
    </w:tbl>
    <w:bookmarkStart w:name="z5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</w:t>
      </w:r>
    </w:p>
    <w:bookmarkEnd w:id="11"/>
    <w:bookmarkStart w:name="z6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Имуществом тыла обеспечиваются сводные отряды подразделений органов внутренних дел и организаций образования, а также весь личный состав, задействованный в случаях осложнения оперативной обстановки, возникновения кризисных ситуаций и введения чрезвычайного положения. На складах МВД РК создается резерв имущества тыла из расчета на 2000 сотрудников. Огнетушителями обеспечиваются сотрудники строевых подразделений для несения службы.</w:t>
      </w:r>
    </w:p>
    <w:bookmarkEnd w:id="12"/>
    <w:bookmarkStart w:name="z6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Для организаций образования Министерства внутренних дел Республики Казахстан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0"/>
        <w:gridCol w:w="3620"/>
        <w:gridCol w:w="802"/>
        <w:gridCol w:w="1917"/>
        <w:gridCol w:w="1245"/>
        <w:gridCol w:w="3026"/>
      </w:tblGrid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имущества, инвентаря и инструмента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применения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помещения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(аудитории)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 для преподавателя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класс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преподавателя, полумягкий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класс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Столы аудиторные двухместные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человека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полумягкие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класс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книжный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класс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Шторы с механизированным приводом для затемнения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классная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Спецкабинеты и лаборатории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 для преподавателя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преподавателя, полумягкий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Столы универсальные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полумягкие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Шторы с механизированным приводом для затемнения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классная настенная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классная переносная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Лекционные залы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заседания (президиума)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Кресла театральные с пюпитрами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кинопроекционного аппарата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мягкие для президиума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Киноэкран переносной для демонстрации учебных фильмов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Шторы с механизированным приводом для затемнения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классная настенная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Кафедра-трибуна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Витрины универсальные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абонемент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Витрины пристенные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библиотеку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напольная (настенная) на 5-6 крючков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библиотеку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почтовые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библиотеку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Диапроектор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библиотеку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библиотеку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библиотеку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полумягкие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библиотеку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Счетное библиотечное устройство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библиотеку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Стеллажи универсальные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1000 книг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кафедра для выдачи книг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библиотеку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библиотеку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Подъемно-поворотные стулья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библиотеку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Пылесос электрический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библиотеку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Разделители книг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1000 книг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Лестницы-стремянки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20000 книг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для сшивания документов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библиотеку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Нумератор полуавтоматический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библиотеку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библиотеку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библиотеку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библиотеку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каталожный 24-гнездный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20000 книг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для экрана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библиотеку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Этажерка журнальная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библиотеку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Этажерка газетная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библиотеку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Эпидиаскоп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библиотеку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Экран переносной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библиотеку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Читальный зал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Витрины универсальные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Витрины пристенные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Столы аудиторные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квадратных метра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стол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кафедра для выдачи книг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настольная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для преподавателей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Громкоговоритель динамический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настольная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стол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полумягкие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 человека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человека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 учебных пособий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склад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полумягкие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склад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склад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Стеллажи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склад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Препараторская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полумягкие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лабораторный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Стеллажи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Служебные кабинеты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начальника (заместителя, помощника) организации образования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герб Республики Казахстан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начальникам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флаг Республики Казахстан с флагштоком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начальникам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Дорожка ковровая (ковер)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настольная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полумягкие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двухтумбовый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заседаний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рабочее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географическая Республики Казахстан, мира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под телевизор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Диспенсер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книжный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начальников факультетов, кафедр, циклов и их заместителей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Громкоговоритель динамический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полумягкие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двухтумбовый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рабочее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географическая Республики Казахстан, мира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книжный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человека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начальников отделов и их заместителей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полумягкие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двухтумбовый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географическая Республики Казахстан, мира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книжный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человека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кабинеты отделов и служб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полумягкие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для посетителей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для кассиров бухгалтерий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Центра психологической работы для подготовки специалистов психологов и полиграфологов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техническое оборудование выявляющее достоверность информации (полиграф)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кресло для обследования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чехол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Универсальный психодиагностический комплекс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психо-эмоциональной релаксации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Мягкая мебель (1 диван 2 кресла)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Журнальный столик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Полумягкие стулья раскладные с высокими спинками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"Мультипсихометр" психодиагностическая комплексная программа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Портативное видео очки, содержащие релаксационный аудиовидеоконтент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центр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релаксационное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Аудиовизуальный стимулятор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Сенсорная комната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Интерактивная доска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Затемнение на окна (ролл-шторы)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Релаксационный ландшафт с водой и подачей воздуха для снятия психологического напряжения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Маты гимнастические (2 х 1,5 метр)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Коврики для упражнений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Ковер (3 х 3,5 метр)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(2 х 1,5 метр)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Аудиопрограммы для аутотренинга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 и проекционный экран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Увлажнитель воздуха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Массажное оборудование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релаксационных и стимулирующих аппаратов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дежурного организации образования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Громкоговоритель динамический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полумягкие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под аппаратуру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оперативной связи (радиостанция)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 3 месяца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дежурную часть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коммутатора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Кресло–кровать (раскладное)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для полотенец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Комнаты общественных формирований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двухтумбовый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географическая Республики Казахстан, мира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под телевизор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книжный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Картины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Комнаты для свидания родственников с курсантами и слушателями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Мягкий уголок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полумягкие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Столы квадратные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Картины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Караульное помещение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начальника караула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Громкоговоритель динамический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полумягкие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раскладное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комната для личного состава караула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полумягкие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чистки оружия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Столы классные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для полотенец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Пирамида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гнездо на 1 человека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раскладное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хозяйственный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 (для боеприпасов)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Витрина универсальная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Шахматы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Домино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Контрольно-пропускной пункт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пункт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пункт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полумягкие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пункт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Подсобные и вспомогательные помещения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Вестибюль-гардероб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Вешалки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вестибюль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журнальный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полумягкие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офисное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Парикмахерская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для полотенец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мастера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полумягкие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мастера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парикмахерское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мастера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хозяйственный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Жалюзи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Хранилища, склады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полумягкие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производственный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Стеллажи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Котельные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для полотенец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полумягкие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для полотенец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Стеллажи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для портновской мастерской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производственный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Жалюзи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 индивидуальный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ячейка на 1 человека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хозяйственный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отдыха для кухонного наряда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квадратный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полумягкие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Жалюзи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Душевая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 (секции)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раздевалку по числу рожков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раздевалку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Диваны жесткие (мест)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раздевалку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Буфет – магазин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напольная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для полотенец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Витрина для буфета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квадратный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Стеллажи для товара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 4-местный с гигиеническим покрытием с комплектами стульев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Табуреты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Картины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хозяйственный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Клубные помещения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Фойе-вестибюль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Вешалки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фойе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200 мест зала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Диваны мягкие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фойе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журнальный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фойе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полумягкие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полумягкое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Карниз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Картины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фойе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Зрительный (актовый) зал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Кресла театральные с пюпитрами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зрителя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Карниз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дверные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дверь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для оркестра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Сцена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президиума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сцену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для президиума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сцену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Кафедра-трибуна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сцену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Артистические комнаты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Карниз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полумягкие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оркестровые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оркестр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Оркестровые тарелки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оркестр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Саксофон баритон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оркестр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Саксофон альт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оркестр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Саксофон тенор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оркестр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Пюпитры концертные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оркестр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Барабан малый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оркестр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Тромбон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оркестр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Тенор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оркестр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Альт-хорн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оркестр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Домбра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оркестр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Домбра-прима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оркестр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Домбра - бас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оркестр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 - кобыз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оркестр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Шертер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оркестр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 таяк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оркестр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концертный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оркестр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Дауылпаз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оркестр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Звукоусиливающая аппаратура для вокала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оркестр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акустических эффектов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оркестр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Микшерный пульт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оркестр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со стойкой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оркестр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фотоаппарат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оркестр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Конференц-микрофон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оркестр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национальный костюм мужской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оркестр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национальный костюм женcкий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оркестр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Клубные комнаты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Карниз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канцелярский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полумягкие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хозяйственный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Кладовая для хранения костюмов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кладовую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Вешалки плечики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кладовую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кладовую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кладовую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полумягкие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кладовую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хозяйственный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кладовую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Кинопроекционная и перемоточная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полумягкие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хозяйственный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Радиоузел с радиостанцией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Жалюзи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полумягкие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хозяйственный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 курсантов (слушателей)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Спальные помещения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Громкоговоритель динамический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проживающего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квадратный обеденный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 (табурет)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прикроватная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проживающего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Гардеробная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крючок на 1 проживающего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начальника курса и его заместителя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книжный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двухтумбовый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полумягкие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раздвижное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для хранения личных вещей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с плечиком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полумягкие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Стеллажи стационарные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Лестница-стремянка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для хранения оружия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Пирамида универсальная (гнездовая)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гнездо на 1 единицу оружия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полумягкие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для чистки оружия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чистки оружия (мест)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50 человек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ящик для сбора обтирочно-смазочных материалов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обтирочно-смазочных материалов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бытового обслуживания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гладильная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Табуреты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Жалюзи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хозяйственный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отдыха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журнальный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полумягкие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полумягкое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Портреты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Картины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DVD-проигрыватель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дисков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Настольные игры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книжный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Спальные комнаты для слушателей факультетов (курсов) повышения квалификации начальствующего состава и учащихся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настольная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человека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полуторная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квадратный обеденный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человека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прикроватная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Коврики прикроватные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человека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человека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приготовления пищи при общежитиях для учащихся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Буфет кухонный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Бачок для пищевых отходов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для мытья полов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Урна для мусора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Плита газовая (электрическая) 4-конфорочная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этаж, секцию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Жалюзи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окно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жесткий (табурет)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кухонный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Стол-шкаф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 для подметания полов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бытовой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для чистки обуви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для чистки обуви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6 мест на курс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для хранения принадлежностей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Электрическая машина для чистки обуви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стирки белья с сушильными помещениями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производственный (подсобный)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стиральная бытовая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человек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для принадлежностей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 эмалированный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24 человека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для умывания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Полка для туалетных принадлежностей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 по числу умывальников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для полотенец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7 человек</w:t>
            </w:r>
          </w:p>
        </w:tc>
      </w:tr>
    </w:tbl>
    <w:bookmarkStart w:name="z1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Для подразделений органов внутренних дел и организаций находящихся в ведении Министерства внутренних дел Республики Казахстан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2"/>
        <w:gridCol w:w="5480"/>
        <w:gridCol w:w="1264"/>
        <w:gridCol w:w="765"/>
        <w:gridCol w:w="1931"/>
        <w:gridCol w:w="1598"/>
      </w:tblGrid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органов внутренних дел и учреждений МВД РК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отпуска на 1 год на одну штатную единицу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применения, применяемого при отпуске бумаги*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5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Комитеты, департаменты, самостоятельные управления центрального аппарата, Министерства внутренних дел Республики Казахстан и организаций, находящиеся в введении МВД РК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писчая и сорта, ее заменяющие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обложечная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форзацная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Картон переплетный и сорта, его заменяющие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оберточная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Ватман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для факсового аппарата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рулон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5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Департаменты полиции областей и городов, Департаменты уголовно-исполнительной системы областей и городов, Департаменты чрезвычайной ситуации областей и городов, Департамент полиции на транспорте и подразделения, находящиеся в их подчинении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писчая и сорта, ее заменяющие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обложечная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форзацная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Картон переплетный и сорта, его заменяющие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оберточная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Ватман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для факсового аппарата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рулон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5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УССО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писчая и сорта, ее заменяющие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оберточная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Картон переплетный и сорта, его заменяющие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для факсового аппарата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рулон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5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Госпиталя с поликлиниками  органов внутренних дел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писчая и сорта, ее заменяющие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оберточная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для факсового аппарата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рулон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</w:t>
      </w:r>
    </w:p>
    <w:bookmarkEnd w:id="15"/>
    <w:bookmarkStart w:name="z1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данной норме бумагой и картоном обеспечиваются органы внутренних дел, подразделения специализированной службы охраны, подразделения КУИС, КЧС, медицинские организации МВД РК (при этом, снабжение УССО (г. Нур-Султан) осуществляется согласно пункта 1, как самостоятельного управления центрального аппарата) - 1.</w:t>
      </w:r>
    </w:p>
    <w:bookmarkEnd w:id="16"/>
    <w:bookmarkStart w:name="z1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Отпускается из расчета на одного человека, на штатную численность начальствующего и рядового состава, при этом МВД РК только на численность аппарата Министерства - 2.</w:t>
      </w:r>
    </w:p>
    <w:bookmarkEnd w:id="17"/>
    <w:bookmarkStart w:name="z1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Отпускается из расчета на одного человека, на штатную численность личного состава охраны МВД РК - 3.</w:t>
      </w:r>
    </w:p>
    <w:bookmarkEnd w:id="18"/>
    <w:bookmarkStart w:name="z1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счет картона переплетного отпускаются картоны прессштамп калиброванный, электрокартон и другие сорта картона - 4.</w:t>
      </w:r>
    </w:p>
    <w:bookmarkEnd w:id="19"/>
    <w:bookmarkStart w:name="z1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4. Для организаций образования Министерства внутренних дел Республики Казахстан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4"/>
        <w:gridCol w:w="1798"/>
        <w:gridCol w:w="1088"/>
        <w:gridCol w:w="2674"/>
        <w:gridCol w:w="2674"/>
        <w:gridCol w:w="2272"/>
      </w:tblGrid>
      <w:tr>
        <w:trPr>
          <w:trHeight w:val="30" w:hRule="atLeast"/>
        </w:trPr>
        <w:tc>
          <w:tcPr>
            <w:tcW w:w="1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отпуска в год на 1 человека из числа слушателей, курсантов и офицерам постоянного состава организаций образования МВД РК</w:t>
            </w:r>
          </w:p>
        </w:tc>
        <w:tc>
          <w:tcPr>
            <w:tcW w:w="2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применения, применяемого при отпуске бумаги*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Высшим учебным заведениям МВД РК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центры МВД РК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писчая и сорта, ее  заменяющие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Ватман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форзацная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0.03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оберточная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0.03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обложечная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Картон переплетный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для факсового аппарата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рулон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Картон для изготовления книг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</w:tbl>
    <w:bookmarkStart w:name="z1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</w:t>
      </w:r>
    </w:p>
    <w:bookmarkEnd w:id="21"/>
    <w:bookmarkStart w:name="z1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Печатание учебных программ, заданий методических пособий, лекций и других документов осуществляется на бумаге, выделяемой по данной норме снабжения - 1.</w:t>
      </w:r>
    </w:p>
    <w:bookmarkEnd w:id="22"/>
    <w:bookmarkStart w:name="z1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печатания научных трудов и учебных пособий. Высшим учебным заведениям МВД РК бумага отпускается по расчетам, в соответствии с планами издательских работ - 2.</w:t>
      </w:r>
    </w:p>
    <w:bookmarkEnd w:id="23"/>
    <w:bookmarkStart w:name="z12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5. Для физической подготовки в подразделениях органов внутренних дел Республики Казахстан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"/>
        <w:gridCol w:w="3136"/>
        <w:gridCol w:w="532"/>
        <w:gridCol w:w="1271"/>
        <w:gridCol w:w="3934"/>
        <w:gridCol w:w="2306"/>
      </w:tblGrid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 РК, ДП, ДУИС, ДЧС областей, городов республиканского значения, столицы и ДП на транспорте, учреждения находящиеся в ведении МВД РК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подразделения ОВД (Подразделение МВД РК, Учебно-тренировочные роты, СОБР)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 снаряды и инвентарь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Брусья параллельные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Жерди к брусьям (запасные)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Турник разборный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Штанга разборная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лет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Гири спортивные (16,24,32 килограмм)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Гантели разные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Граната спортивная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 гимнастический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Козел гимнастический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Силовой тренажер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Маты гимнастические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Ковер борцовский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Сетка волейбольная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Сетка для футбольных ворот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боксерские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Лапы боксерские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Груша боксерская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Мешок боксерский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Шлемы защитные боксерские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Чучело ростовое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Трамплин на амортизаторах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беговые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Чехлы для матов гимнастических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Кольца гимнастические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 для метания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Ядро для толкания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Копье с наконечником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для мячей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 для лазанья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 для перетягивания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Кольца баскетбольные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Сетки баскетбольные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Мяч футбольный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Мяч волейбольный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Мяч баскетбольный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Секундомер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Макеты ножей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Макеты пистолетов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Покрывало для борцовского ковра (запасные)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Свисток судейский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Рулетка металлическая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Снаряжение для рукопашного боя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Жилет защитный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 человека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Накладки на кисти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 человека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Накладки на предплечья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 человека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Накладки на голени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 человека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Наколенники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 человека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Налокотники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 человека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Бандаж с раковиной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 человека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Макет автомата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одежда и обувь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 спортивная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человека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Бутсы футбольные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человека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лыжные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человека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 беговые с шипами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человека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самбиста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человека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тяжелоатлетические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человека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человека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Трусы футбольные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человека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Гетры футбольные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человека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Щитки футбольные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человека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костюм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человека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самбиста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человека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Трико борцовское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человека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Трусы для самбистов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человека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Майка спортивная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человека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Трусы легкоатлетические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человека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 полушерстяные для лыжников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человека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конькобежные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человека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Рейтузы конькобежные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человека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Гетры лыжные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человека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Шапка лыжная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человека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Рукавицы лыжные с начесом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человека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 шерстяные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человека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вратарские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Наколенники вратарские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Ремень тяжелоатлетический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для стрелков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Спортивное имущество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с палками и креплениями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 человека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многослойные с палками и креплениями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Кольца к лыжным палкам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20 штук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лыжная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граммов на каждую пару лыж</w:t>
            </w:r>
          </w:p>
        </w:tc>
      </w:tr>
    </w:tbl>
    <w:bookmarkStart w:name="z1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</w:t>
      </w:r>
    </w:p>
    <w:bookmarkEnd w:id="25"/>
    <w:bookmarkStart w:name="z1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ковры борцовские (татами) отпускаются при наличии спортивных залов для занятий борьбой;</w:t>
      </w:r>
    </w:p>
    <w:bookmarkEnd w:id="26"/>
    <w:bookmarkStart w:name="z1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снаряжение для рукопашного боя выдается 1 комплект на 2 сотрудника, спортивная одежда и спортивная обувь на каждого сотрудника боевого состава спецподразделений;</w:t>
      </w:r>
    </w:p>
    <w:bookmarkEnd w:id="27"/>
    <w:bookmarkStart w:name="z1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спортивные костюмы и спортивная обувь выдаются сборным командам ОВД только на период проведения сборов и соревнований, объявляемых соответствующими приказами начальников;</w:t>
      </w:r>
    </w:p>
    <w:bookmarkEnd w:id="28"/>
    <w:bookmarkStart w:name="z1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палки лыжные и крепления к лыжам многослойным выдаются на 6 лет.</w:t>
      </w:r>
    </w:p>
    <w:bookmarkEnd w:id="29"/>
    <w:bookmarkStart w:name="z1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6. Для физической подготовки в организациях образования Министерства внутренних дел Республики Казахстан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8"/>
        <w:gridCol w:w="2793"/>
        <w:gridCol w:w="473"/>
        <w:gridCol w:w="1132"/>
        <w:gridCol w:w="1219"/>
        <w:gridCol w:w="696"/>
        <w:gridCol w:w="727"/>
        <w:gridCol w:w="5"/>
        <w:gridCol w:w="5"/>
        <w:gridCol w:w="13"/>
        <w:gridCol w:w="1369"/>
        <w:gridCol w:w="464"/>
        <w:gridCol w:w="931"/>
        <w:gridCol w:w="1"/>
        <w:gridCol w:w="737"/>
        <w:gridCol w:w="737"/>
      </w:tblGrid>
      <w:tr>
        <w:trPr>
          <w:trHeight w:val="3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</w:t>
            </w:r>
          </w:p>
        </w:tc>
        <w:tc>
          <w:tcPr>
            <w:tcW w:w="1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Высшим учебным заведениям (на каждый курс)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центрам  МВД 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Сборным командам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до 150 человек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до 300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до 500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высших учебных заведений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 центров МВД РК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 снаряды и инвентарь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Брусья параллельные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Жерди к брусьям (запасные)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Турник разборный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Штанга разборная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лет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Гири спортивные (16,24,32 килограмм)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 6 месяцев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Гантели разные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Граната спортивная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 гимнастический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Козел гимнастический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Маты гимнастические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Ковер борцовский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боксерские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Лапы боксерские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Груша боксерская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Мешок боксерский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Шлемы защитные боксерские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Чучело ростовое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Трамплин на амортизаторах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Сетка волейбольная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Сетка для футбольных ворот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Отпускаются по одному комплекту на каждое футбольное поле, имеющихся при организаций образования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беговые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Чехлы для матов гимнастических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Кольца гимнастические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 для метания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Ядро для толкания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Копье с наконечником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для мячей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 для лазанья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 для перетягивания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Кольца баскетбольные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Сетки баскетбольные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Мяч футбольный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Мяч волейбольный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Мяч баскетбольный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Секундомер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Макеты ножей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Макеты пистолетов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Покрывало для борцовского ковра (запасные)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Свисток судейский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Рулетка металлическая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Снаряжение для рукопашного боя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Жилет защитный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6лет 6 месяцев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Накладки на кисти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Накладки на предплечья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Накладки на голени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Наколенники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Налокотники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Макет автомата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одежда и обувь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 спортивная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Бутсы футбольные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лыжные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 беговые с шипами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самбиста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тяжелоатлетические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Трусы футбольные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Гетры футбольные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Щитки футбольные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костюм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самбиста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Трусы для самбистов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Трико борцовское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Майка спортивная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конькобежные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Рейтузы конькобежные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Гетры лыжные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Шапка лыжная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Рукавицы лыжные с начесом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 полушерстяные для лыжников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 шерстяные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вратарские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Наколенники вратарские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Ремень тяжелоатлетический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для стрелков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Трусы легкоатлетические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Спортивное имущество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с палками и креплениями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Каждому курсанту организаций образования и 1 пара на 2-х слушателей организаций образования и учебных центров МВД РК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многослойные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палками и креплениями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Кольца к лыжным палкам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20 штук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лыжная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граммов на каждую пару лыж</w:t>
            </w:r>
          </w:p>
        </w:tc>
      </w:tr>
    </w:tbl>
    <w:bookmarkStart w:name="z1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</w:t>
      </w:r>
    </w:p>
    <w:bookmarkEnd w:id="31"/>
    <w:bookmarkStart w:name="z1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учебным центрам МВД РК численностью свыше 500 человек, спортивное имущество отпускается дополнительно на каждые 150 человек по норме, предусмотренной на эту численность;</w:t>
      </w:r>
    </w:p>
    <w:bookmarkEnd w:id="32"/>
    <w:bookmarkStart w:name="z1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спортивные костюмы и спортивная обувь выдаются сборным командам ОВД только на период проведения сборов и соревнований, объявляемых соответствующими приказами начальников;</w:t>
      </w:r>
    </w:p>
    <w:bookmarkEnd w:id="33"/>
    <w:bookmarkStart w:name="z1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ковры борцовские (татами) отпускаются при наличии спортивных залов для занятий борьбой;</w:t>
      </w:r>
    </w:p>
    <w:bookmarkEnd w:id="34"/>
    <w:bookmarkStart w:name="z1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палки лыжные и крепления к лыжам многослойным выдаются на 6 лет.</w:t>
      </w:r>
    </w:p>
    <w:bookmarkEnd w:id="35"/>
    <w:bookmarkStart w:name="z14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7. Для подразделений органов внутренних дел и организации образования Министерства внутренних дел Республики Казахстан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3"/>
        <w:gridCol w:w="3011"/>
        <w:gridCol w:w="760"/>
        <w:gridCol w:w="2661"/>
        <w:gridCol w:w="1818"/>
        <w:gridCol w:w="2447"/>
      </w:tblGrid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применения, применяемого при отпуске данного предмета*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Оборудование, инвентарь и имущество для химической чистки обмундирования и банно-прачечных нужд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для химической чистки обмундирования (стационарная)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подвижная для химической чистки обмундирования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стиральная промышленная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Центрифуга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Сушильный барабан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гладильная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стиральная бытовая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6 месяцев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Утюг электрический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Банный пояс (мочалка)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Веревка бельевая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2, 5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оцинкованное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Прищепки бельевые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и инвентарь для портновских мастерских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швейная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закройные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портновские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Утюг электрический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Лента измерительная (сантиметр)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Наперсток портновский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ручные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машинные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 одежная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глажения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Электроформа для правки головных уборов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и инвентарь для сапожных мастерских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сапожная швейная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 сапожный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Шилья прямые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Шилья кривые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Молоток сапожный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Клещи затяжные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Клещи-кусачки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Рашпили сапожные прямые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Рашпили сапожные кривые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 сапожная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сапожный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 сапожная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Брусок точильный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Напильник трехгранный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Напильник плоский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Сталька для правки ножей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Ручка винтовая для шилья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Тексодер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Лента измерительная (сантиметр)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и инвентарь для комнат бытового обслуживания (на каждую комнату бытового обслуживания)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Утюг электрический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Машинка для стрижки волос электрическая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парикмахерские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для стрижки ногтей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 сапожная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человека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 одежная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6 человек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Нитки катушечные (200 метр намотки)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катушка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ручные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Хозяйственные материалы и инвентарь для вещевых складов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Ткань упаковочная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Мешки хозяйственные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Веревка хозяйственная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Шпагат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на 1 человека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Нафталин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на 1 человека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металлический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6,8,10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6,8,10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Ростомер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Стопомер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Кольцемер (для определения размеров головных уборов)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Хозяйственные материалы, вещевое имущество и инвентарь для нужд  подразделений органов внутренних дел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рабочий летний (куртка, комбинезон)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рабочий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Шапка рабочая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зимняя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перчатки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Лопата штыковая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Лопата совковая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Лопата для уборки снега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Скребок для уборки снега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3 месяца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Метла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Веник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Швабра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Урна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Пылесос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1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*Примечание к графе 6:</w:t>
      </w:r>
    </w:p>
    <w:bookmarkEnd w:id="37"/>
    <w:bookmarkStart w:name="z1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Табели положенности утверждаются начальниками подразделений, организаций образований МВД РК - 1.</w:t>
      </w:r>
    </w:p>
    <w:bookmarkEnd w:id="38"/>
    <w:bookmarkStart w:name="z1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Отпускаются организациям образования, имеющим стационарные прачечные - 2.</w:t>
      </w:r>
    </w:p>
    <w:bookmarkEnd w:id="39"/>
    <w:bookmarkStart w:name="z1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Отпускается по 2 штуки на курс - 3.</w:t>
      </w:r>
    </w:p>
    <w:bookmarkEnd w:id="40"/>
    <w:bookmarkStart w:name="z15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Отпускается по одной штуке на каждого курсанта организаций образования (за исключением школ подготовки начальствующего состава и учебных пунктов) - 4.</w:t>
      </w:r>
    </w:p>
    <w:bookmarkEnd w:id="41"/>
    <w:bookmarkStart w:name="z1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Портновский и сапожный инструмент отпускается по количеству штатных портных и сапожников. Подразделениям, в которых портные и сапожники штатами не предусмотрены, ремонт осуществляется внештатными специалистами, портновский и сапожный инструмент отпускается по одному комплекту на подразделение - 5.</w:t>
      </w:r>
    </w:p>
    <w:bookmarkEnd w:id="42"/>
    <w:bookmarkStart w:name="z1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Отпускается на каждый вещевой склад - 6.</w:t>
      </w:r>
    </w:p>
    <w:bookmarkEnd w:id="43"/>
    <w:bookmarkStart w:name="z1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Военным складам МВД РК по 500 килограмм в год - 7.</w:t>
      </w:r>
    </w:p>
    <w:bookmarkEnd w:id="44"/>
    <w:bookmarkStart w:name="z16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Отпускается на каждую кладовую вещевых подразделений органов внутренних дел - 8.</w:t>
      </w:r>
    </w:p>
    <w:bookmarkEnd w:id="45"/>
    <w:bookmarkStart w:name="z1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Вещевое имущество отпускается на каждую штатную численность технического персонала - 9.</w:t>
      </w:r>
    </w:p>
    <w:bookmarkEnd w:id="46"/>
    <w:bookmarkStart w:name="z1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Хозяйственный инвентарь отпускается на каждую единицу штатной численности технического персонала - 10.</w:t>
      </w:r>
    </w:p>
    <w:bookmarkEnd w:id="47"/>
    <w:bookmarkStart w:name="z16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8. Для служебных собак подразделений органов внутренних дел Республики Казахстан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16"/>
        <w:gridCol w:w="1359"/>
        <w:gridCol w:w="1360"/>
        <w:gridCol w:w="1360"/>
        <w:gridCol w:w="1738"/>
        <w:gridCol w:w="2867"/>
      </w:tblGrid>
      <w:tr>
        <w:trPr>
          <w:trHeight w:val="30" w:hRule="atLeast"/>
        </w:trPr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применения</w:t>
            </w:r>
          </w:p>
        </w:tc>
      </w:tr>
      <w:tr>
        <w:trPr>
          <w:trHeight w:val="30" w:hRule="atLeast"/>
        </w:trPr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Ошейник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собаку</w:t>
            </w:r>
          </w:p>
        </w:tc>
      </w:tr>
      <w:tr>
        <w:trPr>
          <w:trHeight w:val="30" w:hRule="atLeast"/>
        </w:trPr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Поводок длинный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собаку</w:t>
            </w:r>
          </w:p>
        </w:tc>
      </w:tr>
      <w:tr>
        <w:trPr>
          <w:trHeight w:val="30" w:hRule="atLeast"/>
        </w:trPr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Поводок короткий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собаку</w:t>
            </w:r>
          </w:p>
        </w:tc>
      </w:tr>
      <w:tr>
        <w:trPr>
          <w:trHeight w:val="30" w:hRule="atLeast"/>
        </w:trPr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Намордник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собаку</w:t>
            </w:r>
          </w:p>
        </w:tc>
      </w:tr>
      <w:tr>
        <w:trPr>
          <w:trHeight w:val="30" w:hRule="atLeast"/>
        </w:trPr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Шлея нагрудная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собаку</w:t>
            </w:r>
          </w:p>
        </w:tc>
      </w:tr>
      <w:tr>
        <w:trPr>
          <w:trHeight w:val="30" w:hRule="atLeast"/>
        </w:trPr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Хлыст кожаный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инструкторам собак</w:t>
            </w:r>
          </w:p>
        </w:tc>
      </w:tr>
      <w:tr>
        <w:trPr>
          <w:trHeight w:val="30" w:hRule="atLeast"/>
        </w:trPr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Парфорс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 собак</w:t>
            </w:r>
          </w:p>
        </w:tc>
      </w:tr>
      <w:tr>
        <w:trPr>
          <w:trHeight w:val="30" w:hRule="atLeast"/>
        </w:trPr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Цепь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собаку</w:t>
            </w:r>
          </w:p>
        </w:tc>
      </w:tr>
      <w:tr>
        <w:trPr>
          <w:trHeight w:val="30" w:hRule="atLeast"/>
        </w:trPr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собаку</w:t>
            </w:r>
          </w:p>
        </w:tc>
      </w:tr>
      <w:tr>
        <w:trPr>
          <w:trHeight w:val="30" w:hRule="atLeast"/>
        </w:trPr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Гребень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собаку</w:t>
            </w:r>
          </w:p>
        </w:tc>
      </w:tr>
      <w:tr>
        <w:trPr>
          <w:trHeight w:val="30" w:hRule="atLeast"/>
        </w:trPr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Скребница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собаку</w:t>
            </w:r>
          </w:p>
        </w:tc>
      </w:tr>
      <w:tr>
        <w:trPr>
          <w:trHeight w:val="30" w:hRule="atLeast"/>
        </w:trPr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Попоны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собаку</w:t>
            </w:r>
          </w:p>
        </w:tc>
      </w:tr>
      <w:tr>
        <w:trPr>
          <w:trHeight w:val="30" w:hRule="atLeast"/>
        </w:trPr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Сумки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собаку</w:t>
            </w:r>
          </w:p>
        </w:tc>
      </w:tr>
    </w:tbl>
    <w:bookmarkStart w:name="z1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</w:t>
      </w:r>
    </w:p>
    <w:bookmarkEnd w:id="49"/>
    <w:bookmarkStart w:name="z1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ремонта снаряжения используются материалы и фурнитура, получаемые от списываемых предметов, выслуживших установленные сроки эксплуатации.</w:t>
      </w:r>
    </w:p>
    <w:bookmarkEnd w:id="50"/>
    <w:bookmarkStart w:name="z1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караульных собак отпускаются 2 ошейника на 1 год.</w:t>
      </w:r>
    </w:p>
    <w:bookmarkEnd w:id="51"/>
    <w:bookmarkStart w:name="z1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Поводок длинный и шлея нагрудная на караульную собаку не отпускаются.</w:t>
      </w:r>
    </w:p>
    <w:bookmarkEnd w:id="52"/>
    <w:bookmarkStart w:name="z17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9. Для подразделений органов внутренних дел Республики Казахстан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3"/>
        <w:gridCol w:w="3"/>
        <w:gridCol w:w="2571"/>
        <w:gridCol w:w="876"/>
        <w:gridCol w:w="2331"/>
        <w:gridCol w:w="1603"/>
        <w:gridCol w:w="258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применения, применяемого при выдаче данного предмета*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Повозка конная обозная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Повозка конная облегченная на рессорах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 конные обозные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 конные легковые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Упряжь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Узда с поводьями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Хомут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Шлея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Сиделка с потником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Вожжи пароконные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Вожжи одноконные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Постромки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Нагрудник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Нашильник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Подпруга к седелке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Чересседельник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Подбрюшник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Ремни гужевые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Мочки сыромятные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Седло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Седло офицерское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Седло строевое кавалерийское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ухода за лошадьми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Попона хлопчатобумажная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 попонный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Недоуздок стоялый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Чумбур цепной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Торба для овса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водопойное брезентовое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 конская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Скребница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Брезенты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Брезент к повозкам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Брезент к автомобилям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Подковное имущество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Подковы для обозных лошадей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Подковы для верховых лошадей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Шипы для обозных лошадей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Шипы для верховых лошадей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Гвозди подковные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Ковочный инструмент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копытный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Рашпиль копытный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Клещи ковочные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Молоток подковный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Обсечка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 подковный для ввинчивания шипов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 для держания подков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Секач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Шорный инструмент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Клещи для вытягивания гвоздей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Молоток шорный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Молоток обойный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Пробойник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шорный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закройный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Сталька для правки ножей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Свайка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Тиски шорные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Напильник трехгранный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Острогубцы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Плоскогубцы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Рашпиль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шорная ручная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Шило прямое округленное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Шило кривое сапожное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Шило гранное прямое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Шило гранное прямое № 1,2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Подсадники № 1,2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Брусок точильный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Лента измерительная (сантиметр)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Циркуль разметочный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амуничная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упряжи пароконной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упряжи одноконной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седла верхового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колесная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двухосной повозки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одноосной повозки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Снаряжение кавалериста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Шпоры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bookmarkStart w:name="z18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*Примечание к графе 6:</w:t>
      </w:r>
    </w:p>
    <w:bookmarkEnd w:id="54"/>
    <w:bookmarkStart w:name="z18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Отпускается один вид повозки исходя из местных условий на каждого штатного состава обозных лошадей, из расчета одна пароконная повозка на 2 лошадей или одна одноконная повозка на каждую лошадь. Срок эксплуатации повозок в районах с жарким климатом 4 года - 1.</w:t>
      </w:r>
    </w:p>
    <w:bookmarkEnd w:id="55"/>
    <w:bookmarkStart w:name="z18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срок эксплуатации повозок отпускается 6 штук колес, из них два (переднее и заднее) в качестве запасных - 2.</w:t>
      </w:r>
    </w:p>
    <w:bookmarkEnd w:id="56"/>
    <w:bookmarkStart w:name="z18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Отпускаются сани одного вида исходя из местных условий на каждого штатного состава обозных лошадей из расчета одни пароконные сани на 2-х лошадей или одни одинаковые сани на каждую лошадь, только в районах, имеющих устойчивый снежный покров - 3.</w:t>
      </w:r>
    </w:p>
    <w:bookmarkEnd w:id="57"/>
    <w:bookmarkStart w:name="z18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Отпускается из расчета одна штука на каждого штатного состава обозных лошадей - 4.</w:t>
      </w:r>
    </w:p>
    <w:bookmarkEnd w:id="58"/>
    <w:bookmarkStart w:name="z18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Отпускается по числу одноконных повозок - 5.</w:t>
      </w:r>
    </w:p>
    <w:bookmarkEnd w:id="59"/>
    <w:bookmarkStart w:name="z18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Отпускается по числу пароконных повозок - 6.</w:t>
      </w:r>
    </w:p>
    <w:bookmarkEnd w:id="60"/>
    <w:bookmarkStart w:name="z19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Отпускается по числу штатных верховых лошадей, закрепленных за офицерским, старшим и средним начальствующим составом - 7.</w:t>
      </w:r>
    </w:p>
    <w:bookmarkEnd w:id="61"/>
    <w:bookmarkStart w:name="z19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Отпускается по числу штатных верховых лошадей, закрепленных за сержантским, младшим начальствующим и рядовым составом - 8.</w:t>
      </w:r>
    </w:p>
    <w:bookmarkEnd w:id="62"/>
    <w:bookmarkStart w:name="z19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Предметы ухода за лошадьми отпускаются по одной штуке на каждого штатного состава верховых и обозных лошадей - 9.</w:t>
      </w:r>
    </w:p>
    <w:bookmarkEnd w:id="63"/>
    <w:bookmarkStart w:name="z19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Отпускается по количеству штатного колесного обоза - 10.</w:t>
      </w:r>
    </w:p>
    <w:bookmarkEnd w:id="64"/>
    <w:bookmarkStart w:name="z19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Отпускаются: по 2 штуки на хозяйственный отдел (управление), отдел (отделение) снабжения МВД РК, ДП, ДУИС, ДЧС, ОУИС, по 1 штуке на каждое подразделение ИТУ, на 1/4 штатного состава грузовых автомобилей, организаций образований МВД РК, на каждого штатного состава грузовых автомобилей, военных складов МВД РК - 11.</w:t>
      </w:r>
    </w:p>
    <w:bookmarkEnd w:id="65"/>
    <w:bookmarkStart w:name="z19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Подковное имущество отпускается на каждую лошадь штатного состава - 12.</w:t>
      </w:r>
    </w:p>
    <w:bookmarkEnd w:id="66"/>
    <w:bookmarkStart w:name="z19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Подковы для обозных лошадей отпускаются из расчета 6 перековок в год (в горных районах 8 перековок в год) с полной сменой подков и двух перековок с использованием старых подков - 13.</w:t>
      </w:r>
    </w:p>
    <w:bookmarkEnd w:id="67"/>
    <w:bookmarkStart w:name="z19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Подковы для верховых лошадей отпускаются из расчета 9 перековок в год с полной сменой подков и одной перековки с использованием старых подков - 14.</w:t>
      </w:r>
    </w:p>
    <w:bookmarkEnd w:id="68"/>
    <w:bookmarkStart w:name="z19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Шипы отпускаются для обозных лошадей из расчета 6 штук на подковку, для верховых лошадей из расчета 4 штуки, из них 2 штуки острых и 2 штуки тупых - 15.</w:t>
      </w:r>
    </w:p>
    <w:bookmarkEnd w:id="69"/>
    <w:bookmarkStart w:name="z19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Гвозди подковные отпускаются по 200 граммов на одну перековку - 16.</w:t>
      </w:r>
    </w:p>
    <w:bookmarkEnd w:id="70"/>
    <w:bookmarkStart w:name="z20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кавалерийских подразделений полиции срок эксплуатации:</w:t>
      </w:r>
    </w:p>
    <w:bookmarkEnd w:id="71"/>
    <w:bookmarkStart w:name="z20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шпоры для кавалеристов – 1 пара на 5 лет;</w:t>
      </w:r>
    </w:p>
    <w:bookmarkEnd w:id="72"/>
    <w:bookmarkStart w:name="z20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ножа копытного - 4 месяца;</w:t>
      </w:r>
    </w:p>
    <w:bookmarkEnd w:id="73"/>
    <w:bookmarkStart w:name="z20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рашпиля копытного - 6 месяцев;</w:t>
      </w:r>
    </w:p>
    <w:bookmarkEnd w:id="74"/>
    <w:bookmarkStart w:name="z20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клещей ковочных - 1 год. Ключ подковный для ввинчивания шипов отпускается на каждые 25 лошадей - 17.</w:t>
      </w:r>
    </w:p>
    <w:bookmarkEnd w:id="75"/>
    <w:bookmarkStart w:name="z20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Мази амуничная и колесная отпускаются по количеству повозок, упряжи и седел, положенная по норме на штатный состав лошадей. При хранении указанных предметов расход мази устанавливается в размере 20% от нормы - 18.</w:t>
      </w:r>
    </w:p>
    <w:bookmarkEnd w:id="76"/>
    <w:bookmarkStart w:name="z206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10. Для подразделений органов внутренних дел Республики Казахстан на ремонт упряжи и седел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4"/>
        <w:gridCol w:w="2523"/>
        <w:gridCol w:w="783"/>
        <w:gridCol w:w="2303"/>
        <w:gridCol w:w="2303"/>
        <w:gridCol w:w="2304"/>
      </w:tblGrid>
      <w:tr>
        <w:trPr>
          <w:trHeight w:val="30" w:hRule="atLeast"/>
        </w:trPr>
        <w:tc>
          <w:tcPr>
            <w:tcW w:w="2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расхода материалов на один ремонт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Упряжь пароконная</w:t>
            </w:r>
          </w:p>
          <w:bookmarkEnd w:id="78"/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Сыромять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Юфть шорно-седельная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дециметр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Сшивка сыромятная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Войлок подхомутный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Тесьма вожжевая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Веревка окружностью 40 миллиметров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Веревка окружностью 40 миллиметров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Веревка окружностью 19 миллиметров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 постромочный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Шпагат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Нитки "Маккей"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Нитки суровые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Упряжь одноконная</w:t>
            </w:r>
          </w:p>
          <w:bookmarkEnd w:id="79"/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Сыромять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Юфть шорно-седельная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дециметр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Сшивка сыромятная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Войлок подхомутный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Войлок потниковый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Тесьма вожжевая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Тесьма подпружная 75 миллиметров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Веревка окружности 40 миллиметров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Веревка окружности 19 миллиметров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 постромочный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Шпагат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Нитки "Маккей"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Нитки суровые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Седло офицерское</w:t>
            </w:r>
          </w:p>
          <w:bookmarkEnd w:id="80"/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Полувал шорно-седельный тяжелый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дециметр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Полувал шорно-седельный легкий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дециметр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Юфть шорно-седельная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дециметр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Сыромять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Войлок фильц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Войлок потниковый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Брезент шириной 0,75 метра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метр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Сшивка сыромятная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Седло строевое кавалерийское</w:t>
            </w:r>
          </w:p>
          <w:bookmarkEnd w:id="81"/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Полувал шорно-седельный легкий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дециметр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Полувал шорно-седельный тяжелый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дециметр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Юфть шорно-седельная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дециметр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Сыромять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Сшивка сыромятная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Войлок потниковый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Нитки машинные "Маккей"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bookmarkStart w:name="z21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</w:t>
      </w:r>
    </w:p>
    <w:bookmarkEnd w:id="82"/>
    <w:bookmarkStart w:name="z21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ремонт в первую очередь используются материалы и фурнитура, получаемые от разборки списанных по сортировочным актам предметов упряжи и седел.</w:t>
      </w:r>
    </w:p>
    <w:bookmarkEnd w:id="83"/>
    <w:bookmarkStart w:name="z21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упряжи и седел производится в местных мастерских.</w:t>
      </w:r>
    </w:p>
    <w:bookmarkEnd w:id="84"/>
    <w:bookmarkStart w:name="z214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11. Положенность отпуска мыла на туалетные, санитарно-гигиенические надобности и мытье в бане личного состава органов внутренних дел и организаций образования Министерства внутренних дел Республики Казахстан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6383"/>
        <w:gridCol w:w="799"/>
        <w:gridCol w:w="1255"/>
        <w:gridCol w:w="799"/>
        <w:gridCol w:w="1149"/>
        <w:gridCol w:w="907"/>
      </w:tblGrid>
      <w:tr>
        <w:trPr>
          <w:trHeight w:val="30" w:hRule="atLeast"/>
        </w:trPr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сотрудников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отпуска мыла в месяц (грамм)</w:t>
            </w:r>
          </w:p>
        </w:tc>
        <w:tc>
          <w:tcPr>
            <w:tcW w:w="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туалетные надобности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мытье в бане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санитарно-гигиенические надобности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мыло туалетное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мыло хозяйственное 60 %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мыло туалетное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мыло хозяйственное 60%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6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Курсантам и слушателям организаций образования МВД РК, лицам рядового и начальствующего состава органов МВД РК, находящимся на казарменном положении в период прохождения первоначальной подготовки, переподготовки и повышения квалификации в организациях образования МВД РК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6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Рабочим по кухне, организаций образования и учреждений МВД РК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6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Поварам, хлеборезам, организаций образования и учреждений МВД РК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6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Больным находящимся на излечении или обследовании в медицинских учреждениях МВД РК (госпиталях, клиниках, больницах, стационарах), медицинских батальонах и ротах, в стационарах, медицинских частей (изоляторах здравпунктов) организаций образования МВД РК)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штатную койку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6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Медицинским работникам госпиталей, клиник, поликлиник, лазаретов, медицинских пунктов, непосредственно связанным с обслуживанием больных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медработника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6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Работникам военно-врачебных комиссий, санитарно-эпидемиологических, бактериологических лабораторий и отрядов, ветеринарных лазаретов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6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Военнослужащим-специалистам, организаций образования, учреждений МВД РК, водителям, мотоциклистам, трактористам, техникам, механикам, мотористам, слесарям, кузнецам, вулканизаторам, лаборантам, грузчикам, работникам мастерских, складов, дезинфекторам, инструкторам, дрессировщикам и вожатым служебных собак, повозочным (ездовым) и другим лицам, постоянно выполняющим загрязненные работы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  <w:tc>
          <w:tcPr>
            <w:tcW w:w="6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мытья столово-кухонной посуды и столовых приборов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состоящего на довольствии</w:t>
            </w:r>
          </w:p>
        </w:tc>
      </w:tr>
    </w:tbl>
    <w:bookmarkStart w:name="z21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</w:t>
      </w:r>
    </w:p>
    <w:bookmarkEnd w:id="86"/>
    <w:bookmarkStart w:name="z21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мытья столово - кухонной посуды и столовых приборов мыло хозяйственное разрешается заменять синтетическими моющими средствами из расчета 50 грамм в месяц на человека.</w:t>
      </w:r>
    </w:p>
    <w:bookmarkEnd w:id="87"/>
    <w:bookmarkStart w:name="z21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Мыло, предусмотренное нормами на санитарно-гигиенические надобности (поварам, хлебопекам, медработникам и др.), отпускается в места коллективного пользования (к умывальникам).</w:t>
      </w:r>
    </w:p>
    <w:bookmarkEnd w:id="88"/>
    <w:bookmarkStart w:name="z22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Мыло на туалетные надобности по норме, указанной в пункте 6 выдается к умывальникам по фактической потребности, но не выше 200 граммов на одного человека в месяц.</w:t>
      </w:r>
    </w:p>
    <w:bookmarkEnd w:id="89"/>
    <w:bookmarkStart w:name="z22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Мыло в бане расходовать 30 граммов на одну помывку на одного человека.</w:t>
      </w:r>
    </w:p>
    <w:bookmarkEnd w:id="90"/>
    <w:bookmarkStart w:name="z22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мытье штатных служебных животных расходовать мыло хозяйственное 60% из расчета: на одну служебную собаку - 300 граммов, на одну лошадь - 500 граммов в год.</w:t>
      </w:r>
    </w:p>
    <w:bookmarkEnd w:id="91"/>
    <w:bookmarkStart w:name="z22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мытья кузовов специализированных автомобилей, занятых на перевозке продовольствия, расходовать 1% раствор кальцинированной соды (10 граммов соды на 1 литр воды) или 0,15-0,2% раствор каустической соды (1,5-2 грамма соды на 1 литр воды). Моющие средства (каустическую и кальцинированную соду) расходовать из расчета 0,5 литра рабочего раствора на 1 квадратный метр обрабатываемой площади.</w:t>
      </w:r>
    </w:p>
    <w:bookmarkEnd w:id="92"/>
    <w:bookmarkStart w:name="z224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12. Расход синтетических моющих порошков, мыла и кальцинированной соды в граммах на 1 килограмм сухого белья в зависимости от степени его загрязненности и жесткости воды при механической стирке</w:t>
      </w:r>
    </w:p>
    <w:bookmarkEnd w:id="93"/>
    <w:bookmarkStart w:name="z225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При стирке с применением синтетических стиральных порошков: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7"/>
        <w:gridCol w:w="920"/>
        <w:gridCol w:w="920"/>
        <w:gridCol w:w="2195"/>
        <w:gridCol w:w="1427"/>
        <w:gridCol w:w="2195"/>
        <w:gridCol w:w="2196"/>
      </w:tblGrid>
      <w:tr>
        <w:trPr>
          <w:trHeight w:val="30" w:hRule="atLeast"/>
        </w:trPr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белья</w:t>
            </w:r>
          </w:p>
        </w:tc>
        <w:tc>
          <w:tcPr>
            <w:tcW w:w="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загрязненности белья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Синтетический стиральный порошок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Смешанный стиральный порошок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умягченной воде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жесткой воде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умягченной воде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жесткой воде</w:t>
            </w:r>
          </w:p>
        </w:tc>
      </w:tr>
      <w:tr>
        <w:trPr>
          <w:trHeight w:val="30" w:hRule="atLeast"/>
        </w:trPr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Цветное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</w:tbl>
    <w:bookmarkStart w:name="z226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При стирке с применением мыла и кальцинированной соды: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1"/>
        <w:gridCol w:w="966"/>
        <w:gridCol w:w="966"/>
        <w:gridCol w:w="1593"/>
        <w:gridCol w:w="1769"/>
        <w:gridCol w:w="2665"/>
        <w:gridCol w:w="1770"/>
      </w:tblGrid>
      <w:tr>
        <w:trPr>
          <w:trHeight w:val="30" w:hRule="atLeast"/>
        </w:trPr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белья</w:t>
            </w:r>
          </w:p>
        </w:tc>
        <w:tc>
          <w:tcPr>
            <w:tcW w:w="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загрязненности белья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умягченной воде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жесткой воде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мыло %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мыло 60%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Сода</w:t>
            </w:r>
          </w:p>
        </w:tc>
      </w:tr>
      <w:tr>
        <w:trPr>
          <w:trHeight w:val="3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  <w:tc>
          <w:tcPr>
            <w:tcW w:w="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Цветное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bookmarkStart w:name="z22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</w:t>
      </w:r>
    </w:p>
    <w:bookmarkEnd w:id="96"/>
    <w:bookmarkStart w:name="z22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Степень загрязненности белья характеризуется следующими показателями:</w:t>
      </w:r>
    </w:p>
    <w:bookmarkEnd w:id="97"/>
    <w:bookmarkStart w:name="z22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степень - слабозагрязненное белье и одежда, мало бывшее в употреблении, новые вещи;</w:t>
      </w:r>
    </w:p>
    <w:bookmarkEnd w:id="98"/>
    <w:bookmarkStart w:name="z23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степень - среднезагрязненное белье (с пятнами, затертыми местами - постельное белье, личные полотенца и т.п.);</w:t>
      </w:r>
    </w:p>
    <w:bookmarkEnd w:id="99"/>
    <w:bookmarkStart w:name="z23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степень - сильнозагрязненное белье с большим количеством пятен, сильнозатертыми местами (кухонные полотенца, заношенное белье и т.п.);</w:t>
      </w:r>
    </w:p>
    <w:bookmarkEnd w:id="100"/>
    <w:bookmarkStart w:name="z23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степень - особо загрязненное белье с бытовыми и производственными загрязнениями.</w:t>
      </w:r>
    </w:p>
    <w:bookmarkEnd w:id="101"/>
    <w:bookmarkStart w:name="z23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стирки белья четвертой степени загрязненности дополнительно к нормам расхода стиральных порошков на 1 килограмм сухого белья расходуется кальцинированная сода:</w:t>
      </w:r>
    </w:p>
    <w:bookmarkEnd w:id="102"/>
    <w:bookmarkStart w:name="z23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умягченной воде - по 6 граммов для белья и по 3 грамма для цветного белья;</w:t>
      </w:r>
    </w:p>
    <w:bookmarkEnd w:id="103"/>
    <w:bookmarkStart w:name="z23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жесткой воде - по 8 граммов для белого и по 5 граммов для цветного белья.</w:t>
      </w:r>
    </w:p>
    <w:bookmarkEnd w:id="104"/>
    <w:bookmarkStart w:name="z23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стирке белья ручным способом расход моющих средств на 1 килограмм сухого белья составляет: мыло хозяйственное 60%-ное - 20 граммов (или 40%-ное - 30 граммов) и сода кальцинированная - 12 граммов.</w:t>
      </w:r>
    </w:p>
    <w:bookmarkEnd w:id="105"/>
    <w:bookmarkStart w:name="z23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Мыло и сода для стирки белья отпускаются при отсутствии синтетических стиральных порошков.</w:t>
      </w:r>
    </w:p>
    <w:bookmarkEnd w:id="106"/>
    <w:bookmarkStart w:name="z23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Степень жесткости воды подтверждается лабораторными анализами местных санитарно-эпидемиологических станций.</w:t>
      </w:r>
    </w:p>
    <w:bookmarkEnd w:id="107"/>
    <w:bookmarkStart w:name="z239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13. Расход тарной ткани, моющих средств для уборки помещений и поддержания в них санитарно-гигиенических норм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2"/>
        <w:gridCol w:w="2173"/>
        <w:gridCol w:w="1185"/>
        <w:gridCol w:w="5790"/>
      </w:tblGrid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месяц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Ткань тарная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квадратный метр на 1000 квадратных метров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Чистящее средство для раковин и унитазов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грамм на одну раковину или унитаз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Стиральный порошок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грамм на 1 квадратный метр в день</w:t>
            </w:r>
          </w:p>
        </w:tc>
      </w:tr>
    </w:tbl>
    <w:bookmarkStart w:name="z240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14. Для подразделений государственного языка и информации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5"/>
        <w:gridCol w:w="3346"/>
        <w:gridCol w:w="1482"/>
        <w:gridCol w:w="4387"/>
      </w:tblGrid>
      <w:tr>
        <w:trPr>
          <w:trHeight w:val="30" w:hRule="atLeast"/>
        </w:trPr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технического средства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распространения натуральных норм</w:t>
            </w:r>
          </w:p>
        </w:tc>
      </w:tr>
      <w:tr>
        <w:trPr>
          <w:trHeight w:val="30" w:hRule="atLeast"/>
        </w:trPr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Тележурналистский комплект в составе: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какордер;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ветрозащита для микрофона;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памяти;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зарядное устройство для аккумулятров;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дождевой чехол;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зимний чехол;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петличный радио микрофон;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репортерский;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микрофонный (5 метр);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конвертер;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накамерный светильник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 РК, ДП городов республиканского значения, столицы и ДП на транспорте</w:t>
            </w:r>
          </w:p>
        </w:tc>
      </w:tr>
      <w:tr>
        <w:trPr>
          <w:trHeight w:val="30" w:hRule="atLeast"/>
        </w:trPr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Видеопроектор с экраном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 РК, ДП городов республиканского значения, столицы и ДП на транспорте</w:t>
            </w:r>
          </w:p>
        </w:tc>
      </w:tr>
      <w:tr>
        <w:trPr>
          <w:trHeight w:val="30" w:hRule="atLeast"/>
        </w:trPr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Интерактивная доска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 РК, ДП городов республиканского значения, столицы и ДП на транспорте</w:t>
            </w:r>
          </w:p>
        </w:tc>
      </w:tr>
      <w:tr>
        <w:trPr>
          <w:trHeight w:val="30" w:hRule="atLeast"/>
        </w:trPr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Фотокамера профессиональная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 РК, ДП городов республиканского значения, столицы и ДП на транспорте</w:t>
            </w:r>
          </w:p>
        </w:tc>
      </w:tr>
    </w:tbl>
    <w:bookmarkStart w:name="z25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10"/>
    <w:bookmarkStart w:name="z25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МВД РК – Министерство внутренних дел Республики Казахстан</w:t>
      </w:r>
    </w:p>
    <w:bookmarkEnd w:id="111"/>
    <w:bookmarkStart w:name="z25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ОВД – Органы внутренних дел</w:t>
      </w:r>
    </w:p>
    <w:bookmarkEnd w:id="112"/>
    <w:bookmarkStart w:name="z25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КУИС – Комитет уголовно-исполнительной системы</w:t>
      </w:r>
    </w:p>
    <w:bookmarkEnd w:id="113"/>
    <w:bookmarkStart w:name="z25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ДУИС – Департамент уголовно-исполнительной системы</w:t>
      </w:r>
    </w:p>
    <w:bookmarkEnd w:id="114"/>
    <w:bookmarkStart w:name="z25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ОУИС – Отдел уголовно-исполнительной системы</w:t>
      </w:r>
    </w:p>
    <w:bookmarkEnd w:id="115"/>
    <w:bookmarkStart w:name="z26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ИТУ – Исправительно-трудовых учреждений</w:t>
      </w:r>
    </w:p>
    <w:bookmarkEnd w:id="116"/>
    <w:bookmarkStart w:name="z26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КЧС – Комитет по чрезвычайным ситуациям</w:t>
      </w:r>
    </w:p>
    <w:bookmarkEnd w:id="117"/>
    <w:bookmarkStart w:name="z26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ДЧС – Департамент чрезвычайной ситуации</w:t>
      </w:r>
    </w:p>
    <w:bookmarkEnd w:id="118"/>
    <w:bookmarkStart w:name="z26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ДПТ – Департамент полиции на транспорте</w:t>
      </w:r>
    </w:p>
    <w:bookmarkEnd w:id="119"/>
    <w:bookmarkStart w:name="z26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ДП – Департамент полиции</w:t>
      </w:r>
    </w:p>
    <w:bookmarkEnd w:id="120"/>
    <w:bookmarkStart w:name="z26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ПП – Патрульная полиция</w:t>
      </w:r>
    </w:p>
    <w:bookmarkEnd w:id="121"/>
    <w:bookmarkStart w:name="z26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УССО – Управление специализированной службы охраны</w:t>
      </w:r>
    </w:p>
    <w:bookmarkEnd w:id="122"/>
    <w:bookmarkStart w:name="z26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СОБР – Специальный отряд быстрого реагирования</w:t>
      </w:r>
    </w:p>
    <w:bookmarkEnd w:id="1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