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1b9b" w14:textId="5f01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13 марта 2012 года № 25-03-02/95 "Об утверждении охотничьего минимума"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5 декабря 2019 года № 94. Зарегистрирован в Министерстве юстиции Республики Казахстан 13 декабря 2019 года № 19730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марта 2012 года № 25-03-02/95 "Об утверждении охотничьего минимума" (зарегистрирован в Реестре государственной регистрации нормативных правовых актов под № 7545, опубликован 26 мая 2012 года в газете "Казахстанская правда" № 154-156 (26973-26975))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Охотничий минимум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25-03-02/95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Охотничий минимум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11061"/>
        <w:gridCol w:w="68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занятий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580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 Республики Казахстан от 25 декабря 2017 года № 120 "О налогах и других обязательных платежах в бюджет (Налоговый кодекс).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9 июля 2004 года "Об охране, воспроизводстве и использовании животного мира".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октября 2006 года № 1034 "Об утверждении Перечней редких и находящиеся под угрозой исчезновения видов растений и животных".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19 декабря 2014 года № 18-04/675 "Об утверждении Правил выдачи разрешений на пользование животным миром" (зарегистрирован в Реестре государственной регистрации нормативных правовых актов под № 10168).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16 февраля 2015 года № 18-03/106 "Об утверждении перечня ценных видов животных, являющихся объектами охоты и рыболовства" (зарегистрирован в Реестре государственной регистрации нормативных правовых актов под № 10494).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27 февраля 2015 года № 18-03/157 "Об утверждении Правил охоты" (зарегистрирован в Реестре государственной регистрации нормативных правовых актов под № 11091).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27 февраля 2015 года № 18-03/158 "Об утверждении размеров возмещения вреда, причиненного нарушением законодательства Республики Казахстан в области охраны, воспроизводства и использования животного мира" (зарегистрирован в Реестре государственной регистрации нормативных правовых актов под № 10929).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нарушение законодательства Республики Казахстан в области охраны, воспроизводства и использования животного мира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5 июля 2014 года "Об административных правонарушениях"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июля 2014 года.</w:t>
            </w:r>
          </w:p>
          <w:bookmarkEnd w:id="9"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безопасности: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осуществлении охоты;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с орудиями охоты;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пострадавшим.</w:t>
            </w:r>
          </w:p>
          <w:bookmarkEnd w:id="10"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