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c1ccd" w14:textId="82c1c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12 декабря 2019 года № 671. Зарегистрирован в Министерстве юстиции Республики Казахстан 13 декабря 2019 года № 19736. Утратил силу приказом Заместителя Премьер-Министра - Министра труда и социальной защиты населения Республики Казахстан от 29 июня 2023 года № 260.</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 Министра труда и социальной защиты населения РК от 29.06.2023 </w:t>
      </w:r>
      <w:r>
        <w:rPr>
          <w:rFonts w:ascii="Times New Roman"/>
          <w:b w:val="false"/>
          <w:i w:val="false"/>
          <w:color w:val="ff0000"/>
          <w:sz w:val="28"/>
        </w:rPr>
        <w:t>№ 260</w:t>
      </w:r>
      <w:r>
        <w:rPr>
          <w:rFonts w:ascii="Times New Roman"/>
          <w:b w:val="false"/>
          <w:i w:val="false"/>
          <w:color w:val="ff0000"/>
          <w:sz w:val="28"/>
        </w:rPr>
        <w:t xml:space="preserve"> (вводится в действие с 01.07.2023).</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 10589, опубликован 15 апреля 2015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медико-социальной экспертизы,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Аукенова Е.М.</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 социальной</w:t>
            </w:r>
          </w:p>
          <w:p>
            <w:pPr>
              <w:spacing w:after="20"/>
              <w:ind w:left="20"/>
              <w:jc w:val="both"/>
            </w:pPr>
          </w:p>
          <w:p>
            <w:pPr>
              <w:spacing w:after="20"/>
              <w:ind w:left="20"/>
              <w:jc w:val="both"/>
            </w:pPr>
            <w:r>
              <w:rPr>
                <w:rFonts w:ascii="Times New Roman"/>
                <w:b w:val="false"/>
                <w:i/>
                <w:color w:val="000000"/>
                <w:sz w:val="20"/>
              </w:rPr>
              <w:t>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Министерство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приказу 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от 12 декабря 2019 года № 671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30 января 2015 года № 44</w:t>
            </w:r>
          </w:p>
        </w:tc>
      </w:tr>
    </w:tbl>
    <w:bookmarkStart w:name="z18" w:id="10"/>
    <w:p>
      <w:pPr>
        <w:spacing w:after="0"/>
        <w:ind w:left="0"/>
        <w:jc w:val="left"/>
      </w:pPr>
      <w:r>
        <w:rPr>
          <w:rFonts w:ascii="Times New Roman"/>
          <w:b/>
          <w:i w:val="false"/>
          <w:color w:val="000000"/>
        </w:rPr>
        <w:t xml:space="preserve"> Правила проведения медико-социальной экспертизы</w:t>
      </w:r>
    </w:p>
    <w:bookmarkEnd w:id="10"/>
    <w:bookmarkStart w:name="z19" w:id="11"/>
    <w:p>
      <w:pPr>
        <w:spacing w:after="0"/>
        <w:ind w:left="0"/>
        <w:jc w:val="left"/>
      </w:pPr>
      <w:r>
        <w:rPr>
          <w:rFonts w:ascii="Times New Roman"/>
          <w:b/>
          <w:i w:val="false"/>
          <w:color w:val="000000"/>
        </w:rPr>
        <w:t xml:space="preserve"> Глава 1. Общие положения</w:t>
      </w:r>
    </w:p>
    <w:bookmarkEnd w:id="11"/>
    <w:bookmarkStart w:name="z20" w:id="12"/>
    <w:p>
      <w:pPr>
        <w:spacing w:after="0"/>
        <w:ind w:left="0"/>
        <w:jc w:val="both"/>
      </w:pPr>
      <w:r>
        <w:rPr>
          <w:rFonts w:ascii="Times New Roman"/>
          <w:b w:val="false"/>
          <w:i w:val="false"/>
          <w:color w:val="000000"/>
          <w:sz w:val="28"/>
        </w:rPr>
        <w:t>
      1. Настоящие Правила проведения медико-социальной экспертизы (далее – Правила) определяют порядок потребности освидетельствуемого лица в мерах социальной защиты на основе оценки ограничений жизнедеятельности, вызванных стойким расстройством функций организма.</w:t>
      </w:r>
    </w:p>
    <w:bookmarkEnd w:id="12"/>
    <w:bookmarkStart w:name="z21" w:id="13"/>
    <w:p>
      <w:pPr>
        <w:spacing w:after="0"/>
        <w:ind w:left="0"/>
        <w:jc w:val="both"/>
      </w:pPr>
      <w:r>
        <w:rPr>
          <w:rFonts w:ascii="Times New Roman"/>
          <w:b w:val="false"/>
          <w:i w:val="false"/>
          <w:color w:val="000000"/>
          <w:sz w:val="28"/>
        </w:rPr>
        <w:t>
      2. Медико-социальная экспертиза (далее – МСЭ) проводится территориальными подразделениями Комитета труда, социальной защиты и миграции Министерства труда и социальной защиты населения Республики Казахстан (далее – территориальные подразделения).</w:t>
      </w:r>
    </w:p>
    <w:bookmarkEnd w:id="13"/>
    <w:bookmarkStart w:name="z22" w:id="14"/>
    <w:p>
      <w:pPr>
        <w:spacing w:after="0"/>
        <w:ind w:left="0"/>
        <w:jc w:val="both"/>
      </w:pPr>
      <w:r>
        <w:rPr>
          <w:rFonts w:ascii="Times New Roman"/>
          <w:b w:val="false"/>
          <w:i w:val="false"/>
          <w:color w:val="000000"/>
          <w:sz w:val="28"/>
        </w:rPr>
        <w:t>
      В зависимости от уровня, структуры заболеваемости и инвалидности отделы МСЭ подразделяются на отделы МСЭ общего профиля, специализированного (для больных с профессиональными заболеваниями, туберкулезом, психическими расстройствами) профиля и педиатрического профиля.</w:t>
      </w:r>
    </w:p>
    <w:bookmarkEnd w:id="14"/>
    <w:bookmarkStart w:name="z23" w:id="15"/>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5"/>
    <w:bookmarkStart w:name="z24" w:id="16"/>
    <w:p>
      <w:pPr>
        <w:spacing w:after="0"/>
        <w:ind w:left="0"/>
        <w:jc w:val="both"/>
      </w:pPr>
      <w:r>
        <w:rPr>
          <w:rFonts w:ascii="Times New Roman"/>
          <w:b w:val="false"/>
          <w:i w:val="false"/>
          <w:color w:val="000000"/>
          <w:sz w:val="28"/>
        </w:rPr>
        <w:t>
      1) квалификация – степень профессиональной подготовленности работника, наличие знаний, умений и навыков, необходимых для выполнения определенной степени сложности работы;</w:t>
      </w:r>
    </w:p>
    <w:bookmarkEnd w:id="16"/>
    <w:bookmarkStart w:name="z25" w:id="17"/>
    <w:p>
      <w:pPr>
        <w:spacing w:after="0"/>
        <w:ind w:left="0"/>
        <w:jc w:val="both"/>
      </w:pPr>
      <w:r>
        <w:rPr>
          <w:rFonts w:ascii="Times New Roman"/>
          <w:b w:val="false"/>
          <w:i w:val="false"/>
          <w:color w:val="000000"/>
          <w:sz w:val="28"/>
        </w:rPr>
        <w:t>
      2) утрата трудоспособности – утрата работником способности выполнять работу, оказывать услуги, степень которой выражается в процентном отношении к утраченной трудоспособности;</w:t>
      </w:r>
    </w:p>
    <w:bookmarkEnd w:id="17"/>
    <w:bookmarkStart w:name="z26" w:id="18"/>
    <w:p>
      <w:pPr>
        <w:spacing w:after="0"/>
        <w:ind w:left="0"/>
        <w:jc w:val="both"/>
      </w:pPr>
      <w:r>
        <w:rPr>
          <w:rFonts w:ascii="Times New Roman"/>
          <w:b w:val="false"/>
          <w:i w:val="false"/>
          <w:color w:val="000000"/>
          <w:sz w:val="28"/>
        </w:rPr>
        <w:t>
      3) трудоспособность – способность осуществлять деятельность в соответствии с требованиями к содержанию, объему и условиям выполнения работы;</w:t>
      </w:r>
    </w:p>
    <w:bookmarkEnd w:id="18"/>
    <w:bookmarkStart w:name="z27" w:id="19"/>
    <w:p>
      <w:pPr>
        <w:spacing w:after="0"/>
        <w:ind w:left="0"/>
        <w:jc w:val="both"/>
      </w:pPr>
      <w:r>
        <w:rPr>
          <w:rFonts w:ascii="Times New Roman"/>
          <w:b w:val="false"/>
          <w:i w:val="false"/>
          <w:color w:val="000000"/>
          <w:sz w:val="28"/>
        </w:rPr>
        <w:t>
      4) автоматизированная информационная система "Рынок труда" (далее –АИС "Рынок труда") – аппаратно-программный комплекс, предназначенный для автоматизации деятельности уполномоченного органа по вопросам занятости населения, местных органов занятости населения, центров занятости населения, центра развития трудовых ресурсов и межведомственного взаимодействия в целях предоставления государственных услуг населению в социально-трудовой сфере;</w:t>
      </w:r>
    </w:p>
    <w:bookmarkEnd w:id="19"/>
    <w:bookmarkStart w:name="z28" w:id="20"/>
    <w:p>
      <w:pPr>
        <w:spacing w:after="0"/>
        <w:ind w:left="0"/>
        <w:jc w:val="both"/>
      </w:pPr>
      <w:r>
        <w:rPr>
          <w:rFonts w:ascii="Times New Roman"/>
          <w:b w:val="false"/>
          <w:i w:val="false"/>
          <w:color w:val="000000"/>
          <w:sz w:val="28"/>
        </w:rPr>
        <w:t>
      5) профессия – род трудовой деятельности (занятий) человека, владеющего комплексом специальных теоретических знаний и практических навыков, приобретенных в результате специальной подготовки и опыта работы;</w:t>
      </w:r>
    </w:p>
    <w:bookmarkEnd w:id="20"/>
    <w:bookmarkStart w:name="z29" w:id="21"/>
    <w:p>
      <w:pPr>
        <w:spacing w:after="0"/>
        <w:ind w:left="0"/>
        <w:jc w:val="both"/>
      </w:pPr>
      <w:r>
        <w:rPr>
          <w:rFonts w:ascii="Times New Roman"/>
          <w:b w:val="false"/>
          <w:i w:val="false"/>
          <w:color w:val="000000"/>
          <w:sz w:val="28"/>
        </w:rPr>
        <w:t>
      6)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работником своих трудовых (служебных) обязанностей;</w:t>
      </w:r>
    </w:p>
    <w:bookmarkEnd w:id="21"/>
    <w:bookmarkStart w:name="z30" w:id="22"/>
    <w:p>
      <w:pPr>
        <w:spacing w:after="0"/>
        <w:ind w:left="0"/>
        <w:jc w:val="both"/>
      </w:pPr>
      <w:r>
        <w:rPr>
          <w:rFonts w:ascii="Times New Roman"/>
          <w:b w:val="false"/>
          <w:i w:val="false"/>
          <w:color w:val="000000"/>
          <w:sz w:val="28"/>
        </w:rPr>
        <w:t>
      7) профессиональная трудоспособность – способность работника к выполнению работы определенной квалификации, объема и качества;</w:t>
      </w:r>
    </w:p>
    <w:bookmarkEnd w:id="22"/>
    <w:bookmarkStart w:name="z31" w:id="23"/>
    <w:p>
      <w:pPr>
        <w:spacing w:after="0"/>
        <w:ind w:left="0"/>
        <w:jc w:val="both"/>
      </w:pPr>
      <w:r>
        <w:rPr>
          <w:rFonts w:ascii="Times New Roman"/>
          <w:b w:val="false"/>
          <w:i w:val="false"/>
          <w:color w:val="000000"/>
          <w:sz w:val="28"/>
        </w:rPr>
        <w:t>
      8) степень утраты профессиональной трудоспособности (далее – степень УПТ) – уровень снижения способности работника выполнять трудовые (служебные) обязанности;</w:t>
      </w:r>
    </w:p>
    <w:bookmarkEnd w:id="23"/>
    <w:bookmarkStart w:name="z32" w:id="24"/>
    <w:p>
      <w:pPr>
        <w:spacing w:after="0"/>
        <w:ind w:left="0"/>
        <w:jc w:val="both"/>
      </w:pPr>
      <w:r>
        <w:rPr>
          <w:rFonts w:ascii="Times New Roman"/>
          <w:b w:val="false"/>
          <w:i w:val="false"/>
          <w:color w:val="000000"/>
          <w:sz w:val="28"/>
        </w:rPr>
        <w:t>
      9) освидетельствование – проведение МСЭ с определением и учетом реабилитационного потенциала и прогноза;</w:t>
      </w:r>
    </w:p>
    <w:bookmarkEnd w:id="24"/>
    <w:bookmarkStart w:name="z33" w:id="25"/>
    <w:p>
      <w:pPr>
        <w:spacing w:after="0"/>
        <w:ind w:left="0"/>
        <w:jc w:val="both"/>
      </w:pPr>
      <w:r>
        <w:rPr>
          <w:rFonts w:ascii="Times New Roman"/>
          <w:b w:val="false"/>
          <w:i w:val="false"/>
          <w:color w:val="000000"/>
          <w:sz w:val="28"/>
        </w:rPr>
        <w:t>
      10) освидетельствуемое лицо – лицо, в отношении которого проводится МСЭ;</w:t>
      </w:r>
    </w:p>
    <w:bookmarkEnd w:id="25"/>
    <w:bookmarkStart w:name="z34" w:id="26"/>
    <w:p>
      <w:pPr>
        <w:spacing w:after="0"/>
        <w:ind w:left="0"/>
        <w:jc w:val="both"/>
      </w:pPr>
      <w:r>
        <w:rPr>
          <w:rFonts w:ascii="Times New Roman"/>
          <w:b w:val="false"/>
          <w:i w:val="false"/>
          <w:color w:val="000000"/>
          <w:sz w:val="28"/>
        </w:rPr>
        <w:t>
      11) автоматизированная информационная система "Е-Собес" Министерства труда и социальной защиты населения Республики Казахстан (далее – АИС "Е-Собес") – аппаратно-программный комплекс, предназначенный для автоматизации бизнес-процессов оказания социальной помощи в материальном и натуральном выражении, специальных социальных услуг, формирования, ведения и использования базы данных мероприятий, проводимых местными исполнительными органами;</w:t>
      </w:r>
    </w:p>
    <w:bookmarkEnd w:id="26"/>
    <w:bookmarkStart w:name="z35" w:id="27"/>
    <w:p>
      <w:pPr>
        <w:spacing w:after="0"/>
        <w:ind w:left="0"/>
        <w:jc w:val="both"/>
      </w:pPr>
      <w:r>
        <w:rPr>
          <w:rFonts w:ascii="Times New Roman"/>
          <w:b w:val="false"/>
          <w:i w:val="false"/>
          <w:color w:val="000000"/>
          <w:sz w:val="28"/>
        </w:rPr>
        <w:t>
      12) МСЭ – определение в установленном порядке потребностей освидетельствуемого лица в мерах социальной защиты, на основе оценки ограничений жизнедеятельности, вызванных стойким расстройством функций организма;</w:t>
      </w:r>
    </w:p>
    <w:bookmarkEnd w:id="27"/>
    <w:bookmarkStart w:name="z36" w:id="28"/>
    <w:p>
      <w:pPr>
        <w:spacing w:after="0"/>
        <w:ind w:left="0"/>
        <w:jc w:val="both"/>
      </w:pPr>
      <w:r>
        <w:rPr>
          <w:rFonts w:ascii="Times New Roman"/>
          <w:b w:val="false"/>
          <w:i w:val="false"/>
          <w:color w:val="000000"/>
          <w:sz w:val="28"/>
        </w:rPr>
        <w:t>
      13) отдел методологии и контроля МСЭ – отдел территориального подразделения, осуществляющий методологию и контроль по вопросам МСЭ;</w:t>
      </w:r>
    </w:p>
    <w:bookmarkEnd w:id="28"/>
    <w:bookmarkStart w:name="z37" w:id="29"/>
    <w:p>
      <w:pPr>
        <w:spacing w:after="0"/>
        <w:ind w:left="0"/>
        <w:jc w:val="both"/>
      </w:pPr>
      <w:r>
        <w:rPr>
          <w:rFonts w:ascii="Times New Roman"/>
          <w:b w:val="false"/>
          <w:i w:val="false"/>
          <w:color w:val="000000"/>
          <w:sz w:val="28"/>
        </w:rPr>
        <w:t>
      14) отдел МСЭ – отдел территориального подразделения по проведению МСЭ;</w:t>
      </w:r>
    </w:p>
    <w:bookmarkEnd w:id="29"/>
    <w:bookmarkStart w:name="z38" w:id="30"/>
    <w:p>
      <w:pPr>
        <w:spacing w:after="0"/>
        <w:ind w:left="0"/>
        <w:jc w:val="both"/>
      </w:pPr>
      <w:r>
        <w:rPr>
          <w:rFonts w:ascii="Times New Roman"/>
          <w:b w:val="false"/>
          <w:i w:val="false"/>
          <w:color w:val="000000"/>
          <w:sz w:val="28"/>
        </w:rPr>
        <w:t>
      15) мультидисциплинарная команда – группа различных специалистов, имеющих подготовку по медицинской реабилитологии и оказывающих комплексную реабилитацию под руководством врача-координатора, создаваемая на всех этапах медицинской реабилитации руководителем организации здравоохранения;</w:t>
      </w:r>
    </w:p>
    <w:bookmarkEnd w:id="30"/>
    <w:bookmarkStart w:name="z39" w:id="31"/>
    <w:p>
      <w:pPr>
        <w:spacing w:after="0"/>
        <w:ind w:left="0"/>
        <w:jc w:val="both"/>
      </w:pPr>
      <w:r>
        <w:rPr>
          <w:rFonts w:ascii="Times New Roman"/>
          <w:b w:val="false"/>
          <w:i w:val="false"/>
          <w:color w:val="000000"/>
          <w:sz w:val="28"/>
        </w:rPr>
        <w:t>
      16) инвалид – лицо,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bookmarkEnd w:id="31"/>
    <w:bookmarkStart w:name="z40" w:id="32"/>
    <w:p>
      <w:pPr>
        <w:spacing w:after="0"/>
        <w:ind w:left="0"/>
        <w:jc w:val="both"/>
      </w:pPr>
      <w:r>
        <w:rPr>
          <w:rFonts w:ascii="Times New Roman"/>
          <w:b w:val="false"/>
          <w:i w:val="false"/>
          <w:color w:val="000000"/>
          <w:sz w:val="28"/>
        </w:rPr>
        <w:t>
      17)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bookmarkEnd w:id="32"/>
    <w:bookmarkStart w:name="z41" w:id="33"/>
    <w:p>
      <w:pPr>
        <w:spacing w:after="0"/>
        <w:ind w:left="0"/>
        <w:jc w:val="both"/>
      </w:pPr>
      <w:r>
        <w:rPr>
          <w:rFonts w:ascii="Times New Roman"/>
          <w:b w:val="false"/>
          <w:i w:val="false"/>
          <w:color w:val="000000"/>
          <w:sz w:val="28"/>
        </w:rPr>
        <w:t>
      18) социальная защита инвалидов – комплекс мер по социальной помощи, реабилитации, а также интеграции инвалидов в общество;</w:t>
      </w:r>
    </w:p>
    <w:bookmarkEnd w:id="33"/>
    <w:bookmarkStart w:name="z42" w:id="34"/>
    <w:p>
      <w:pPr>
        <w:spacing w:after="0"/>
        <w:ind w:left="0"/>
        <w:jc w:val="both"/>
      </w:pPr>
      <w:r>
        <w:rPr>
          <w:rFonts w:ascii="Times New Roman"/>
          <w:b w:val="false"/>
          <w:i w:val="false"/>
          <w:color w:val="000000"/>
          <w:sz w:val="28"/>
        </w:rPr>
        <w:t>
      19) реабилитация инвалидов – комплекс медицинских, социальных и профессиональных мероприятий, направленных на устранение или возможно полную компенсацию ограничений жизнедеятельности, вызванных нарушением здоровья со стойким расстройством функций организма;</w:t>
      </w:r>
    </w:p>
    <w:bookmarkEnd w:id="34"/>
    <w:bookmarkStart w:name="z43" w:id="35"/>
    <w:p>
      <w:pPr>
        <w:spacing w:after="0"/>
        <w:ind w:left="0"/>
        <w:jc w:val="both"/>
      </w:pPr>
      <w:r>
        <w:rPr>
          <w:rFonts w:ascii="Times New Roman"/>
          <w:b w:val="false"/>
          <w:i w:val="false"/>
          <w:color w:val="000000"/>
          <w:sz w:val="28"/>
        </w:rPr>
        <w:t>
      20) автоматизированная информационная система "Централизованный банк данных лиц, имеющих инвалидность" (далее – АИС "ЦБДИ") – аппаратно-программный комплекс, предназначенный для автоматизации бизнес-процессов по установлению инвалидности, утраты трудоспособности, разработке индивидуальной программы реабилитации, а также для хранения и обработки данных по лицам, прошедшим освидетельствование в отделах МСЭ;</w:t>
      </w:r>
    </w:p>
    <w:bookmarkEnd w:id="35"/>
    <w:bookmarkStart w:name="z44" w:id="36"/>
    <w:p>
      <w:pPr>
        <w:spacing w:after="0"/>
        <w:ind w:left="0"/>
        <w:jc w:val="both"/>
      </w:pPr>
      <w:r>
        <w:rPr>
          <w:rFonts w:ascii="Times New Roman"/>
          <w:b w:val="false"/>
          <w:i w:val="false"/>
          <w:color w:val="000000"/>
          <w:sz w:val="28"/>
        </w:rPr>
        <w:t>
      21) инвалидность – степень ограничения жизнедеятельности человека вследствие нарушения здоровья со стойким расстройством функций организма;</w:t>
      </w:r>
    </w:p>
    <w:bookmarkEnd w:id="36"/>
    <w:bookmarkStart w:name="z45" w:id="37"/>
    <w:p>
      <w:pPr>
        <w:spacing w:after="0"/>
        <w:ind w:left="0"/>
        <w:jc w:val="both"/>
      </w:pPr>
      <w:r>
        <w:rPr>
          <w:rFonts w:ascii="Times New Roman"/>
          <w:b w:val="false"/>
          <w:i w:val="false"/>
          <w:color w:val="000000"/>
          <w:sz w:val="28"/>
        </w:rPr>
        <w:t>
      22) индивидуальная программа реабилитации инвалида (далее – ИПР) – документ, определяющий конкретные объемы, виды и сроки проведения реабилитации инвалида;</w:t>
      </w:r>
    </w:p>
    <w:bookmarkEnd w:id="37"/>
    <w:bookmarkStart w:name="z46" w:id="38"/>
    <w:p>
      <w:pPr>
        <w:spacing w:after="0"/>
        <w:ind w:left="0"/>
        <w:jc w:val="both"/>
      </w:pPr>
      <w:r>
        <w:rPr>
          <w:rFonts w:ascii="Times New Roman"/>
          <w:b w:val="false"/>
          <w:i w:val="false"/>
          <w:color w:val="000000"/>
          <w:sz w:val="28"/>
        </w:rPr>
        <w:t>
      23) реабилитационный потенциал – показатель реальных возможностей восстановления нарушенных функций организма и способностей инвалида на основании анализа медицинских, психологических и социальных факторов;</w:t>
      </w:r>
    </w:p>
    <w:bookmarkEnd w:id="38"/>
    <w:bookmarkStart w:name="z47" w:id="39"/>
    <w:p>
      <w:pPr>
        <w:spacing w:after="0"/>
        <w:ind w:left="0"/>
        <w:jc w:val="both"/>
      </w:pPr>
      <w:r>
        <w:rPr>
          <w:rFonts w:ascii="Times New Roman"/>
          <w:b w:val="false"/>
          <w:i w:val="false"/>
          <w:color w:val="000000"/>
          <w:sz w:val="28"/>
        </w:rPr>
        <w:t>
      24) реабилитационный прогноз – предполагаемая вероятность реализации реабилитационного потенциала и предполагаемый уровень интеграции инвалида в общество;</w:t>
      </w:r>
    </w:p>
    <w:bookmarkEnd w:id="39"/>
    <w:bookmarkStart w:name="z48" w:id="40"/>
    <w:p>
      <w:pPr>
        <w:spacing w:after="0"/>
        <w:ind w:left="0"/>
        <w:jc w:val="both"/>
      </w:pPr>
      <w:r>
        <w:rPr>
          <w:rFonts w:ascii="Times New Roman"/>
          <w:b w:val="false"/>
          <w:i w:val="false"/>
          <w:color w:val="000000"/>
          <w:sz w:val="28"/>
        </w:rPr>
        <w:t>
      25) реабилитационно-экспертная диагностика – оценка реабилитационного потенциала, реабилитационного прогноза;</w:t>
      </w:r>
    </w:p>
    <w:bookmarkEnd w:id="40"/>
    <w:bookmarkStart w:name="z49" w:id="41"/>
    <w:p>
      <w:pPr>
        <w:spacing w:after="0"/>
        <w:ind w:left="0"/>
        <w:jc w:val="both"/>
      </w:pPr>
      <w:r>
        <w:rPr>
          <w:rFonts w:ascii="Times New Roman"/>
          <w:b w:val="false"/>
          <w:i w:val="false"/>
          <w:color w:val="000000"/>
          <w:sz w:val="28"/>
        </w:rPr>
        <w:t>
      26) функции организма – физиологические (включая психические) функции систем организма;</w:t>
      </w:r>
    </w:p>
    <w:bookmarkEnd w:id="41"/>
    <w:bookmarkStart w:name="z50" w:id="42"/>
    <w:p>
      <w:pPr>
        <w:spacing w:after="0"/>
        <w:ind w:left="0"/>
        <w:jc w:val="both"/>
      </w:pPr>
      <w:r>
        <w:rPr>
          <w:rFonts w:ascii="Times New Roman"/>
          <w:b w:val="false"/>
          <w:i w:val="false"/>
          <w:color w:val="000000"/>
          <w:sz w:val="28"/>
        </w:rPr>
        <w:t>
      27) нарушение функций организма – проблемы, возникающие в функциях или структурах организма, рассматриваемые как отклонение их от нормы;</w:t>
      </w:r>
    </w:p>
    <w:bookmarkEnd w:id="42"/>
    <w:bookmarkStart w:name="z51" w:id="43"/>
    <w:p>
      <w:pPr>
        <w:spacing w:after="0"/>
        <w:ind w:left="0"/>
        <w:jc w:val="both"/>
      </w:pPr>
      <w:r>
        <w:rPr>
          <w:rFonts w:ascii="Times New Roman"/>
          <w:b w:val="false"/>
          <w:i w:val="false"/>
          <w:color w:val="000000"/>
          <w:sz w:val="28"/>
        </w:rPr>
        <w:t>
      28)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bookmarkEnd w:id="43"/>
    <w:bookmarkStart w:name="z52" w:id="44"/>
    <w:p>
      <w:pPr>
        <w:spacing w:after="0"/>
        <w:ind w:left="0"/>
        <w:jc w:val="both"/>
      </w:pPr>
      <w:r>
        <w:rPr>
          <w:rFonts w:ascii="Times New Roman"/>
          <w:b w:val="false"/>
          <w:i w:val="false"/>
          <w:color w:val="000000"/>
          <w:sz w:val="28"/>
        </w:rPr>
        <w:t>
      29)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bookmarkEnd w:id="44"/>
    <w:bookmarkStart w:name="z53" w:id="45"/>
    <w:p>
      <w:pPr>
        <w:spacing w:after="0"/>
        <w:ind w:left="0"/>
        <w:jc w:val="both"/>
      </w:pPr>
      <w:r>
        <w:rPr>
          <w:rFonts w:ascii="Times New Roman"/>
          <w:b w:val="false"/>
          <w:i w:val="false"/>
          <w:color w:val="000000"/>
          <w:sz w:val="28"/>
        </w:rPr>
        <w:t>
      30) уполномоченный орган в области социальной защиты населения (далее – уполномоченный орган) – государственный орган Республики Казахстан, осуществляющий руководство в социально-трудовой сфере;</w:t>
      </w:r>
    </w:p>
    <w:bookmarkEnd w:id="45"/>
    <w:bookmarkStart w:name="z54" w:id="46"/>
    <w:p>
      <w:pPr>
        <w:spacing w:after="0"/>
        <w:ind w:left="0"/>
        <w:jc w:val="both"/>
      </w:pPr>
      <w:r>
        <w:rPr>
          <w:rFonts w:ascii="Times New Roman"/>
          <w:b w:val="false"/>
          <w:i w:val="false"/>
          <w:color w:val="000000"/>
          <w:sz w:val="28"/>
        </w:rPr>
        <w:t>
      31) центр занятости населения – юридическое лицо,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w:t>
      </w:r>
    </w:p>
    <w:bookmarkEnd w:id="46"/>
    <w:bookmarkStart w:name="z55" w:id="47"/>
    <w:p>
      <w:pPr>
        <w:spacing w:after="0"/>
        <w:ind w:left="0"/>
        <w:jc w:val="left"/>
      </w:pPr>
      <w:r>
        <w:rPr>
          <w:rFonts w:ascii="Times New Roman"/>
          <w:b/>
          <w:i w:val="false"/>
          <w:color w:val="000000"/>
        </w:rPr>
        <w:t xml:space="preserve"> Глава 2. Порядок проведения МСЭ</w:t>
      </w:r>
    </w:p>
    <w:bookmarkEnd w:id="47"/>
    <w:bookmarkStart w:name="z56" w:id="48"/>
    <w:p>
      <w:pPr>
        <w:spacing w:after="0"/>
        <w:ind w:left="0"/>
        <w:jc w:val="left"/>
      </w:pPr>
      <w:r>
        <w:rPr>
          <w:rFonts w:ascii="Times New Roman"/>
          <w:b/>
          <w:i w:val="false"/>
          <w:color w:val="000000"/>
        </w:rPr>
        <w:t xml:space="preserve"> Параграф 1. Основания для проведения МСЭ</w:t>
      </w:r>
    </w:p>
    <w:bookmarkEnd w:id="48"/>
    <w:bookmarkStart w:name="z57" w:id="49"/>
    <w:p>
      <w:pPr>
        <w:spacing w:after="0"/>
        <w:ind w:left="0"/>
        <w:jc w:val="both"/>
      </w:pPr>
      <w:r>
        <w:rPr>
          <w:rFonts w:ascii="Times New Roman"/>
          <w:b w:val="false"/>
          <w:i w:val="false"/>
          <w:color w:val="000000"/>
          <w:sz w:val="28"/>
        </w:rPr>
        <w:t>
      4. Основанием для проведения МСЭ является направление врачебно-консультативной комиссией (далее – ВКК) медицинской организации с целью:</w:t>
      </w:r>
    </w:p>
    <w:bookmarkEnd w:id="49"/>
    <w:bookmarkStart w:name="z58" w:id="50"/>
    <w:p>
      <w:pPr>
        <w:spacing w:after="0"/>
        <w:ind w:left="0"/>
        <w:jc w:val="both"/>
      </w:pPr>
      <w:r>
        <w:rPr>
          <w:rFonts w:ascii="Times New Roman"/>
          <w:b w:val="false"/>
          <w:i w:val="false"/>
          <w:color w:val="000000"/>
          <w:sz w:val="28"/>
        </w:rPr>
        <w:t>
      1) первичного освидетельствования при стойких нарушениях функций организма;</w:t>
      </w:r>
    </w:p>
    <w:bookmarkEnd w:id="50"/>
    <w:bookmarkStart w:name="z59" w:id="51"/>
    <w:p>
      <w:pPr>
        <w:spacing w:after="0"/>
        <w:ind w:left="0"/>
        <w:jc w:val="both"/>
      </w:pPr>
      <w:r>
        <w:rPr>
          <w:rFonts w:ascii="Times New Roman"/>
          <w:b w:val="false"/>
          <w:i w:val="false"/>
          <w:color w:val="000000"/>
          <w:sz w:val="28"/>
        </w:rPr>
        <w:t>
      2) повторного освидетельствования (переосвидетельствования).</w:t>
      </w:r>
    </w:p>
    <w:bookmarkEnd w:id="51"/>
    <w:bookmarkStart w:name="z60" w:id="52"/>
    <w:p>
      <w:pPr>
        <w:spacing w:after="0"/>
        <w:ind w:left="0"/>
        <w:jc w:val="both"/>
      </w:pPr>
      <w:r>
        <w:rPr>
          <w:rFonts w:ascii="Times New Roman"/>
          <w:b w:val="false"/>
          <w:i w:val="false"/>
          <w:color w:val="000000"/>
          <w:sz w:val="28"/>
        </w:rPr>
        <w:t>
      5. Медицинские организации после проведения комплекса диагностических, лечебных и реабилитационных мероприятий, подтверждающих стойкое нарушение функций организма, приводящее к ограничению жизнедеятельности, обусловленное заболеваниями, последствиями травм и дефектами направляют на МСЭ лиц не ранее четырех месяцев с момента наступления временной нетрудоспособности или установления диагноза, за исключением лиц с анатомическими дефектами и неизлечимых больных со значительными или резко выраженными нарушениями функций организма и отсутствием реабилитационного потенциала.</w:t>
      </w:r>
    </w:p>
    <w:bookmarkEnd w:id="52"/>
    <w:bookmarkStart w:name="z61" w:id="53"/>
    <w:p>
      <w:pPr>
        <w:spacing w:after="0"/>
        <w:ind w:left="0"/>
        <w:jc w:val="both"/>
      </w:pPr>
      <w:r>
        <w:rPr>
          <w:rFonts w:ascii="Times New Roman"/>
          <w:b w:val="false"/>
          <w:i w:val="false"/>
          <w:color w:val="000000"/>
          <w:sz w:val="28"/>
        </w:rPr>
        <w:t xml:space="preserve">
      В случаях профессиональных заболеваний с незначительно выраженными нарушениями функций организма, не входящими в перечень заболеваний, для которых установлен срок временной нетрудоспособности более двух месяцев, утвержденный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декабря 2015 года № 1033 "Об утверждении перечня заболеваний, для которых установлен срок временной нетрудоспособности более двух месяцев" (зарегистрирован в Реестре государственной регистрации нормативных правовых актов под № 12733), освидетельствуемое лицо с целью установления степени УПТ направляется на МСЭ без учета срока временной нетрудоспособности, при отсутствии показаний для проведения медицинской реабилитации.</w:t>
      </w:r>
    </w:p>
    <w:bookmarkEnd w:id="53"/>
    <w:bookmarkStart w:name="z62" w:id="54"/>
    <w:p>
      <w:pPr>
        <w:spacing w:after="0"/>
        <w:ind w:left="0"/>
        <w:jc w:val="both"/>
      </w:pPr>
      <w:r>
        <w:rPr>
          <w:rFonts w:ascii="Times New Roman"/>
          <w:b w:val="false"/>
          <w:i w:val="false"/>
          <w:color w:val="000000"/>
          <w:sz w:val="28"/>
        </w:rPr>
        <w:t>
      6. Медицинские организации, с учетом очередного срока переосвидетельствования, направляют инвалидов и (или) лиц с утратой трудоспособности на переосвидетельствование (повторное освидетельствование).</w:t>
      </w:r>
    </w:p>
    <w:bookmarkEnd w:id="54"/>
    <w:bookmarkStart w:name="z63" w:id="55"/>
    <w:p>
      <w:pPr>
        <w:spacing w:after="0"/>
        <w:ind w:left="0"/>
        <w:jc w:val="both"/>
      </w:pPr>
      <w:r>
        <w:rPr>
          <w:rFonts w:ascii="Times New Roman"/>
          <w:b w:val="false"/>
          <w:i w:val="false"/>
          <w:color w:val="000000"/>
          <w:sz w:val="28"/>
        </w:rPr>
        <w:t>
      7. Полнота, объем медицинского обследования и обоснованность направления лиц на МСЭ обеспечивается председателем ВКК направившей медицинской организации.</w:t>
      </w:r>
    </w:p>
    <w:bookmarkEnd w:id="55"/>
    <w:bookmarkStart w:name="z64" w:id="56"/>
    <w:p>
      <w:pPr>
        <w:spacing w:after="0"/>
        <w:ind w:left="0"/>
        <w:jc w:val="left"/>
      </w:pPr>
      <w:r>
        <w:rPr>
          <w:rFonts w:ascii="Times New Roman"/>
          <w:b/>
          <w:i w:val="false"/>
          <w:color w:val="000000"/>
        </w:rPr>
        <w:t xml:space="preserve"> Параграф 2. Порядок освидетельствования (переосвидетельствования)</w:t>
      </w:r>
    </w:p>
    <w:bookmarkEnd w:id="56"/>
    <w:bookmarkStart w:name="z65" w:id="57"/>
    <w:p>
      <w:pPr>
        <w:spacing w:after="0"/>
        <w:ind w:left="0"/>
        <w:jc w:val="both"/>
      </w:pPr>
      <w:r>
        <w:rPr>
          <w:rFonts w:ascii="Times New Roman"/>
          <w:b w:val="false"/>
          <w:i w:val="false"/>
          <w:color w:val="000000"/>
          <w:sz w:val="28"/>
        </w:rPr>
        <w:t>
      8. МСЭ освидетельствуемого (переосвидетельствуемого) лица проводится по направлению ВКК медицинской организации по месту его постоянного жительства (регистрации):</w:t>
      </w:r>
    </w:p>
    <w:bookmarkEnd w:id="57"/>
    <w:bookmarkStart w:name="z66" w:id="58"/>
    <w:p>
      <w:pPr>
        <w:spacing w:after="0"/>
        <w:ind w:left="0"/>
        <w:jc w:val="both"/>
      </w:pPr>
      <w:r>
        <w:rPr>
          <w:rFonts w:ascii="Times New Roman"/>
          <w:b w:val="false"/>
          <w:i w:val="false"/>
          <w:color w:val="000000"/>
          <w:sz w:val="28"/>
        </w:rPr>
        <w:t>
      1) в отделах МСЭ и (или) отделах методологии и контроля МСЭ соответствующего региона;</w:t>
      </w:r>
    </w:p>
    <w:bookmarkEnd w:id="58"/>
    <w:bookmarkStart w:name="z67" w:id="59"/>
    <w:p>
      <w:pPr>
        <w:spacing w:after="0"/>
        <w:ind w:left="0"/>
        <w:jc w:val="both"/>
      </w:pPr>
      <w:r>
        <w:rPr>
          <w:rFonts w:ascii="Times New Roman"/>
          <w:b w:val="false"/>
          <w:i w:val="false"/>
          <w:color w:val="000000"/>
          <w:sz w:val="28"/>
        </w:rPr>
        <w:t>
      2) в организациях здравоохранения, оказывающих стационарную помощь;</w:t>
      </w:r>
    </w:p>
    <w:bookmarkEnd w:id="59"/>
    <w:bookmarkStart w:name="z68" w:id="60"/>
    <w:p>
      <w:pPr>
        <w:spacing w:after="0"/>
        <w:ind w:left="0"/>
        <w:jc w:val="both"/>
      </w:pPr>
      <w:r>
        <w:rPr>
          <w:rFonts w:ascii="Times New Roman"/>
          <w:b w:val="false"/>
          <w:i w:val="false"/>
          <w:color w:val="000000"/>
          <w:sz w:val="28"/>
        </w:rPr>
        <w:t>
      3) в организациях здравоохранения, оказывающих амбулаторно-поликлиническую помощь;</w:t>
      </w:r>
    </w:p>
    <w:bookmarkEnd w:id="60"/>
    <w:bookmarkStart w:name="z69" w:id="61"/>
    <w:p>
      <w:pPr>
        <w:spacing w:after="0"/>
        <w:ind w:left="0"/>
        <w:jc w:val="both"/>
      </w:pPr>
      <w:r>
        <w:rPr>
          <w:rFonts w:ascii="Times New Roman"/>
          <w:b w:val="false"/>
          <w:i w:val="false"/>
          <w:color w:val="000000"/>
          <w:sz w:val="28"/>
        </w:rPr>
        <w:t>
      4) в учреждениях уголовно-исполнительной системы и в следственных изоляторах;</w:t>
      </w:r>
    </w:p>
    <w:bookmarkEnd w:id="61"/>
    <w:bookmarkStart w:name="z70" w:id="62"/>
    <w:p>
      <w:pPr>
        <w:spacing w:after="0"/>
        <w:ind w:left="0"/>
        <w:jc w:val="both"/>
      </w:pPr>
      <w:r>
        <w:rPr>
          <w:rFonts w:ascii="Times New Roman"/>
          <w:b w:val="false"/>
          <w:i w:val="false"/>
          <w:color w:val="000000"/>
          <w:sz w:val="28"/>
        </w:rPr>
        <w:t>
      5) на дому.</w:t>
      </w:r>
    </w:p>
    <w:bookmarkEnd w:id="62"/>
    <w:bookmarkStart w:name="z71" w:id="63"/>
    <w:p>
      <w:pPr>
        <w:spacing w:after="0"/>
        <w:ind w:left="0"/>
        <w:jc w:val="both"/>
      </w:pPr>
      <w:r>
        <w:rPr>
          <w:rFonts w:ascii="Times New Roman"/>
          <w:b w:val="false"/>
          <w:i w:val="false"/>
          <w:color w:val="000000"/>
          <w:sz w:val="28"/>
        </w:rPr>
        <w:t>
      9. Освидетельствование (переосвидетельствование) проводится по заявлению на проведение медико-социальной экспертизы по форме согласно приложению 1 к настоящим Правилам (далее – заявление) с представлением документа, удостоверяющего личность освидетельствуемого лица, законного представителя при подаче им заявления (для идентификации) и на основании сведений, получаемых из государственных информационных систем через шлюз "электронного правительства" в форме электронных документов, удостоверенных электронно-цифровой подписью (далее – ЭЦП):</w:t>
      </w:r>
    </w:p>
    <w:bookmarkEnd w:id="63"/>
    <w:bookmarkStart w:name="z72" w:id="64"/>
    <w:p>
      <w:pPr>
        <w:spacing w:after="0"/>
        <w:ind w:left="0"/>
        <w:jc w:val="both"/>
      </w:pPr>
      <w:r>
        <w:rPr>
          <w:rFonts w:ascii="Times New Roman"/>
          <w:b w:val="false"/>
          <w:i w:val="false"/>
          <w:color w:val="000000"/>
          <w:sz w:val="28"/>
        </w:rPr>
        <w:t>
      1) документ, удостоверяющий личность освидетельствуемого лица;</w:t>
      </w:r>
    </w:p>
    <w:bookmarkEnd w:id="64"/>
    <w:bookmarkStart w:name="z73" w:id="65"/>
    <w:p>
      <w:pPr>
        <w:spacing w:after="0"/>
        <w:ind w:left="0"/>
        <w:jc w:val="both"/>
      </w:pPr>
      <w:r>
        <w:rPr>
          <w:rFonts w:ascii="Times New Roman"/>
          <w:b w:val="false"/>
          <w:i w:val="false"/>
          <w:color w:val="000000"/>
          <w:sz w:val="28"/>
        </w:rPr>
        <w:t>
      2) документ, подтверждающий регистрацию по постоянному месту жительства. Справка (в произвольной форме), подтверждающая факт содержания лица в учреждении уголовно-исполнительной системы или следственном изоляторе;</w:t>
      </w:r>
    </w:p>
    <w:bookmarkEnd w:id="65"/>
    <w:bookmarkStart w:name="z74" w:id="66"/>
    <w:p>
      <w:pPr>
        <w:spacing w:after="0"/>
        <w:ind w:left="0"/>
        <w:jc w:val="both"/>
      </w:pPr>
      <w:r>
        <w:rPr>
          <w:rFonts w:ascii="Times New Roman"/>
          <w:b w:val="false"/>
          <w:i w:val="false"/>
          <w:color w:val="000000"/>
          <w:sz w:val="28"/>
        </w:rPr>
        <w:t xml:space="preserve">
      3) направление на МСЭ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 срок действия которой составляет не более одного месяца со дня ее подписания (далее – Направление на МСЭ);</w:t>
      </w:r>
    </w:p>
    <w:bookmarkEnd w:id="66"/>
    <w:bookmarkStart w:name="z75" w:id="67"/>
    <w:p>
      <w:pPr>
        <w:spacing w:after="0"/>
        <w:ind w:left="0"/>
        <w:jc w:val="both"/>
      </w:pPr>
      <w:r>
        <w:rPr>
          <w:rFonts w:ascii="Times New Roman"/>
          <w:b w:val="false"/>
          <w:i w:val="false"/>
          <w:color w:val="000000"/>
          <w:sz w:val="28"/>
        </w:rPr>
        <w:t>
      4) медицинская часть индивидуальной программы реабилитации пациента/инвалида по форме 088-2/у, утвержденной приказом № 907, в случае ее разработки медицинской организацией (далее – медицинская часть ИПР);</w:t>
      </w:r>
    </w:p>
    <w:bookmarkEnd w:id="67"/>
    <w:bookmarkStart w:name="z76" w:id="68"/>
    <w:p>
      <w:pPr>
        <w:spacing w:after="0"/>
        <w:ind w:left="0"/>
        <w:jc w:val="both"/>
      </w:pPr>
      <w:r>
        <w:rPr>
          <w:rFonts w:ascii="Times New Roman"/>
          <w:b w:val="false"/>
          <w:i w:val="false"/>
          <w:color w:val="000000"/>
          <w:sz w:val="28"/>
        </w:rPr>
        <w:t>
      5) медицинская карта амбулаторного пациента для анализа динамики заболевания. В случае наличия – выписки из истории болезни, заключения специалистов и результаты обследований;</w:t>
      </w:r>
    </w:p>
    <w:bookmarkEnd w:id="68"/>
    <w:bookmarkStart w:name="z77" w:id="69"/>
    <w:p>
      <w:pPr>
        <w:spacing w:after="0"/>
        <w:ind w:left="0"/>
        <w:jc w:val="both"/>
      </w:pPr>
      <w:r>
        <w:rPr>
          <w:rFonts w:ascii="Times New Roman"/>
          <w:b w:val="false"/>
          <w:i w:val="false"/>
          <w:color w:val="000000"/>
          <w:sz w:val="28"/>
        </w:rPr>
        <w:t>
      6) лист (справка) о временной нетрудоспособности, представляемый работающим лицом, для внесения данных об экспертном заключении;</w:t>
      </w:r>
    </w:p>
    <w:bookmarkEnd w:id="69"/>
    <w:bookmarkStart w:name="z78" w:id="70"/>
    <w:p>
      <w:pPr>
        <w:spacing w:after="0"/>
        <w:ind w:left="0"/>
        <w:jc w:val="both"/>
      </w:pPr>
      <w:r>
        <w:rPr>
          <w:rFonts w:ascii="Times New Roman"/>
          <w:b w:val="false"/>
          <w:i w:val="false"/>
          <w:color w:val="000000"/>
          <w:sz w:val="28"/>
        </w:rPr>
        <w:t>
      7) документ, подтверждающий трудовую деятельность и (или) сведения о характере и условиях труда на производстве (заполняется работодателем) по форме согласно приложению 2 к настоящим Правилам, представляемые (при наличии) при первичном освидетельствовании лицом трудоспособного возраста. В случаях производственных травм и/или профессиональных заболеваний представление указанного(-ых) документа(-ов) обязательно;</w:t>
      </w:r>
    </w:p>
    <w:bookmarkEnd w:id="70"/>
    <w:bookmarkStart w:name="z79" w:id="71"/>
    <w:p>
      <w:pPr>
        <w:spacing w:after="0"/>
        <w:ind w:left="0"/>
        <w:jc w:val="both"/>
      </w:pPr>
      <w:r>
        <w:rPr>
          <w:rFonts w:ascii="Times New Roman"/>
          <w:b w:val="false"/>
          <w:i w:val="false"/>
          <w:color w:val="000000"/>
          <w:sz w:val="28"/>
        </w:rPr>
        <w:t>
      8) документ, подтверждающий факт участия (или неучастия) в системе обязательного социального страхования, представляемый в случаях первичного установления степени утраты общей трудоспособности (далее - степень УОТ) по данному социальному риску;</w:t>
      </w:r>
    </w:p>
    <w:bookmarkEnd w:id="71"/>
    <w:bookmarkStart w:name="z80" w:id="72"/>
    <w:p>
      <w:pPr>
        <w:spacing w:after="0"/>
        <w:ind w:left="0"/>
        <w:jc w:val="both"/>
      </w:pPr>
      <w:r>
        <w:rPr>
          <w:rFonts w:ascii="Times New Roman"/>
          <w:b w:val="false"/>
          <w:i w:val="false"/>
          <w:color w:val="000000"/>
          <w:sz w:val="28"/>
        </w:rPr>
        <w:t xml:space="preserve">
      9) акт о несчастном случае, связанном с трудовой деятельностью (далее – акт о несчастном случае),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декабря 2015 года № 1055 "Об утверждении форм по оформлению материалов расследования несчастных случаев, связанных с трудовой деятельностью" (зарегистрирован в Реестре государственной регистрации нормативных правовых актов под № 12655), представляемый лицом, получившим производственную травму и/или профессиональное заболевание при первичном установлении степени УПТ для установления причины УПТ и (или) инвалидности по данному несчастному случаю;</w:t>
      </w:r>
    </w:p>
    <w:bookmarkEnd w:id="72"/>
    <w:bookmarkStart w:name="z81" w:id="73"/>
    <w:p>
      <w:pPr>
        <w:spacing w:after="0"/>
        <w:ind w:left="0"/>
        <w:jc w:val="both"/>
      </w:pPr>
      <w:r>
        <w:rPr>
          <w:rFonts w:ascii="Times New Roman"/>
          <w:b w:val="false"/>
          <w:i w:val="false"/>
          <w:color w:val="000000"/>
          <w:sz w:val="28"/>
        </w:rPr>
        <w:t>
      10) заключение организации здравоохранения (в произвольной форме), осуществляющей экспертизу при установлении диагноза профессионального заболевания и отравления (определение связи заболевания с профессией), выданное не позднее двухлетней давности, представляемое лицом, получившим профессиональное заболевание;</w:t>
      </w:r>
    </w:p>
    <w:bookmarkEnd w:id="73"/>
    <w:bookmarkStart w:name="z82" w:id="74"/>
    <w:p>
      <w:pPr>
        <w:spacing w:after="0"/>
        <w:ind w:left="0"/>
        <w:jc w:val="both"/>
      </w:pPr>
      <w:r>
        <w:rPr>
          <w:rFonts w:ascii="Times New Roman"/>
          <w:b w:val="false"/>
          <w:i w:val="false"/>
          <w:color w:val="000000"/>
          <w:sz w:val="28"/>
        </w:rPr>
        <w:t>
      11) документ, выданный уполномоченным органом в соответствующей сфере деятельности, установившим причинно-следственную связь, представляемый один раз для определения причины инвалидности, связанной с ранением, контузией, травмой, увечьем, заболеванием;</w:t>
      </w:r>
    </w:p>
    <w:bookmarkEnd w:id="74"/>
    <w:bookmarkStart w:name="z83" w:id="75"/>
    <w:p>
      <w:pPr>
        <w:spacing w:after="0"/>
        <w:ind w:left="0"/>
        <w:jc w:val="both"/>
      </w:pPr>
      <w:r>
        <w:rPr>
          <w:rFonts w:ascii="Times New Roman"/>
          <w:b w:val="false"/>
          <w:i w:val="false"/>
          <w:color w:val="000000"/>
          <w:sz w:val="28"/>
        </w:rPr>
        <w:t>
      12) решение суда о причинно-следственной связи травмы или заболевания с исполнением трудовых (служебных) обязанностей, представляемое лицом, получившим производственную травму и/или профессиональное заболевание в случае прекращения деятельности работодателя-индивидуального предпринимателя или ликвидации юридического лица;</w:t>
      </w:r>
    </w:p>
    <w:bookmarkEnd w:id="75"/>
    <w:bookmarkStart w:name="z84" w:id="76"/>
    <w:p>
      <w:pPr>
        <w:spacing w:after="0"/>
        <w:ind w:left="0"/>
        <w:jc w:val="both"/>
      </w:pPr>
      <w:r>
        <w:rPr>
          <w:rFonts w:ascii="Times New Roman"/>
          <w:b w:val="false"/>
          <w:i w:val="false"/>
          <w:color w:val="000000"/>
          <w:sz w:val="28"/>
        </w:rPr>
        <w:t>
      13) документ, подтверждающий установление опеки (попечительства), в случае установления опеки (попечительства);</w:t>
      </w:r>
    </w:p>
    <w:bookmarkEnd w:id="76"/>
    <w:bookmarkStart w:name="z85" w:id="77"/>
    <w:p>
      <w:pPr>
        <w:spacing w:after="0"/>
        <w:ind w:left="0"/>
        <w:jc w:val="both"/>
      </w:pPr>
      <w:r>
        <w:rPr>
          <w:rFonts w:ascii="Times New Roman"/>
          <w:b w:val="false"/>
          <w:i w:val="false"/>
          <w:color w:val="000000"/>
          <w:sz w:val="28"/>
        </w:rPr>
        <w:t xml:space="preserve">
      14) свидетельство о перемене имени, отчества, фамилии по форме, утвержденное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12 января 2015 года № 9 "Об утверждении форм актовых книг государственной регистрации актов гражданского состояния и форм свидетельств, выдаваемых на основании записей в этих книгах" (зарегистрирован в Реестре государственной регистрации нормативных правовых актов под № 10173), представляемое при повторном переосвидетельствовании в случаях совершения государственной регистрации перемены имени, отчества (при его наличии), фамилии освидетельствуемого лица.</w:t>
      </w:r>
    </w:p>
    <w:bookmarkEnd w:id="77"/>
    <w:bookmarkStart w:name="z86" w:id="78"/>
    <w:p>
      <w:pPr>
        <w:spacing w:after="0"/>
        <w:ind w:left="0"/>
        <w:jc w:val="both"/>
      </w:pPr>
      <w:r>
        <w:rPr>
          <w:rFonts w:ascii="Times New Roman"/>
          <w:b w:val="false"/>
          <w:i w:val="false"/>
          <w:color w:val="000000"/>
          <w:sz w:val="28"/>
        </w:rPr>
        <w:t>
      При отсутствии сведений в информационных системах, к заявлению освидетельствуемого лица прилагаются Направление на МСЭ, а также копии соответствующих документов на бумажном носителе и подлинники для сверки, за исключением документа, подтверждающего регистрацию по постоянному месту жительства.</w:t>
      </w:r>
    </w:p>
    <w:bookmarkEnd w:id="78"/>
    <w:bookmarkStart w:name="z87" w:id="79"/>
    <w:p>
      <w:pPr>
        <w:spacing w:after="0"/>
        <w:ind w:left="0"/>
        <w:jc w:val="both"/>
      </w:pPr>
      <w:r>
        <w:rPr>
          <w:rFonts w:ascii="Times New Roman"/>
          <w:b w:val="false"/>
          <w:i w:val="false"/>
          <w:color w:val="000000"/>
          <w:sz w:val="28"/>
        </w:rPr>
        <w:t>
      Документы представляются на государственном и (или) русском языках.</w:t>
      </w:r>
    </w:p>
    <w:bookmarkEnd w:id="79"/>
    <w:bookmarkStart w:name="z88" w:id="80"/>
    <w:p>
      <w:pPr>
        <w:spacing w:after="0"/>
        <w:ind w:left="0"/>
        <w:jc w:val="both"/>
      </w:pPr>
      <w:r>
        <w:rPr>
          <w:rFonts w:ascii="Times New Roman"/>
          <w:b w:val="false"/>
          <w:i w:val="false"/>
          <w:color w:val="000000"/>
          <w:sz w:val="28"/>
        </w:rPr>
        <w:t>
      10. В проведении МСЭ отказывается при представлении документов (получении сведений) с истекшим сроком действия и (или) неполного пакета документов.</w:t>
      </w:r>
    </w:p>
    <w:bookmarkEnd w:id="80"/>
    <w:bookmarkStart w:name="z89" w:id="81"/>
    <w:p>
      <w:pPr>
        <w:spacing w:after="0"/>
        <w:ind w:left="0"/>
        <w:jc w:val="both"/>
      </w:pPr>
      <w:r>
        <w:rPr>
          <w:rFonts w:ascii="Times New Roman"/>
          <w:b w:val="false"/>
          <w:i w:val="false"/>
          <w:color w:val="000000"/>
          <w:sz w:val="28"/>
        </w:rPr>
        <w:t>
      11. МСЭ проводится коллегиально при участии руководителя отдела МСЭ или руководителя отдела методологии и контроля МСЭ и не менее двух главных специалистов путем рассмотрения представленных документов (клинико-функциональных, социальных, профессиональных и других данных), осмотра освидетельствуемого лица, оценки степени нарушения функций организма и ограничения жизнедеятельности, в том числе трудоспособности.</w:t>
      </w:r>
    </w:p>
    <w:bookmarkEnd w:id="81"/>
    <w:bookmarkStart w:name="z90" w:id="82"/>
    <w:p>
      <w:pPr>
        <w:spacing w:after="0"/>
        <w:ind w:left="0"/>
        <w:jc w:val="both"/>
      </w:pPr>
      <w:r>
        <w:rPr>
          <w:rFonts w:ascii="Times New Roman"/>
          <w:b w:val="false"/>
          <w:i w:val="false"/>
          <w:color w:val="000000"/>
          <w:sz w:val="28"/>
        </w:rPr>
        <w:t>
      Ход проведения заседаний отдела МСЭ и/или отдела методологии и контроля МСЭ фиксируется с использованием средств аудиовидеозаписи. Данные аудиовидеозаписи хранятся не менее 4 (четырех) месяцев со дня проведения МСЭ.</w:t>
      </w:r>
    </w:p>
    <w:bookmarkEnd w:id="82"/>
    <w:bookmarkStart w:name="z91" w:id="83"/>
    <w:p>
      <w:pPr>
        <w:spacing w:after="0"/>
        <w:ind w:left="0"/>
        <w:jc w:val="both"/>
      </w:pPr>
      <w:r>
        <w:rPr>
          <w:rFonts w:ascii="Times New Roman"/>
          <w:b w:val="false"/>
          <w:i w:val="false"/>
          <w:color w:val="000000"/>
          <w:sz w:val="28"/>
        </w:rPr>
        <w:t>
      12. Экспертное заключение отдела МСЭ или отдела методологии и контроля МСЭ выносится исходя из комплексной оценки состояния организма и степени ограничения жизнедеятельности, на основании классификаций нарушений основных функций организма и ограничения жизнедеятельности (далее – классификация) согласно приложению 3 к настоящим Правилам, а также медицинских показаний, при которых ребенок-инвалид до шестнадцати лет признается инвалидом, согласно приложению 4 к настоящим Правилам.</w:t>
      </w:r>
    </w:p>
    <w:bookmarkEnd w:id="83"/>
    <w:bookmarkStart w:name="z92" w:id="84"/>
    <w:p>
      <w:pPr>
        <w:spacing w:after="0"/>
        <w:ind w:left="0"/>
        <w:jc w:val="both"/>
      </w:pPr>
      <w:r>
        <w:rPr>
          <w:rFonts w:ascii="Times New Roman"/>
          <w:b w:val="false"/>
          <w:i w:val="false"/>
          <w:color w:val="000000"/>
          <w:sz w:val="28"/>
        </w:rPr>
        <w:t>
      13. По итогам проведения МСЭ инвалидность и (или) степень утраты трудоспособности не устанавливаются в случаях отсутствия стойких нарушений функций организма, которые приводят к ограничению одной из категорий жизнедеятельности (способность к самообслуживанию, передвижению, трудовой деятельности (трудоспособности), обучению, ориентации, общению, контролю за своим поведением, игровой и познавательной деятельности, двигательной активности).</w:t>
      </w:r>
    </w:p>
    <w:bookmarkEnd w:id="84"/>
    <w:bookmarkStart w:name="z93" w:id="85"/>
    <w:p>
      <w:pPr>
        <w:spacing w:after="0"/>
        <w:ind w:left="0"/>
        <w:jc w:val="both"/>
      </w:pPr>
      <w:r>
        <w:rPr>
          <w:rFonts w:ascii="Times New Roman"/>
          <w:b w:val="false"/>
          <w:i w:val="false"/>
          <w:color w:val="000000"/>
          <w:sz w:val="28"/>
        </w:rPr>
        <w:t>
      14. Экспертное заключение отдела МСЭ выносится:</w:t>
      </w:r>
    </w:p>
    <w:bookmarkEnd w:id="85"/>
    <w:bookmarkStart w:name="z94" w:id="86"/>
    <w:p>
      <w:pPr>
        <w:spacing w:after="0"/>
        <w:ind w:left="0"/>
        <w:jc w:val="both"/>
      </w:pPr>
      <w:r>
        <w:rPr>
          <w:rFonts w:ascii="Times New Roman"/>
          <w:b w:val="false"/>
          <w:i w:val="false"/>
          <w:color w:val="000000"/>
          <w:sz w:val="28"/>
        </w:rPr>
        <w:t>
      1) в день обращения;</w:t>
      </w:r>
    </w:p>
    <w:bookmarkEnd w:id="86"/>
    <w:bookmarkStart w:name="z95" w:id="87"/>
    <w:p>
      <w:pPr>
        <w:spacing w:after="0"/>
        <w:ind w:left="0"/>
        <w:jc w:val="both"/>
      </w:pPr>
      <w:r>
        <w:rPr>
          <w:rFonts w:ascii="Times New Roman"/>
          <w:b w:val="false"/>
          <w:i w:val="false"/>
          <w:color w:val="000000"/>
          <w:sz w:val="28"/>
        </w:rPr>
        <w:t>
      2) в течение десяти рабочих дней со дня обращения в случаях направления отделом МСЭ освидетельствуемого лица и (или) документов освидетельствуемого лица с предварительно вынесенным экспертным заключением в отдел методологии и контроля МСЭ на консультацию. Отдел методологии и контроля МСЭ выносит консультативное заключение, которое учитывается при вынесении экспертного заключения отделом МСЭ.</w:t>
      </w:r>
    </w:p>
    <w:bookmarkEnd w:id="87"/>
    <w:bookmarkStart w:name="z96" w:id="88"/>
    <w:p>
      <w:pPr>
        <w:spacing w:after="0"/>
        <w:ind w:left="0"/>
        <w:jc w:val="both"/>
      </w:pPr>
      <w:r>
        <w:rPr>
          <w:rFonts w:ascii="Times New Roman"/>
          <w:b w:val="false"/>
          <w:i w:val="false"/>
          <w:color w:val="000000"/>
          <w:sz w:val="28"/>
        </w:rPr>
        <w:t>
      Если освидетельствуемое лицо не явилось в отдел МСЭ и (или) отдел методологии и контроля МСЭ, отдел МСЭ на десятый рабочий день выносит экспертное заключение в соответствии с предварительным экспертным заключением и с учетом консультативного заключения отдела методологии и контроля МСЭ.</w:t>
      </w:r>
    </w:p>
    <w:bookmarkEnd w:id="88"/>
    <w:bookmarkStart w:name="z97" w:id="89"/>
    <w:p>
      <w:pPr>
        <w:spacing w:after="0"/>
        <w:ind w:left="0"/>
        <w:jc w:val="both"/>
      </w:pPr>
      <w:r>
        <w:rPr>
          <w:rFonts w:ascii="Times New Roman"/>
          <w:b w:val="false"/>
          <w:i w:val="false"/>
          <w:color w:val="000000"/>
          <w:sz w:val="28"/>
        </w:rPr>
        <w:t>
      15. С согласия освидетельствуемого лица или законного представителя освидетельствование (переосвидетельствование) проводится на дому, в стационаре, и в случаях, когда освидетельствуемое лицо нетранспортабельно и (или) находится на стационарном лечении за пределами обслуживаемого региона проводится заочно, на основании рекомендации ВКК в Направлении на МСЭ.</w:t>
      </w:r>
    </w:p>
    <w:bookmarkEnd w:id="89"/>
    <w:bookmarkStart w:name="z98" w:id="90"/>
    <w:p>
      <w:pPr>
        <w:spacing w:after="0"/>
        <w:ind w:left="0"/>
        <w:jc w:val="both"/>
      </w:pPr>
      <w:r>
        <w:rPr>
          <w:rFonts w:ascii="Times New Roman"/>
          <w:b w:val="false"/>
          <w:i w:val="false"/>
          <w:color w:val="000000"/>
          <w:sz w:val="28"/>
        </w:rPr>
        <w:t>
      В случае заочного освидетельствования (переосвидетельствования) направление на МСЭ оформляется медицинской организацией региона по месту нахождения освидетельствуемого лица.</w:t>
      </w:r>
    </w:p>
    <w:bookmarkEnd w:id="90"/>
    <w:bookmarkStart w:name="z99" w:id="91"/>
    <w:p>
      <w:pPr>
        <w:spacing w:after="0"/>
        <w:ind w:left="0"/>
        <w:jc w:val="both"/>
      </w:pPr>
      <w:r>
        <w:rPr>
          <w:rFonts w:ascii="Times New Roman"/>
          <w:b w:val="false"/>
          <w:i w:val="false"/>
          <w:color w:val="000000"/>
          <w:sz w:val="28"/>
        </w:rPr>
        <w:t>
      16. Инвалидность и (или) степень утраты трудоспособности заочно определяется однократно на срок не более одного года с контрольным осмотром освидетельствованного лица в течение шести месяцев с даты установления инвалидности.</w:t>
      </w:r>
    </w:p>
    <w:bookmarkEnd w:id="91"/>
    <w:bookmarkStart w:name="z100" w:id="92"/>
    <w:p>
      <w:pPr>
        <w:spacing w:after="0"/>
        <w:ind w:left="0"/>
        <w:jc w:val="both"/>
      </w:pPr>
      <w:r>
        <w:rPr>
          <w:rFonts w:ascii="Times New Roman"/>
          <w:b w:val="false"/>
          <w:i w:val="false"/>
          <w:color w:val="000000"/>
          <w:sz w:val="28"/>
        </w:rPr>
        <w:t>
      17. При некачественном и (или) необоснованном оформлении направления на МСЭ отдел МСЭ выносит экспертное заключение на основании данных осмотра и анализа представленных медицинских документов и письменно в течение десяти рабочих дней со дня вынесения экспертного заключения извещает об этом территориальное подразделение государственного органа по контролю качества и безопасности товаров и услуг и медицинскую организацию, направившую пациента, с приложением копии Направления на МСЭ, о чем делается запись в акте МСЭ и в извещении организации здравоохранения о заключении МСЭ Направления на МСЭ.</w:t>
      </w:r>
    </w:p>
    <w:bookmarkEnd w:id="92"/>
    <w:bookmarkStart w:name="z101" w:id="93"/>
    <w:p>
      <w:pPr>
        <w:spacing w:after="0"/>
        <w:ind w:left="0"/>
        <w:jc w:val="both"/>
      </w:pPr>
      <w:r>
        <w:rPr>
          <w:rFonts w:ascii="Times New Roman"/>
          <w:b w:val="false"/>
          <w:i w:val="false"/>
          <w:color w:val="000000"/>
          <w:sz w:val="28"/>
        </w:rPr>
        <w:t>
      18. При проведении МСЭ для решения спорных экспертных вопросов, на заседание отделов методологии и контроля МСЭ приглашаются консультанты (кардиологи, онкологи, офтальмологи, педиатры, психологи и другие профильные специалисты).</w:t>
      </w:r>
    </w:p>
    <w:bookmarkEnd w:id="93"/>
    <w:bookmarkStart w:name="z102" w:id="94"/>
    <w:p>
      <w:pPr>
        <w:spacing w:after="0"/>
        <w:ind w:left="0"/>
        <w:jc w:val="both"/>
      </w:pPr>
      <w:r>
        <w:rPr>
          <w:rFonts w:ascii="Times New Roman"/>
          <w:b w:val="false"/>
          <w:i w:val="false"/>
          <w:color w:val="000000"/>
          <w:sz w:val="28"/>
        </w:rPr>
        <w:t>
      19. Датой установления инвалидности, степени утраты трудоспособности считается дата обращения освидетельствуемого лица и/или его законного представителя в отдел МСЭ, в соответствии с пунктом 9 настоящих Правил.</w:t>
      </w:r>
    </w:p>
    <w:bookmarkEnd w:id="94"/>
    <w:bookmarkStart w:name="z103" w:id="95"/>
    <w:p>
      <w:pPr>
        <w:spacing w:after="0"/>
        <w:ind w:left="0"/>
        <w:jc w:val="both"/>
      </w:pPr>
      <w:r>
        <w:rPr>
          <w:rFonts w:ascii="Times New Roman"/>
          <w:b w:val="false"/>
          <w:i w:val="false"/>
          <w:color w:val="000000"/>
          <w:sz w:val="28"/>
        </w:rPr>
        <w:t>
      20. В зависимости от степени нарушения функций организма и ограничения жизнедеятельности, в том числе трудоспособности, лицу, признанному инвалидом, устанавливается первая, вторая или третья группа инвалидности, лицу до шестнадцатилетнего возраста категория "ребенок-инвалид", а лицу с шестнадцати до восемнадцати лет категория "ребенок-инвалид" первой, второй, третьей группы.</w:t>
      </w:r>
    </w:p>
    <w:bookmarkEnd w:id="95"/>
    <w:bookmarkStart w:name="z104" w:id="96"/>
    <w:p>
      <w:pPr>
        <w:spacing w:after="0"/>
        <w:ind w:left="0"/>
        <w:jc w:val="both"/>
      </w:pPr>
      <w:r>
        <w:rPr>
          <w:rFonts w:ascii="Times New Roman"/>
          <w:b w:val="false"/>
          <w:i w:val="false"/>
          <w:color w:val="000000"/>
          <w:sz w:val="28"/>
        </w:rPr>
        <w:t>
      21. При проведении МСЭ определяются следующие причины инвалидности и (или) степени УОТ:</w:t>
      </w:r>
    </w:p>
    <w:bookmarkEnd w:id="96"/>
    <w:bookmarkStart w:name="z105" w:id="97"/>
    <w:p>
      <w:pPr>
        <w:spacing w:after="0"/>
        <w:ind w:left="0"/>
        <w:jc w:val="both"/>
      </w:pPr>
      <w:r>
        <w:rPr>
          <w:rFonts w:ascii="Times New Roman"/>
          <w:b w:val="false"/>
          <w:i w:val="false"/>
          <w:color w:val="000000"/>
          <w:sz w:val="28"/>
        </w:rPr>
        <w:t>
      1) общее заболевание;</w:t>
      </w:r>
    </w:p>
    <w:bookmarkEnd w:id="97"/>
    <w:bookmarkStart w:name="z106" w:id="98"/>
    <w:p>
      <w:pPr>
        <w:spacing w:after="0"/>
        <w:ind w:left="0"/>
        <w:jc w:val="both"/>
      </w:pPr>
      <w:r>
        <w:rPr>
          <w:rFonts w:ascii="Times New Roman"/>
          <w:b w:val="false"/>
          <w:i w:val="false"/>
          <w:color w:val="000000"/>
          <w:sz w:val="28"/>
        </w:rPr>
        <w:t>
      2) трудовое увечье;</w:t>
      </w:r>
    </w:p>
    <w:bookmarkEnd w:id="98"/>
    <w:bookmarkStart w:name="z107" w:id="99"/>
    <w:p>
      <w:pPr>
        <w:spacing w:after="0"/>
        <w:ind w:left="0"/>
        <w:jc w:val="both"/>
      </w:pPr>
      <w:r>
        <w:rPr>
          <w:rFonts w:ascii="Times New Roman"/>
          <w:b w:val="false"/>
          <w:i w:val="false"/>
          <w:color w:val="000000"/>
          <w:sz w:val="28"/>
        </w:rPr>
        <w:t>
      3) профессиональное заболевание;</w:t>
      </w:r>
    </w:p>
    <w:bookmarkEnd w:id="99"/>
    <w:bookmarkStart w:name="z108" w:id="100"/>
    <w:p>
      <w:pPr>
        <w:spacing w:after="0"/>
        <w:ind w:left="0"/>
        <w:jc w:val="both"/>
      </w:pPr>
      <w:r>
        <w:rPr>
          <w:rFonts w:ascii="Times New Roman"/>
          <w:b w:val="false"/>
          <w:i w:val="false"/>
          <w:color w:val="000000"/>
          <w:sz w:val="28"/>
        </w:rPr>
        <w:t>
      4) инвалид с детства;</w:t>
      </w:r>
    </w:p>
    <w:bookmarkEnd w:id="100"/>
    <w:bookmarkStart w:name="z109" w:id="101"/>
    <w:p>
      <w:pPr>
        <w:spacing w:after="0"/>
        <w:ind w:left="0"/>
        <w:jc w:val="both"/>
      </w:pPr>
      <w:r>
        <w:rPr>
          <w:rFonts w:ascii="Times New Roman"/>
          <w:b w:val="false"/>
          <w:i w:val="false"/>
          <w:color w:val="000000"/>
          <w:sz w:val="28"/>
        </w:rPr>
        <w:t>
      5) дети-инвалиды до шестнадцати лет;</w:t>
      </w:r>
    </w:p>
    <w:bookmarkEnd w:id="101"/>
    <w:bookmarkStart w:name="z110" w:id="102"/>
    <w:p>
      <w:pPr>
        <w:spacing w:after="0"/>
        <w:ind w:left="0"/>
        <w:jc w:val="both"/>
      </w:pPr>
      <w:r>
        <w:rPr>
          <w:rFonts w:ascii="Times New Roman"/>
          <w:b w:val="false"/>
          <w:i w:val="false"/>
          <w:color w:val="000000"/>
          <w:sz w:val="28"/>
        </w:rPr>
        <w:t>
      6) дети-инвалиды с шестнадцати до восемнадцати лет;</w:t>
      </w:r>
    </w:p>
    <w:bookmarkEnd w:id="102"/>
    <w:bookmarkStart w:name="z111" w:id="103"/>
    <w:p>
      <w:pPr>
        <w:spacing w:after="0"/>
        <w:ind w:left="0"/>
        <w:jc w:val="both"/>
      </w:pPr>
      <w:r>
        <w:rPr>
          <w:rFonts w:ascii="Times New Roman"/>
          <w:b w:val="false"/>
          <w:i w:val="false"/>
          <w:color w:val="000000"/>
          <w:sz w:val="28"/>
        </w:rPr>
        <w:t>
      7) ранения, контузии, увечья, заболевания полученные при исполнении служебных обязанностей, при прохождении воинской службы, при ликвидации последствий аварий на ядерных объектах гражданского или военного назначения либо в результате аварийных ситуаций на ядерных объектах, в результате несчастного случая, не связанного с исполнением обязанностей военной службы (служебных обязанностей), либо заболевания, не связанного с выполнением воинского и служебного долга, при условии установления причинно-следственной связи уполномоченным органом соответствующей сферы деятельности;</w:t>
      </w:r>
    </w:p>
    <w:bookmarkEnd w:id="103"/>
    <w:bookmarkStart w:name="z112" w:id="104"/>
    <w:p>
      <w:pPr>
        <w:spacing w:after="0"/>
        <w:ind w:left="0"/>
        <w:jc w:val="both"/>
      </w:pPr>
      <w:r>
        <w:rPr>
          <w:rFonts w:ascii="Times New Roman"/>
          <w:b w:val="false"/>
          <w:i w:val="false"/>
          <w:color w:val="000000"/>
          <w:sz w:val="28"/>
        </w:rPr>
        <w:t>
      8) инвалиды вследствие чрезвычайных экологических ситуаций, в том числе вследствие радиационного воздействия при проведении ядерных взрывов и испытаний и (или) их последствий при условии установления причинно-следственной связи уполномоченным органом соответствующей сферы деятельности.</w:t>
      </w:r>
    </w:p>
    <w:bookmarkEnd w:id="104"/>
    <w:bookmarkStart w:name="z113" w:id="105"/>
    <w:p>
      <w:pPr>
        <w:spacing w:after="0"/>
        <w:ind w:left="0"/>
        <w:jc w:val="both"/>
      </w:pPr>
      <w:r>
        <w:rPr>
          <w:rFonts w:ascii="Times New Roman"/>
          <w:b w:val="false"/>
          <w:i w:val="false"/>
          <w:color w:val="000000"/>
          <w:sz w:val="28"/>
        </w:rPr>
        <w:t>
      Причина инвалидности выносится в строгом соответствии с приведенной формулировкой уполномоченного органа, установившего его причинно-следственную связь.</w:t>
      </w:r>
    </w:p>
    <w:bookmarkEnd w:id="105"/>
    <w:bookmarkStart w:name="z114" w:id="106"/>
    <w:p>
      <w:pPr>
        <w:spacing w:after="0"/>
        <w:ind w:left="0"/>
        <w:jc w:val="both"/>
      </w:pPr>
      <w:r>
        <w:rPr>
          <w:rFonts w:ascii="Times New Roman"/>
          <w:b w:val="false"/>
          <w:i w:val="false"/>
          <w:color w:val="000000"/>
          <w:sz w:val="28"/>
        </w:rPr>
        <w:t>
      22. При проведении МСЭ работника, получившего производственную травму и (или) профессиональное заболевание, связанное с исполнением им трудовых (служебных) обязанностей (далее – пострадавший работник) определяются следующие причины УПТ:</w:t>
      </w:r>
    </w:p>
    <w:bookmarkEnd w:id="106"/>
    <w:bookmarkStart w:name="z115" w:id="107"/>
    <w:p>
      <w:pPr>
        <w:spacing w:after="0"/>
        <w:ind w:left="0"/>
        <w:jc w:val="both"/>
      </w:pPr>
      <w:r>
        <w:rPr>
          <w:rFonts w:ascii="Times New Roman"/>
          <w:b w:val="false"/>
          <w:i w:val="false"/>
          <w:color w:val="000000"/>
          <w:sz w:val="28"/>
        </w:rPr>
        <w:t>
      1) трудовое увечье;</w:t>
      </w:r>
    </w:p>
    <w:bookmarkEnd w:id="107"/>
    <w:bookmarkStart w:name="z116" w:id="108"/>
    <w:p>
      <w:pPr>
        <w:spacing w:after="0"/>
        <w:ind w:left="0"/>
        <w:jc w:val="both"/>
      </w:pPr>
      <w:r>
        <w:rPr>
          <w:rFonts w:ascii="Times New Roman"/>
          <w:b w:val="false"/>
          <w:i w:val="false"/>
          <w:color w:val="000000"/>
          <w:sz w:val="28"/>
        </w:rPr>
        <w:t>
      2) профессиональное заболевание.</w:t>
      </w:r>
    </w:p>
    <w:bookmarkEnd w:id="108"/>
    <w:bookmarkStart w:name="z117" w:id="109"/>
    <w:p>
      <w:pPr>
        <w:spacing w:after="0"/>
        <w:ind w:left="0"/>
        <w:jc w:val="both"/>
      </w:pPr>
      <w:r>
        <w:rPr>
          <w:rFonts w:ascii="Times New Roman"/>
          <w:b w:val="false"/>
          <w:i w:val="false"/>
          <w:color w:val="000000"/>
          <w:sz w:val="28"/>
        </w:rPr>
        <w:t>
      23. Если освидетельствуемое лицо претендует на изменение причины инвалидности, датой изменения причины инвалидности считается дата предъявления в отдел МСЭ документов, подтверждающих причинно-следственную связь, в соответствии с подпунктами 9), 10), 11) и (или) 12) пункта 9 настоящих Правил.</w:t>
      </w:r>
    </w:p>
    <w:bookmarkEnd w:id="109"/>
    <w:bookmarkStart w:name="z118" w:id="110"/>
    <w:p>
      <w:pPr>
        <w:spacing w:after="0"/>
        <w:ind w:left="0"/>
        <w:jc w:val="both"/>
      </w:pPr>
      <w:r>
        <w:rPr>
          <w:rFonts w:ascii="Times New Roman"/>
          <w:b w:val="false"/>
          <w:i w:val="false"/>
          <w:color w:val="000000"/>
          <w:sz w:val="28"/>
        </w:rPr>
        <w:t>
      24. Инвалидность устанавливается на следующие сроки:</w:t>
      </w:r>
    </w:p>
    <w:bookmarkEnd w:id="110"/>
    <w:bookmarkStart w:name="z119" w:id="111"/>
    <w:p>
      <w:pPr>
        <w:spacing w:after="0"/>
        <w:ind w:left="0"/>
        <w:jc w:val="both"/>
      </w:pPr>
      <w:r>
        <w:rPr>
          <w:rFonts w:ascii="Times New Roman"/>
          <w:b w:val="false"/>
          <w:i w:val="false"/>
          <w:color w:val="000000"/>
          <w:sz w:val="28"/>
        </w:rPr>
        <w:t>
      лицам до шестнадцатилетнего возраста - 6 месяцев, 1 год, 2 года, на 5 лет и до достижения шестнадцатилетнего возраста;</w:t>
      </w:r>
    </w:p>
    <w:bookmarkEnd w:id="111"/>
    <w:bookmarkStart w:name="z120" w:id="112"/>
    <w:p>
      <w:pPr>
        <w:spacing w:after="0"/>
        <w:ind w:left="0"/>
        <w:jc w:val="both"/>
      </w:pPr>
      <w:r>
        <w:rPr>
          <w:rFonts w:ascii="Times New Roman"/>
          <w:b w:val="false"/>
          <w:i w:val="false"/>
          <w:color w:val="000000"/>
          <w:sz w:val="28"/>
        </w:rPr>
        <w:t>
      лицам с шестнадцатилетнего до восемнадцатилетнего возраста – 6 месяцев, 1 год, до достижения восемнадцатилетнего возраста;</w:t>
      </w:r>
    </w:p>
    <w:bookmarkEnd w:id="112"/>
    <w:bookmarkStart w:name="z121" w:id="113"/>
    <w:p>
      <w:pPr>
        <w:spacing w:after="0"/>
        <w:ind w:left="0"/>
        <w:jc w:val="both"/>
      </w:pPr>
      <w:r>
        <w:rPr>
          <w:rFonts w:ascii="Times New Roman"/>
          <w:b w:val="false"/>
          <w:i w:val="false"/>
          <w:color w:val="000000"/>
          <w:sz w:val="28"/>
        </w:rPr>
        <w:t>
      лицам старше восемнадцатилетнего возраста - 6 месяцев, 1 год, 2 года, 5 лет или без срока переосвидетельствования.</w:t>
      </w:r>
    </w:p>
    <w:bookmarkEnd w:id="113"/>
    <w:bookmarkStart w:name="z122" w:id="114"/>
    <w:p>
      <w:pPr>
        <w:spacing w:after="0"/>
        <w:ind w:left="0"/>
        <w:jc w:val="both"/>
      </w:pPr>
      <w:r>
        <w:rPr>
          <w:rFonts w:ascii="Times New Roman"/>
          <w:b w:val="false"/>
          <w:i w:val="false"/>
          <w:color w:val="000000"/>
          <w:sz w:val="28"/>
        </w:rPr>
        <w:t>
      25. Инвалидность без срока переосвидетельствования устанавливается:</w:t>
      </w:r>
    </w:p>
    <w:bookmarkEnd w:id="114"/>
    <w:bookmarkStart w:name="z123" w:id="115"/>
    <w:p>
      <w:pPr>
        <w:spacing w:after="0"/>
        <w:ind w:left="0"/>
        <w:jc w:val="both"/>
      </w:pPr>
      <w:r>
        <w:rPr>
          <w:rFonts w:ascii="Times New Roman"/>
          <w:b w:val="false"/>
          <w:i w:val="false"/>
          <w:color w:val="000000"/>
          <w:sz w:val="28"/>
        </w:rPr>
        <w:t>
      1) согласно Перечню необратимых анатомических дефектов, при которых лицам старше восемнадцати лет группа инвалидности и (или) степень УПТ устанавливается без срока переосвидетельствования и (или) степень УОТ до достижения участником системы обязательного социального страхования возраста, предусмотренного пунктом 1 статьи 11 Закона Республики Казахстан "О пенсионном обеспечении в Республике Казахстан" (далее – Перечень необратимых анатомических дефектов), согласно приложению 5 к настоящим Правилам;</w:t>
      </w:r>
    </w:p>
    <w:bookmarkEnd w:id="115"/>
    <w:bookmarkStart w:name="z124" w:id="116"/>
    <w:p>
      <w:pPr>
        <w:spacing w:after="0"/>
        <w:ind w:left="0"/>
        <w:jc w:val="both"/>
      </w:pPr>
      <w:r>
        <w:rPr>
          <w:rFonts w:ascii="Times New Roman"/>
          <w:b w:val="false"/>
          <w:i w:val="false"/>
          <w:color w:val="000000"/>
          <w:sz w:val="28"/>
        </w:rPr>
        <w:t>
      2) при стойких, необратимых изменениях и нарушениях функций организма, неэффективности проведенных в полном объеме реабилитационных мероприятий, стабильности группы инвалидности и динамическом наблюдении за инвалидом первой группы не менее четырех лет, второй - не менее пяти лет, третьей - не менее шести лет;</w:t>
      </w:r>
    </w:p>
    <w:bookmarkEnd w:id="116"/>
    <w:bookmarkStart w:name="z125" w:id="117"/>
    <w:p>
      <w:pPr>
        <w:spacing w:after="0"/>
        <w:ind w:left="0"/>
        <w:jc w:val="both"/>
      </w:pPr>
      <w:r>
        <w:rPr>
          <w:rFonts w:ascii="Times New Roman"/>
          <w:b w:val="false"/>
          <w:i w:val="false"/>
          <w:color w:val="000000"/>
          <w:sz w:val="28"/>
        </w:rPr>
        <w:t xml:space="preserve">
      3) при неблагоприятном реабилитационном прогнозе лицам пенсионного возраста,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w:t>
      </w:r>
    </w:p>
    <w:bookmarkEnd w:id="117"/>
    <w:bookmarkStart w:name="z126" w:id="118"/>
    <w:p>
      <w:pPr>
        <w:spacing w:after="0"/>
        <w:ind w:left="0"/>
        <w:jc w:val="both"/>
      </w:pPr>
      <w:r>
        <w:rPr>
          <w:rFonts w:ascii="Times New Roman"/>
          <w:b w:val="false"/>
          <w:i w:val="false"/>
          <w:color w:val="000000"/>
          <w:sz w:val="28"/>
        </w:rPr>
        <w:t>
      26. Инвалидность сроком на 5 лет устанавливается лицам старше восемнадцатилетнего возраста в соответствии с Перечнем заболеваний, дефектов, при которых инвалидность лицам старше восемнадцати лет устанавливается сроком на 5 лет, согласно приложению 6 к настоящим Правилам.</w:t>
      </w:r>
    </w:p>
    <w:bookmarkEnd w:id="118"/>
    <w:bookmarkStart w:name="z127" w:id="119"/>
    <w:p>
      <w:pPr>
        <w:spacing w:after="0"/>
        <w:ind w:left="0"/>
        <w:jc w:val="both"/>
      </w:pPr>
      <w:r>
        <w:rPr>
          <w:rFonts w:ascii="Times New Roman"/>
          <w:b w:val="false"/>
          <w:i w:val="false"/>
          <w:color w:val="000000"/>
          <w:sz w:val="28"/>
        </w:rPr>
        <w:t>
      27. Степень УОТ, характеризующая уровень снижения способности человека выполнять работу, оказывать услуги, выраженная в процентном отношении к утраченной трудоспособности, устанавливается на следующие сроки: 6 месяцев, 1 год, 2 года, 5 лет или до достижения участником системы обязательного социального страхования возраста, предусмотренного пунктом 1 статьи 11 Закона Республики Казахстан "О пенсионном обеспечении в Республике Казахстан". В случае установления степени УОТ инвалиду с очередным сроком переосвидетельствования, степень УОТ устанавливается до окончания срока инвалидности.</w:t>
      </w:r>
    </w:p>
    <w:bookmarkEnd w:id="119"/>
    <w:bookmarkStart w:name="z128" w:id="120"/>
    <w:p>
      <w:pPr>
        <w:spacing w:after="0"/>
        <w:ind w:left="0"/>
        <w:jc w:val="both"/>
      </w:pPr>
      <w:r>
        <w:rPr>
          <w:rFonts w:ascii="Times New Roman"/>
          <w:b w:val="false"/>
          <w:i w:val="false"/>
          <w:color w:val="000000"/>
          <w:sz w:val="28"/>
        </w:rPr>
        <w:t>
      28. Степень УОТ до достижения участником системы обязательного социального страхования возраста, предусмотренного пунктом 1 статьи 11 Закона Республики Казахстан "О пенсионном обеспечении в Республике Казахстан", устанавливается:</w:t>
      </w:r>
    </w:p>
    <w:bookmarkEnd w:id="120"/>
    <w:bookmarkStart w:name="z129" w:id="121"/>
    <w:p>
      <w:pPr>
        <w:spacing w:after="0"/>
        <w:ind w:left="0"/>
        <w:jc w:val="both"/>
      </w:pPr>
      <w:r>
        <w:rPr>
          <w:rFonts w:ascii="Times New Roman"/>
          <w:b w:val="false"/>
          <w:i w:val="false"/>
          <w:color w:val="000000"/>
          <w:sz w:val="28"/>
        </w:rPr>
        <w:t>
      1) согласно Перечню необратимых анатомических дефектов;</w:t>
      </w:r>
    </w:p>
    <w:bookmarkEnd w:id="121"/>
    <w:bookmarkStart w:name="z130" w:id="122"/>
    <w:p>
      <w:pPr>
        <w:spacing w:after="0"/>
        <w:ind w:left="0"/>
        <w:jc w:val="both"/>
      </w:pPr>
      <w:r>
        <w:rPr>
          <w:rFonts w:ascii="Times New Roman"/>
          <w:b w:val="false"/>
          <w:i w:val="false"/>
          <w:color w:val="000000"/>
          <w:sz w:val="28"/>
        </w:rPr>
        <w:t>
      2) при стойких, необратимых изменениях и нарушениях функций организма, неэффективности проведенных в полном объеме реабилитационных мероприятий, стабильности степени УОТ и динамическом наблюдении за инвалидом со степенью УОТ от 80 до 100 процентов включительно не менее четырех лет, от 60 до 79 процентов включительно не менее пяти лет, от 30 до 59 процентов включительно не менее шести лет.</w:t>
      </w:r>
    </w:p>
    <w:bookmarkEnd w:id="122"/>
    <w:bookmarkStart w:name="z131" w:id="123"/>
    <w:p>
      <w:pPr>
        <w:spacing w:after="0"/>
        <w:ind w:left="0"/>
        <w:jc w:val="both"/>
      </w:pPr>
      <w:r>
        <w:rPr>
          <w:rFonts w:ascii="Times New Roman"/>
          <w:b w:val="false"/>
          <w:i w:val="false"/>
          <w:color w:val="000000"/>
          <w:sz w:val="28"/>
        </w:rPr>
        <w:t>
      29. Степень УПТ устанавливаются на следующие сроки: 6 месяцев, 1 год, 2 года, 5 лет или без срока переосвидетельствования. В случае установления степени УПТ инвалиду с очередным сроком переосвидетельствования, степень УПТ устанавливается до окончания срока инвалидности.</w:t>
      </w:r>
    </w:p>
    <w:bookmarkEnd w:id="123"/>
    <w:bookmarkStart w:name="z132" w:id="124"/>
    <w:p>
      <w:pPr>
        <w:spacing w:after="0"/>
        <w:ind w:left="0"/>
        <w:jc w:val="both"/>
      </w:pPr>
      <w:r>
        <w:rPr>
          <w:rFonts w:ascii="Times New Roman"/>
          <w:b w:val="false"/>
          <w:i w:val="false"/>
          <w:color w:val="000000"/>
          <w:sz w:val="28"/>
        </w:rPr>
        <w:t>
      30. Степень УПТ без срока переосвидетельствования устанавливается:</w:t>
      </w:r>
    </w:p>
    <w:bookmarkEnd w:id="124"/>
    <w:bookmarkStart w:name="z133" w:id="125"/>
    <w:p>
      <w:pPr>
        <w:spacing w:after="0"/>
        <w:ind w:left="0"/>
        <w:jc w:val="both"/>
      </w:pPr>
      <w:r>
        <w:rPr>
          <w:rFonts w:ascii="Times New Roman"/>
          <w:b w:val="false"/>
          <w:i w:val="false"/>
          <w:color w:val="000000"/>
          <w:sz w:val="28"/>
        </w:rPr>
        <w:t>
      1) согласно Перечню необратимых анатомических дефектов;</w:t>
      </w:r>
    </w:p>
    <w:bookmarkEnd w:id="125"/>
    <w:bookmarkStart w:name="z134" w:id="126"/>
    <w:p>
      <w:pPr>
        <w:spacing w:after="0"/>
        <w:ind w:left="0"/>
        <w:jc w:val="both"/>
      </w:pPr>
      <w:r>
        <w:rPr>
          <w:rFonts w:ascii="Times New Roman"/>
          <w:b w:val="false"/>
          <w:i w:val="false"/>
          <w:color w:val="000000"/>
          <w:sz w:val="28"/>
        </w:rPr>
        <w:t>
      2) при стойких, необратимых изменениях и нарушениях функций организма, неэффективности проведенных в полном объеме реабилитационных мероприятий, стабильности степени УПТ и динамическом наблюдении за лицом со степенью УПТ от 90 до 100 процентов включительно не менее четырех лет, от 60 до 89 процентов включительно не менее пяти лет, со степенью УПТ от 30 до 59 процентов включительно, от 5 до 29 процентов включительно не менее шести лет;</w:t>
      </w:r>
    </w:p>
    <w:bookmarkEnd w:id="126"/>
    <w:bookmarkStart w:name="z135" w:id="127"/>
    <w:p>
      <w:pPr>
        <w:spacing w:after="0"/>
        <w:ind w:left="0"/>
        <w:jc w:val="both"/>
      </w:pPr>
      <w:r>
        <w:rPr>
          <w:rFonts w:ascii="Times New Roman"/>
          <w:b w:val="false"/>
          <w:i w:val="false"/>
          <w:color w:val="000000"/>
          <w:sz w:val="28"/>
        </w:rPr>
        <w:t>
      3) при неблагоприятном реабилитационном прогнозе лицам пенсионного возраста.</w:t>
      </w:r>
    </w:p>
    <w:bookmarkEnd w:id="127"/>
    <w:bookmarkStart w:name="z136" w:id="128"/>
    <w:p>
      <w:pPr>
        <w:spacing w:after="0"/>
        <w:ind w:left="0"/>
        <w:jc w:val="both"/>
      </w:pPr>
      <w:r>
        <w:rPr>
          <w:rFonts w:ascii="Times New Roman"/>
          <w:b w:val="false"/>
          <w:i w:val="false"/>
          <w:color w:val="000000"/>
          <w:sz w:val="28"/>
        </w:rPr>
        <w:t>
      31. Сроки инвалидности и степени утраты трудоспособности устанавливаются в соответствии с реабилитационным прогнозом и потенциалом освидетельствуемого лица.</w:t>
      </w:r>
    </w:p>
    <w:bookmarkEnd w:id="128"/>
    <w:bookmarkStart w:name="z137" w:id="129"/>
    <w:p>
      <w:pPr>
        <w:spacing w:after="0"/>
        <w:ind w:left="0"/>
        <w:jc w:val="both"/>
      </w:pPr>
      <w:r>
        <w:rPr>
          <w:rFonts w:ascii="Times New Roman"/>
          <w:b w:val="false"/>
          <w:i w:val="false"/>
          <w:color w:val="000000"/>
          <w:sz w:val="28"/>
        </w:rPr>
        <w:t>
      32. Реабилитационный прогноз оценивается:</w:t>
      </w:r>
    </w:p>
    <w:bookmarkEnd w:id="129"/>
    <w:bookmarkStart w:name="z138" w:id="130"/>
    <w:p>
      <w:pPr>
        <w:spacing w:after="0"/>
        <w:ind w:left="0"/>
        <w:jc w:val="both"/>
      </w:pPr>
      <w:r>
        <w:rPr>
          <w:rFonts w:ascii="Times New Roman"/>
          <w:b w:val="false"/>
          <w:i w:val="false"/>
          <w:color w:val="000000"/>
          <w:sz w:val="28"/>
        </w:rPr>
        <w:t>
      благоприятный – возможность полного восстановления и (или) компенсации нарушенных функций организма и категорий ограничений жизнедеятельности, полной интеграции инвалида в общество;</w:t>
      </w:r>
    </w:p>
    <w:bookmarkEnd w:id="130"/>
    <w:bookmarkStart w:name="z139" w:id="131"/>
    <w:p>
      <w:pPr>
        <w:spacing w:after="0"/>
        <w:ind w:left="0"/>
        <w:jc w:val="both"/>
      </w:pPr>
      <w:r>
        <w:rPr>
          <w:rFonts w:ascii="Times New Roman"/>
          <w:b w:val="false"/>
          <w:i w:val="false"/>
          <w:color w:val="000000"/>
          <w:sz w:val="28"/>
        </w:rPr>
        <w:t>
      относительно благоприятный – возможность частичного восстановления и (или) компенсации нарушенных функций организма и категорий ограничений жизнедеятельности при уменьшении степени их ограничений или стабилизации, при расширении способности к интеграции и переходу от полной к частичной социальной поддержке;</w:t>
      </w:r>
    </w:p>
    <w:bookmarkEnd w:id="131"/>
    <w:bookmarkStart w:name="z140" w:id="132"/>
    <w:p>
      <w:pPr>
        <w:spacing w:after="0"/>
        <w:ind w:left="0"/>
        <w:jc w:val="both"/>
      </w:pPr>
      <w:r>
        <w:rPr>
          <w:rFonts w:ascii="Times New Roman"/>
          <w:b w:val="false"/>
          <w:i w:val="false"/>
          <w:color w:val="000000"/>
          <w:sz w:val="28"/>
        </w:rPr>
        <w:t>
      сомнительный – неясный прогноз;</w:t>
      </w:r>
    </w:p>
    <w:bookmarkEnd w:id="132"/>
    <w:bookmarkStart w:name="z141" w:id="133"/>
    <w:p>
      <w:pPr>
        <w:spacing w:after="0"/>
        <w:ind w:left="0"/>
        <w:jc w:val="both"/>
      </w:pPr>
      <w:r>
        <w:rPr>
          <w:rFonts w:ascii="Times New Roman"/>
          <w:b w:val="false"/>
          <w:i w:val="false"/>
          <w:color w:val="000000"/>
          <w:sz w:val="28"/>
        </w:rPr>
        <w:t>
      неблагоприятный – невозможность восстановления, стабилизации или компенсации нарушенных функций организма и категорий ограничений жизнедеятельности.</w:t>
      </w:r>
    </w:p>
    <w:bookmarkEnd w:id="133"/>
    <w:bookmarkStart w:name="z142" w:id="134"/>
    <w:p>
      <w:pPr>
        <w:spacing w:after="0"/>
        <w:ind w:left="0"/>
        <w:jc w:val="both"/>
      </w:pPr>
      <w:r>
        <w:rPr>
          <w:rFonts w:ascii="Times New Roman"/>
          <w:b w:val="false"/>
          <w:i w:val="false"/>
          <w:color w:val="000000"/>
          <w:sz w:val="28"/>
        </w:rPr>
        <w:t>
      33. Реабилитационный потенциал оценивается:</w:t>
      </w:r>
    </w:p>
    <w:bookmarkEnd w:id="134"/>
    <w:bookmarkStart w:name="z143" w:id="135"/>
    <w:p>
      <w:pPr>
        <w:spacing w:after="0"/>
        <w:ind w:left="0"/>
        <w:jc w:val="both"/>
      </w:pPr>
      <w:r>
        <w:rPr>
          <w:rFonts w:ascii="Times New Roman"/>
          <w:b w:val="false"/>
          <w:i w:val="false"/>
          <w:color w:val="000000"/>
          <w:sz w:val="28"/>
        </w:rPr>
        <w:t>
      высокий – полное восстановление здоровья, всех категорий ограничений жизнедеятельности, трудоспособности и социального положения (полная реабилитация);</w:t>
      </w:r>
    </w:p>
    <w:bookmarkEnd w:id="135"/>
    <w:bookmarkStart w:name="z144" w:id="136"/>
    <w:p>
      <w:pPr>
        <w:spacing w:after="0"/>
        <w:ind w:left="0"/>
        <w:jc w:val="both"/>
      </w:pPr>
      <w:r>
        <w:rPr>
          <w:rFonts w:ascii="Times New Roman"/>
          <w:b w:val="false"/>
          <w:i w:val="false"/>
          <w:color w:val="000000"/>
          <w:sz w:val="28"/>
        </w:rPr>
        <w:t>
      удовлетворительный – умеренно выраженное нарушение функций организма, выполнение категорий жизнедеятельности возможно в ограниченном объеме или с помощью технических вспомогательных (компенсаторных) средств, потребность в социальной поддержке;</w:t>
      </w:r>
    </w:p>
    <w:bookmarkEnd w:id="136"/>
    <w:bookmarkStart w:name="z145" w:id="137"/>
    <w:p>
      <w:pPr>
        <w:spacing w:after="0"/>
        <w:ind w:left="0"/>
        <w:jc w:val="both"/>
      </w:pPr>
      <w:r>
        <w:rPr>
          <w:rFonts w:ascii="Times New Roman"/>
          <w:b w:val="false"/>
          <w:i w:val="false"/>
          <w:color w:val="000000"/>
          <w:sz w:val="28"/>
        </w:rPr>
        <w:t>
      низкий – выраженное нарушение функций организма, значительные ограничения в выполнении большинства категорий жизнедеятельности, потребность в постоянной социальной поддержке;</w:t>
      </w:r>
    </w:p>
    <w:bookmarkEnd w:id="137"/>
    <w:bookmarkStart w:name="z146" w:id="138"/>
    <w:p>
      <w:pPr>
        <w:spacing w:after="0"/>
        <w:ind w:left="0"/>
        <w:jc w:val="both"/>
      </w:pPr>
      <w:r>
        <w:rPr>
          <w:rFonts w:ascii="Times New Roman"/>
          <w:b w:val="false"/>
          <w:i w:val="false"/>
          <w:color w:val="000000"/>
          <w:sz w:val="28"/>
        </w:rPr>
        <w:t>
      отсутствие реабилитационного потенциала – резко выраженное нарушение функций организма, невозможность компенсации или самостоятельного выполнения основных видов деятельности, потребность в постороннем уходе.</w:t>
      </w:r>
    </w:p>
    <w:bookmarkEnd w:id="138"/>
    <w:bookmarkStart w:name="z147" w:id="139"/>
    <w:p>
      <w:pPr>
        <w:spacing w:after="0"/>
        <w:ind w:left="0"/>
        <w:jc w:val="both"/>
      </w:pPr>
      <w:r>
        <w:rPr>
          <w:rFonts w:ascii="Times New Roman"/>
          <w:b w:val="false"/>
          <w:i w:val="false"/>
          <w:color w:val="000000"/>
          <w:sz w:val="28"/>
        </w:rPr>
        <w:t>
      34. ИПР разрабатывается на срок установления инвалидности с указанием срока реализации каждого реабилитационного мероприятия, соответствующего сроку реализации ИПР.</w:t>
      </w:r>
    </w:p>
    <w:bookmarkEnd w:id="139"/>
    <w:bookmarkStart w:name="z148" w:id="140"/>
    <w:p>
      <w:pPr>
        <w:spacing w:after="0"/>
        <w:ind w:left="0"/>
        <w:jc w:val="both"/>
      </w:pPr>
      <w:r>
        <w:rPr>
          <w:rFonts w:ascii="Times New Roman"/>
          <w:b w:val="false"/>
          <w:i w:val="false"/>
          <w:color w:val="000000"/>
          <w:sz w:val="28"/>
        </w:rPr>
        <w:t>
      ИПР состоит из:</w:t>
      </w:r>
    </w:p>
    <w:bookmarkEnd w:id="140"/>
    <w:bookmarkStart w:name="z149" w:id="141"/>
    <w:p>
      <w:pPr>
        <w:spacing w:after="0"/>
        <w:ind w:left="0"/>
        <w:jc w:val="both"/>
      </w:pPr>
      <w:r>
        <w:rPr>
          <w:rFonts w:ascii="Times New Roman"/>
          <w:b w:val="false"/>
          <w:i w:val="false"/>
          <w:color w:val="000000"/>
          <w:sz w:val="28"/>
        </w:rPr>
        <w:t>
      1) медицинской части ИПР;</w:t>
      </w:r>
    </w:p>
    <w:bookmarkEnd w:id="141"/>
    <w:bookmarkStart w:name="z150" w:id="142"/>
    <w:p>
      <w:pPr>
        <w:spacing w:after="0"/>
        <w:ind w:left="0"/>
        <w:jc w:val="both"/>
      </w:pPr>
      <w:r>
        <w:rPr>
          <w:rFonts w:ascii="Times New Roman"/>
          <w:b w:val="false"/>
          <w:i w:val="false"/>
          <w:color w:val="000000"/>
          <w:sz w:val="28"/>
        </w:rPr>
        <w:t>
      2) социальной части ИПР по форме согласно приложению 7 к Правилам;</w:t>
      </w:r>
    </w:p>
    <w:bookmarkEnd w:id="142"/>
    <w:bookmarkStart w:name="z151" w:id="143"/>
    <w:p>
      <w:pPr>
        <w:spacing w:after="0"/>
        <w:ind w:left="0"/>
        <w:jc w:val="both"/>
      </w:pPr>
      <w:r>
        <w:rPr>
          <w:rFonts w:ascii="Times New Roman"/>
          <w:b w:val="false"/>
          <w:i w:val="false"/>
          <w:color w:val="000000"/>
          <w:sz w:val="28"/>
        </w:rPr>
        <w:t>
      3) профессиональной части ИПР по форме согласно приложению 8 к Правилам.</w:t>
      </w:r>
    </w:p>
    <w:bookmarkEnd w:id="143"/>
    <w:bookmarkStart w:name="z152" w:id="144"/>
    <w:p>
      <w:pPr>
        <w:spacing w:after="0"/>
        <w:ind w:left="0"/>
        <w:jc w:val="both"/>
      </w:pPr>
      <w:r>
        <w:rPr>
          <w:rFonts w:ascii="Times New Roman"/>
          <w:b w:val="false"/>
          <w:i w:val="false"/>
          <w:color w:val="000000"/>
          <w:sz w:val="28"/>
        </w:rPr>
        <w:t>
      Медицинская часть ИПР разрабатывается мультидисциплинарной командой медицинской организации согласно Стандарту организации оказания медицинской реабилитации населению Республики Казахстан, утвержденного приказом Министра здравоохранения Республики Казахстан от 27 декабря 2013 года № 759 (зарегистрирован в Реестре государственной регистрации нормативных правовых актов № 9108) и клиническим протоколам диагностики, лечения и реабилитации, заверяется ЭЦП председателя ВКК.</w:t>
      </w:r>
    </w:p>
    <w:bookmarkEnd w:id="144"/>
    <w:bookmarkStart w:name="z153" w:id="145"/>
    <w:p>
      <w:pPr>
        <w:spacing w:after="0"/>
        <w:ind w:left="0"/>
        <w:jc w:val="both"/>
      </w:pPr>
      <w:r>
        <w:rPr>
          <w:rFonts w:ascii="Times New Roman"/>
          <w:b w:val="false"/>
          <w:i w:val="false"/>
          <w:color w:val="000000"/>
          <w:sz w:val="28"/>
        </w:rPr>
        <w:t>
      35. В зависимости от результатов проведенной реабилитационно-экспертной диагностики и от потребности инвалида в проведении реабилитационных мероприятий с учетом плана реабилитационных мероприятий, указанных в Направлении на МСЭ, отделом МСЭ разрабатываются:</w:t>
      </w:r>
    </w:p>
    <w:bookmarkEnd w:id="145"/>
    <w:bookmarkStart w:name="z154" w:id="146"/>
    <w:p>
      <w:pPr>
        <w:spacing w:after="0"/>
        <w:ind w:left="0"/>
        <w:jc w:val="both"/>
      </w:pPr>
      <w:r>
        <w:rPr>
          <w:rFonts w:ascii="Times New Roman"/>
          <w:b w:val="false"/>
          <w:i w:val="false"/>
          <w:color w:val="000000"/>
          <w:sz w:val="28"/>
        </w:rPr>
        <w:t xml:space="preserve">
      социальная часть ИПР, на основании медико-социальных показаний и противопоказаний,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 в Реестре государственной регистрации нормативных правовых актов под № 10370);</w:t>
      </w:r>
    </w:p>
    <w:bookmarkEnd w:id="146"/>
    <w:bookmarkStart w:name="z155" w:id="147"/>
    <w:p>
      <w:pPr>
        <w:spacing w:after="0"/>
        <w:ind w:left="0"/>
        <w:jc w:val="both"/>
      </w:pPr>
      <w:r>
        <w:rPr>
          <w:rFonts w:ascii="Times New Roman"/>
          <w:b w:val="false"/>
          <w:i w:val="false"/>
          <w:color w:val="000000"/>
          <w:sz w:val="28"/>
        </w:rPr>
        <w:t>
      профессиональная часть ИПР, учитывая трудовую и профессиональную деятельность инвалида.</w:t>
      </w:r>
    </w:p>
    <w:bookmarkEnd w:id="147"/>
    <w:bookmarkStart w:name="z156" w:id="148"/>
    <w:p>
      <w:pPr>
        <w:spacing w:after="0"/>
        <w:ind w:left="0"/>
        <w:jc w:val="both"/>
      </w:pPr>
      <w:r>
        <w:rPr>
          <w:rFonts w:ascii="Times New Roman"/>
          <w:b w:val="false"/>
          <w:i w:val="false"/>
          <w:color w:val="000000"/>
          <w:sz w:val="28"/>
        </w:rPr>
        <w:t>
      Для разработки социальной части ИПР на улучшение жилищно-бытовых условий, инвалидом или его законным представителем предоставляется акт обследования жилищно-бытовых условий, по форме согласно приложению 9 к настоящим Правилам. Акт обследования жилищно-бытовых условий проводится специалистами местных исполнительных органов.</w:t>
      </w:r>
    </w:p>
    <w:bookmarkEnd w:id="148"/>
    <w:bookmarkStart w:name="z157" w:id="149"/>
    <w:p>
      <w:pPr>
        <w:spacing w:after="0"/>
        <w:ind w:left="0"/>
        <w:jc w:val="both"/>
      </w:pPr>
      <w:r>
        <w:rPr>
          <w:rFonts w:ascii="Times New Roman"/>
          <w:b w:val="false"/>
          <w:i w:val="false"/>
          <w:color w:val="000000"/>
          <w:sz w:val="28"/>
        </w:rPr>
        <w:t>
      36. Данные освидетельствуемого лица вводятся в АИС "ЦБДИ", в которой в автоматизированном режиме формируются электронный акт МСЭ по форме согласно приложению 10 к настоящим Правилам, журналы протоколов проведения медико-социальной экспертизы отдела МСЭ и отдела методологии и контроля МСЭ по форме согласно приложению 11 и 12 к настоящим Правилам и документы, указанные в пункте 37 настоящих Правил.</w:t>
      </w:r>
    </w:p>
    <w:bookmarkEnd w:id="149"/>
    <w:bookmarkStart w:name="z158" w:id="150"/>
    <w:p>
      <w:pPr>
        <w:spacing w:after="0"/>
        <w:ind w:left="0"/>
        <w:jc w:val="both"/>
      </w:pPr>
      <w:r>
        <w:rPr>
          <w:rFonts w:ascii="Times New Roman"/>
          <w:b w:val="false"/>
          <w:i w:val="false"/>
          <w:color w:val="000000"/>
          <w:sz w:val="28"/>
        </w:rPr>
        <w:t>
      37. Итогом проведения МСЭ является экспертное заключение отдела МСЭ или отдела методологии и контроля МСЭ, на основании которого освидетельствуемому лицу или его законному представителю выдаются:</w:t>
      </w:r>
    </w:p>
    <w:bookmarkEnd w:id="150"/>
    <w:bookmarkStart w:name="z159" w:id="151"/>
    <w:p>
      <w:pPr>
        <w:spacing w:after="0"/>
        <w:ind w:left="0"/>
        <w:jc w:val="both"/>
      </w:pPr>
      <w:r>
        <w:rPr>
          <w:rFonts w:ascii="Times New Roman"/>
          <w:b w:val="false"/>
          <w:i w:val="false"/>
          <w:color w:val="000000"/>
          <w:sz w:val="28"/>
        </w:rPr>
        <w:t>
      1) в случае установления инвалидности – справка об инвалидности по форме согласно приложению 13 к настоящим Правилам;</w:t>
      </w:r>
    </w:p>
    <w:bookmarkEnd w:id="151"/>
    <w:bookmarkStart w:name="z160" w:id="152"/>
    <w:p>
      <w:pPr>
        <w:spacing w:after="0"/>
        <w:ind w:left="0"/>
        <w:jc w:val="both"/>
      </w:pPr>
      <w:r>
        <w:rPr>
          <w:rFonts w:ascii="Times New Roman"/>
          <w:b w:val="false"/>
          <w:i w:val="false"/>
          <w:color w:val="000000"/>
          <w:sz w:val="28"/>
        </w:rPr>
        <w:t>
      2) в случае разработки социальной части ИПР – выписка из социальной части ИПР. Для инвалидов вследствие трудового увечья и/или профессионального заболевания – социальная часть ИПР;</w:t>
      </w:r>
    </w:p>
    <w:bookmarkEnd w:id="152"/>
    <w:bookmarkStart w:name="z161" w:id="153"/>
    <w:p>
      <w:pPr>
        <w:spacing w:after="0"/>
        <w:ind w:left="0"/>
        <w:jc w:val="both"/>
      </w:pPr>
      <w:r>
        <w:rPr>
          <w:rFonts w:ascii="Times New Roman"/>
          <w:b w:val="false"/>
          <w:i w:val="false"/>
          <w:color w:val="000000"/>
          <w:sz w:val="28"/>
        </w:rPr>
        <w:t>
      3) в случае разработки профессиональной части ИПР – выписка из профессиональной части ИПР. Для инвалидов вследствие трудового увечья и/или профессионального заболевания – профессиональная часть ИПР;</w:t>
      </w:r>
    </w:p>
    <w:bookmarkEnd w:id="153"/>
    <w:bookmarkStart w:name="z162" w:id="154"/>
    <w:p>
      <w:pPr>
        <w:spacing w:after="0"/>
        <w:ind w:left="0"/>
        <w:jc w:val="both"/>
      </w:pPr>
      <w:r>
        <w:rPr>
          <w:rFonts w:ascii="Times New Roman"/>
          <w:b w:val="false"/>
          <w:i w:val="false"/>
          <w:color w:val="000000"/>
          <w:sz w:val="28"/>
        </w:rPr>
        <w:t>
      4) в случае установления степени УОТ – справка о степени утраты общей трудоспособности по форме согласно приложению 14 к настоящим Правилам;</w:t>
      </w:r>
    </w:p>
    <w:bookmarkEnd w:id="154"/>
    <w:bookmarkStart w:name="z163" w:id="155"/>
    <w:p>
      <w:pPr>
        <w:spacing w:after="0"/>
        <w:ind w:left="0"/>
        <w:jc w:val="both"/>
      </w:pPr>
      <w:r>
        <w:rPr>
          <w:rFonts w:ascii="Times New Roman"/>
          <w:b w:val="false"/>
          <w:i w:val="false"/>
          <w:color w:val="000000"/>
          <w:sz w:val="28"/>
        </w:rPr>
        <w:t>
      5) в случае установления степени УПТ – справка о степени утраты профессиональной трудоспособности, выписка из справки о степени утраты профессиональной трудоспособности и акта медико-социальной экспертизы по форме согласно приложению 15 к настоящим Правилам;</w:t>
      </w:r>
    </w:p>
    <w:bookmarkEnd w:id="155"/>
    <w:bookmarkStart w:name="z164" w:id="156"/>
    <w:p>
      <w:pPr>
        <w:spacing w:after="0"/>
        <w:ind w:left="0"/>
        <w:jc w:val="both"/>
      </w:pPr>
      <w:r>
        <w:rPr>
          <w:rFonts w:ascii="Times New Roman"/>
          <w:b w:val="false"/>
          <w:i w:val="false"/>
          <w:color w:val="000000"/>
          <w:sz w:val="28"/>
        </w:rPr>
        <w:t>
      6) в случаях определения нуждаемости пострадавшего работника в дополнительных видах помощи и уходе – заключение о нуждаемости пострадавшего работника в дополнительных видах помощи и уходе по форме согласно приложению 16 к настоящим Правилам;</w:t>
      </w:r>
    </w:p>
    <w:bookmarkEnd w:id="156"/>
    <w:bookmarkStart w:name="z165" w:id="157"/>
    <w:p>
      <w:pPr>
        <w:spacing w:after="0"/>
        <w:ind w:left="0"/>
        <w:jc w:val="both"/>
      </w:pPr>
      <w:r>
        <w:rPr>
          <w:rFonts w:ascii="Times New Roman"/>
          <w:b w:val="false"/>
          <w:i w:val="false"/>
          <w:color w:val="000000"/>
          <w:sz w:val="28"/>
        </w:rPr>
        <w:t>
      7) в случаях непризнания инвалидом при очередном переосвидетельствовании – извещение о полной реабилитации по форме согласно приложению 17 к настоящим Правилам.</w:t>
      </w:r>
    </w:p>
    <w:bookmarkEnd w:id="157"/>
    <w:bookmarkStart w:name="z166" w:id="158"/>
    <w:p>
      <w:pPr>
        <w:spacing w:after="0"/>
        <w:ind w:left="0"/>
        <w:jc w:val="both"/>
      </w:pPr>
      <w:r>
        <w:rPr>
          <w:rFonts w:ascii="Times New Roman"/>
          <w:b w:val="false"/>
          <w:i w:val="false"/>
          <w:color w:val="000000"/>
          <w:sz w:val="28"/>
        </w:rPr>
        <w:t>
      При вынесении экспертного заключения отдел МСЭ и (или) отдел методологии и контроля МСЭ направляет в соответствующую медицинскую организацию извещение организации здравоохранения о заключении МСЭ Направления на МСЭ для приобщения к медицинской карте амбулаторного пациента (в электронном или бумажном формате).</w:t>
      </w:r>
    </w:p>
    <w:bookmarkEnd w:id="158"/>
    <w:bookmarkStart w:name="z167" w:id="159"/>
    <w:p>
      <w:pPr>
        <w:spacing w:after="0"/>
        <w:ind w:left="0"/>
        <w:jc w:val="both"/>
      </w:pPr>
      <w:r>
        <w:rPr>
          <w:rFonts w:ascii="Times New Roman"/>
          <w:b w:val="false"/>
          <w:i w:val="false"/>
          <w:color w:val="000000"/>
          <w:sz w:val="28"/>
        </w:rPr>
        <w:t>
      В случаях непризнания инвалидом при первичном освидетельствовании, необоснованном направлении на разработку или коррекцию ИПР в связи с отсутствием медико-социальных показаний к ее разработке – освидетельствованному лицу или законному представителю выдается дубликат извещения организации здравоохранения о заключении МСЭ Направления на МСЭ.</w:t>
      </w:r>
    </w:p>
    <w:bookmarkEnd w:id="159"/>
    <w:bookmarkStart w:name="z168" w:id="160"/>
    <w:p>
      <w:pPr>
        <w:spacing w:after="0"/>
        <w:ind w:left="0"/>
        <w:jc w:val="both"/>
      </w:pPr>
      <w:r>
        <w:rPr>
          <w:rFonts w:ascii="Times New Roman"/>
          <w:b w:val="false"/>
          <w:i w:val="false"/>
          <w:color w:val="000000"/>
          <w:sz w:val="28"/>
        </w:rPr>
        <w:t>
      Информация, содержащаяся в документах, указанных в настоящем пункте, предоставляется по запросу освидетельствуемого лица с использованием ЭЦП и/или одноразового пароля через "личный кабинет" веб-портала "электронного правительства" www.egov.kz.</w:t>
      </w:r>
    </w:p>
    <w:bookmarkEnd w:id="160"/>
    <w:bookmarkStart w:name="z169" w:id="161"/>
    <w:p>
      <w:pPr>
        <w:spacing w:after="0"/>
        <w:ind w:left="0"/>
        <w:jc w:val="both"/>
      </w:pPr>
      <w:r>
        <w:rPr>
          <w:rFonts w:ascii="Times New Roman"/>
          <w:b w:val="false"/>
          <w:i w:val="false"/>
          <w:color w:val="000000"/>
          <w:sz w:val="28"/>
        </w:rPr>
        <w:t>
      38. После утверждения социальная часть ИПР инвалида поступает в автоматизированном режиме в АИС "Е-собес", профессиональная часть ИПР в АИС "Рынок труда" для учета и последующего выполнения рекомендованных реабилитационных мероприятий.</w:t>
      </w:r>
    </w:p>
    <w:bookmarkEnd w:id="161"/>
    <w:bookmarkStart w:name="z170" w:id="162"/>
    <w:p>
      <w:pPr>
        <w:spacing w:after="0"/>
        <w:ind w:left="0"/>
        <w:jc w:val="both"/>
      </w:pPr>
      <w:r>
        <w:rPr>
          <w:rFonts w:ascii="Times New Roman"/>
          <w:b w:val="false"/>
          <w:i w:val="false"/>
          <w:color w:val="000000"/>
          <w:sz w:val="28"/>
        </w:rPr>
        <w:t>
      Территориальные подразделения сообщают в течение семи рабочих дней со дня освидетельствования в местные органы военного управления районов (городов областного значения) обо всех военнообязанных и призывниках, которые признаны инвалидами.</w:t>
      </w:r>
    </w:p>
    <w:bookmarkEnd w:id="162"/>
    <w:bookmarkStart w:name="z171" w:id="163"/>
    <w:p>
      <w:pPr>
        <w:spacing w:after="0"/>
        <w:ind w:left="0"/>
        <w:jc w:val="both"/>
      </w:pPr>
      <w:r>
        <w:rPr>
          <w:rFonts w:ascii="Times New Roman"/>
          <w:b w:val="false"/>
          <w:i w:val="false"/>
          <w:color w:val="000000"/>
          <w:sz w:val="28"/>
        </w:rPr>
        <w:t>
      39. Освидетельствуемое лицо или его законный представитель при несогласии обжалует экспертное заключение отдела МСЭ в отделе методологии и контроля МСЭ в течение месяца со дня его получения либо в суде в порядке, установленном законодательством Республики Казахстан.</w:t>
      </w:r>
    </w:p>
    <w:bookmarkEnd w:id="163"/>
    <w:bookmarkStart w:name="z172" w:id="164"/>
    <w:p>
      <w:pPr>
        <w:spacing w:after="0"/>
        <w:ind w:left="0"/>
        <w:jc w:val="left"/>
      </w:pPr>
      <w:r>
        <w:rPr>
          <w:rFonts w:ascii="Times New Roman"/>
          <w:b/>
          <w:i w:val="false"/>
          <w:color w:val="000000"/>
        </w:rPr>
        <w:t xml:space="preserve"> Параграф 3. Критерии установления инвалидности</w:t>
      </w:r>
    </w:p>
    <w:bookmarkEnd w:id="164"/>
    <w:bookmarkStart w:name="z173" w:id="165"/>
    <w:p>
      <w:pPr>
        <w:spacing w:after="0"/>
        <w:ind w:left="0"/>
        <w:jc w:val="both"/>
      </w:pPr>
      <w:r>
        <w:rPr>
          <w:rFonts w:ascii="Times New Roman"/>
          <w:b w:val="false"/>
          <w:i w:val="false"/>
          <w:color w:val="000000"/>
          <w:sz w:val="28"/>
        </w:rPr>
        <w:t>
      40. Основанием для признания лица инвалидом является одновременное наличие следующих обязательных условий:</w:t>
      </w:r>
    </w:p>
    <w:bookmarkEnd w:id="165"/>
    <w:bookmarkStart w:name="z174" w:id="166"/>
    <w:p>
      <w:pPr>
        <w:spacing w:after="0"/>
        <w:ind w:left="0"/>
        <w:jc w:val="both"/>
      </w:pPr>
      <w:r>
        <w:rPr>
          <w:rFonts w:ascii="Times New Roman"/>
          <w:b w:val="false"/>
          <w:i w:val="false"/>
          <w:color w:val="000000"/>
          <w:sz w:val="28"/>
        </w:rPr>
        <w:t>
      1) нарушение здоровья со стойкими расстройствами функций организма;</w:t>
      </w:r>
    </w:p>
    <w:bookmarkEnd w:id="166"/>
    <w:bookmarkStart w:name="z175" w:id="167"/>
    <w:p>
      <w:pPr>
        <w:spacing w:after="0"/>
        <w:ind w:left="0"/>
        <w:jc w:val="both"/>
      </w:pPr>
      <w:r>
        <w:rPr>
          <w:rFonts w:ascii="Times New Roman"/>
          <w:b w:val="false"/>
          <w:i w:val="false"/>
          <w:color w:val="000000"/>
          <w:sz w:val="28"/>
        </w:rPr>
        <w:t>
      2) ограничение жизнедеятельности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bookmarkEnd w:id="167"/>
    <w:bookmarkStart w:name="z176" w:id="168"/>
    <w:p>
      <w:pPr>
        <w:spacing w:after="0"/>
        <w:ind w:left="0"/>
        <w:jc w:val="both"/>
      </w:pPr>
      <w:r>
        <w:rPr>
          <w:rFonts w:ascii="Times New Roman"/>
          <w:b w:val="false"/>
          <w:i w:val="false"/>
          <w:color w:val="000000"/>
          <w:sz w:val="28"/>
        </w:rPr>
        <w:t>
      3) необходимость осуществления мер социальной защиты.</w:t>
      </w:r>
    </w:p>
    <w:bookmarkEnd w:id="168"/>
    <w:bookmarkStart w:name="z177" w:id="169"/>
    <w:p>
      <w:pPr>
        <w:spacing w:after="0"/>
        <w:ind w:left="0"/>
        <w:jc w:val="both"/>
      </w:pPr>
      <w:r>
        <w:rPr>
          <w:rFonts w:ascii="Times New Roman"/>
          <w:b w:val="false"/>
          <w:i w:val="false"/>
          <w:color w:val="000000"/>
          <w:sz w:val="28"/>
        </w:rPr>
        <w:t>
      Возрастные изменения организма не являются основанием для установления группы инвалидности.</w:t>
      </w:r>
    </w:p>
    <w:bookmarkEnd w:id="169"/>
    <w:bookmarkStart w:name="z178" w:id="170"/>
    <w:p>
      <w:pPr>
        <w:spacing w:after="0"/>
        <w:ind w:left="0"/>
        <w:jc w:val="both"/>
      </w:pPr>
      <w:r>
        <w:rPr>
          <w:rFonts w:ascii="Times New Roman"/>
          <w:b w:val="false"/>
          <w:i w:val="false"/>
          <w:color w:val="000000"/>
          <w:sz w:val="28"/>
        </w:rPr>
        <w:t>
      41. Критерием для установления первой группы инвалидности является стойкое значительно или резко выраженное нарушение функций организма, обусловленное заболеваниями, последствиями травм или дефектами, приводящее к резко выраженному ограничению способности одной из следующих категорий жизнедеятельности либо их сочетанию:</w:t>
      </w:r>
    </w:p>
    <w:bookmarkEnd w:id="170"/>
    <w:bookmarkStart w:name="z179" w:id="171"/>
    <w:p>
      <w:pPr>
        <w:spacing w:after="0"/>
        <w:ind w:left="0"/>
        <w:jc w:val="both"/>
      </w:pPr>
      <w:r>
        <w:rPr>
          <w:rFonts w:ascii="Times New Roman"/>
          <w:b w:val="false"/>
          <w:i w:val="false"/>
          <w:color w:val="000000"/>
          <w:sz w:val="28"/>
        </w:rPr>
        <w:t>
      1) к самообслуживанию третьей степени;</w:t>
      </w:r>
    </w:p>
    <w:bookmarkEnd w:id="171"/>
    <w:bookmarkStart w:name="z180" w:id="172"/>
    <w:p>
      <w:pPr>
        <w:spacing w:after="0"/>
        <w:ind w:left="0"/>
        <w:jc w:val="both"/>
      </w:pPr>
      <w:r>
        <w:rPr>
          <w:rFonts w:ascii="Times New Roman"/>
          <w:b w:val="false"/>
          <w:i w:val="false"/>
          <w:color w:val="000000"/>
          <w:sz w:val="28"/>
        </w:rPr>
        <w:t>
      2) к передвижению третьей степени;</w:t>
      </w:r>
    </w:p>
    <w:bookmarkEnd w:id="172"/>
    <w:bookmarkStart w:name="z181" w:id="173"/>
    <w:p>
      <w:pPr>
        <w:spacing w:after="0"/>
        <w:ind w:left="0"/>
        <w:jc w:val="both"/>
      </w:pPr>
      <w:r>
        <w:rPr>
          <w:rFonts w:ascii="Times New Roman"/>
          <w:b w:val="false"/>
          <w:i w:val="false"/>
          <w:color w:val="000000"/>
          <w:sz w:val="28"/>
        </w:rPr>
        <w:t>
      3) к трудовой деятельности (трудоспособности) третьей степени;</w:t>
      </w:r>
    </w:p>
    <w:bookmarkEnd w:id="173"/>
    <w:bookmarkStart w:name="z182" w:id="174"/>
    <w:p>
      <w:pPr>
        <w:spacing w:after="0"/>
        <w:ind w:left="0"/>
        <w:jc w:val="both"/>
      </w:pPr>
      <w:r>
        <w:rPr>
          <w:rFonts w:ascii="Times New Roman"/>
          <w:b w:val="false"/>
          <w:i w:val="false"/>
          <w:color w:val="000000"/>
          <w:sz w:val="28"/>
        </w:rPr>
        <w:t>
      4) к обучению третьей степени;</w:t>
      </w:r>
    </w:p>
    <w:bookmarkEnd w:id="174"/>
    <w:bookmarkStart w:name="z183" w:id="175"/>
    <w:p>
      <w:pPr>
        <w:spacing w:after="0"/>
        <w:ind w:left="0"/>
        <w:jc w:val="both"/>
      </w:pPr>
      <w:r>
        <w:rPr>
          <w:rFonts w:ascii="Times New Roman"/>
          <w:b w:val="false"/>
          <w:i w:val="false"/>
          <w:color w:val="000000"/>
          <w:sz w:val="28"/>
        </w:rPr>
        <w:t>
      5) к ориентации третьей степени;</w:t>
      </w:r>
    </w:p>
    <w:bookmarkEnd w:id="175"/>
    <w:bookmarkStart w:name="z184" w:id="176"/>
    <w:p>
      <w:pPr>
        <w:spacing w:after="0"/>
        <w:ind w:left="0"/>
        <w:jc w:val="both"/>
      </w:pPr>
      <w:r>
        <w:rPr>
          <w:rFonts w:ascii="Times New Roman"/>
          <w:b w:val="false"/>
          <w:i w:val="false"/>
          <w:color w:val="000000"/>
          <w:sz w:val="28"/>
        </w:rPr>
        <w:t>
      6) к общению третьей степени;</w:t>
      </w:r>
    </w:p>
    <w:bookmarkEnd w:id="176"/>
    <w:bookmarkStart w:name="z185" w:id="177"/>
    <w:p>
      <w:pPr>
        <w:spacing w:after="0"/>
        <w:ind w:left="0"/>
        <w:jc w:val="both"/>
      </w:pPr>
      <w:r>
        <w:rPr>
          <w:rFonts w:ascii="Times New Roman"/>
          <w:b w:val="false"/>
          <w:i w:val="false"/>
          <w:color w:val="000000"/>
          <w:sz w:val="28"/>
        </w:rPr>
        <w:t>
      7) к контролю за своим поведением третьей степени.</w:t>
      </w:r>
    </w:p>
    <w:bookmarkEnd w:id="177"/>
    <w:bookmarkStart w:name="z186" w:id="178"/>
    <w:p>
      <w:pPr>
        <w:spacing w:after="0"/>
        <w:ind w:left="0"/>
        <w:jc w:val="both"/>
      </w:pPr>
      <w:r>
        <w:rPr>
          <w:rFonts w:ascii="Times New Roman"/>
          <w:b w:val="false"/>
          <w:i w:val="false"/>
          <w:color w:val="000000"/>
          <w:sz w:val="28"/>
        </w:rPr>
        <w:t>
      42. Критерием для установления второй группы инвалидности является стойкое выраженное нарушение функций организма, обусловленное заболеваниями, последствиями травм или дефектами, приводящее к выраженному ограничению способности одной из следующих категорий жизнедеятельности либо их сочетанию:</w:t>
      </w:r>
    </w:p>
    <w:bookmarkEnd w:id="178"/>
    <w:bookmarkStart w:name="z187" w:id="179"/>
    <w:p>
      <w:pPr>
        <w:spacing w:after="0"/>
        <w:ind w:left="0"/>
        <w:jc w:val="both"/>
      </w:pPr>
      <w:r>
        <w:rPr>
          <w:rFonts w:ascii="Times New Roman"/>
          <w:b w:val="false"/>
          <w:i w:val="false"/>
          <w:color w:val="000000"/>
          <w:sz w:val="28"/>
        </w:rPr>
        <w:t>
      1) к самообслуживанию второй степени;</w:t>
      </w:r>
    </w:p>
    <w:bookmarkEnd w:id="179"/>
    <w:bookmarkStart w:name="z188" w:id="180"/>
    <w:p>
      <w:pPr>
        <w:spacing w:after="0"/>
        <w:ind w:left="0"/>
        <w:jc w:val="both"/>
      </w:pPr>
      <w:r>
        <w:rPr>
          <w:rFonts w:ascii="Times New Roman"/>
          <w:b w:val="false"/>
          <w:i w:val="false"/>
          <w:color w:val="000000"/>
          <w:sz w:val="28"/>
        </w:rPr>
        <w:t>
      2) к передвижению второй степени;</w:t>
      </w:r>
    </w:p>
    <w:bookmarkEnd w:id="180"/>
    <w:bookmarkStart w:name="z189" w:id="181"/>
    <w:p>
      <w:pPr>
        <w:spacing w:after="0"/>
        <w:ind w:left="0"/>
        <w:jc w:val="both"/>
      </w:pPr>
      <w:r>
        <w:rPr>
          <w:rFonts w:ascii="Times New Roman"/>
          <w:b w:val="false"/>
          <w:i w:val="false"/>
          <w:color w:val="000000"/>
          <w:sz w:val="28"/>
        </w:rPr>
        <w:t>
      3) к трудовой деятельности (трудоспособности) второй степени;</w:t>
      </w:r>
    </w:p>
    <w:bookmarkEnd w:id="181"/>
    <w:bookmarkStart w:name="z190" w:id="182"/>
    <w:p>
      <w:pPr>
        <w:spacing w:after="0"/>
        <w:ind w:left="0"/>
        <w:jc w:val="both"/>
      </w:pPr>
      <w:r>
        <w:rPr>
          <w:rFonts w:ascii="Times New Roman"/>
          <w:b w:val="false"/>
          <w:i w:val="false"/>
          <w:color w:val="000000"/>
          <w:sz w:val="28"/>
        </w:rPr>
        <w:t>
      4) к обучению второй степени;</w:t>
      </w:r>
    </w:p>
    <w:bookmarkEnd w:id="182"/>
    <w:bookmarkStart w:name="z191" w:id="183"/>
    <w:p>
      <w:pPr>
        <w:spacing w:after="0"/>
        <w:ind w:left="0"/>
        <w:jc w:val="both"/>
      </w:pPr>
      <w:r>
        <w:rPr>
          <w:rFonts w:ascii="Times New Roman"/>
          <w:b w:val="false"/>
          <w:i w:val="false"/>
          <w:color w:val="000000"/>
          <w:sz w:val="28"/>
        </w:rPr>
        <w:t>
      5) к ориентации второй степени;</w:t>
      </w:r>
    </w:p>
    <w:bookmarkEnd w:id="183"/>
    <w:bookmarkStart w:name="z192" w:id="184"/>
    <w:p>
      <w:pPr>
        <w:spacing w:after="0"/>
        <w:ind w:left="0"/>
        <w:jc w:val="both"/>
      </w:pPr>
      <w:r>
        <w:rPr>
          <w:rFonts w:ascii="Times New Roman"/>
          <w:b w:val="false"/>
          <w:i w:val="false"/>
          <w:color w:val="000000"/>
          <w:sz w:val="28"/>
        </w:rPr>
        <w:t>
      6) к общению второй степени;</w:t>
      </w:r>
    </w:p>
    <w:bookmarkEnd w:id="184"/>
    <w:bookmarkStart w:name="z193" w:id="185"/>
    <w:p>
      <w:pPr>
        <w:spacing w:after="0"/>
        <w:ind w:left="0"/>
        <w:jc w:val="both"/>
      </w:pPr>
      <w:r>
        <w:rPr>
          <w:rFonts w:ascii="Times New Roman"/>
          <w:b w:val="false"/>
          <w:i w:val="false"/>
          <w:color w:val="000000"/>
          <w:sz w:val="28"/>
        </w:rPr>
        <w:t>
      7) к контролю за своим поведением второй степени.</w:t>
      </w:r>
    </w:p>
    <w:bookmarkEnd w:id="185"/>
    <w:bookmarkStart w:name="z194" w:id="186"/>
    <w:p>
      <w:pPr>
        <w:spacing w:after="0"/>
        <w:ind w:left="0"/>
        <w:jc w:val="both"/>
      </w:pPr>
      <w:r>
        <w:rPr>
          <w:rFonts w:ascii="Times New Roman"/>
          <w:b w:val="false"/>
          <w:i w:val="false"/>
          <w:color w:val="000000"/>
          <w:sz w:val="28"/>
        </w:rPr>
        <w:t>
      43. Критерием для установления третьей группы инвалидности является стойкое умеренно выраженное нарушение функций организма, обусловленное заболеваниями, последствиями травм или дефектами, приводящее к умеренно выраженному ограничению способности одной из следующих категорий жизнедеятельности или их сочетанию:</w:t>
      </w:r>
    </w:p>
    <w:bookmarkEnd w:id="186"/>
    <w:bookmarkStart w:name="z195" w:id="187"/>
    <w:p>
      <w:pPr>
        <w:spacing w:after="0"/>
        <w:ind w:left="0"/>
        <w:jc w:val="both"/>
      </w:pPr>
      <w:r>
        <w:rPr>
          <w:rFonts w:ascii="Times New Roman"/>
          <w:b w:val="false"/>
          <w:i w:val="false"/>
          <w:color w:val="000000"/>
          <w:sz w:val="28"/>
        </w:rPr>
        <w:t>
      1) к самообслуживанию первой степени;</w:t>
      </w:r>
    </w:p>
    <w:bookmarkEnd w:id="187"/>
    <w:bookmarkStart w:name="z196" w:id="188"/>
    <w:p>
      <w:pPr>
        <w:spacing w:after="0"/>
        <w:ind w:left="0"/>
        <w:jc w:val="both"/>
      </w:pPr>
      <w:r>
        <w:rPr>
          <w:rFonts w:ascii="Times New Roman"/>
          <w:b w:val="false"/>
          <w:i w:val="false"/>
          <w:color w:val="000000"/>
          <w:sz w:val="28"/>
        </w:rPr>
        <w:t>
      2) к передвижению первой степени;</w:t>
      </w:r>
    </w:p>
    <w:bookmarkEnd w:id="188"/>
    <w:bookmarkStart w:name="z197" w:id="189"/>
    <w:p>
      <w:pPr>
        <w:spacing w:after="0"/>
        <w:ind w:left="0"/>
        <w:jc w:val="both"/>
      </w:pPr>
      <w:r>
        <w:rPr>
          <w:rFonts w:ascii="Times New Roman"/>
          <w:b w:val="false"/>
          <w:i w:val="false"/>
          <w:color w:val="000000"/>
          <w:sz w:val="28"/>
        </w:rPr>
        <w:t>
      3) к трудовой деятельности (трудоспособности) первой степени;</w:t>
      </w:r>
    </w:p>
    <w:bookmarkEnd w:id="189"/>
    <w:bookmarkStart w:name="z198" w:id="190"/>
    <w:p>
      <w:pPr>
        <w:spacing w:after="0"/>
        <w:ind w:left="0"/>
        <w:jc w:val="both"/>
      </w:pPr>
      <w:r>
        <w:rPr>
          <w:rFonts w:ascii="Times New Roman"/>
          <w:b w:val="false"/>
          <w:i w:val="false"/>
          <w:color w:val="000000"/>
          <w:sz w:val="28"/>
        </w:rPr>
        <w:t>
      4) к обучению первой степени;</w:t>
      </w:r>
    </w:p>
    <w:bookmarkEnd w:id="190"/>
    <w:bookmarkStart w:name="z199" w:id="191"/>
    <w:p>
      <w:pPr>
        <w:spacing w:after="0"/>
        <w:ind w:left="0"/>
        <w:jc w:val="both"/>
      </w:pPr>
      <w:r>
        <w:rPr>
          <w:rFonts w:ascii="Times New Roman"/>
          <w:b w:val="false"/>
          <w:i w:val="false"/>
          <w:color w:val="000000"/>
          <w:sz w:val="28"/>
        </w:rPr>
        <w:t>
      5) к ориентации первой степени;</w:t>
      </w:r>
    </w:p>
    <w:bookmarkEnd w:id="191"/>
    <w:bookmarkStart w:name="z200" w:id="192"/>
    <w:p>
      <w:pPr>
        <w:spacing w:after="0"/>
        <w:ind w:left="0"/>
        <w:jc w:val="both"/>
      </w:pPr>
      <w:r>
        <w:rPr>
          <w:rFonts w:ascii="Times New Roman"/>
          <w:b w:val="false"/>
          <w:i w:val="false"/>
          <w:color w:val="000000"/>
          <w:sz w:val="28"/>
        </w:rPr>
        <w:t>
      6) к общению первой степени;</w:t>
      </w:r>
    </w:p>
    <w:bookmarkEnd w:id="192"/>
    <w:bookmarkStart w:name="z201" w:id="193"/>
    <w:p>
      <w:pPr>
        <w:spacing w:after="0"/>
        <w:ind w:left="0"/>
        <w:jc w:val="both"/>
      </w:pPr>
      <w:r>
        <w:rPr>
          <w:rFonts w:ascii="Times New Roman"/>
          <w:b w:val="false"/>
          <w:i w:val="false"/>
          <w:color w:val="000000"/>
          <w:sz w:val="28"/>
        </w:rPr>
        <w:t>
      7) к контролю за своим поведением первой степени.</w:t>
      </w:r>
    </w:p>
    <w:bookmarkEnd w:id="193"/>
    <w:bookmarkStart w:name="z202" w:id="194"/>
    <w:p>
      <w:pPr>
        <w:spacing w:after="0"/>
        <w:ind w:left="0"/>
        <w:jc w:val="both"/>
      </w:pPr>
      <w:r>
        <w:rPr>
          <w:rFonts w:ascii="Times New Roman"/>
          <w:b w:val="false"/>
          <w:i w:val="false"/>
          <w:color w:val="000000"/>
          <w:sz w:val="28"/>
        </w:rPr>
        <w:t>
      44. Критерием для установлениия инвалидности ребенку до 16-летнего возраста являются стойкие умеренные, или выраженные, или значительно, резко выраженные нарушения функций организма, обусловленные заболеваниями, последствиями травм или дефектами, приводящие к умеренному, выраженному или резко выраженному ограничению способности к самообслуживанию, к передвижению, к обучению, к ориентации, к общению, к игровой и познавательной деятельности, к контролю за своим поведением.</w:t>
      </w:r>
    </w:p>
    <w:bookmarkEnd w:id="194"/>
    <w:bookmarkStart w:name="z203" w:id="195"/>
    <w:p>
      <w:pPr>
        <w:spacing w:after="0"/>
        <w:ind w:left="0"/>
        <w:jc w:val="left"/>
      </w:pPr>
      <w:r>
        <w:rPr>
          <w:rFonts w:ascii="Times New Roman"/>
          <w:b/>
          <w:i w:val="false"/>
          <w:color w:val="000000"/>
        </w:rPr>
        <w:t xml:space="preserve"> Параграф 4. Критерии установления степени утраты общей трудоспособности</w:t>
      </w:r>
    </w:p>
    <w:bookmarkEnd w:id="195"/>
    <w:bookmarkStart w:name="z204" w:id="196"/>
    <w:p>
      <w:pPr>
        <w:spacing w:after="0"/>
        <w:ind w:left="0"/>
        <w:jc w:val="both"/>
      </w:pPr>
      <w:r>
        <w:rPr>
          <w:rFonts w:ascii="Times New Roman"/>
          <w:b w:val="false"/>
          <w:i w:val="false"/>
          <w:color w:val="000000"/>
          <w:sz w:val="28"/>
        </w:rPr>
        <w:t>
      45. Степень УОТ устанавливается участнику системы обязательного социального страхования, за которого производились социальные отчисления, в случае наступления события (социального риска), повлекшего утрату (потерю) трудоспособности.</w:t>
      </w:r>
    </w:p>
    <w:bookmarkEnd w:id="196"/>
    <w:bookmarkStart w:name="z205" w:id="197"/>
    <w:p>
      <w:pPr>
        <w:spacing w:after="0"/>
        <w:ind w:left="0"/>
        <w:jc w:val="both"/>
      </w:pPr>
      <w:r>
        <w:rPr>
          <w:rFonts w:ascii="Times New Roman"/>
          <w:b w:val="false"/>
          <w:i w:val="false"/>
          <w:color w:val="000000"/>
          <w:sz w:val="28"/>
        </w:rPr>
        <w:t>
      УОТ считается наступившей при наличии документов, подтверждающих стойкое нарушение функций организма, приведшие к ограничению жизнедеятельности.</w:t>
      </w:r>
    </w:p>
    <w:bookmarkEnd w:id="197"/>
    <w:bookmarkStart w:name="z206" w:id="198"/>
    <w:p>
      <w:pPr>
        <w:spacing w:after="0"/>
        <w:ind w:left="0"/>
        <w:jc w:val="both"/>
      </w:pPr>
      <w:r>
        <w:rPr>
          <w:rFonts w:ascii="Times New Roman"/>
          <w:b w:val="false"/>
          <w:i w:val="false"/>
          <w:color w:val="000000"/>
          <w:sz w:val="28"/>
        </w:rPr>
        <w:t>
      46. При наступлении УОТ, участнику системы обязательного социального страхования, за которого производились социальные отчисления, степень УОТ устанавливается от 30 до 100 процентов включительно.</w:t>
      </w:r>
    </w:p>
    <w:bookmarkEnd w:id="198"/>
    <w:bookmarkStart w:name="z207" w:id="199"/>
    <w:p>
      <w:pPr>
        <w:spacing w:after="0"/>
        <w:ind w:left="0"/>
        <w:jc w:val="both"/>
      </w:pPr>
      <w:r>
        <w:rPr>
          <w:rFonts w:ascii="Times New Roman"/>
          <w:b w:val="false"/>
          <w:i w:val="false"/>
          <w:color w:val="000000"/>
          <w:sz w:val="28"/>
        </w:rPr>
        <w:t>
      47. Участнику системы обязательного социального страхования, за которого производились социальные отчисления, по степени нарушений функций организма, предусмотренных классификацией, приведших к ограничению трудоспособности, УОТ устанавливается при:</w:t>
      </w:r>
    </w:p>
    <w:bookmarkEnd w:id="199"/>
    <w:bookmarkStart w:name="z208" w:id="200"/>
    <w:p>
      <w:pPr>
        <w:spacing w:after="0"/>
        <w:ind w:left="0"/>
        <w:jc w:val="both"/>
      </w:pPr>
      <w:r>
        <w:rPr>
          <w:rFonts w:ascii="Times New Roman"/>
          <w:b w:val="false"/>
          <w:i w:val="false"/>
          <w:color w:val="000000"/>
          <w:sz w:val="28"/>
        </w:rPr>
        <w:t>
      1) стойких умеренно выраженных нарушениях функций организма, приведших к умеренно выраженному ограничению трудоспособности от 30 до 59 процентов включительно;</w:t>
      </w:r>
    </w:p>
    <w:bookmarkEnd w:id="200"/>
    <w:bookmarkStart w:name="z209" w:id="201"/>
    <w:p>
      <w:pPr>
        <w:spacing w:after="0"/>
        <w:ind w:left="0"/>
        <w:jc w:val="both"/>
      </w:pPr>
      <w:r>
        <w:rPr>
          <w:rFonts w:ascii="Times New Roman"/>
          <w:b w:val="false"/>
          <w:i w:val="false"/>
          <w:color w:val="000000"/>
          <w:sz w:val="28"/>
        </w:rPr>
        <w:t>
      2) стойких выраженных нарушениях функций организма, приведших к выраженному ограничению трудоспособности от 60 до 79 процентов включительно;</w:t>
      </w:r>
    </w:p>
    <w:bookmarkEnd w:id="201"/>
    <w:bookmarkStart w:name="z210" w:id="202"/>
    <w:p>
      <w:pPr>
        <w:spacing w:after="0"/>
        <w:ind w:left="0"/>
        <w:jc w:val="both"/>
      </w:pPr>
      <w:r>
        <w:rPr>
          <w:rFonts w:ascii="Times New Roman"/>
          <w:b w:val="false"/>
          <w:i w:val="false"/>
          <w:color w:val="000000"/>
          <w:sz w:val="28"/>
        </w:rPr>
        <w:t>
      3) стойких значительно или резко выраженных нарушениях функций организма, приведших к резко выраженному ограничению или к потере трудоспособности от 80 до 100 процентов включительно.</w:t>
      </w:r>
    </w:p>
    <w:bookmarkEnd w:id="202"/>
    <w:bookmarkStart w:name="z211" w:id="203"/>
    <w:p>
      <w:pPr>
        <w:spacing w:after="0"/>
        <w:ind w:left="0"/>
        <w:jc w:val="left"/>
      </w:pPr>
      <w:r>
        <w:rPr>
          <w:rFonts w:ascii="Times New Roman"/>
          <w:b/>
          <w:i w:val="false"/>
          <w:color w:val="000000"/>
        </w:rPr>
        <w:t xml:space="preserve"> Параграф 5. Критерии установления степени утраты профессиональной трудоспособности</w:t>
      </w:r>
    </w:p>
    <w:bookmarkEnd w:id="203"/>
    <w:bookmarkStart w:name="z212" w:id="204"/>
    <w:p>
      <w:pPr>
        <w:spacing w:after="0"/>
        <w:ind w:left="0"/>
        <w:jc w:val="both"/>
      </w:pPr>
      <w:r>
        <w:rPr>
          <w:rFonts w:ascii="Times New Roman"/>
          <w:b w:val="false"/>
          <w:i w:val="false"/>
          <w:color w:val="000000"/>
          <w:sz w:val="28"/>
        </w:rPr>
        <w:t>
      48. Пострадавшим работникам по степени нарушений функций организма, повлекших утрату трудоспособности, предусмотренных классификацией, степень УПТ устанавливается:</w:t>
      </w:r>
    </w:p>
    <w:bookmarkEnd w:id="204"/>
    <w:bookmarkStart w:name="z213" w:id="205"/>
    <w:p>
      <w:pPr>
        <w:spacing w:after="0"/>
        <w:ind w:left="0"/>
        <w:jc w:val="both"/>
      </w:pPr>
      <w:r>
        <w:rPr>
          <w:rFonts w:ascii="Times New Roman"/>
          <w:b w:val="false"/>
          <w:i w:val="false"/>
          <w:color w:val="000000"/>
          <w:sz w:val="28"/>
        </w:rPr>
        <w:t>
      1) от 5 до 29 процентов включительно – в случае, если пострадавшему работнику не противопоказана профессиональная деятельность с умеренным или незначительным снижением квалификации, либо с уменьшением объема выполняемой работы, или если выполнение его профессиональной деятельности требует большего напряжения, чем прежде и (или) при профессиональных заболеваниях с уменьшением воздействия вредного и (или) опасного производственного фактора, вследствие незначительно выраженного нарушения функций организма;</w:t>
      </w:r>
    </w:p>
    <w:bookmarkEnd w:id="205"/>
    <w:bookmarkStart w:name="z214" w:id="206"/>
    <w:p>
      <w:pPr>
        <w:spacing w:after="0"/>
        <w:ind w:left="0"/>
        <w:jc w:val="both"/>
      </w:pPr>
      <w:r>
        <w:rPr>
          <w:rFonts w:ascii="Times New Roman"/>
          <w:b w:val="false"/>
          <w:i w:val="false"/>
          <w:color w:val="000000"/>
          <w:sz w:val="28"/>
        </w:rPr>
        <w:t>
      2) от 30 до 59 процентов включительно – в случае, если пострадавшему работнику не противопоказана профессиональная деятельность в обычных производственных условиях с выраженным снижением квалификации, либо он утратил способность продолжать профессиональную деятельность и (или) при профессиональных заболеваниях без воздействия вредного и (или) опасного производственного фактора, вследствие умеренно выраженного нарушения функций организма;</w:t>
      </w:r>
    </w:p>
    <w:bookmarkEnd w:id="206"/>
    <w:bookmarkStart w:name="z215" w:id="207"/>
    <w:p>
      <w:pPr>
        <w:spacing w:after="0"/>
        <w:ind w:left="0"/>
        <w:jc w:val="both"/>
      </w:pPr>
      <w:r>
        <w:rPr>
          <w:rFonts w:ascii="Times New Roman"/>
          <w:b w:val="false"/>
          <w:i w:val="false"/>
          <w:color w:val="000000"/>
          <w:sz w:val="28"/>
        </w:rPr>
        <w:t>
      3) от 60 до 89 процентов включительно – в случае, если пострадавшему работнику с выраженными нарушениями функций организма показана профессиональная деятельность лишь в специально созданных условиях, когда инвалиду устанавливается сокращенная продолжительность рабочего времени, создается специальное рабочее место, оборудованное с учетом индивидуальных возможностей инвалида в соответствии с законодательством Республики Казахстан;</w:t>
      </w:r>
    </w:p>
    <w:bookmarkEnd w:id="207"/>
    <w:bookmarkStart w:name="z216" w:id="208"/>
    <w:p>
      <w:pPr>
        <w:spacing w:after="0"/>
        <w:ind w:left="0"/>
        <w:jc w:val="both"/>
      </w:pPr>
      <w:r>
        <w:rPr>
          <w:rFonts w:ascii="Times New Roman"/>
          <w:b w:val="false"/>
          <w:i w:val="false"/>
          <w:color w:val="000000"/>
          <w:sz w:val="28"/>
        </w:rPr>
        <w:t>
      4) от 90 до 100 процентов включительно – в случае, если у пострадавшего работника наступила полная УПТ вследствие резко выраженного нарушения функций организма, при наличии абсолютных противопоказаний для выполнения любых видов профессиональной деятельности, даже в специально созданных условиях.</w:t>
      </w:r>
    </w:p>
    <w:bookmarkEnd w:id="208"/>
    <w:bookmarkStart w:name="z217" w:id="209"/>
    <w:p>
      <w:pPr>
        <w:spacing w:after="0"/>
        <w:ind w:left="0"/>
        <w:jc w:val="both"/>
      </w:pPr>
      <w:r>
        <w:rPr>
          <w:rFonts w:ascii="Times New Roman"/>
          <w:b w:val="false"/>
          <w:i w:val="false"/>
          <w:color w:val="000000"/>
          <w:sz w:val="28"/>
        </w:rPr>
        <w:t>
      49. При последствиях производственных травм и/или профессиональных заболеваний, степень УПТ устанавливается в пределах размеров, которые соответствуют степени выраженности нарушения функций организма и ограничения трудоспособности. В случаях, когда последствия производственных травм и/или профессиональных заболеваний различны по характеру нарушений функций, степень УПТ определяется по наиболее выраженному по степени тяжести.</w:t>
      </w:r>
    </w:p>
    <w:bookmarkEnd w:id="209"/>
    <w:bookmarkStart w:name="z218" w:id="210"/>
    <w:p>
      <w:pPr>
        <w:spacing w:after="0"/>
        <w:ind w:left="0"/>
        <w:jc w:val="both"/>
      </w:pPr>
      <w:r>
        <w:rPr>
          <w:rFonts w:ascii="Times New Roman"/>
          <w:b w:val="false"/>
          <w:i w:val="false"/>
          <w:color w:val="000000"/>
          <w:sz w:val="28"/>
        </w:rPr>
        <w:t>
      Степень УПТ устанавливается в процентах раздельно по каждому случаю, если пострадавшему работнику производственная травма и/или профессиональное заболевание ухудшило течение ранее имевшегося(-ихся) профессионального(-ных) заболевания(-й) или производственной(-ных) травмы. На оборотной стороне справки о степени утраты профессиональной трудоспособности отражается ранее установленная(-ые) степень УПТ без срока переосвидетельствования или срок установления которой не истек. При этом процент УПТ устанавливается исходя из степени выраженности ранее имевшихся нарушений функций организма и ограничения трудоспособности, с учетом того, что проценты УПТ суммарно определяются в пределах тех размеров, которые соответствуют степени выраженности нарушения функций организма и ограничения трудоспособности.</w:t>
      </w:r>
    </w:p>
    <w:bookmarkEnd w:id="210"/>
    <w:bookmarkStart w:name="z219" w:id="211"/>
    <w:p>
      <w:pPr>
        <w:spacing w:after="0"/>
        <w:ind w:left="0"/>
        <w:jc w:val="both"/>
      </w:pPr>
      <w:r>
        <w:rPr>
          <w:rFonts w:ascii="Times New Roman"/>
          <w:b w:val="false"/>
          <w:i w:val="false"/>
          <w:color w:val="000000"/>
          <w:sz w:val="28"/>
        </w:rPr>
        <w:t>
      50. Отдел МСЭ, в соответствии со статьей 937 Гражданского кодекса Республики Казахстан, на срок установления степени УПТ на основании рекомендаций медицинских организаций определяет потребность освидетельствуемого лица в:</w:t>
      </w:r>
    </w:p>
    <w:bookmarkEnd w:id="211"/>
    <w:bookmarkStart w:name="z220" w:id="212"/>
    <w:p>
      <w:pPr>
        <w:spacing w:after="0"/>
        <w:ind w:left="0"/>
        <w:jc w:val="both"/>
      </w:pPr>
      <w:r>
        <w:rPr>
          <w:rFonts w:ascii="Times New Roman"/>
          <w:b w:val="false"/>
          <w:i w:val="false"/>
          <w:color w:val="000000"/>
          <w:sz w:val="28"/>
        </w:rPr>
        <w:t>
      1) дополнительной медицинской помощи (не входящих в перечень гарантированного объема бесплатной медицинской помощи), в том числе на дополнительное питание и приобретение лекарств;</w:t>
      </w:r>
    </w:p>
    <w:bookmarkEnd w:id="212"/>
    <w:bookmarkStart w:name="z221" w:id="213"/>
    <w:p>
      <w:pPr>
        <w:spacing w:after="0"/>
        <w:ind w:left="0"/>
        <w:jc w:val="both"/>
      </w:pPr>
      <w:r>
        <w:rPr>
          <w:rFonts w:ascii="Times New Roman"/>
          <w:b w:val="false"/>
          <w:i w:val="false"/>
          <w:color w:val="000000"/>
          <w:sz w:val="28"/>
        </w:rPr>
        <w:t>
      2) постороннем (специальном медицинском и бытовом) уходе за пострадавшим работником, в том числе, осуществляемом членами его семьи;</w:t>
      </w:r>
    </w:p>
    <w:bookmarkEnd w:id="213"/>
    <w:bookmarkStart w:name="z222" w:id="214"/>
    <w:p>
      <w:pPr>
        <w:spacing w:after="0"/>
        <w:ind w:left="0"/>
        <w:jc w:val="both"/>
      </w:pPr>
      <w:r>
        <w:rPr>
          <w:rFonts w:ascii="Times New Roman"/>
          <w:b w:val="false"/>
          <w:i w:val="false"/>
          <w:color w:val="000000"/>
          <w:sz w:val="28"/>
        </w:rPr>
        <w:t>
      3) санаторно-курортном лечении, включая оплату отпуска на весь период санаторно-курортного лечения и проезд пострадавшего работника к месту лечения и обратно, в необходимых случаях - проезд сопровождающего его лица к месту санаторно-курортного лечения и обратно;</w:t>
      </w:r>
    </w:p>
    <w:bookmarkEnd w:id="214"/>
    <w:bookmarkStart w:name="z223" w:id="215"/>
    <w:p>
      <w:pPr>
        <w:spacing w:after="0"/>
        <w:ind w:left="0"/>
        <w:jc w:val="both"/>
      </w:pPr>
      <w:r>
        <w:rPr>
          <w:rFonts w:ascii="Times New Roman"/>
          <w:b w:val="false"/>
          <w:i w:val="false"/>
          <w:color w:val="000000"/>
          <w:sz w:val="28"/>
        </w:rPr>
        <w:t>
      4) технических вспомогательных (компенсаторных) средствах, необходимых пострадавшему работнику для трудовой деятельности и в быту;</w:t>
      </w:r>
    </w:p>
    <w:bookmarkEnd w:id="215"/>
    <w:bookmarkStart w:name="z224" w:id="216"/>
    <w:p>
      <w:pPr>
        <w:spacing w:after="0"/>
        <w:ind w:left="0"/>
        <w:jc w:val="both"/>
      </w:pPr>
      <w:r>
        <w:rPr>
          <w:rFonts w:ascii="Times New Roman"/>
          <w:b w:val="false"/>
          <w:i w:val="false"/>
          <w:color w:val="000000"/>
          <w:sz w:val="28"/>
        </w:rPr>
        <w:t>
      5) обеспечении средствами передвижения, а также специальным автотранспортом инвалидов, на основании медицинских показаний для обеспечения инвалидов средствами передвижения согласно приложению 18 к настоящим Правилам;</w:t>
      </w:r>
    </w:p>
    <w:bookmarkEnd w:id="216"/>
    <w:bookmarkStart w:name="z225" w:id="217"/>
    <w:p>
      <w:pPr>
        <w:spacing w:after="0"/>
        <w:ind w:left="0"/>
        <w:jc w:val="both"/>
      </w:pPr>
      <w:r>
        <w:rPr>
          <w:rFonts w:ascii="Times New Roman"/>
          <w:b w:val="false"/>
          <w:i w:val="false"/>
          <w:color w:val="000000"/>
          <w:sz w:val="28"/>
        </w:rPr>
        <w:t>
      6) профессиональном обучении (переобучении);</w:t>
      </w:r>
    </w:p>
    <w:bookmarkEnd w:id="217"/>
    <w:bookmarkStart w:name="z226" w:id="218"/>
    <w:p>
      <w:pPr>
        <w:spacing w:after="0"/>
        <w:ind w:left="0"/>
        <w:jc w:val="both"/>
      </w:pPr>
      <w:r>
        <w:rPr>
          <w:rFonts w:ascii="Times New Roman"/>
          <w:b w:val="false"/>
          <w:i w:val="false"/>
          <w:color w:val="000000"/>
          <w:sz w:val="28"/>
        </w:rPr>
        <w:t>
      7) трудоустройстве с созданием при необходимости специально созданных условий.</w:t>
      </w:r>
    </w:p>
    <w:bookmarkEnd w:id="218"/>
    <w:bookmarkStart w:name="z227" w:id="219"/>
    <w:p>
      <w:pPr>
        <w:spacing w:after="0"/>
        <w:ind w:left="0"/>
        <w:jc w:val="left"/>
      </w:pPr>
      <w:r>
        <w:rPr>
          <w:rFonts w:ascii="Times New Roman"/>
          <w:b/>
          <w:i w:val="false"/>
          <w:color w:val="000000"/>
        </w:rPr>
        <w:t xml:space="preserve"> Параграф 6. Порядок зачета срока инвалидности и (или) степени утраты трудоспособности и переосвидетельствования ранее установленного срока инвалидности и (или) степени утраты трудоспособности</w:t>
      </w:r>
    </w:p>
    <w:bookmarkEnd w:id="219"/>
    <w:bookmarkStart w:name="z228" w:id="220"/>
    <w:p>
      <w:pPr>
        <w:spacing w:after="0"/>
        <w:ind w:left="0"/>
        <w:jc w:val="both"/>
      </w:pPr>
      <w:r>
        <w:rPr>
          <w:rFonts w:ascii="Times New Roman"/>
          <w:b w:val="false"/>
          <w:i w:val="false"/>
          <w:color w:val="000000"/>
          <w:sz w:val="28"/>
        </w:rPr>
        <w:t>
      51. Инвалиды и лица с утратой трудоспособности, проходят переосвидетельствование с соблюдением установленных сроков инвалидности и степени утраты трудоспособности.</w:t>
      </w:r>
    </w:p>
    <w:bookmarkEnd w:id="220"/>
    <w:bookmarkStart w:name="z229" w:id="221"/>
    <w:p>
      <w:pPr>
        <w:spacing w:after="0"/>
        <w:ind w:left="0"/>
        <w:jc w:val="both"/>
      </w:pPr>
      <w:r>
        <w:rPr>
          <w:rFonts w:ascii="Times New Roman"/>
          <w:b w:val="false"/>
          <w:i w:val="false"/>
          <w:color w:val="000000"/>
          <w:sz w:val="28"/>
        </w:rPr>
        <w:t>
      Переосвидетельствование инвалидов и лиц с утратой трудоспособности проводится в течение месяца по истечении срока установления инвалидности и степени утраты трудоспособности.</w:t>
      </w:r>
    </w:p>
    <w:bookmarkEnd w:id="221"/>
    <w:bookmarkStart w:name="z230" w:id="222"/>
    <w:p>
      <w:pPr>
        <w:spacing w:after="0"/>
        <w:ind w:left="0"/>
        <w:jc w:val="both"/>
      </w:pPr>
      <w:r>
        <w:rPr>
          <w:rFonts w:ascii="Times New Roman"/>
          <w:b w:val="false"/>
          <w:i w:val="false"/>
          <w:color w:val="000000"/>
          <w:sz w:val="28"/>
        </w:rPr>
        <w:t>
      52. Если освидетельствуемое лицо не явилось в отдел МСЭ в срок и при переосвидетельствовании ему вновь установлена инвалидность и (или) степень утраты трудоспособности, то срок за пропущенный период засчитывается:</w:t>
      </w:r>
    </w:p>
    <w:bookmarkEnd w:id="222"/>
    <w:bookmarkStart w:name="z231" w:id="223"/>
    <w:p>
      <w:pPr>
        <w:spacing w:after="0"/>
        <w:ind w:left="0"/>
        <w:jc w:val="both"/>
      </w:pPr>
      <w:r>
        <w:rPr>
          <w:rFonts w:ascii="Times New Roman"/>
          <w:b w:val="false"/>
          <w:i w:val="false"/>
          <w:color w:val="000000"/>
          <w:sz w:val="28"/>
        </w:rPr>
        <w:t>
      1) до одного месяца, в случае пропуска переосвидетельствования не более одного месяца со дня назначенного ранее срока переосвидетельствования;</w:t>
      </w:r>
    </w:p>
    <w:bookmarkEnd w:id="223"/>
    <w:bookmarkStart w:name="z232" w:id="224"/>
    <w:p>
      <w:pPr>
        <w:spacing w:after="0"/>
        <w:ind w:left="0"/>
        <w:jc w:val="both"/>
      </w:pPr>
      <w:r>
        <w:rPr>
          <w:rFonts w:ascii="Times New Roman"/>
          <w:b w:val="false"/>
          <w:i w:val="false"/>
          <w:color w:val="000000"/>
          <w:sz w:val="28"/>
        </w:rPr>
        <w:t>
      2) до трех лет, в случае пропуска очередного срока переосвидетельствования по уважительной причине (невозможность прибытия на очередное переосвидетельствование из-за длительного непрерывного стационарного(-ых) лечения(-ий) либо из-за чрезвычайных ситуаций природного и техногенного характера).</w:t>
      </w:r>
    </w:p>
    <w:bookmarkEnd w:id="224"/>
    <w:bookmarkStart w:name="z233" w:id="225"/>
    <w:p>
      <w:pPr>
        <w:spacing w:after="0"/>
        <w:ind w:left="0"/>
        <w:jc w:val="both"/>
      </w:pPr>
      <w:r>
        <w:rPr>
          <w:rFonts w:ascii="Times New Roman"/>
          <w:b w:val="false"/>
          <w:i w:val="false"/>
          <w:color w:val="000000"/>
          <w:sz w:val="28"/>
        </w:rPr>
        <w:t>
      53. Переосвидетельствование инвалидов и (или) лиц с утратой трудоспособности ранее установленного срока инвалидности и (или) утраты трудоспособности, а также лиц, инвалидность или утрата трудоспособности которым установлены без срока переосвидетельствования или до достижения возраста, предусмотренного пунктом 1 статьи 11 Закона Республики Казахстан "О пенсионном обеспечении в Республике Казахстан", проводится:</w:t>
      </w:r>
    </w:p>
    <w:bookmarkEnd w:id="225"/>
    <w:bookmarkStart w:name="z234" w:id="226"/>
    <w:p>
      <w:pPr>
        <w:spacing w:after="0"/>
        <w:ind w:left="0"/>
        <w:jc w:val="both"/>
      </w:pPr>
      <w:r>
        <w:rPr>
          <w:rFonts w:ascii="Times New Roman"/>
          <w:b w:val="false"/>
          <w:i w:val="false"/>
          <w:color w:val="000000"/>
          <w:sz w:val="28"/>
        </w:rPr>
        <w:t>
      1) на основании документов, определенных пунктом 9 настоящих Правил:</w:t>
      </w:r>
    </w:p>
    <w:bookmarkEnd w:id="226"/>
    <w:bookmarkStart w:name="z235" w:id="227"/>
    <w:p>
      <w:pPr>
        <w:spacing w:after="0"/>
        <w:ind w:left="0"/>
        <w:jc w:val="both"/>
      </w:pPr>
      <w:r>
        <w:rPr>
          <w:rFonts w:ascii="Times New Roman"/>
          <w:b w:val="false"/>
          <w:i w:val="false"/>
          <w:color w:val="000000"/>
          <w:sz w:val="28"/>
        </w:rPr>
        <w:t>
      при изменении состояния здоровья;</w:t>
      </w:r>
    </w:p>
    <w:bookmarkEnd w:id="227"/>
    <w:bookmarkStart w:name="z236" w:id="228"/>
    <w:p>
      <w:pPr>
        <w:spacing w:after="0"/>
        <w:ind w:left="0"/>
        <w:jc w:val="both"/>
      </w:pPr>
      <w:r>
        <w:rPr>
          <w:rFonts w:ascii="Times New Roman"/>
          <w:b w:val="false"/>
          <w:i w:val="false"/>
          <w:color w:val="000000"/>
          <w:sz w:val="28"/>
        </w:rPr>
        <w:t>
      с целью изменения причины инвалидности;</w:t>
      </w:r>
    </w:p>
    <w:bookmarkEnd w:id="228"/>
    <w:bookmarkStart w:name="z237" w:id="229"/>
    <w:p>
      <w:pPr>
        <w:spacing w:after="0"/>
        <w:ind w:left="0"/>
        <w:jc w:val="both"/>
      </w:pPr>
      <w:r>
        <w:rPr>
          <w:rFonts w:ascii="Times New Roman"/>
          <w:b w:val="false"/>
          <w:i w:val="false"/>
          <w:color w:val="000000"/>
          <w:sz w:val="28"/>
        </w:rPr>
        <w:t>
      при досрочном переосвидетельствовании, с отражением причины в заявлении освидетельствуемого лица;</w:t>
      </w:r>
    </w:p>
    <w:bookmarkEnd w:id="229"/>
    <w:bookmarkStart w:name="z238" w:id="230"/>
    <w:p>
      <w:pPr>
        <w:spacing w:after="0"/>
        <w:ind w:left="0"/>
        <w:jc w:val="both"/>
      </w:pPr>
      <w:r>
        <w:rPr>
          <w:rFonts w:ascii="Times New Roman"/>
          <w:b w:val="false"/>
          <w:i w:val="false"/>
          <w:color w:val="000000"/>
          <w:sz w:val="28"/>
        </w:rPr>
        <w:t>
      2) на основании данных, имеющихся в акте(-ах) МСЭ:</w:t>
      </w:r>
    </w:p>
    <w:bookmarkEnd w:id="230"/>
    <w:bookmarkStart w:name="z239" w:id="231"/>
    <w:p>
      <w:pPr>
        <w:spacing w:after="0"/>
        <w:ind w:left="0"/>
        <w:jc w:val="both"/>
      </w:pPr>
      <w:r>
        <w:rPr>
          <w:rFonts w:ascii="Times New Roman"/>
          <w:b w:val="false"/>
          <w:i w:val="false"/>
          <w:color w:val="000000"/>
          <w:sz w:val="28"/>
        </w:rPr>
        <w:t>
      при проведении контроля обоснованности экспертного заключения отдела МСЭ;</w:t>
      </w:r>
    </w:p>
    <w:bookmarkEnd w:id="231"/>
    <w:bookmarkStart w:name="z240" w:id="232"/>
    <w:p>
      <w:pPr>
        <w:spacing w:after="0"/>
        <w:ind w:left="0"/>
        <w:jc w:val="both"/>
      </w:pPr>
      <w:r>
        <w:rPr>
          <w:rFonts w:ascii="Times New Roman"/>
          <w:b w:val="false"/>
          <w:i w:val="false"/>
          <w:color w:val="000000"/>
          <w:sz w:val="28"/>
        </w:rPr>
        <w:t>
      при выявлении фактов представления недостоверных документов, необоснованно вынесенного экспертного заключения, вне зависимости от срока установления инвалидности (или) утраты трудоспособности.</w:t>
      </w:r>
    </w:p>
    <w:bookmarkEnd w:id="232"/>
    <w:bookmarkStart w:name="z241" w:id="233"/>
    <w:p>
      <w:pPr>
        <w:spacing w:after="0"/>
        <w:ind w:left="0"/>
        <w:jc w:val="both"/>
      </w:pPr>
      <w:r>
        <w:rPr>
          <w:rFonts w:ascii="Times New Roman"/>
          <w:b w:val="false"/>
          <w:i w:val="false"/>
          <w:color w:val="000000"/>
          <w:sz w:val="28"/>
        </w:rPr>
        <w:t>
      В случаях, предусмотренных настоящим пунктом, освидетельствуемым лицом возвращаются ранее выданные справка об инвалидности, справка о степени утраты общей трудоспособности и справка о степени утраты профессиональной трудоспособности.</w:t>
      </w:r>
    </w:p>
    <w:bookmarkEnd w:id="233"/>
    <w:bookmarkStart w:name="z242" w:id="234"/>
    <w:p>
      <w:pPr>
        <w:spacing w:after="0"/>
        <w:ind w:left="0"/>
        <w:jc w:val="left"/>
      </w:pPr>
      <w:r>
        <w:rPr>
          <w:rFonts w:ascii="Times New Roman"/>
          <w:b/>
          <w:i w:val="false"/>
          <w:color w:val="000000"/>
        </w:rPr>
        <w:t xml:space="preserve"> Параграф 7. Реализация индивидуальной программы реабилитации инвалида</w:t>
      </w:r>
    </w:p>
    <w:bookmarkEnd w:id="234"/>
    <w:bookmarkStart w:name="z243" w:id="235"/>
    <w:p>
      <w:pPr>
        <w:spacing w:after="0"/>
        <w:ind w:left="0"/>
        <w:jc w:val="both"/>
      </w:pPr>
      <w:r>
        <w:rPr>
          <w:rFonts w:ascii="Times New Roman"/>
          <w:b w:val="false"/>
          <w:i w:val="false"/>
          <w:color w:val="000000"/>
          <w:sz w:val="28"/>
        </w:rPr>
        <w:t>
      54. При проведении реабилитационных мероприятий обеспечиваются индивидуальность, последовательность, комплексность, преемственность и непрерывность осуществления реабилитационных мероприятий, динамическое наблюдение и контроль за эффективностью проведенных реабилитационных мероприятий.</w:t>
      </w:r>
    </w:p>
    <w:bookmarkEnd w:id="235"/>
    <w:bookmarkStart w:name="z244" w:id="236"/>
    <w:p>
      <w:pPr>
        <w:spacing w:after="0"/>
        <w:ind w:left="0"/>
        <w:jc w:val="both"/>
      </w:pPr>
      <w:r>
        <w:rPr>
          <w:rFonts w:ascii="Times New Roman"/>
          <w:b w:val="false"/>
          <w:i w:val="false"/>
          <w:color w:val="000000"/>
          <w:sz w:val="28"/>
        </w:rPr>
        <w:t>
      Медицинскую реабилитацию проводят медицинские организации в соответствии с законодательством в сфере здравоохранения.</w:t>
      </w:r>
    </w:p>
    <w:bookmarkEnd w:id="236"/>
    <w:bookmarkStart w:name="z245" w:id="237"/>
    <w:p>
      <w:pPr>
        <w:spacing w:after="0"/>
        <w:ind w:left="0"/>
        <w:jc w:val="both"/>
      </w:pPr>
      <w:r>
        <w:rPr>
          <w:rFonts w:ascii="Times New Roman"/>
          <w:b w:val="false"/>
          <w:i w:val="false"/>
          <w:color w:val="000000"/>
          <w:sz w:val="28"/>
        </w:rPr>
        <w:t>
      Социальную и профессиональную реабилитацию проводят организации системы социальной защиты населения, а также работодатели в случаях трудового увечья и/или профессионального заболевания.</w:t>
      </w:r>
    </w:p>
    <w:bookmarkEnd w:id="237"/>
    <w:bookmarkStart w:name="z246" w:id="238"/>
    <w:p>
      <w:pPr>
        <w:spacing w:after="0"/>
        <w:ind w:left="0"/>
        <w:jc w:val="both"/>
      </w:pPr>
      <w:r>
        <w:rPr>
          <w:rFonts w:ascii="Times New Roman"/>
          <w:b w:val="false"/>
          <w:i w:val="false"/>
          <w:color w:val="000000"/>
          <w:sz w:val="28"/>
        </w:rPr>
        <w:t>
      55. Данные о выполнении медицинской части ИПР вносятся специалистами медицинских организаций в соответствующие информационные системы медицинских организаций.</w:t>
      </w:r>
    </w:p>
    <w:bookmarkEnd w:id="238"/>
    <w:bookmarkStart w:name="z247" w:id="239"/>
    <w:p>
      <w:pPr>
        <w:spacing w:after="0"/>
        <w:ind w:left="0"/>
        <w:jc w:val="both"/>
      </w:pPr>
      <w:r>
        <w:rPr>
          <w:rFonts w:ascii="Times New Roman"/>
          <w:b w:val="false"/>
          <w:i w:val="false"/>
          <w:color w:val="000000"/>
          <w:sz w:val="28"/>
        </w:rPr>
        <w:t>
      Данные о выполнении социальной части ИПР вносятся специалистами организаций системы социальной защиты населения в АИС "Е-собес".</w:t>
      </w:r>
    </w:p>
    <w:bookmarkEnd w:id="239"/>
    <w:bookmarkStart w:name="z248" w:id="240"/>
    <w:p>
      <w:pPr>
        <w:spacing w:after="0"/>
        <w:ind w:left="0"/>
        <w:jc w:val="both"/>
      </w:pPr>
      <w:r>
        <w:rPr>
          <w:rFonts w:ascii="Times New Roman"/>
          <w:b w:val="false"/>
          <w:i w:val="false"/>
          <w:color w:val="000000"/>
          <w:sz w:val="28"/>
        </w:rPr>
        <w:t>
      Данные о выполнении профессиональной части ИПР вносятся специалистами Центра занятости в АИС "Рынок труда".</w:t>
      </w:r>
    </w:p>
    <w:bookmarkEnd w:id="240"/>
    <w:bookmarkStart w:name="z249" w:id="241"/>
    <w:p>
      <w:pPr>
        <w:spacing w:after="0"/>
        <w:ind w:left="0"/>
        <w:jc w:val="both"/>
      </w:pPr>
      <w:r>
        <w:rPr>
          <w:rFonts w:ascii="Times New Roman"/>
          <w:b w:val="false"/>
          <w:i w:val="false"/>
          <w:color w:val="000000"/>
          <w:sz w:val="28"/>
        </w:rPr>
        <w:t>
      Данные о выполнении социальной и/или профессиональной частей ИПР работодателями вносятся в АИС "ЦБДИ" специалистами МСЭ на основании информации освидетельствуемого лица.</w:t>
      </w:r>
    </w:p>
    <w:bookmarkEnd w:id="241"/>
    <w:bookmarkStart w:name="z250" w:id="242"/>
    <w:p>
      <w:pPr>
        <w:spacing w:after="0"/>
        <w:ind w:left="0"/>
        <w:jc w:val="both"/>
      </w:pPr>
      <w:r>
        <w:rPr>
          <w:rFonts w:ascii="Times New Roman"/>
          <w:b w:val="false"/>
          <w:i w:val="false"/>
          <w:color w:val="000000"/>
          <w:sz w:val="28"/>
        </w:rPr>
        <w:t>
      56. Отделом МСЭ осуществляется мониторинг за реализацией ИПР и оценка эффективности мероприятий по ИПР при очередном освидетельствовании инвалида.</w:t>
      </w:r>
    </w:p>
    <w:bookmarkEnd w:id="242"/>
    <w:bookmarkStart w:name="z251" w:id="243"/>
    <w:p>
      <w:pPr>
        <w:spacing w:after="0"/>
        <w:ind w:left="0"/>
        <w:jc w:val="both"/>
      </w:pPr>
      <w:r>
        <w:rPr>
          <w:rFonts w:ascii="Times New Roman"/>
          <w:b w:val="false"/>
          <w:i w:val="false"/>
          <w:color w:val="000000"/>
          <w:sz w:val="28"/>
        </w:rPr>
        <w:t>
      Оценка эффективности проведенных комплексных реабилитационных мероприятий медицинской части ИПР осуществляется мультидисциплинарной командой, ВКК медицинской организации.</w:t>
      </w:r>
    </w:p>
    <w:bookmarkEnd w:id="243"/>
    <w:bookmarkStart w:name="z252" w:id="244"/>
    <w:p>
      <w:pPr>
        <w:spacing w:after="0"/>
        <w:ind w:left="0"/>
        <w:jc w:val="both"/>
      </w:pPr>
      <w:r>
        <w:rPr>
          <w:rFonts w:ascii="Times New Roman"/>
          <w:b w:val="false"/>
          <w:i w:val="false"/>
          <w:color w:val="000000"/>
          <w:sz w:val="28"/>
        </w:rPr>
        <w:t>
      57. В зависимости от причин невыполнения реабилитационных мероприятий, при наличии показаний, отдел МСЭ проводит коррекцию социальной, профессиональной частей ИПР и (или) решает вопрос о необходимости и целесообразности дальнейшего проведения реабилитационных мероприятий.</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медико-социальной экспертизы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5" w:id="245"/>
    <w:p>
      <w:pPr>
        <w:spacing w:after="0"/>
        <w:ind w:left="0"/>
        <w:jc w:val="left"/>
      </w:pPr>
      <w:r>
        <w:rPr>
          <w:rFonts w:ascii="Times New Roman"/>
          <w:b/>
          <w:i w:val="false"/>
          <w:color w:val="000000"/>
        </w:rPr>
        <w:t xml:space="preserve">                    Заявление на проведение медико-социальной экспертизы</w:t>
      </w:r>
    </w:p>
    <w:bookmarkEnd w:id="245"/>
    <w:bookmarkStart w:name="z256" w:id="246"/>
    <w:p>
      <w:pPr>
        <w:spacing w:after="0"/>
        <w:ind w:left="0"/>
        <w:jc w:val="both"/>
      </w:pPr>
      <w:r>
        <w:rPr>
          <w:rFonts w:ascii="Times New Roman"/>
          <w:b w:val="false"/>
          <w:i w:val="false"/>
          <w:color w:val="000000"/>
          <w:sz w:val="28"/>
        </w:rPr>
        <w:t>
      Департамент Комитета труда, социальной защиты и миграции по ___________области</w:t>
      </w:r>
    </w:p>
    <w:bookmarkEnd w:id="246"/>
    <w:bookmarkStart w:name="z257" w:id="247"/>
    <w:p>
      <w:pPr>
        <w:spacing w:after="0"/>
        <w:ind w:left="0"/>
        <w:jc w:val="both"/>
      </w:pPr>
      <w:r>
        <w:rPr>
          <w:rFonts w:ascii="Times New Roman"/>
          <w:b w:val="false"/>
          <w:i w:val="false"/>
          <w:color w:val="000000"/>
          <w:sz w:val="28"/>
        </w:rPr>
        <w:t>
      (городу), отдел __________</w:t>
      </w:r>
    </w:p>
    <w:bookmarkEnd w:id="247"/>
    <w:bookmarkStart w:name="z258" w:id="248"/>
    <w:p>
      <w:pPr>
        <w:spacing w:after="0"/>
        <w:ind w:left="0"/>
        <w:jc w:val="both"/>
      </w:pPr>
      <w:r>
        <w:rPr>
          <w:rFonts w:ascii="Times New Roman"/>
          <w:b w:val="false"/>
          <w:i w:val="false"/>
          <w:color w:val="000000"/>
          <w:sz w:val="28"/>
        </w:rPr>
        <w:t>
      ИИН:___________________</w:t>
      </w:r>
    </w:p>
    <w:bookmarkEnd w:id="248"/>
    <w:bookmarkStart w:name="z259" w:id="249"/>
    <w:p>
      <w:pPr>
        <w:spacing w:after="0"/>
        <w:ind w:left="0"/>
        <w:jc w:val="both"/>
      </w:pPr>
      <w:r>
        <w:rPr>
          <w:rFonts w:ascii="Times New Roman"/>
          <w:b w:val="false"/>
          <w:i w:val="false"/>
          <w:color w:val="000000"/>
          <w:sz w:val="28"/>
        </w:rPr>
        <w:t>
      Фамилия, имя, отчество (при его наличии) освидетельствуемого лица:</w:t>
      </w:r>
    </w:p>
    <w:bookmarkEnd w:id="249"/>
    <w:bookmarkStart w:name="z260" w:id="250"/>
    <w:p>
      <w:pPr>
        <w:spacing w:after="0"/>
        <w:ind w:left="0"/>
        <w:jc w:val="both"/>
      </w:pPr>
      <w:r>
        <w:rPr>
          <w:rFonts w:ascii="Times New Roman"/>
          <w:b w:val="false"/>
          <w:i w:val="false"/>
          <w:color w:val="000000"/>
          <w:sz w:val="28"/>
        </w:rPr>
        <w:t>
      ______________________________________________________________________________</w:t>
      </w:r>
    </w:p>
    <w:bookmarkEnd w:id="250"/>
    <w:bookmarkStart w:name="z261" w:id="251"/>
    <w:p>
      <w:pPr>
        <w:spacing w:after="0"/>
        <w:ind w:left="0"/>
        <w:jc w:val="both"/>
      </w:pPr>
      <w:r>
        <w:rPr>
          <w:rFonts w:ascii="Times New Roman"/>
          <w:b w:val="false"/>
          <w:i w:val="false"/>
          <w:color w:val="000000"/>
          <w:sz w:val="28"/>
        </w:rPr>
        <w:t>
      Дата рождения: "____" ___________ _______ год</w:t>
      </w:r>
    </w:p>
    <w:bookmarkEnd w:id="251"/>
    <w:bookmarkStart w:name="z262" w:id="252"/>
    <w:p>
      <w:pPr>
        <w:spacing w:after="0"/>
        <w:ind w:left="0"/>
        <w:jc w:val="both"/>
      </w:pPr>
      <w:r>
        <w:rPr>
          <w:rFonts w:ascii="Times New Roman"/>
          <w:b w:val="false"/>
          <w:i w:val="false"/>
          <w:color w:val="000000"/>
          <w:sz w:val="28"/>
        </w:rPr>
        <w:t>
      Вид документа, удостоверяющего личность: ________________________________________</w:t>
      </w:r>
    </w:p>
    <w:bookmarkEnd w:id="252"/>
    <w:bookmarkStart w:name="z263" w:id="253"/>
    <w:p>
      <w:pPr>
        <w:spacing w:after="0"/>
        <w:ind w:left="0"/>
        <w:jc w:val="both"/>
      </w:pPr>
      <w:r>
        <w:rPr>
          <w:rFonts w:ascii="Times New Roman"/>
          <w:b w:val="false"/>
          <w:i w:val="false"/>
          <w:color w:val="000000"/>
          <w:sz w:val="28"/>
        </w:rPr>
        <w:t>
      Номер документа: ____ кем выдан: ___________</w:t>
      </w:r>
    </w:p>
    <w:bookmarkEnd w:id="253"/>
    <w:bookmarkStart w:name="z264" w:id="254"/>
    <w:p>
      <w:pPr>
        <w:spacing w:after="0"/>
        <w:ind w:left="0"/>
        <w:jc w:val="both"/>
      </w:pPr>
      <w:r>
        <w:rPr>
          <w:rFonts w:ascii="Times New Roman"/>
          <w:b w:val="false"/>
          <w:i w:val="false"/>
          <w:color w:val="000000"/>
          <w:sz w:val="28"/>
        </w:rPr>
        <w:t>
      Дата выдачи: "____" _____________ ______ год</w:t>
      </w:r>
    </w:p>
    <w:bookmarkEnd w:id="254"/>
    <w:bookmarkStart w:name="z265" w:id="255"/>
    <w:p>
      <w:pPr>
        <w:spacing w:after="0"/>
        <w:ind w:left="0"/>
        <w:jc w:val="both"/>
      </w:pPr>
      <w:r>
        <w:rPr>
          <w:rFonts w:ascii="Times New Roman"/>
          <w:b w:val="false"/>
          <w:i w:val="false"/>
          <w:color w:val="000000"/>
          <w:sz w:val="28"/>
        </w:rPr>
        <w:t>
      Место регистрации: _______________________________________________________</w:t>
      </w:r>
    </w:p>
    <w:bookmarkEnd w:id="255"/>
    <w:bookmarkStart w:name="z266" w:id="256"/>
    <w:p>
      <w:pPr>
        <w:spacing w:after="0"/>
        <w:ind w:left="0"/>
        <w:jc w:val="both"/>
      </w:pPr>
      <w:r>
        <w:rPr>
          <w:rFonts w:ascii="Times New Roman"/>
          <w:b w:val="false"/>
          <w:i w:val="false"/>
          <w:color w:val="000000"/>
          <w:sz w:val="28"/>
        </w:rPr>
        <w:t>
      область________________________________________________________________________</w:t>
      </w:r>
    </w:p>
    <w:bookmarkEnd w:id="256"/>
    <w:bookmarkStart w:name="z267" w:id="257"/>
    <w:p>
      <w:pPr>
        <w:spacing w:after="0"/>
        <w:ind w:left="0"/>
        <w:jc w:val="both"/>
      </w:pPr>
      <w:r>
        <w:rPr>
          <w:rFonts w:ascii="Times New Roman"/>
          <w:b w:val="false"/>
          <w:i w:val="false"/>
          <w:color w:val="000000"/>
          <w:sz w:val="28"/>
        </w:rPr>
        <w:t>
      город (район) __________село:____________________________________________________</w:t>
      </w:r>
    </w:p>
    <w:bookmarkEnd w:id="257"/>
    <w:bookmarkStart w:name="z268" w:id="258"/>
    <w:p>
      <w:pPr>
        <w:spacing w:after="0"/>
        <w:ind w:left="0"/>
        <w:jc w:val="both"/>
      </w:pPr>
      <w:r>
        <w:rPr>
          <w:rFonts w:ascii="Times New Roman"/>
          <w:b w:val="false"/>
          <w:i w:val="false"/>
          <w:color w:val="000000"/>
          <w:sz w:val="28"/>
        </w:rPr>
        <w:t>
      улица (микрорайон)_____ дом ___ квартира ______</w:t>
      </w:r>
    </w:p>
    <w:bookmarkEnd w:id="258"/>
    <w:bookmarkStart w:name="z269" w:id="259"/>
    <w:p>
      <w:pPr>
        <w:spacing w:after="0"/>
        <w:ind w:left="0"/>
        <w:jc w:val="both"/>
      </w:pPr>
      <w:r>
        <w:rPr>
          <w:rFonts w:ascii="Times New Roman"/>
          <w:b w:val="false"/>
          <w:i w:val="false"/>
          <w:color w:val="000000"/>
          <w:sz w:val="28"/>
        </w:rPr>
        <w:t>
      Прошу Вас провести медико-социальную экспертизу с целью:</w:t>
      </w:r>
    </w:p>
    <w:bookmarkEnd w:id="259"/>
    <w:bookmarkStart w:name="z270" w:id="260"/>
    <w:p>
      <w:pPr>
        <w:spacing w:after="0"/>
        <w:ind w:left="0"/>
        <w:jc w:val="both"/>
      </w:pPr>
      <w:r>
        <w:rPr>
          <w:rFonts w:ascii="Times New Roman"/>
          <w:b w:val="false"/>
          <w:i w:val="false"/>
          <w:color w:val="000000"/>
          <w:sz w:val="28"/>
        </w:rPr>
        <w:t>
      1) установления инвалидности: первичное установление инвалидности, повторное установление</w:t>
      </w:r>
    </w:p>
    <w:bookmarkEnd w:id="260"/>
    <w:bookmarkStart w:name="z271" w:id="261"/>
    <w:p>
      <w:pPr>
        <w:spacing w:after="0"/>
        <w:ind w:left="0"/>
        <w:jc w:val="both"/>
      </w:pPr>
      <w:r>
        <w:rPr>
          <w:rFonts w:ascii="Times New Roman"/>
          <w:b w:val="false"/>
          <w:i w:val="false"/>
          <w:color w:val="000000"/>
          <w:sz w:val="28"/>
        </w:rPr>
        <w:t>
      инвалидности (переосвидетельствование), изменение причины инвалидности (нужное подчеркнуть);</w:t>
      </w:r>
    </w:p>
    <w:bookmarkEnd w:id="261"/>
    <w:bookmarkStart w:name="z272" w:id="262"/>
    <w:p>
      <w:pPr>
        <w:spacing w:after="0"/>
        <w:ind w:left="0"/>
        <w:jc w:val="both"/>
      </w:pPr>
      <w:r>
        <w:rPr>
          <w:rFonts w:ascii="Times New Roman"/>
          <w:b w:val="false"/>
          <w:i w:val="false"/>
          <w:color w:val="000000"/>
          <w:sz w:val="28"/>
        </w:rPr>
        <w:t>
      2) установления степени утраты общей трудоспособности, степени утраты профессиональной</w:t>
      </w:r>
    </w:p>
    <w:bookmarkEnd w:id="262"/>
    <w:bookmarkStart w:name="z273" w:id="263"/>
    <w:p>
      <w:pPr>
        <w:spacing w:after="0"/>
        <w:ind w:left="0"/>
        <w:jc w:val="both"/>
      </w:pPr>
      <w:r>
        <w:rPr>
          <w:rFonts w:ascii="Times New Roman"/>
          <w:b w:val="false"/>
          <w:i w:val="false"/>
          <w:color w:val="000000"/>
          <w:sz w:val="28"/>
        </w:rPr>
        <w:t>
      трудоспособности (нужное подчеркнуть);</w:t>
      </w:r>
    </w:p>
    <w:bookmarkEnd w:id="263"/>
    <w:bookmarkStart w:name="z274" w:id="264"/>
    <w:p>
      <w:pPr>
        <w:spacing w:after="0"/>
        <w:ind w:left="0"/>
        <w:jc w:val="both"/>
      </w:pPr>
      <w:r>
        <w:rPr>
          <w:rFonts w:ascii="Times New Roman"/>
          <w:b w:val="false"/>
          <w:i w:val="false"/>
          <w:color w:val="000000"/>
          <w:sz w:val="28"/>
        </w:rPr>
        <w:t>
      3) формирования ИПР, коррекции ИПР, определения нуждаемости пострадавшего работника в</w:t>
      </w:r>
    </w:p>
    <w:bookmarkEnd w:id="264"/>
    <w:bookmarkStart w:name="z275" w:id="265"/>
    <w:p>
      <w:pPr>
        <w:spacing w:after="0"/>
        <w:ind w:left="0"/>
        <w:jc w:val="both"/>
      </w:pPr>
      <w:r>
        <w:rPr>
          <w:rFonts w:ascii="Times New Roman"/>
          <w:b w:val="false"/>
          <w:i w:val="false"/>
          <w:color w:val="000000"/>
          <w:sz w:val="28"/>
        </w:rPr>
        <w:t>
      дополнительных видах помощи и уходе (нужное подчеркнуть).</w:t>
      </w:r>
    </w:p>
    <w:bookmarkEnd w:id="265"/>
    <w:bookmarkStart w:name="z276" w:id="266"/>
    <w:p>
      <w:pPr>
        <w:spacing w:after="0"/>
        <w:ind w:left="0"/>
        <w:jc w:val="left"/>
      </w:pPr>
      <w:r>
        <w:rPr>
          <w:rFonts w:ascii="Times New Roman"/>
          <w:b/>
          <w:i w:val="false"/>
          <w:color w:val="000000"/>
        </w:rPr>
        <w:t xml:space="preserve"> Перечень документов и сведений, полученных из информационных систем государственных органов для проведения МСЭ:</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электронном либо бумажном формате)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место регистрации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на МСЭ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часть ИПР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карта амбулаторного больного, выписки из истории болезни и результаты обследований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(справка) о временной нетрудоспособности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трудовую деятельность и (или) сведения о характере и условиях труда на производстве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факт участия (или неучастия) в системе обязательного социального 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 несчастном случае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организации здравоохранения, осуществляющей экспертизу при установлении диагноза профессионального заболевания и отравления (определение связи заболевания с профессией)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выданный уполномоченным органом в соответствующей сфере деятельности, установившим причинно-следственную связь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суда о причинно-следственной связи травмы или заболевания с исполнением трудовых (служебных)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установление опеки (попечительства)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перемене имени, отчества, фамилии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7" w:id="267"/>
    <w:p>
      <w:pPr>
        <w:spacing w:after="0"/>
        <w:ind w:left="0"/>
        <w:jc w:val="both"/>
      </w:pPr>
      <w:r>
        <w:rPr>
          <w:rFonts w:ascii="Times New Roman"/>
          <w:b w:val="false"/>
          <w:i w:val="false"/>
          <w:color w:val="000000"/>
          <w:sz w:val="28"/>
        </w:rPr>
        <w:t>
      В соответствии с заключением врачебно-консультативной комиссии даю согласие на проведение освидетельствования (переосвидетельствования) на дому, в стационаре, заочно (нужное подчеркнуть). В случае досрочного переосвидетельствования указать причину __________________________________________________________________________</w:t>
      </w:r>
    </w:p>
    <w:bookmarkEnd w:id="267"/>
    <w:bookmarkStart w:name="z278" w:id="268"/>
    <w:p>
      <w:pPr>
        <w:spacing w:after="0"/>
        <w:ind w:left="0"/>
        <w:jc w:val="both"/>
      </w:pPr>
      <w:r>
        <w:rPr>
          <w:rFonts w:ascii="Times New Roman"/>
          <w:b w:val="false"/>
          <w:i w:val="false"/>
          <w:color w:val="000000"/>
          <w:sz w:val="28"/>
        </w:rPr>
        <w:t>
      Даю согласие на сбор и обработку моих персональных данных и сведений, составляющих охраняемую законом тайну, необходимых для установления инвалидности и/или степени утраты трудоспособности и/или определения необходимых мер социальной защиты.</w:t>
      </w:r>
    </w:p>
    <w:bookmarkEnd w:id="268"/>
    <w:bookmarkStart w:name="z279" w:id="269"/>
    <w:p>
      <w:pPr>
        <w:spacing w:after="0"/>
        <w:ind w:left="0"/>
        <w:jc w:val="both"/>
      </w:pPr>
      <w:r>
        <w:rPr>
          <w:rFonts w:ascii="Times New Roman"/>
          <w:b w:val="false"/>
          <w:i w:val="false"/>
          <w:color w:val="000000"/>
          <w:sz w:val="28"/>
        </w:rPr>
        <w:t xml:space="preserve">
      Предупрежден(а) об ответственности за предоставление недостоверных сведений и поддельных документов. </w:t>
      </w:r>
    </w:p>
    <w:bookmarkEnd w:id="269"/>
    <w:bookmarkStart w:name="z280" w:id="270"/>
    <w:p>
      <w:pPr>
        <w:spacing w:after="0"/>
        <w:ind w:left="0"/>
        <w:jc w:val="both"/>
      </w:pPr>
      <w:r>
        <w:rPr>
          <w:rFonts w:ascii="Times New Roman"/>
          <w:b w:val="false"/>
          <w:i w:val="false"/>
          <w:color w:val="000000"/>
          <w:sz w:val="28"/>
        </w:rPr>
        <w:t>
      Предупрежден(а) о том, что при переосвидетельствовании возможно изменение группы инвалидности, что влечет изменение размера пособия.</w:t>
      </w:r>
    </w:p>
    <w:bookmarkEnd w:id="270"/>
    <w:bookmarkStart w:name="z281" w:id="271"/>
    <w:p>
      <w:pPr>
        <w:spacing w:after="0"/>
        <w:ind w:left="0"/>
        <w:jc w:val="both"/>
      </w:pPr>
      <w:r>
        <w:rPr>
          <w:rFonts w:ascii="Times New Roman"/>
          <w:b w:val="false"/>
          <w:i w:val="false"/>
          <w:color w:val="000000"/>
          <w:sz w:val="28"/>
        </w:rPr>
        <w:t xml:space="preserve">
      "____"___________ 20____года </w:t>
      </w:r>
    </w:p>
    <w:bookmarkEnd w:id="271"/>
    <w:bookmarkStart w:name="z282" w:id="272"/>
    <w:p>
      <w:pPr>
        <w:spacing w:after="0"/>
        <w:ind w:left="0"/>
        <w:jc w:val="both"/>
      </w:pPr>
      <w:r>
        <w:rPr>
          <w:rFonts w:ascii="Times New Roman"/>
          <w:b w:val="false"/>
          <w:i w:val="false"/>
          <w:color w:val="000000"/>
          <w:sz w:val="28"/>
        </w:rPr>
        <w:t>
      Подпись заявителя освидетельствуемого лица или законного представителя</w:t>
      </w:r>
    </w:p>
    <w:bookmarkEnd w:id="272"/>
    <w:bookmarkStart w:name="z283" w:id="273"/>
    <w:p>
      <w:pPr>
        <w:spacing w:after="0"/>
        <w:ind w:left="0"/>
        <w:jc w:val="both"/>
      </w:pPr>
      <w:r>
        <w:rPr>
          <w:rFonts w:ascii="Times New Roman"/>
          <w:b w:val="false"/>
          <w:i w:val="false"/>
          <w:color w:val="000000"/>
          <w:sz w:val="28"/>
        </w:rPr>
        <w:t>
      ______________________________________________________________________________</w:t>
      </w:r>
    </w:p>
    <w:bookmarkEnd w:id="273"/>
    <w:bookmarkStart w:name="z284" w:id="274"/>
    <w:p>
      <w:pPr>
        <w:spacing w:after="0"/>
        <w:ind w:left="0"/>
        <w:jc w:val="both"/>
      </w:pPr>
      <w:r>
        <w:rPr>
          <w:rFonts w:ascii="Times New Roman"/>
          <w:b w:val="false"/>
          <w:i w:val="false"/>
          <w:color w:val="000000"/>
          <w:sz w:val="28"/>
        </w:rPr>
        <w:t>
      Фамилия, имя, отчество (при его наличии) законного представителя</w:t>
      </w:r>
    </w:p>
    <w:bookmarkEnd w:id="274"/>
    <w:bookmarkStart w:name="z285" w:id="275"/>
    <w:p>
      <w:pPr>
        <w:spacing w:after="0"/>
        <w:ind w:left="0"/>
        <w:jc w:val="both"/>
      </w:pPr>
      <w:r>
        <w:rPr>
          <w:rFonts w:ascii="Times New Roman"/>
          <w:b w:val="false"/>
          <w:i w:val="false"/>
          <w:color w:val="000000"/>
          <w:sz w:val="28"/>
        </w:rPr>
        <w:t>
      ______________________________________________________________________________</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медико-социальной экспертизы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8" w:id="276"/>
    <w:p>
      <w:pPr>
        <w:spacing w:after="0"/>
        <w:ind w:left="0"/>
        <w:jc w:val="left"/>
      </w:pPr>
      <w:r>
        <w:rPr>
          <w:rFonts w:ascii="Times New Roman"/>
          <w:b/>
          <w:i w:val="false"/>
          <w:color w:val="000000"/>
        </w:rPr>
        <w:t xml:space="preserve">                    Сведения о характере и условиях труда на производстве</w:t>
      </w:r>
    </w:p>
    <w:bookmarkEnd w:id="276"/>
    <w:bookmarkStart w:name="z289" w:id="277"/>
    <w:p>
      <w:pPr>
        <w:spacing w:after="0"/>
        <w:ind w:left="0"/>
        <w:jc w:val="both"/>
      </w:pPr>
      <w:r>
        <w:rPr>
          <w:rFonts w:ascii="Times New Roman"/>
          <w:b w:val="false"/>
          <w:i w:val="false"/>
          <w:color w:val="000000"/>
          <w:sz w:val="28"/>
        </w:rPr>
        <w:t>
      1. Фамилия, имя, отчество (при его наличии) ___________________________________</w:t>
      </w:r>
    </w:p>
    <w:bookmarkEnd w:id="277"/>
    <w:bookmarkStart w:name="z290" w:id="278"/>
    <w:p>
      <w:pPr>
        <w:spacing w:after="0"/>
        <w:ind w:left="0"/>
        <w:jc w:val="both"/>
      </w:pPr>
      <w:r>
        <w:rPr>
          <w:rFonts w:ascii="Times New Roman"/>
          <w:b w:val="false"/>
          <w:i w:val="false"/>
          <w:color w:val="000000"/>
          <w:sz w:val="28"/>
        </w:rPr>
        <w:t>
      2. Дата рождения __ ___ _______ год</w:t>
      </w:r>
    </w:p>
    <w:bookmarkEnd w:id="278"/>
    <w:bookmarkStart w:name="z291" w:id="279"/>
    <w:p>
      <w:pPr>
        <w:spacing w:after="0"/>
        <w:ind w:left="0"/>
        <w:jc w:val="both"/>
      </w:pPr>
      <w:r>
        <w:rPr>
          <w:rFonts w:ascii="Times New Roman"/>
          <w:b w:val="false"/>
          <w:i w:val="false"/>
          <w:color w:val="000000"/>
          <w:sz w:val="28"/>
        </w:rPr>
        <w:t>
      3. Наименование организации________________________________________________</w:t>
      </w:r>
    </w:p>
    <w:bookmarkEnd w:id="279"/>
    <w:bookmarkStart w:name="z292" w:id="280"/>
    <w:p>
      <w:pPr>
        <w:spacing w:after="0"/>
        <w:ind w:left="0"/>
        <w:jc w:val="both"/>
      </w:pPr>
      <w:r>
        <w:rPr>
          <w:rFonts w:ascii="Times New Roman"/>
          <w:b w:val="false"/>
          <w:i w:val="false"/>
          <w:color w:val="000000"/>
          <w:sz w:val="28"/>
        </w:rPr>
        <w:t>
      ________________________________________________________________________________</w:t>
      </w:r>
    </w:p>
    <w:bookmarkEnd w:id="280"/>
    <w:bookmarkStart w:name="z293" w:id="281"/>
    <w:p>
      <w:pPr>
        <w:spacing w:after="0"/>
        <w:ind w:left="0"/>
        <w:jc w:val="both"/>
      </w:pPr>
      <w:r>
        <w:rPr>
          <w:rFonts w:ascii="Times New Roman"/>
          <w:b w:val="false"/>
          <w:i w:val="false"/>
          <w:color w:val="000000"/>
          <w:sz w:val="28"/>
        </w:rPr>
        <w:t>
      4. Профессия, должность, специальность_______________________________________</w:t>
      </w:r>
    </w:p>
    <w:bookmarkEnd w:id="281"/>
    <w:bookmarkStart w:name="z294" w:id="282"/>
    <w:p>
      <w:pPr>
        <w:spacing w:after="0"/>
        <w:ind w:left="0"/>
        <w:jc w:val="both"/>
      </w:pPr>
      <w:r>
        <w:rPr>
          <w:rFonts w:ascii="Times New Roman"/>
          <w:b w:val="false"/>
          <w:i w:val="false"/>
          <w:color w:val="000000"/>
          <w:sz w:val="28"/>
        </w:rPr>
        <w:t>
      5. Тарифный разряд, категория _______________________________________________</w:t>
      </w:r>
    </w:p>
    <w:bookmarkEnd w:id="282"/>
    <w:bookmarkStart w:name="z295" w:id="283"/>
    <w:p>
      <w:pPr>
        <w:spacing w:after="0"/>
        <w:ind w:left="0"/>
        <w:jc w:val="both"/>
      </w:pPr>
      <w:r>
        <w:rPr>
          <w:rFonts w:ascii="Times New Roman"/>
          <w:b w:val="false"/>
          <w:i w:val="false"/>
          <w:color w:val="000000"/>
          <w:sz w:val="28"/>
        </w:rPr>
        <w:t>
      6. Форма организации труда: (трудовой договор, коллективный трудовой договор,</w:t>
      </w:r>
    </w:p>
    <w:bookmarkEnd w:id="283"/>
    <w:bookmarkStart w:name="z296" w:id="284"/>
    <w:p>
      <w:pPr>
        <w:spacing w:after="0"/>
        <w:ind w:left="0"/>
        <w:jc w:val="both"/>
      </w:pPr>
      <w:r>
        <w:rPr>
          <w:rFonts w:ascii="Times New Roman"/>
          <w:b w:val="false"/>
          <w:i w:val="false"/>
          <w:color w:val="000000"/>
          <w:sz w:val="28"/>
        </w:rPr>
        <w:t>
      сменность работы, продолжительность рабочего дня, наличие командировок, режим труда и отдыха)</w:t>
      </w:r>
    </w:p>
    <w:bookmarkEnd w:id="284"/>
    <w:bookmarkStart w:name="z297" w:id="285"/>
    <w:p>
      <w:pPr>
        <w:spacing w:after="0"/>
        <w:ind w:left="0"/>
        <w:jc w:val="both"/>
      </w:pPr>
      <w:r>
        <w:rPr>
          <w:rFonts w:ascii="Times New Roman"/>
          <w:b w:val="false"/>
          <w:i w:val="false"/>
          <w:color w:val="000000"/>
          <w:sz w:val="28"/>
        </w:rPr>
        <w:t>
      ________________________________________________________________________________</w:t>
      </w:r>
    </w:p>
    <w:bookmarkEnd w:id="285"/>
    <w:bookmarkStart w:name="z298" w:id="286"/>
    <w:p>
      <w:pPr>
        <w:spacing w:after="0"/>
        <w:ind w:left="0"/>
        <w:jc w:val="both"/>
      </w:pPr>
      <w:r>
        <w:rPr>
          <w:rFonts w:ascii="Times New Roman"/>
          <w:b w:val="false"/>
          <w:i w:val="false"/>
          <w:color w:val="000000"/>
          <w:sz w:val="28"/>
        </w:rPr>
        <w:t>
      ________________________________________________________________________________</w:t>
      </w:r>
    </w:p>
    <w:bookmarkEnd w:id="286"/>
    <w:bookmarkStart w:name="z299" w:id="287"/>
    <w:p>
      <w:pPr>
        <w:spacing w:after="0"/>
        <w:ind w:left="0"/>
        <w:jc w:val="both"/>
      </w:pPr>
      <w:r>
        <w:rPr>
          <w:rFonts w:ascii="Times New Roman"/>
          <w:b w:val="false"/>
          <w:i w:val="false"/>
          <w:color w:val="000000"/>
          <w:sz w:val="28"/>
        </w:rPr>
        <w:t>
      7. Функциональные обязанности:_____________________________________________</w:t>
      </w:r>
    </w:p>
    <w:bookmarkEnd w:id="287"/>
    <w:bookmarkStart w:name="z300" w:id="288"/>
    <w:p>
      <w:pPr>
        <w:spacing w:after="0"/>
        <w:ind w:left="0"/>
        <w:jc w:val="both"/>
      </w:pPr>
      <w:r>
        <w:rPr>
          <w:rFonts w:ascii="Times New Roman"/>
          <w:b w:val="false"/>
          <w:i w:val="false"/>
          <w:color w:val="000000"/>
          <w:sz w:val="28"/>
        </w:rPr>
        <w:t>
      ________________________________________________________________________________</w:t>
      </w:r>
    </w:p>
    <w:bookmarkEnd w:id="288"/>
    <w:bookmarkStart w:name="z301" w:id="289"/>
    <w:p>
      <w:pPr>
        <w:spacing w:after="0"/>
        <w:ind w:left="0"/>
        <w:jc w:val="both"/>
      </w:pPr>
      <w:r>
        <w:rPr>
          <w:rFonts w:ascii="Times New Roman"/>
          <w:b w:val="false"/>
          <w:i w:val="false"/>
          <w:color w:val="000000"/>
          <w:sz w:val="28"/>
        </w:rPr>
        <w:t>
      ________________________________________________________________________________</w:t>
      </w:r>
    </w:p>
    <w:bookmarkEnd w:id="289"/>
    <w:bookmarkStart w:name="z302" w:id="290"/>
    <w:p>
      <w:pPr>
        <w:spacing w:after="0"/>
        <w:ind w:left="0"/>
        <w:jc w:val="both"/>
      </w:pPr>
      <w:r>
        <w:rPr>
          <w:rFonts w:ascii="Times New Roman"/>
          <w:b w:val="false"/>
          <w:i w:val="false"/>
          <w:color w:val="000000"/>
          <w:sz w:val="28"/>
        </w:rPr>
        <w:t xml:space="preserve">
      8. Условия труда (санитарно-гигиеническая характеристика рабочего места, наличие </w:t>
      </w:r>
    </w:p>
    <w:bookmarkEnd w:id="290"/>
    <w:bookmarkStart w:name="z303" w:id="291"/>
    <w:p>
      <w:pPr>
        <w:spacing w:after="0"/>
        <w:ind w:left="0"/>
        <w:jc w:val="both"/>
      </w:pPr>
      <w:r>
        <w:rPr>
          <w:rFonts w:ascii="Times New Roman"/>
          <w:b w:val="false"/>
          <w:i w:val="false"/>
          <w:color w:val="000000"/>
          <w:sz w:val="28"/>
        </w:rPr>
        <w:t>
      вредных производственных факторов)</w:t>
      </w:r>
    </w:p>
    <w:bookmarkEnd w:id="291"/>
    <w:bookmarkStart w:name="z304" w:id="292"/>
    <w:p>
      <w:pPr>
        <w:spacing w:after="0"/>
        <w:ind w:left="0"/>
        <w:jc w:val="both"/>
      </w:pPr>
      <w:r>
        <w:rPr>
          <w:rFonts w:ascii="Times New Roman"/>
          <w:b w:val="false"/>
          <w:i w:val="false"/>
          <w:color w:val="000000"/>
          <w:sz w:val="28"/>
        </w:rPr>
        <w:t>
      ________________________________________________________________________________</w:t>
      </w:r>
    </w:p>
    <w:bookmarkEnd w:id="292"/>
    <w:bookmarkStart w:name="z305" w:id="293"/>
    <w:p>
      <w:pPr>
        <w:spacing w:after="0"/>
        <w:ind w:left="0"/>
        <w:jc w:val="both"/>
      </w:pPr>
      <w:r>
        <w:rPr>
          <w:rFonts w:ascii="Times New Roman"/>
          <w:b w:val="false"/>
          <w:i w:val="false"/>
          <w:color w:val="000000"/>
          <w:sz w:val="28"/>
        </w:rPr>
        <w:t>
      ________________________________________________________________________________</w:t>
      </w:r>
    </w:p>
    <w:bookmarkEnd w:id="293"/>
    <w:bookmarkStart w:name="z306" w:id="294"/>
    <w:p>
      <w:pPr>
        <w:spacing w:after="0"/>
        <w:ind w:left="0"/>
        <w:jc w:val="both"/>
      </w:pPr>
      <w:r>
        <w:rPr>
          <w:rFonts w:ascii="Times New Roman"/>
          <w:b w:val="false"/>
          <w:i w:val="false"/>
          <w:color w:val="000000"/>
          <w:sz w:val="28"/>
        </w:rPr>
        <w:t>
      ________________________________________________________________________________</w:t>
      </w:r>
    </w:p>
    <w:bookmarkEnd w:id="294"/>
    <w:bookmarkStart w:name="z307" w:id="295"/>
    <w:p>
      <w:pPr>
        <w:spacing w:after="0"/>
        <w:ind w:left="0"/>
        <w:jc w:val="both"/>
      </w:pPr>
      <w:r>
        <w:rPr>
          <w:rFonts w:ascii="Times New Roman"/>
          <w:b w:val="false"/>
          <w:i w:val="false"/>
          <w:color w:val="000000"/>
          <w:sz w:val="28"/>
        </w:rPr>
        <w:t>
      9. Возможность рационального трудоустройства________________________________</w:t>
      </w:r>
    </w:p>
    <w:bookmarkEnd w:id="295"/>
    <w:bookmarkStart w:name="z308" w:id="296"/>
    <w:p>
      <w:pPr>
        <w:spacing w:after="0"/>
        <w:ind w:left="0"/>
        <w:jc w:val="both"/>
      </w:pPr>
      <w:r>
        <w:rPr>
          <w:rFonts w:ascii="Times New Roman"/>
          <w:b w:val="false"/>
          <w:i w:val="false"/>
          <w:color w:val="000000"/>
          <w:sz w:val="28"/>
        </w:rPr>
        <w:t>
      ________________________________________________________________________________</w:t>
      </w:r>
    </w:p>
    <w:bookmarkEnd w:id="296"/>
    <w:bookmarkStart w:name="z309" w:id="297"/>
    <w:p>
      <w:pPr>
        <w:spacing w:after="0"/>
        <w:ind w:left="0"/>
        <w:jc w:val="both"/>
      </w:pPr>
      <w:r>
        <w:rPr>
          <w:rFonts w:ascii="Times New Roman"/>
          <w:b w:val="false"/>
          <w:i w:val="false"/>
          <w:color w:val="000000"/>
          <w:sz w:val="28"/>
        </w:rPr>
        <w:t>
      ________________________________________________________________________________</w:t>
      </w:r>
    </w:p>
    <w:bookmarkEnd w:id="297"/>
    <w:bookmarkStart w:name="z310" w:id="298"/>
    <w:p>
      <w:pPr>
        <w:spacing w:after="0"/>
        <w:ind w:left="0"/>
        <w:jc w:val="both"/>
      </w:pPr>
      <w:r>
        <w:rPr>
          <w:rFonts w:ascii="Times New Roman"/>
          <w:b w:val="false"/>
          <w:i w:val="false"/>
          <w:color w:val="000000"/>
          <w:sz w:val="28"/>
        </w:rPr>
        <w:t>
      Дата "____" ________ 20___ год</w:t>
      </w:r>
    </w:p>
    <w:bookmarkEnd w:id="298"/>
    <w:bookmarkStart w:name="z311" w:id="299"/>
    <w:p>
      <w:pPr>
        <w:spacing w:after="0"/>
        <w:ind w:left="0"/>
        <w:jc w:val="both"/>
      </w:pPr>
      <w:r>
        <w:rPr>
          <w:rFonts w:ascii="Times New Roman"/>
          <w:b w:val="false"/>
          <w:i w:val="false"/>
          <w:color w:val="000000"/>
          <w:sz w:val="28"/>
        </w:rPr>
        <w:t>
      Фамилия, имя, отчество (при его наличии) _______________________ ______________</w:t>
      </w:r>
    </w:p>
    <w:bookmarkEnd w:id="299"/>
    <w:bookmarkStart w:name="z312" w:id="300"/>
    <w:p>
      <w:pPr>
        <w:spacing w:after="0"/>
        <w:ind w:left="0"/>
        <w:jc w:val="both"/>
      </w:pPr>
      <w:r>
        <w:rPr>
          <w:rFonts w:ascii="Times New Roman"/>
          <w:b w:val="false"/>
          <w:i w:val="false"/>
          <w:color w:val="000000"/>
          <w:sz w:val="28"/>
        </w:rPr>
        <w:t>
                                                 (руководитель)       (подпись)</w:t>
      </w:r>
    </w:p>
    <w:bookmarkEnd w:id="300"/>
    <w:bookmarkStart w:name="z313" w:id="301"/>
    <w:p>
      <w:pPr>
        <w:spacing w:after="0"/>
        <w:ind w:left="0"/>
        <w:jc w:val="both"/>
      </w:pPr>
      <w:r>
        <w:rPr>
          <w:rFonts w:ascii="Times New Roman"/>
          <w:b w:val="false"/>
          <w:i w:val="false"/>
          <w:color w:val="000000"/>
          <w:sz w:val="28"/>
        </w:rPr>
        <w:t>
      М.П. (при наличии)</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медико-социальной экспертизы</w:t>
            </w:r>
          </w:p>
        </w:tc>
      </w:tr>
    </w:tbl>
    <w:bookmarkStart w:name="z315" w:id="302"/>
    <w:p>
      <w:pPr>
        <w:spacing w:after="0"/>
        <w:ind w:left="0"/>
        <w:jc w:val="left"/>
      </w:pPr>
      <w:r>
        <w:rPr>
          <w:rFonts w:ascii="Times New Roman"/>
          <w:b/>
          <w:i w:val="false"/>
          <w:color w:val="000000"/>
        </w:rPr>
        <w:t xml:space="preserve"> Классификации нарушений основных функций организма и ограничений жизнедеятельности</w:t>
      </w:r>
    </w:p>
    <w:bookmarkEnd w:id="302"/>
    <w:bookmarkStart w:name="z316" w:id="303"/>
    <w:p>
      <w:pPr>
        <w:spacing w:after="0"/>
        <w:ind w:left="0"/>
        <w:jc w:val="both"/>
      </w:pPr>
      <w:r>
        <w:rPr>
          <w:rFonts w:ascii="Times New Roman"/>
          <w:b w:val="false"/>
          <w:i w:val="false"/>
          <w:color w:val="000000"/>
          <w:sz w:val="28"/>
        </w:rPr>
        <w:t>
      1. Классификация нарушений основных функций организма человека:</w:t>
      </w:r>
    </w:p>
    <w:bookmarkEnd w:id="303"/>
    <w:bookmarkStart w:name="z317" w:id="304"/>
    <w:p>
      <w:pPr>
        <w:spacing w:after="0"/>
        <w:ind w:left="0"/>
        <w:jc w:val="both"/>
      </w:pPr>
      <w:r>
        <w:rPr>
          <w:rFonts w:ascii="Times New Roman"/>
          <w:b w:val="false"/>
          <w:i w:val="false"/>
          <w:color w:val="000000"/>
          <w:sz w:val="28"/>
        </w:rPr>
        <w:t>
      1) нарушения психических функций организма (восприятие, внимание, память, мышление, речь, эмоция, воля, интеллект, сознание, поведение, психомоторные функции);</w:t>
      </w:r>
    </w:p>
    <w:bookmarkEnd w:id="304"/>
    <w:bookmarkStart w:name="z318" w:id="305"/>
    <w:p>
      <w:pPr>
        <w:spacing w:after="0"/>
        <w:ind w:left="0"/>
        <w:jc w:val="both"/>
      </w:pPr>
      <w:r>
        <w:rPr>
          <w:rFonts w:ascii="Times New Roman"/>
          <w:b w:val="false"/>
          <w:i w:val="false"/>
          <w:color w:val="000000"/>
          <w:sz w:val="28"/>
        </w:rPr>
        <w:t>
      2) нарушения сенсорных функций (зрение, слух, обоняние, осязание и нарушения чувствительности);</w:t>
      </w:r>
    </w:p>
    <w:bookmarkEnd w:id="305"/>
    <w:bookmarkStart w:name="z319" w:id="306"/>
    <w:p>
      <w:pPr>
        <w:spacing w:after="0"/>
        <w:ind w:left="0"/>
        <w:jc w:val="both"/>
      </w:pPr>
      <w:r>
        <w:rPr>
          <w:rFonts w:ascii="Times New Roman"/>
          <w:b w:val="false"/>
          <w:i w:val="false"/>
          <w:color w:val="000000"/>
          <w:sz w:val="28"/>
        </w:rPr>
        <w:t>
      3) нарушения стато-динамических функций (двигательных функций головы, туловища, конечности, статики и координации движений);</w:t>
      </w:r>
    </w:p>
    <w:bookmarkEnd w:id="306"/>
    <w:bookmarkStart w:name="z320" w:id="307"/>
    <w:p>
      <w:pPr>
        <w:spacing w:after="0"/>
        <w:ind w:left="0"/>
        <w:jc w:val="both"/>
      </w:pPr>
      <w:r>
        <w:rPr>
          <w:rFonts w:ascii="Times New Roman"/>
          <w:b w:val="false"/>
          <w:i w:val="false"/>
          <w:color w:val="000000"/>
          <w:sz w:val="28"/>
        </w:rPr>
        <w:t>
      4) нарушения функций кровообращения, дыхания, пищеварения, выделения, обмена веществ и энергии, внутренней секреции, кроветворения, иммунитета.</w:t>
      </w:r>
    </w:p>
    <w:bookmarkEnd w:id="307"/>
    <w:bookmarkStart w:name="z321" w:id="308"/>
    <w:p>
      <w:pPr>
        <w:spacing w:after="0"/>
        <w:ind w:left="0"/>
        <w:jc w:val="both"/>
      </w:pPr>
      <w:r>
        <w:rPr>
          <w:rFonts w:ascii="Times New Roman"/>
          <w:b w:val="false"/>
          <w:i w:val="false"/>
          <w:color w:val="000000"/>
          <w:sz w:val="28"/>
        </w:rPr>
        <w:t>
      2. Классификация нарушений функций организма по степени выраженности:</w:t>
      </w:r>
    </w:p>
    <w:bookmarkEnd w:id="308"/>
    <w:bookmarkStart w:name="z322" w:id="309"/>
    <w:p>
      <w:pPr>
        <w:spacing w:after="0"/>
        <w:ind w:left="0"/>
        <w:jc w:val="both"/>
      </w:pPr>
      <w:r>
        <w:rPr>
          <w:rFonts w:ascii="Times New Roman"/>
          <w:b w:val="false"/>
          <w:i w:val="false"/>
          <w:color w:val="000000"/>
          <w:sz w:val="28"/>
        </w:rPr>
        <w:t>
      1) первая степень – незначительно выраженные нарушения функций;</w:t>
      </w:r>
    </w:p>
    <w:bookmarkEnd w:id="309"/>
    <w:bookmarkStart w:name="z323" w:id="310"/>
    <w:p>
      <w:pPr>
        <w:spacing w:after="0"/>
        <w:ind w:left="0"/>
        <w:jc w:val="both"/>
      </w:pPr>
      <w:r>
        <w:rPr>
          <w:rFonts w:ascii="Times New Roman"/>
          <w:b w:val="false"/>
          <w:i w:val="false"/>
          <w:color w:val="000000"/>
          <w:sz w:val="28"/>
        </w:rPr>
        <w:t>
      2) вторая степень – умеренно выраженные нарушения функций;</w:t>
      </w:r>
    </w:p>
    <w:bookmarkEnd w:id="310"/>
    <w:bookmarkStart w:name="z324" w:id="311"/>
    <w:p>
      <w:pPr>
        <w:spacing w:after="0"/>
        <w:ind w:left="0"/>
        <w:jc w:val="both"/>
      </w:pPr>
      <w:r>
        <w:rPr>
          <w:rFonts w:ascii="Times New Roman"/>
          <w:b w:val="false"/>
          <w:i w:val="false"/>
          <w:color w:val="000000"/>
          <w:sz w:val="28"/>
        </w:rPr>
        <w:t>
      3) третья степень – выраженные нарушения функций;</w:t>
      </w:r>
    </w:p>
    <w:bookmarkEnd w:id="311"/>
    <w:bookmarkStart w:name="z325" w:id="312"/>
    <w:p>
      <w:pPr>
        <w:spacing w:after="0"/>
        <w:ind w:left="0"/>
        <w:jc w:val="both"/>
      </w:pPr>
      <w:r>
        <w:rPr>
          <w:rFonts w:ascii="Times New Roman"/>
          <w:b w:val="false"/>
          <w:i w:val="false"/>
          <w:color w:val="000000"/>
          <w:sz w:val="28"/>
        </w:rPr>
        <w:t>
      4) четвертая степень – значительно или резко выраженные нарушения функций.</w:t>
      </w:r>
    </w:p>
    <w:bookmarkEnd w:id="312"/>
    <w:bookmarkStart w:name="z326" w:id="313"/>
    <w:p>
      <w:pPr>
        <w:spacing w:after="0"/>
        <w:ind w:left="0"/>
        <w:jc w:val="both"/>
      </w:pPr>
      <w:r>
        <w:rPr>
          <w:rFonts w:ascii="Times New Roman"/>
          <w:b w:val="false"/>
          <w:i w:val="false"/>
          <w:color w:val="000000"/>
          <w:sz w:val="28"/>
        </w:rPr>
        <w:t>
      3. Классификация основных категорий жизнедеятельности:</w:t>
      </w:r>
    </w:p>
    <w:bookmarkEnd w:id="313"/>
    <w:bookmarkStart w:name="z327" w:id="314"/>
    <w:p>
      <w:pPr>
        <w:spacing w:after="0"/>
        <w:ind w:left="0"/>
        <w:jc w:val="both"/>
      </w:pPr>
      <w:r>
        <w:rPr>
          <w:rFonts w:ascii="Times New Roman"/>
          <w:b w:val="false"/>
          <w:i w:val="false"/>
          <w:color w:val="000000"/>
          <w:sz w:val="28"/>
        </w:rPr>
        <w:t>
      1) способность к самообслуживанию – способность самостоятельно удовлетворять основные физиологические потребности, выполнять повседневную бытовую деятельность и навыки личной гигиены;</w:t>
      </w:r>
    </w:p>
    <w:bookmarkEnd w:id="314"/>
    <w:bookmarkStart w:name="z328" w:id="315"/>
    <w:p>
      <w:pPr>
        <w:spacing w:after="0"/>
        <w:ind w:left="0"/>
        <w:jc w:val="both"/>
      </w:pPr>
      <w:r>
        <w:rPr>
          <w:rFonts w:ascii="Times New Roman"/>
          <w:b w:val="false"/>
          <w:i w:val="false"/>
          <w:color w:val="000000"/>
          <w:sz w:val="28"/>
        </w:rPr>
        <w:t>
      2) способность к самостоятельному передвижению – способность самостоятельно перемещаться в пространстве, преодолевать препятствия, сохранять равновесие тела в пределах выполняемой бытовой, общественной, профессиональной деятельности;</w:t>
      </w:r>
    </w:p>
    <w:bookmarkEnd w:id="315"/>
    <w:bookmarkStart w:name="z329" w:id="316"/>
    <w:p>
      <w:pPr>
        <w:spacing w:after="0"/>
        <w:ind w:left="0"/>
        <w:jc w:val="both"/>
      </w:pPr>
      <w:r>
        <w:rPr>
          <w:rFonts w:ascii="Times New Roman"/>
          <w:b w:val="false"/>
          <w:i w:val="false"/>
          <w:color w:val="000000"/>
          <w:sz w:val="28"/>
        </w:rPr>
        <w:t>
      3) способность к обучению – способность к восприятию и воспроизведению знаний (образовательных, профессиональных и других), овладению навыками и умениями (социальными, профессиональными, культурными и бытовыми), а также возможность обучения в образовательных учреждениях;</w:t>
      </w:r>
    </w:p>
    <w:bookmarkEnd w:id="316"/>
    <w:bookmarkStart w:name="z330" w:id="317"/>
    <w:p>
      <w:pPr>
        <w:spacing w:after="0"/>
        <w:ind w:left="0"/>
        <w:jc w:val="both"/>
      </w:pPr>
      <w:r>
        <w:rPr>
          <w:rFonts w:ascii="Times New Roman"/>
          <w:b w:val="false"/>
          <w:i w:val="false"/>
          <w:color w:val="000000"/>
          <w:sz w:val="28"/>
        </w:rPr>
        <w:t>
      4) способность к трудовой деятельности (трудоспособности) – способность осуществлять деятельность в соответствии с требованиями к содержанию, объему и условиям выполнения работы;</w:t>
      </w:r>
    </w:p>
    <w:bookmarkEnd w:id="317"/>
    <w:bookmarkStart w:name="z331" w:id="318"/>
    <w:p>
      <w:pPr>
        <w:spacing w:after="0"/>
        <w:ind w:left="0"/>
        <w:jc w:val="both"/>
      </w:pPr>
      <w:r>
        <w:rPr>
          <w:rFonts w:ascii="Times New Roman"/>
          <w:b w:val="false"/>
          <w:i w:val="false"/>
          <w:color w:val="000000"/>
          <w:sz w:val="28"/>
        </w:rPr>
        <w:t>
      5) способность к ориентации – способность определяться во времени и пространстве;</w:t>
      </w:r>
    </w:p>
    <w:bookmarkEnd w:id="318"/>
    <w:bookmarkStart w:name="z332" w:id="319"/>
    <w:p>
      <w:pPr>
        <w:spacing w:after="0"/>
        <w:ind w:left="0"/>
        <w:jc w:val="both"/>
      </w:pPr>
      <w:r>
        <w:rPr>
          <w:rFonts w:ascii="Times New Roman"/>
          <w:b w:val="false"/>
          <w:i w:val="false"/>
          <w:color w:val="000000"/>
          <w:sz w:val="28"/>
        </w:rPr>
        <w:t>
      6) способность к общению – способность к установлению контактов между людьми путем восприятия, переработки и передачи информации;</w:t>
      </w:r>
    </w:p>
    <w:bookmarkEnd w:id="319"/>
    <w:bookmarkStart w:name="z333" w:id="320"/>
    <w:p>
      <w:pPr>
        <w:spacing w:after="0"/>
        <w:ind w:left="0"/>
        <w:jc w:val="both"/>
      </w:pPr>
      <w:r>
        <w:rPr>
          <w:rFonts w:ascii="Times New Roman"/>
          <w:b w:val="false"/>
          <w:i w:val="false"/>
          <w:color w:val="000000"/>
          <w:sz w:val="28"/>
        </w:rPr>
        <w:t>
      7) способность контролировать свое поведение – способность к осознанию себя и адекватному поведению с учетом социально-правовых норм;</w:t>
      </w:r>
    </w:p>
    <w:bookmarkEnd w:id="320"/>
    <w:bookmarkStart w:name="z334" w:id="321"/>
    <w:p>
      <w:pPr>
        <w:spacing w:after="0"/>
        <w:ind w:left="0"/>
        <w:jc w:val="both"/>
      </w:pPr>
      <w:r>
        <w:rPr>
          <w:rFonts w:ascii="Times New Roman"/>
          <w:b w:val="false"/>
          <w:i w:val="false"/>
          <w:color w:val="000000"/>
          <w:sz w:val="28"/>
        </w:rPr>
        <w:t>
      8) способность к игровой и познавательной деятельности – способность общения со сверстниками, анализа действительности и воспроизведения получаемого опыта, обучения и развития в детском возрасте с учетом возрастных особенностей;</w:t>
      </w:r>
    </w:p>
    <w:bookmarkEnd w:id="321"/>
    <w:bookmarkStart w:name="z335" w:id="322"/>
    <w:p>
      <w:pPr>
        <w:spacing w:after="0"/>
        <w:ind w:left="0"/>
        <w:jc w:val="both"/>
      </w:pPr>
      <w:r>
        <w:rPr>
          <w:rFonts w:ascii="Times New Roman"/>
          <w:b w:val="false"/>
          <w:i w:val="false"/>
          <w:color w:val="000000"/>
          <w:sz w:val="28"/>
        </w:rPr>
        <w:t>
      9) способность к двигательной активности – способность ребенка к выполнению различного вида движений посредством изменения положения тела, перемещения его в пространстве, переноса, перемещения или манипуляции объектами, ходьбы, бега, преодоления препятствий и использования различных видов транспорта.</w:t>
      </w:r>
    </w:p>
    <w:bookmarkEnd w:id="322"/>
    <w:bookmarkStart w:name="z336" w:id="323"/>
    <w:p>
      <w:pPr>
        <w:spacing w:after="0"/>
        <w:ind w:left="0"/>
        <w:jc w:val="both"/>
      </w:pPr>
      <w:r>
        <w:rPr>
          <w:rFonts w:ascii="Times New Roman"/>
          <w:b w:val="false"/>
          <w:i w:val="false"/>
          <w:color w:val="000000"/>
          <w:sz w:val="28"/>
        </w:rPr>
        <w:t>
      4. Классификация ограничений жизнедеятельности по степени выраженности:</w:t>
      </w:r>
    </w:p>
    <w:bookmarkEnd w:id="323"/>
    <w:bookmarkStart w:name="z337" w:id="324"/>
    <w:p>
      <w:pPr>
        <w:spacing w:after="0"/>
        <w:ind w:left="0"/>
        <w:jc w:val="both"/>
      </w:pPr>
      <w:r>
        <w:rPr>
          <w:rFonts w:ascii="Times New Roman"/>
          <w:b w:val="false"/>
          <w:i w:val="false"/>
          <w:color w:val="000000"/>
          <w:sz w:val="28"/>
        </w:rPr>
        <w:t>
      1) ограничение способности к самообслуживанию:</w:t>
      </w:r>
    </w:p>
    <w:bookmarkEnd w:id="324"/>
    <w:bookmarkStart w:name="z338" w:id="325"/>
    <w:p>
      <w:pPr>
        <w:spacing w:after="0"/>
        <w:ind w:left="0"/>
        <w:jc w:val="both"/>
      </w:pPr>
      <w:r>
        <w:rPr>
          <w:rFonts w:ascii="Times New Roman"/>
          <w:b w:val="false"/>
          <w:i w:val="false"/>
          <w:color w:val="000000"/>
          <w:sz w:val="28"/>
        </w:rPr>
        <w:t>
      первая степень – способность к самообслуживанию с использованием вспомогательных средств;</w:t>
      </w:r>
    </w:p>
    <w:bookmarkEnd w:id="325"/>
    <w:bookmarkStart w:name="z339" w:id="326"/>
    <w:p>
      <w:pPr>
        <w:spacing w:after="0"/>
        <w:ind w:left="0"/>
        <w:jc w:val="both"/>
      </w:pPr>
      <w:r>
        <w:rPr>
          <w:rFonts w:ascii="Times New Roman"/>
          <w:b w:val="false"/>
          <w:i w:val="false"/>
          <w:color w:val="000000"/>
          <w:sz w:val="28"/>
        </w:rPr>
        <w:t>
      вторая степень – способность к самообслуживанию с использованием вспомогательных средств и (или) с помощью других лиц;</w:t>
      </w:r>
    </w:p>
    <w:bookmarkEnd w:id="326"/>
    <w:bookmarkStart w:name="z340" w:id="327"/>
    <w:p>
      <w:pPr>
        <w:spacing w:after="0"/>
        <w:ind w:left="0"/>
        <w:jc w:val="both"/>
      </w:pPr>
      <w:r>
        <w:rPr>
          <w:rFonts w:ascii="Times New Roman"/>
          <w:b w:val="false"/>
          <w:i w:val="false"/>
          <w:color w:val="000000"/>
          <w:sz w:val="28"/>
        </w:rPr>
        <w:t>
      третья степень – неспособность к самообслуживанию и полная зависимость от других лиц;</w:t>
      </w:r>
    </w:p>
    <w:bookmarkEnd w:id="327"/>
    <w:bookmarkStart w:name="z341" w:id="328"/>
    <w:p>
      <w:pPr>
        <w:spacing w:after="0"/>
        <w:ind w:left="0"/>
        <w:jc w:val="both"/>
      </w:pPr>
      <w:r>
        <w:rPr>
          <w:rFonts w:ascii="Times New Roman"/>
          <w:b w:val="false"/>
          <w:i w:val="false"/>
          <w:color w:val="000000"/>
          <w:sz w:val="28"/>
        </w:rPr>
        <w:t>
      2) ограничение способности к самостоятельному передвижению:</w:t>
      </w:r>
    </w:p>
    <w:bookmarkEnd w:id="328"/>
    <w:bookmarkStart w:name="z342" w:id="329"/>
    <w:p>
      <w:pPr>
        <w:spacing w:after="0"/>
        <w:ind w:left="0"/>
        <w:jc w:val="both"/>
      </w:pPr>
      <w:r>
        <w:rPr>
          <w:rFonts w:ascii="Times New Roman"/>
          <w:b w:val="false"/>
          <w:i w:val="false"/>
          <w:color w:val="000000"/>
          <w:sz w:val="28"/>
        </w:rPr>
        <w:t>
      первая степень – способность к самостоятельному передвижению при более длительной затрате времени и сокращении расстояния с использованием при необходимости вспомогательных средств;</w:t>
      </w:r>
    </w:p>
    <w:bookmarkEnd w:id="329"/>
    <w:bookmarkStart w:name="z343" w:id="330"/>
    <w:p>
      <w:pPr>
        <w:spacing w:after="0"/>
        <w:ind w:left="0"/>
        <w:jc w:val="both"/>
      </w:pPr>
      <w:r>
        <w:rPr>
          <w:rFonts w:ascii="Times New Roman"/>
          <w:b w:val="false"/>
          <w:i w:val="false"/>
          <w:color w:val="000000"/>
          <w:sz w:val="28"/>
        </w:rPr>
        <w:t>
      вторая степень – способность к самостоятельному передвижению с использованием вспомогательных средств и (или) с помощью других лиц;</w:t>
      </w:r>
    </w:p>
    <w:bookmarkEnd w:id="330"/>
    <w:bookmarkStart w:name="z344" w:id="331"/>
    <w:p>
      <w:pPr>
        <w:spacing w:after="0"/>
        <w:ind w:left="0"/>
        <w:jc w:val="both"/>
      </w:pPr>
      <w:r>
        <w:rPr>
          <w:rFonts w:ascii="Times New Roman"/>
          <w:b w:val="false"/>
          <w:i w:val="false"/>
          <w:color w:val="000000"/>
          <w:sz w:val="28"/>
        </w:rPr>
        <w:t>
      третья степень – неспособность к самостоятельному передвижению и полная зависимость от других лиц;</w:t>
      </w:r>
    </w:p>
    <w:bookmarkEnd w:id="331"/>
    <w:bookmarkStart w:name="z345" w:id="332"/>
    <w:p>
      <w:pPr>
        <w:spacing w:after="0"/>
        <w:ind w:left="0"/>
        <w:jc w:val="both"/>
      </w:pPr>
      <w:r>
        <w:rPr>
          <w:rFonts w:ascii="Times New Roman"/>
          <w:b w:val="false"/>
          <w:i w:val="false"/>
          <w:color w:val="000000"/>
          <w:sz w:val="28"/>
        </w:rPr>
        <w:t>
      3) ограничение способности к обучению:</w:t>
      </w:r>
    </w:p>
    <w:bookmarkEnd w:id="332"/>
    <w:bookmarkStart w:name="z346" w:id="333"/>
    <w:p>
      <w:pPr>
        <w:spacing w:after="0"/>
        <w:ind w:left="0"/>
        <w:jc w:val="both"/>
      </w:pPr>
      <w:r>
        <w:rPr>
          <w:rFonts w:ascii="Times New Roman"/>
          <w:b w:val="false"/>
          <w:i w:val="false"/>
          <w:color w:val="000000"/>
          <w:sz w:val="28"/>
        </w:rPr>
        <w:t>
      первая степень – способность к обучению в учебных заведениях общего типа при соблюдении специального режима учебного процесса и (или) с использованием вспомогательных средств;</w:t>
      </w:r>
    </w:p>
    <w:bookmarkEnd w:id="333"/>
    <w:bookmarkStart w:name="z347" w:id="334"/>
    <w:p>
      <w:pPr>
        <w:spacing w:after="0"/>
        <w:ind w:left="0"/>
        <w:jc w:val="both"/>
      </w:pPr>
      <w:r>
        <w:rPr>
          <w:rFonts w:ascii="Times New Roman"/>
          <w:b w:val="false"/>
          <w:i w:val="false"/>
          <w:color w:val="000000"/>
          <w:sz w:val="28"/>
        </w:rPr>
        <w:t>
      вторая степень – способность к обучению только в специальных учебных заведениях или по специальным программам в домашних условиях и (или) с использованием вспомогательных средств, и (или) с помощью других лиц;</w:t>
      </w:r>
    </w:p>
    <w:bookmarkEnd w:id="334"/>
    <w:bookmarkStart w:name="z348" w:id="335"/>
    <w:p>
      <w:pPr>
        <w:spacing w:after="0"/>
        <w:ind w:left="0"/>
        <w:jc w:val="both"/>
      </w:pPr>
      <w:r>
        <w:rPr>
          <w:rFonts w:ascii="Times New Roman"/>
          <w:b w:val="false"/>
          <w:i w:val="false"/>
          <w:color w:val="000000"/>
          <w:sz w:val="28"/>
        </w:rPr>
        <w:t>
      третья степень – неспособность к обучению по образовательным учебным программам;</w:t>
      </w:r>
    </w:p>
    <w:bookmarkEnd w:id="335"/>
    <w:bookmarkStart w:name="z349" w:id="336"/>
    <w:p>
      <w:pPr>
        <w:spacing w:after="0"/>
        <w:ind w:left="0"/>
        <w:jc w:val="both"/>
      </w:pPr>
      <w:r>
        <w:rPr>
          <w:rFonts w:ascii="Times New Roman"/>
          <w:b w:val="false"/>
          <w:i w:val="false"/>
          <w:color w:val="000000"/>
          <w:sz w:val="28"/>
        </w:rPr>
        <w:t>
      4) ограничение способности к трудовой деятельности (трудоспособности):</w:t>
      </w:r>
    </w:p>
    <w:bookmarkEnd w:id="336"/>
    <w:bookmarkStart w:name="z350" w:id="337"/>
    <w:p>
      <w:pPr>
        <w:spacing w:after="0"/>
        <w:ind w:left="0"/>
        <w:jc w:val="both"/>
      </w:pPr>
      <w:r>
        <w:rPr>
          <w:rFonts w:ascii="Times New Roman"/>
          <w:b w:val="false"/>
          <w:i w:val="false"/>
          <w:color w:val="000000"/>
          <w:sz w:val="28"/>
        </w:rPr>
        <w:t>
      первая степень – способность к выполнению трудовой деятельности при условии снижения квалификации или уменьшения объема производственной деятельности, невозможности выполнения работы по своей профессии;</w:t>
      </w:r>
    </w:p>
    <w:bookmarkEnd w:id="337"/>
    <w:bookmarkStart w:name="z351" w:id="338"/>
    <w:p>
      <w:pPr>
        <w:spacing w:after="0"/>
        <w:ind w:left="0"/>
        <w:jc w:val="both"/>
      </w:pPr>
      <w:r>
        <w:rPr>
          <w:rFonts w:ascii="Times New Roman"/>
          <w:b w:val="false"/>
          <w:i w:val="false"/>
          <w:color w:val="000000"/>
          <w:sz w:val="28"/>
        </w:rPr>
        <w:t>
      вторая степень – способность к выполнению трудовой деятельности в специально созданных условиях с использованием вспомогательных средств и (или) специально оборудованного рабочего места, и (или) с помощью других лиц;</w:t>
      </w:r>
    </w:p>
    <w:bookmarkEnd w:id="338"/>
    <w:bookmarkStart w:name="z352" w:id="339"/>
    <w:p>
      <w:pPr>
        <w:spacing w:after="0"/>
        <w:ind w:left="0"/>
        <w:jc w:val="both"/>
      </w:pPr>
      <w:r>
        <w:rPr>
          <w:rFonts w:ascii="Times New Roman"/>
          <w:b w:val="false"/>
          <w:i w:val="false"/>
          <w:color w:val="000000"/>
          <w:sz w:val="28"/>
        </w:rPr>
        <w:t>
      третья степень – неспособность к трудовой деятельности;</w:t>
      </w:r>
    </w:p>
    <w:bookmarkEnd w:id="339"/>
    <w:bookmarkStart w:name="z353" w:id="340"/>
    <w:p>
      <w:pPr>
        <w:spacing w:after="0"/>
        <w:ind w:left="0"/>
        <w:jc w:val="both"/>
      </w:pPr>
      <w:r>
        <w:rPr>
          <w:rFonts w:ascii="Times New Roman"/>
          <w:b w:val="false"/>
          <w:i w:val="false"/>
          <w:color w:val="000000"/>
          <w:sz w:val="28"/>
        </w:rPr>
        <w:t>
      5) ограничение способности к ориентации:</w:t>
      </w:r>
    </w:p>
    <w:bookmarkEnd w:id="340"/>
    <w:bookmarkStart w:name="z354" w:id="341"/>
    <w:p>
      <w:pPr>
        <w:spacing w:after="0"/>
        <w:ind w:left="0"/>
        <w:jc w:val="both"/>
      </w:pPr>
      <w:r>
        <w:rPr>
          <w:rFonts w:ascii="Times New Roman"/>
          <w:b w:val="false"/>
          <w:i w:val="false"/>
          <w:color w:val="000000"/>
          <w:sz w:val="28"/>
        </w:rPr>
        <w:t>
      первая степень – способность к ориентации при условии использования вспомогательных средств;</w:t>
      </w:r>
    </w:p>
    <w:bookmarkEnd w:id="341"/>
    <w:bookmarkStart w:name="z355" w:id="342"/>
    <w:p>
      <w:pPr>
        <w:spacing w:after="0"/>
        <w:ind w:left="0"/>
        <w:jc w:val="both"/>
      </w:pPr>
      <w:r>
        <w:rPr>
          <w:rFonts w:ascii="Times New Roman"/>
          <w:b w:val="false"/>
          <w:i w:val="false"/>
          <w:color w:val="000000"/>
          <w:sz w:val="28"/>
        </w:rPr>
        <w:t>
      вторая степень – способность к ориентации, требующая помощи других лиц с использованием при необходимости вспомогательных средств;</w:t>
      </w:r>
    </w:p>
    <w:bookmarkEnd w:id="342"/>
    <w:bookmarkStart w:name="z356" w:id="343"/>
    <w:p>
      <w:pPr>
        <w:spacing w:after="0"/>
        <w:ind w:left="0"/>
        <w:jc w:val="both"/>
      </w:pPr>
      <w:r>
        <w:rPr>
          <w:rFonts w:ascii="Times New Roman"/>
          <w:b w:val="false"/>
          <w:i w:val="false"/>
          <w:color w:val="000000"/>
          <w:sz w:val="28"/>
        </w:rPr>
        <w:t>
      третья степень – неспособность к ориентации (дезориентация);</w:t>
      </w:r>
    </w:p>
    <w:bookmarkEnd w:id="343"/>
    <w:bookmarkStart w:name="z357" w:id="344"/>
    <w:p>
      <w:pPr>
        <w:spacing w:after="0"/>
        <w:ind w:left="0"/>
        <w:jc w:val="both"/>
      </w:pPr>
      <w:r>
        <w:rPr>
          <w:rFonts w:ascii="Times New Roman"/>
          <w:b w:val="false"/>
          <w:i w:val="false"/>
          <w:color w:val="000000"/>
          <w:sz w:val="28"/>
        </w:rPr>
        <w:t>
      6) ограничение способности к общению;</w:t>
      </w:r>
    </w:p>
    <w:bookmarkEnd w:id="344"/>
    <w:bookmarkStart w:name="z358" w:id="345"/>
    <w:p>
      <w:pPr>
        <w:spacing w:after="0"/>
        <w:ind w:left="0"/>
        <w:jc w:val="both"/>
      </w:pPr>
      <w:r>
        <w:rPr>
          <w:rFonts w:ascii="Times New Roman"/>
          <w:b w:val="false"/>
          <w:i w:val="false"/>
          <w:color w:val="000000"/>
          <w:sz w:val="28"/>
        </w:rPr>
        <w:t>
      первая степень – способность к общению, характеризующаяся снижением скорости, уменьшением объема усвоения, получения и передачи информации, использование при необходимости вспомогательных средств и (или) услуг специалиста жестового языка;</w:t>
      </w:r>
    </w:p>
    <w:bookmarkEnd w:id="345"/>
    <w:bookmarkStart w:name="z359" w:id="346"/>
    <w:p>
      <w:pPr>
        <w:spacing w:after="0"/>
        <w:ind w:left="0"/>
        <w:jc w:val="both"/>
      </w:pPr>
      <w:r>
        <w:rPr>
          <w:rFonts w:ascii="Times New Roman"/>
          <w:b w:val="false"/>
          <w:i w:val="false"/>
          <w:color w:val="000000"/>
          <w:sz w:val="28"/>
        </w:rPr>
        <w:t>
      вторая степень – способность к общению с использованием вспомогательных средств и (или) с помощью других лиц;</w:t>
      </w:r>
    </w:p>
    <w:bookmarkEnd w:id="346"/>
    <w:bookmarkStart w:name="z360" w:id="347"/>
    <w:p>
      <w:pPr>
        <w:spacing w:after="0"/>
        <w:ind w:left="0"/>
        <w:jc w:val="both"/>
      </w:pPr>
      <w:r>
        <w:rPr>
          <w:rFonts w:ascii="Times New Roman"/>
          <w:b w:val="false"/>
          <w:i w:val="false"/>
          <w:color w:val="000000"/>
          <w:sz w:val="28"/>
        </w:rPr>
        <w:t>
      третья степень – неспособность к общению;</w:t>
      </w:r>
    </w:p>
    <w:bookmarkEnd w:id="347"/>
    <w:bookmarkStart w:name="z361" w:id="348"/>
    <w:p>
      <w:pPr>
        <w:spacing w:after="0"/>
        <w:ind w:left="0"/>
        <w:jc w:val="both"/>
      </w:pPr>
      <w:r>
        <w:rPr>
          <w:rFonts w:ascii="Times New Roman"/>
          <w:b w:val="false"/>
          <w:i w:val="false"/>
          <w:color w:val="000000"/>
          <w:sz w:val="28"/>
        </w:rPr>
        <w:t>
      7) ограничение способности контролировать свое поведение:</w:t>
      </w:r>
    </w:p>
    <w:bookmarkEnd w:id="348"/>
    <w:bookmarkStart w:name="z362" w:id="349"/>
    <w:p>
      <w:pPr>
        <w:spacing w:after="0"/>
        <w:ind w:left="0"/>
        <w:jc w:val="both"/>
      </w:pPr>
      <w:r>
        <w:rPr>
          <w:rFonts w:ascii="Times New Roman"/>
          <w:b w:val="false"/>
          <w:i w:val="false"/>
          <w:color w:val="000000"/>
          <w:sz w:val="28"/>
        </w:rPr>
        <w:t>
      первая степень – частичное снижение способности самостоятельно контролировать свое поведение;</w:t>
      </w:r>
    </w:p>
    <w:bookmarkEnd w:id="349"/>
    <w:bookmarkStart w:name="z363" w:id="350"/>
    <w:p>
      <w:pPr>
        <w:spacing w:after="0"/>
        <w:ind w:left="0"/>
        <w:jc w:val="both"/>
      </w:pPr>
      <w:r>
        <w:rPr>
          <w:rFonts w:ascii="Times New Roman"/>
          <w:b w:val="false"/>
          <w:i w:val="false"/>
          <w:color w:val="000000"/>
          <w:sz w:val="28"/>
        </w:rPr>
        <w:t>
      вторая степень – способность частично или полностью контролировать свое поведение только при помощи посторонних лиц;</w:t>
      </w:r>
    </w:p>
    <w:bookmarkEnd w:id="350"/>
    <w:bookmarkStart w:name="z364" w:id="351"/>
    <w:p>
      <w:pPr>
        <w:spacing w:after="0"/>
        <w:ind w:left="0"/>
        <w:jc w:val="both"/>
      </w:pPr>
      <w:r>
        <w:rPr>
          <w:rFonts w:ascii="Times New Roman"/>
          <w:b w:val="false"/>
          <w:i w:val="false"/>
          <w:color w:val="000000"/>
          <w:sz w:val="28"/>
        </w:rPr>
        <w:t>
      третья степень – неспособность контролировать свое поведение;</w:t>
      </w:r>
    </w:p>
    <w:bookmarkEnd w:id="351"/>
    <w:bookmarkStart w:name="z365" w:id="352"/>
    <w:p>
      <w:pPr>
        <w:spacing w:after="0"/>
        <w:ind w:left="0"/>
        <w:jc w:val="both"/>
      </w:pPr>
      <w:r>
        <w:rPr>
          <w:rFonts w:ascii="Times New Roman"/>
          <w:b w:val="false"/>
          <w:i w:val="false"/>
          <w:color w:val="000000"/>
          <w:sz w:val="28"/>
        </w:rPr>
        <w:t>
      8) ограничение способности к игровой и познавательной деятельности:</w:t>
      </w:r>
    </w:p>
    <w:bookmarkEnd w:id="352"/>
    <w:bookmarkStart w:name="z366" w:id="353"/>
    <w:p>
      <w:pPr>
        <w:spacing w:after="0"/>
        <w:ind w:left="0"/>
        <w:jc w:val="both"/>
      </w:pPr>
      <w:r>
        <w:rPr>
          <w:rFonts w:ascii="Times New Roman"/>
          <w:b w:val="false"/>
          <w:i w:val="false"/>
          <w:color w:val="000000"/>
          <w:sz w:val="28"/>
        </w:rPr>
        <w:t>
      первая степень – снижение активности игровой деятельности в силу наличия дефекта в той или иной системе организма, в умеренной степени затрудняющих дальнейшее развитие ребенка и формирование его социально-ролевых установок. Необходимость применения средств компенсации и методов коррекции. Познавательная и игровая деятельность, требующая повышенного внимания и индивидуального подхода к процессу ее осуществления;</w:t>
      </w:r>
    </w:p>
    <w:bookmarkEnd w:id="353"/>
    <w:bookmarkStart w:name="z367" w:id="354"/>
    <w:p>
      <w:pPr>
        <w:spacing w:after="0"/>
        <w:ind w:left="0"/>
        <w:jc w:val="both"/>
      </w:pPr>
      <w:r>
        <w:rPr>
          <w:rFonts w:ascii="Times New Roman"/>
          <w:b w:val="false"/>
          <w:i w:val="false"/>
          <w:color w:val="000000"/>
          <w:sz w:val="28"/>
        </w:rPr>
        <w:t>
      вторая степень – невозможность успешного осуществления познавательной и игровой деятельности в силу значительного снижения мотивации или выраженной функциональной недостаточности основных систем организма или нарушений соматического здоровья. Неэффективность применения средств компенсации и методов коррекции;</w:t>
      </w:r>
    </w:p>
    <w:bookmarkEnd w:id="354"/>
    <w:bookmarkStart w:name="z368" w:id="355"/>
    <w:p>
      <w:pPr>
        <w:spacing w:after="0"/>
        <w:ind w:left="0"/>
        <w:jc w:val="both"/>
      </w:pPr>
      <w:r>
        <w:rPr>
          <w:rFonts w:ascii="Times New Roman"/>
          <w:b w:val="false"/>
          <w:i w:val="false"/>
          <w:color w:val="000000"/>
          <w:sz w:val="28"/>
        </w:rPr>
        <w:t>
      третья степень – отсутствие или резкое снижение способностей к игровой деятельности и полная зависимость от других лиц;</w:t>
      </w:r>
    </w:p>
    <w:bookmarkEnd w:id="355"/>
    <w:bookmarkStart w:name="z369" w:id="356"/>
    <w:p>
      <w:pPr>
        <w:spacing w:after="0"/>
        <w:ind w:left="0"/>
        <w:jc w:val="both"/>
      </w:pPr>
      <w:r>
        <w:rPr>
          <w:rFonts w:ascii="Times New Roman"/>
          <w:b w:val="false"/>
          <w:i w:val="false"/>
          <w:color w:val="000000"/>
          <w:sz w:val="28"/>
        </w:rPr>
        <w:t>
      9) ограничение способности к двигательной активности:</w:t>
      </w:r>
    </w:p>
    <w:bookmarkEnd w:id="356"/>
    <w:bookmarkStart w:name="z370" w:id="357"/>
    <w:p>
      <w:pPr>
        <w:spacing w:after="0"/>
        <w:ind w:left="0"/>
        <w:jc w:val="both"/>
      </w:pPr>
      <w:r>
        <w:rPr>
          <w:rFonts w:ascii="Times New Roman"/>
          <w:b w:val="false"/>
          <w:i w:val="false"/>
          <w:color w:val="000000"/>
          <w:sz w:val="28"/>
        </w:rPr>
        <w:t>
      первая степень – сокращение длительности и ухудшение качества ходьбы, уменьшение дальности преодолеваемых расстояний на фоне использования простых средств компенсации или опоры при сохранении общей способности к самостоятельному передвижению, регулярной помощи в выполнении отдельных двигательных актов или преодолении предусмотренных возрастом расстояний. Развитие мелких манипулятивных движений отстает на два эпикризных срока. Снижение способности к поддержанию положения тела требует соблюдения двигательного режима без необходимости использования дополнительных средств фиксации;</w:t>
      </w:r>
    </w:p>
    <w:bookmarkEnd w:id="357"/>
    <w:bookmarkStart w:name="z371" w:id="358"/>
    <w:p>
      <w:pPr>
        <w:spacing w:after="0"/>
        <w:ind w:left="0"/>
        <w:jc w:val="both"/>
      </w:pPr>
      <w:r>
        <w:rPr>
          <w:rFonts w:ascii="Times New Roman"/>
          <w:b w:val="false"/>
          <w:i w:val="false"/>
          <w:color w:val="000000"/>
          <w:sz w:val="28"/>
        </w:rPr>
        <w:t>
      вторая степень – нарушение перемещения на расстояния посредством ходьбы, не компенсируемое вспомогательными средствами. Необходима систематическая помощь при передвижении со стороны взрослых. Ограничение способности к поддержанию определенного положения тела требует применения дополнительных способов фиксации, методов коррекции и т.д. Наблюдаются резкое снижение качества и уменьшение количества дифференцированных движений, отчетливые нарушения развития манипулятивной деятельности;</w:t>
      </w:r>
    </w:p>
    <w:bookmarkEnd w:id="358"/>
    <w:bookmarkStart w:name="z372" w:id="359"/>
    <w:p>
      <w:pPr>
        <w:spacing w:after="0"/>
        <w:ind w:left="0"/>
        <w:jc w:val="both"/>
      </w:pPr>
      <w:r>
        <w:rPr>
          <w:rFonts w:ascii="Times New Roman"/>
          <w:b w:val="false"/>
          <w:i w:val="false"/>
          <w:color w:val="000000"/>
          <w:sz w:val="28"/>
        </w:rPr>
        <w:t>
      третья степень – резкое ограничение или полное отсутствие способности к перемещению в пространстве, поддержанию положения тела и манипулятивной деятельности. Необходимы полная замена двигательной функции постоянным уходом со стороны или за счет использования транспортного средства (кресло-коляска), а также постоянный дополнительный уход в полном объеме.</w:t>
      </w:r>
    </w:p>
    <w:bookmarkEnd w:id="3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медико-социальной экспертизы</w:t>
            </w:r>
          </w:p>
        </w:tc>
      </w:tr>
    </w:tbl>
    <w:bookmarkStart w:name="z374" w:id="360"/>
    <w:p>
      <w:pPr>
        <w:spacing w:after="0"/>
        <w:ind w:left="0"/>
        <w:jc w:val="left"/>
      </w:pPr>
      <w:r>
        <w:rPr>
          <w:rFonts w:ascii="Times New Roman"/>
          <w:b/>
          <w:i w:val="false"/>
          <w:color w:val="000000"/>
        </w:rPr>
        <w:t xml:space="preserve"> Медицинские показания, при которых ребенок до шестнадцати лет признается инвалидом</w:t>
      </w:r>
    </w:p>
    <w:bookmarkEnd w:id="360"/>
    <w:bookmarkStart w:name="z375" w:id="361"/>
    <w:p>
      <w:pPr>
        <w:spacing w:after="0"/>
        <w:ind w:left="0"/>
        <w:jc w:val="both"/>
      </w:pPr>
      <w:r>
        <w:rPr>
          <w:rFonts w:ascii="Times New Roman"/>
          <w:b w:val="false"/>
          <w:i w:val="false"/>
          <w:color w:val="000000"/>
          <w:sz w:val="28"/>
        </w:rPr>
        <w:t>
      1. Функциональные изменения и патологические состояния, при которых, инвалидность устанавливается на срок 6 месяцев или 1 год.</w:t>
      </w:r>
    </w:p>
    <w:bookmarkEnd w:id="361"/>
    <w:bookmarkStart w:name="z376" w:id="362"/>
    <w:p>
      <w:pPr>
        <w:spacing w:after="0"/>
        <w:ind w:left="0"/>
        <w:jc w:val="both"/>
      </w:pPr>
      <w:r>
        <w:rPr>
          <w:rFonts w:ascii="Times New Roman"/>
          <w:b w:val="false"/>
          <w:i w:val="false"/>
          <w:color w:val="000000"/>
          <w:sz w:val="28"/>
        </w:rPr>
        <w:t>
      Установление инвалидности предполагает возможность восстановления или значительного улучшения нарушенных функций, возвращение лица к полноценной жизни на срок 6 месяцев или 1 год:</w:t>
      </w:r>
    </w:p>
    <w:bookmarkEnd w:id="362"/>
    <w:bookmarkStart w:name="z377" w:id="363"/>
    <w:p>
      <w:pPr>
        <w:spacing w:after="0"/>
        <w:ind w:left="0"/>
        <w:jc w:val="both"/>
      </w:pPr>
      <w:r>
        <w:rPr>
          <w:rFonts w:ascii="Times New Roman"/>
          <w:b w:val="false"/>
          <w:i w:val="false"/>
          <w:color w:val="000000"/>
          <w:sz w:val="28"/>
        </w:rPr>
        <w:t>
      1) умеренно выраженные двигательные, психические, речевые нарушения после черепно-мозговых травм, нейроинфекций и других органических заболеваний нервной системы;</w:t>
      </w:r>
    </w:p>
    <w:bookmarkEnd w:id="363"/>
    <w:bookmarkStart w:name="z378" w:id="364"/>
    <w:p>
      <w:pPr>
        <w:spacing w:after="0"/>
        <w:ind w:left="0"/>
        <w:jc w:val="both"/>
      </w:pPr>
      <w:r>
        <w:rPr>
          <w:rFonts w:ascii="Times New Roman"/>
          <w:b w:val="false"/>
          <w:i w:val="false"/>
          <w:color w:val="000000"/>
          <w:sz w:val="28"/>
        </w:rPr>
        <w:t>
      2) состояния, требующие длительных восстановительных и реабилитационных мероприятий в послеоперационном периоде (свыше 6 месяцев);</w:t>
      </w:r>
    </w:p>
    <w:bookmarkEnd w:id="364"/>
    <w:bookmarkStart w:name="z379" w:id="365"/>
    <w:p>
      <w:pPr>
        <w:spacing w:after="0"/>
        <w:ind w:left="0"/>
        <w:jc w:val="both"/>
      </w:pPr>
      <w:r>
        <w:rPr>
          <w:rFonts w:ascii="Times New Roman"/>
          <w:b w:val="false"/>
          <w:i w:val="false"/>
          <w:color w:val="000000"/>
          <w:sz w:val="28"/>
        </w:rPr>
        <w:t>
      3) патологические состояния (сочетание двух и более синдромов), возникающие при геморрагическом васкулите с длительностью его течения более 2 месяцев;</w:t>
      </w:r>
    </w:p>
    <w:bookmarkEnd w:id="365"/>
    <w:bookmarkStart w:name="z380" w:id="366"/>
    <w:p>
      <w:pPr>
        <w:spacing w:after="0"/>
        <w:ind w:left="0"/>
        <w:jc w:val="both"/>
      </w:pPr>
      <w:r>
        <w:rPr>
          <w:rFonts w:ascii="Times New Roman"/>
          <w:b w:val="false"/>
          <w:i w:val="false"/>
          <w:color w:val="000000"/>
          <w:sz w:val="28"/>
        </w:rPr>
        <w:t>
      4) осложненное течение язвенной болезни желудка, двенадцатиперстной кишки;</w:t>
      </w:r>
    </w:p>
    <w:bookmarkEnd w:id="366"/>
    <w:bookmarkStart w:name="z381" w:id="367"/>
    <w:p>
      <w:pPr>
        <w:spacing w:after="0"/>
        <w:ind w:left="0"/>
        <w:jc w:val="both"/>
      </w:pPr>
      <w:r>
        <w:rPr>
          <w:rFonts w:ascii="Times New Roman"/>
          <w:b w:val="false"/>
          <w:i w:val="false"/>
          <w:color w:val="000000"/>
          <w:sz w:val="28"/>
        </w:rPr>
        <w:t>
      5) сахарный диабет средней степени тяжести 2 типа на фоне повышенной массы тела;</w:t>
      </w:r>
    </w:p>
    <w:bookmarkEnd w:id="367"/>
    <w:bookmarkStart w:name="z382" w:id="368"/>
    <w:p>
      <w:pPr>
        <w:spacing w:after="0"/>
        <w:ind w:left="0"/>
        <w:jc w:val="both"/>
      </w:pPr>
      <w:r>
        <w:rPr>
          <w:rFonts w:ascii="Times New Roman"/>
          <w:b w:val="false"/>
          <w:i w:val="false"/>
          <w:color w:val="000000"/>
          <w:sz w:val="28"/>
        </w:rPr>
        <w:t>
      6) патологические состояния, обусловленные диффузным поражением соединительной ткани, с высокой степенью активности процесса более 3 месяцев;</w:t>
      </w:r>
    </w:p>
    <w:bookmarkEnd w:id="368"/>
    <w:bookmarkStart w:name="z383" w:id="369"/>
    <w:p>
      <w:pPr>
        <w:spacing w:after="0"/>
        <w:ind w:left="0"/>
        <w:jc w:val="both"/>
      </w:pPr>
      <w:r>
        <w:rPr>
          <w:rFonts w:ascii="Times New Roman"/>
          <w:b w:val="false"/>
          <w:i w:val="false"/>
          <w:color w:val="000000"/>
          <w:sz w:val="28"/>
        </w:rPr>
        <w:t>
      7) патологическое состояние, обусловленное длительным применением (от 3-х месяцев до 1 года) сильнодействующих препаратов, назначенных по жизненным показаниям ребенка, требующее длительной терапевтической коррекции (выраженные обменные, иммунные, сосудистые поражения, изменения формулы крови и другие);</w:t>
      </w:r>
    </w:p>
    <w:bookmarkEnd w:id="369"/>
    <w:bookmarkStart w:name="z384" w:id="370"/>
    <w:p>
      <w:pPr>
        <w:spacing w:after="0"/>
        <w:ind w:left="0"/>
        <w:jc w:val="both"/>
      </w:pPr>
      <w:r>
        <w:rPr>
          <w:rFonts w:ascii="Times New Roman"/>
          <w:b w:val="false"/>
          <w:i w:val="false"/>
          <w:color w:val="000000"/>
          <w:sz w:val="28"/>
        </w:rPr>
        <w:t>
      8) дисфункциональные маточные кровотечения на фоне коагулопатий и тромбоцитопатий.</w:t>
      </w:r>
    </w:p>
    <w:bookmarkEnd w:id="370"/>
    <w:bookmarkStart w:name="z385" w:id="371"/>
    <w:p>
      <w:pPr>
        <w:spacing w:after="0"/>
        <w:ind w:left="0"/>
        <w:jc w:val="both"/>
      </w:pPr>
      <w:r>
        <w:rPr>
          <w:rFonts w:ascii="Times New Roman"/>
          <w:b w:val="false"/>
          <w:i w:val="false"/>
          <w:color w:val="000000"/>
          <w:sz w:val="28"/>
        </w:rPr>
        <w:t>
      2. Функциональные изменения и патологические состояния, при которых инвалидность устанавливается сроком на 2 года.</w:t>
      </w:r>
    </w:p>
    <w:bookmarkEnd w:id="371"/>
    <w:bookmarkStart w:name="z386" w:id="372"/>
    <w:p>
      <w:pPr>
        <w:spacing w:after="0"/>
        <w:ind w:left="0"/>
        <w:jc w:val="both"/>
      </w:pPr>
      <w:r>
        <w:rPr>
          <w:rFonts w:ascii="Times New Roman"/>
          <w:b w:val="false"/>
          <w:i w:val="false"/>
          <w:color w:val="000000"/>
          <w:sz w:val="28"/>
        </w:rPr>
        <w:t>
      В эту группу входят патологические состояния, при которых восстановление или улучшение требуют значительного промежутка времени или имеют неопределенный прогноз:</w:t>
      </w:r>
    </w:p>
    <w:bookmarkEnd w:id="372"/>
    <w:bookmarkStart w:name="z387" w:id="373"/>
    <w:p>
      <w:pPr>
        <w:spacing w:after="0"/>
        <w:ind w:left="0"/>
        <w:jc w:val="both"/>
      </w:pPr>
      <w:r>
        <w:rPr>
          <w:rFonts w:ascii="Times New Roman"/>
          <w:b w:val="false"/>
          <w:i w:val="false"/>
          <w:color w:val="000000"/>
          <w:sz w:val="28"/>
        </w:rPr>
        <w:t>
      1) стойкие умеренно выраженные двигательные нарушения (парезы одной или более конечностей, плегии, генерализованные гиперкинезы, нарушения координации и так далее), сочетающиеся с нарушениями речи, зрения, слуха или без них;</w:t>
      </w:r>
    </w:p>
    <w:bookmarkEnd w:id="373"/>
    <w:bookmarkStart w:name="z388" w:id="374"/>
    <w:p>
      <w:pPr>
        <w:spacing w:after="0"/>
        <w:ind w:left="0"/>
        <w:jc w:val="both"/>
      </w:pPr>
      <w:r>
        <w:rPr>
          <w:rFonts w:ascii="Times New Roman"/>
          <w:b w:val="false"/>
          <w:i w:val="false"/>
          <w:color w:val="000000"/>
          <w:sz w:val="28"/>
        </w:rPr>
        <w:t>
      2) стойкие речевые расстройства (алалия, афазия, не компенсирующаяся форма), тяжелая степень дизартрии и заикания;</w:t>
      </w:r>
    </w:p>
    <w:bookmarkEnd w:id="374"/>
    <w:bookmarkStart w:name="z389" w:id="375"/>
    <w:p>
      <w:pPr>
        <w:spacing w:after="0"/>
        <w:ind w:left="0"/>
        <w:jc w:val="both"/>
      </w:pPr>
      <w:r>
        <w:rPr>
          <w:rFonts w:ascii="Times New Roman"/>
          <w:b w:val="false"/>
          <w:i w:val="false"/>
          <w:color w:val="000000"/>
          <w:sz w:val="28"/>
        </w:rPr>
        <w:t>
      3) выраженные расстройства функций тазовых органов, обусловленные поражением спинного мозга;</w:t>
      </w:r>
    </w:p>
    <w:bookmarkEnd w:id="375"/>
    <w:bookmarkStart w:name="z390" w:id="376"/>
    <w:p>
      <w:pPr>
        <w:spacing w:after="0"/>
        <w:ind w:left="0"/>
        <w:jc w:val="both"/>
      </w:pPr>
      <w:r>
        <w:rPr>
          <w:rFonts w:ascii="Times New Roman"/>
          <w:b w:val="false"/>
          <w:i w:val="false"/>
          <w:color w:val="000000"/>
          <w:sz w:val="28"/>
        </w:rPr>
        <w:t>
      4) стойкие терапевтически резистентные эпилептиформные состояния (1 и более больших судорожных припадков в месяц), частые малые или бессудорожные припадки (2-3 раза в неделю);</w:t>
      </w:r>
    </w:p>
    <w:bookmarkEnd w:id="376"/>
    <w:bookmarkStart w:name="z391" w:id="377"/>
    <w:p>
      <w:pPr>
        <w:spacing w:after="0"/>
        <w:ind w:left="0"/>
        <w:jc w:val="both"/>
      </w:pPr>
      <w:r>
        <w:rPr>
          <w:rFonts w:ascii="Times New Roman"/>
          <w:b w:val="false"/>
          <w:i w:val="false"/>
          <w:color w:val="000000"/>
          <w:sz w:val="28"/>
        </w:rPr>
        <w:t>
      5) затяжные психопатические состояния продолжительностью 6 месяцев и более;</w:t>
      </w:r>
    </w:p>
    <w:bookmarkEnd w:id="377"/>
    <w:bookmarkStart w:name="z392" w:id="378"/>
    <w:p>
      <w:pPr>
        <w:spacing w:after="0"/>
        <w:ind w:left="0"/>
        <w:jc w:val="both"/>
      </w:pPr>
      <w:r>
        <w:rPr>
          <w:rFonts w:ascii="Times New Roman"/>
          <w:b w:val="false"/>
          <w:i w:val="false"/>
          <w:color w:val="000000"/>
          <w:sz w:val="28"/>
        </w:rPr>
        <w:t>
      6) умственная отсталость легкая в сочетании: с выраженными нарушениями слуха, зрения, речи, опорно-двигательного аппарата, функций других органов или систем и патологическими формами поведения;</w:t>
      </w:r>
    </w:p>
    <w:bookmarkEnd w:id="378"/>
    <w:bookmarkStart w:name="z393" w:id="379"/>
    <w:p>
      <w:pPr>
        <w:spacing w:after="0"/>
        <w:ind w:left="0"/>
        <w:jc w:val="both"/>
      </w:pPr>
      <w:r>
        <w:rPr>
          <w:rFonts w:ascii="Times New Roman"/>
          <w:b w:val="false"/>
          <w:i w:val="false"/>
          <w:color w:val="000000"/>
          <w:sz w:val="28"/>
        </w:rPr>
        <w:t>
      7) патология поведения, нарушения эмоционально-волевой сферы, приводящие к стойкой социальной дезадаптации;</w:t>
      </w:r>
    </w:p>
    <w:bookmarkEnd w:id="379"/>
    <w:bookmarkStart w:name="z394" w:id="380"/>
    <w:p>
      <w:pPr>
        <w:spacing w:after="0"/>
        <w:ind w:left="0"/>
        <w:jc w:val="both"/>
      </w:pPr>
      <w:r>
        <w:rPr>
          <w:rFonts w:ascii="Times New Roman"/>
          <w:b w:val="false"/>
          <w:i w:val="false"/>
          <w:color w:val="000000"/>
          <w:sz w:val="28"/>
        </w:rPr>
        <w:t>
      8) снижение остроты зрения до 0,19 включительно (с коррекцией) в лучше видящем глазу или сужение поля зрения в лучше видящем глазу до 25 градусов от точки фиксации во всех направлениях;</w:t>
      </w:r>
    </w:p>
    <w:bookmarkEnd w:id="380"/>
    <w:bookmarkStart w:name="z395" w:id="381"/>
    <w:p>
      <w:pPr>
        <w:spacing w:after="0"/>
        <w:ind w:left="0"/>
        <w:jc w:val="both"/>
      </w:pPr>
      <w:r>
        <w:rPr>
          <w:rFonts w:ascii="Times New Roman"/>
          <w:b w:val="false"/>
          <w:i w:val="false"/>
          <w:color w:val="000000"/>
          <w:sz w:val="28"/>
        </w:rPr>
        <w:t>
      9) невозможность самостоятельного дыхания без трахеотомической трубки при врожденных или приобретенных заболеваниях гортани и трахеи;</w:t>
      </w:r>
    </w:p>
    <w:bookmarkEnd w:id="381"/>
    <w:bookmarkStart w:name="z396" w:id="382"/>
    <w:p>
      <w:pPr>
        <w:spacing w:after="0"/>
        <w:ind w:left="0"/>
        <w:jc w:val="both"/>
      </w:pPr>
      <w:r>
        <w:rPr>
          <w:rFonts w:ascii="Times New Roman"/>
          <w:b w:val="false"/>
          <w:i w:val="false"/>
          <w:color w:val="000000"/>
          <w:sz w:val="28"/>
        </w:rPr>
        <w:t>
      10) врожденные или приобретенные пороки развития бронхо-легочной системы, осложненные дыхательной недостаточностью I-II степени, персистирующая бронхиальная астма средней и/или тяжелой степени тяжести, частично- и/или неконтролируемая с тяжелым течением;</w:t>
      </w:r>
    </w:p>
    <w:bookmarkEnd w:id="382"/>
    <w:bookmarkStart w:name="z397" w:id="383"/>
    <w:p>
      <w:pPr>
        <w:spacing w:after="0"/>
        <w:ind w:left="0"/>
        <w:jc w:val="both"/>
      </w:pPr>
      <w:r>
        <w:rPr>
          <w:rFonts w:ascii="Times New Roman"/>
          <w:b w:val="false"/>
          <w:i w:val="false"/>
          <w:color w:val="000000"/>
          <w:sz w:val="28"/>
        </w:rPr>
        <w:t>
      11) стойкие выраженные нарушения функций органов пищеварения при заболеваниях, увечьях (ранениях, травмах, контузиях) и пороках развития желудочно-кишечного тракта, печени и желчевыводящих путей;</w:t>
      </w:r>
    </w:p>
    <w:bookmarkEnd w:id="383"/>
    <w:bookmarkStart w:name="z398" w:id="384"/>
    <w:p>
      <w:pPr>
        <w:spacing w:after="0"/>
        <w:ind w:left="0"/>
        <w:jc w:val="both"/>
      </w:pPr>
      <w:r>
        <w:rPr>
          <w:rFonts w:ascii="Times New Roman"/>
          <w:b w:val="false"/>
          <w:i w:val="false"/>
          <w:color w:val="000000"/>
          <w:sz w:val="28"/>
        </w:rPr>
        <w:t>
      12) пороки сердца, пороки развития крупных сосудов, осложненные сердечно-сосудистой недостаточностью I-II степени, не подлежащие оперативному вмешательству до определенного возраста;</w:t>
      </w:r>
    </w:p>
    <w:bookmarkEnd w:id="384"/>
    <w:bookmarkStart w:name="z399" w:id="385"/>
    <w:p>
      <w:pPr>
        <w:spacing w:after="0"/>
        <w:ind w:left="0"/>
        <w:jc w:val="both"/>
      </w:pPr>
      <w:r>
        <w:rPr>
          <w:rFonts w:ascii="Times New Roman"/>
          <w:b w:val="false"/>
          <w:i w:val="false"/>
          <w:color w:val="000000"/>
          <w:sz w:val="28"/>
        </w:rPr>
        <w:t>
      13) застойная сердечная недостаточность I-II степени, хроническая выраженная гипоксемия, синкопальные состояния, связанные с нарушением функции сердца, в том числе после имплантации кардиостимулятора;</w:t>
      </w:r>
    </w:p>
    <w:bookmarkEnd w:id="385"/>
    <w:bookmarkStart w:name="z400" w:id="386"/>
    <w:p>
      <w:pPr>
        <w:spacing w:after="0"/>
        <w:ind w:left="0"/>
        <w:jc w:val="both"/>
      </w:pPr>
      <w:r>
        <w:rPr>
          <w:rFonts w:ascii="Times New Roman"/>
          <w:b w:val="false"/>
          <w:i w:val="false"/>
          <w:color w:val="000000"/>
          <w:sz w:val="28"/>
        </w:rPr>
        <w:t>
      14) стойкое выраженное нарушение функций почек и/или высокая степень активности патологического процесса в почечной ткани;</w:t>
      </w:r>
    </w:p>
    <w:bookmarkEnd w:id="386"/>
    <w:bookmarkStart w:name="z401" w:id="387"/>
    <w:p>
      <w:pPr>
        <w:spacing w:after="0"/>
        <w:ind w:left="0"/>
        <w:jc w:val="both"/>
      </w:pPr>
      <w:r>
        <w:rPr>
          <w:rFonts w:ascii="Times New Roman"/>
          <w:b w:val="false"/>
          <w:i w:val="false"/>
          <w:color w:val="000000"/>
          <w:sz w:val="28"/>
        </w:rPr>
        <w:t>
      15) обширные поражения кожного покрова и (или) слизистой оболочки (изъязвления, эритродермия, выраженный зуд, рубцовые изменения, папилломатоз и другие), приводящие к резкому ограничению физической активности и социальной дезадаптации;</w:t>
      </w:r>
    </w:p>
    <w:bookmarkEnd w:id="387"/>
    <w:bookmarkStart w:name="z402" w:id="388"/>
    <w:p>
      <w:pPr>
        <w:spacing w:after="0"/>
        <w:ind w:left="0"/>
        <w:jc w:val="both"/>
      </w:pPr>
      <w:r>
        <w:rPr>
          <w:rFonts w:ascii="Times New Roman"/>
          <w:b w:val="false"/>
          <w:i w:val="false"/>
          <w:color w:val="000000"/>
          <w:sz w:val="28"/>
        </w:rPr>
        <w:t>
      16) анемические кризы более одного раза в год со снижением гемоглобина менее 100 грамм на литр (далее – г/л), при врожденных и наследственных заболеваниях крови;</w:t>
      </w:r>
    </w:p>
    <w:bookmarkEnd w:id="388"/>
    <w:bookmarkStart w:name="z403" w:id="389"/>
    <w:p>
      <w:pPr>
        <w:spacing w:after="0"/>
        <w:ind w:left="0"/>
        <w:jc w:val="both"/>
      </w:pPr>
      <w:r>
        <w:rPr>
          <w:rFonts w:ascii="Times New Roman"/>
          <w:b w:val="false"/>
          <w:i w:val="false"/>
          <w:color w:val="000000"/>
          <w:sz w:val="28"/>
        </w:rPr>
        <w:t>
      17) выраженное нарушение функций органа и (или) выраженный косметический дефект, вследствие доброкачественного новообразования;</w:t>
      </w:r>
    </w:p>
    <w:bookmarkEnd w:id="389"/>
    <w:bookmarkStart w:name="z404" w:id="390"/>
    <w:p>
      <w:pPr>
        <w:spacing w:after="0"/>
        <w:ind w:left="0"/>
        <w:jc w:val="both"/>
      </w:pPr>
      <w:r>
        <w:rPr>
          <w:rFonts w:ascii="Times New Roman"/>
          <w:b w:val="false"/>
          <w:i w:val="false"/>
          <w:color w:val="000000"/>
          <w:sz w:val="28"/>
        </w:rPr>
        <w:t>
      18) врожденный или приобретенный вывих тазобедренного сустава с выраженным нарушением опоры и передвижения;</w:t>
      </w:r>
    </w:p>
    <w:bookmarkEnd w:id="390"/>
    <w:bookmarkStart w:name="z405" w:id="391"/>
    <w:p>
      <w:pPr>
        <w:spacing w:after="0"/>
        <w:ind w:left="0"/>
        <w:jc w:val="both"/>
      </w:pPr>
      <w:r>
        <w:rPr>
          <w:rFonts w:ascii="Times New Roman"/>
          <w:b w:val="false"/>
          <w:i w:val="false"/>
          <w:color w:val="000000"/>
          <w:sz w:val="28"/>
        </w:rPr>
        <w:t>
      19) туберкулез органов или систем с умеренно выраженным нарушением функций организма;</w:t>
      </w:r>
    </w:p>
    <w:bookmarkEnd w:id="391"/>
    <w:bookmarkStart w:name="z406" w:id="392"/>
    <w:p>
      <w:pPr>
        <w:spacing w:after="0"/>
        <w:ind w:left="0"/>
        <w:jc w:val="both"/>
      </w:pPr>
      <w:r>
        <w:rPr>
          <w:rFonts w:ascii="Times New Roman"/>
          <w:b w:val="false"/>
          <w:i w:val="false"/>
          <w:color w:val="000000"/>
          <w:sz w:val="28"/>
        </w:rPr>
        <w:t>
      20) сахарный диабет 1 типа впервые выявленный, на фоне инсулинотерапии или получающие инсулин с помощью помпы, в том числе с наличием ранних стадий микрососудистых осложнений (не пролиферативная ретинопатия, нефропатия на стадии микроальбуминурии, полинейропатия с нарушениями чувствительности);</w:t>
      </w:r>
    </w:p>
    <w:bookmarkEnd w:id="392"/>
    <w:bookmarkStart w:name="z407" w:id="393"/>
    <w:p>
      <w:pPr>
        <w:spacing w:after="0"/>
        <w:ind w:left="0"/>
        <w:jc w:val="both"/>
      </w:pPr>
      <w:r>
        <w:rPr>
          <w:rFonts w:ascii="Times New Roman"/>
          <w:b w:val="false"/>
          <w:i w:val="false"/>
          <w:color w:val="000000"/>
          <w:sz w:val="28"/>
        </w:rPr>
        <w:t>
      21) сахарный диабет 2 типа, другие вторичные типы сахарного диабета с проявлением резистентности к терапии и наличием ранних стадий микрососудистых осложнений (не пролиферативная ретинопатия, нефропатия на стадии микроальбуминурии, полинейропатия с нарушениями чувствительности);</w:t>
      </w:r>
    </w:p>
    <w:bookmarkEnd w:id="393"/>
    <w:bookmarkStart w:name="z408" w:id="394"/>
    <w:p>
      <w:pPr>
        <w:spacing w:after="0"/>
        <w:ind w:left="0"/>
        <w:jc w:val="both"/>
      </w:pPr>
      <w:r>
        <w:rPr>
          <w:rFonts w:ascii="Times New Roman"/>
          <w:b w:val="false"/>
          <w:i w:val="false"/>
          <w:color w:val="000000"/>
          <w:sz w:val="28"/>
        </w:rPr>
        <w:t>
      22) диффузный токсический зоб с проявлениями тиреотоксикоза тяжелой степени на период компенсации и выбора основного метода лечения;</w:t>
      </w:r>
    </w:p>
    <w:bookmarkEnd w:id="394"/>
    <w:bookmarkStart w:name="z409" w:id="395"/>
    <w:p>
      <w:pPr>
        <w:spacing w:after="0"/>
        <w:ind w:left="0"/>
        <w:jc w:val="both"/>
      </w:pPr>
      <w:r>
        <w:rPr>
          <w:rFonts w:ascii="Times New Roman"/>
          <w:b w:val="false"/>
          <w:i w:val="false"/>
          <w:color w:val="000000"/>
          <w:sz w:val="28"/>
        </w:rPr>
        <w:t>
      23) выраженные нарушения функций дыхания, жевания, глотания, речи при врожденных пороках развития лица с частичной или полной аплазией органов, а также при приобретенных дефектах, деформациях мягких тканей и лицевого скелета, не подлежащие оперативному вмешательству до определенного возраста (за исключением косметических операций).</w:t>
      </w:r>
    </w:p>
    <w:bookmarkEnd w:id="395"/>
    <w:bookmarkStart w:name="z410" w:id="396"/>
    <w:p>
      <w:pPr>
        <w:spacing w:after="0"/>
        <w:ind w:left="0"/>
        <w:jc w:val="both"/>
      </w:pPr>
      <w:r>
        <w:rPr>
          <w:rFonts w:ascii="Times New Roman"/>
          <w:b w:val="false"/>
          <w:i w:val="false"/>
          <w:color w:val="000000"/>
          <w:sz w:val="28"/>
        </w:rPr>
        <w:t>
      3. Функциональные изменения и патологические состояния, при которых инвалидность устанавливается сроком на 5 лет:</w:t>
      </w:r>
    </w:p>
    <w:bookmarkEnd w:id="396"/>
    <w:bookmarkStart w:name="z411" w:id="397"/>
    <w:p>
      <w:pPr>
        <w:spacing w:after="0"/>
        <w:ind w:left="0"/>
        <w:jc w:val="both"/>
      </w:pPr>
      <w:r>
        <w:rPr>
          <w:rFonts w:ascii="Times New Roman"/>
          <w:b w:val="false"/>
          <w:i w:val="false"/>
          <w:color w:val="000000"/>
          <w:sz w:val="28"/>
        </w:rPr>
        <w:t>
      1) врожденные наследственные болезни обмена веществ (фенилкетонурия, целиакия, гипотиреоз с признаками вторичного поражения ЦНС и другие), до наступления стойкой ремиссии;</w:t>
      </w:r>
    </w:p>
    <w:bookmarkEnd w:id="397"/>
    <w:bookmarkStart w:name="z412" w:id="398"/>
    <w:p>
      <w:pPr>
        <w:spacing w:after="0"/>
        <w:ind w:left="0"/>
        <w:jc w:val="both"/>
      </w:pPr>
      <w:r>
        <w:rPr>
          <w:rFonts w:ascii="Times New Roman"/>
          <w:b w:val="false"/>
          <w:i w:val="false"/>
          <w:color w:val="000000"/>
          <w:sz w:val="28"/>
        </w:rPr>
        <w:t>
      2) врожденные, наследственные заболевания и синдромы, приводящие к нарушению жизнедеятельности и социальной дезадаптации, до наступления стойкой ремиссии;</w:t>
      </w:r>
    </w:p>
    <w:bookmarkEnd w:id="398"/>
    <w:bookmarkStart w:name="z413" w:id="399"/>
    <w:p>
      <w:pPr>
        <w:spacing w:after="0"/>
        <w:ind w:left="0"/>
        <w:jc w:val="both"/>
      </w:pPr>
      <w:r>
        <w:rPr>
          <w:rFonts w:ascii="Times New Roman"/>
          <w:b w:val="false"/>
          <w:i w:val="false"/>
          <w:color w:val="000000"/>
          <w:sz w:val="28"/>
        </w:rPr>
        <w:t>
      3) острый лейкоз до наступления стойкой клинико-гематологической ремиссии, лимфогрануломатоз;</w:t>
      </w:r>
    </w:p>
    <w:bookmarkEnd w:id="399"/>
    <w:bookmarkStart w:name="z414" w:id="400"/>
    <w:p>
      <w:pPr>
        <w:spacing w:after="0"/>
        <w:ind w:left="0"/>
        <w:jc w:val="both"/>
      </w:pPr>
      <w:r>
        <w:rPr>
          <w:rFonts w:ascii="Times New Roman"/>
          <w:b w:val="false"/>
          <w:i w:val="false"/>
          <w:color w:val="000000"/>
          <w:sz w:val="28"/>
        </w:rPr>
        <w:t>
      4) злокачественные новообразования любой локализации после хирургического и других видов лечения, независимо от стадии опухолевого процесса при первичном установлении инвалидности;</w:t>
      </w:r>
    </w:p>
    <w:bookmarkEnd w:id="400"/>
    <w:bookmarkStart w:name="z415" w:id="401"/>
    <w:p>
      <w:pPr>
        <w:spacing w:after="0"/>
        <w:ind w:left="0"/>
        <w:jc w:val="both"/>
      </w:pPr>
      <w:r>
        <w:rPr>
          <w:rFonts w:ascii="Times New Roman"/>
          <w:b w:val="false"/>
          <w:i w:val="false"/>
          <w:color w:val="000000"/>
          <w:sz w:val="28"/>
        </w:rPr>
        <w:t>
      5) истинная гидроцефалия с увеличением объема черепа и гипертензионным синдромом, оперированная гидроцефалия до стойкой компенсации без очаговой неврологической симптоматики;</w:t>
      </w:r>
    </w:p>
    <w:bookmarkEnd w:id="401"/>
    <w:bookmarkStart w:name="z416" w:id="402"/>
    <w:p>
      <w:pPr>
        <w:spacing w:after="0"/>
        <w:ind w:left="0"/>
        <w:jc w:val="both"/>
      </w:pPr>
      <w:r>
        <w:rPr>
          <w:rFonts w:ascii="Times New Roman"/>
          <w:b w:val="false"/>
          <w:i w:val="false"/>
          <w:color w:val="000000"/>
          <w:sz w:val="28"/>
        </w:rPr>
        <w:t>
      6) выраженные обширные деструкции костной ткани (остеопороз, хрящевые включения), патологические изменения мышц (миофиброз, диффузный кальциноз), приводящие к деформации костей, суставов, мышц, повторным патологическим переломам с нарушением функций конечности II-III степени;</w:t>
      </w:r>
    </w:p>
    <w:bookmarkEnd w:id="402"/>
    <w:bookmarkStart w:name="z417" w:id="403"/>
    <w:p>
      <w:pPr>
        <w:spacing w:after="0"/>
        <w:ind w:left="0"/>
        <w:jc w:val="both"/>
      </w:pPr>
      <w:r>
        <w:rPr>
          <w:rFonts w:ascii="Times New Roman"/>
          <w:b w:val="false"/>
          <w:i w:val="false"/>
          <w:color w:val="000000"/>
          <w:sz w:val="28"/>
        </w:rPr>
        <w:t>
      7) нарушения функций опорно-двигательного аппарата за счет деформации позвоночника и грудной клетки III-IV степени, контрактур и (или) анкилозов суставов одной и более конечностей, ложных суставов крупных костей;</w:t>
      </w:r>
    </w:p>
    <w:bookmarkEnd w:id="403"/>
    <w:bookmarkStart w:name="z418" w:id="404"/>
    <w:p>
      <w:pPr>
        <w:spacing w:after="0"/>
        <w:ind w:left="0"/>
        <w:jc w:val="both"/>
      </w:pPr>
      <w:r>
        <w:rPr>
          <w:rFonts w:ascii="Times New Roman"/>
          <w:b w:val="false"/>
          <w:i w:val="false"/>
          <w:color w:val="000000"/>
          <w:sz w:val="28"/>
        </w:rPr>
        <w:t>
      8) выраженное нарушение функций конечности или ее сегмента (мутиляции, контрактуры, синдактилии, артропатии и другие), вследствие врожденной аномалии;</w:t>
      </w:r>
    </w:p>
    <w:bookmarkEnd w:id="404"/>
    <w:bookmarkStart w:name="z419" w:id="405"/>
    <w:p>
      <w:pPr>
        <w:spacing w:after="0"/>
        <w:ind w:left="0"/>
        <w:jc w:val="both"/>
      </w:pPr>
      <w:r>
        <w:rPr>
          <w:rFonts w:ascii="Times New Roman"/>
          <w:b w:val="false"/>
          <w:i w:val="false"/>
          <w:color w:val="000000"/>
          <w:sz w:val="28"/>
        </w:rPr>
        <w:t>
      9) стойкое недержание мочи и кала, кишечные, мочевые и мочеполовые свищи, не подлежащие по срокам хирургическому лечению;</w:t>
      </w:r>
    </w:p>
    <w:bookmarkEnd w:id="405"/>
    <w:bookmarkStart w:name="z420" w:id="406"/>
    <w:p>
      <w:pPr>
        <w:spacing w:after="0"/>
        <w:ind w:left="0"/>
        <w:jc w:val="both"/>
      </w:pPr>
      <w:r>
        <w:rPr>
          <w:rFonts w:ascii="Times New Roman"/>
          <w:b w:val="false"/>
          <w:i w:val="false"/>
          <w:color w:val="000000"/>
          <w:sz w:val="28"/>
        </w:rPr>
        <w:t>
      10) умственная отсталость умеренная, и соответствующее ей по степени слабоумие различного генеза;</w:t>
      </w:r>
    </w:p>
    <w:bookmarkEnd w:id="406"/>
    <w:bookmarkStart w:name="z421" w:id="407"/>
    <w:p>
      <w:pPr>
        <w:spacing w:after="0"/>
        <w:ind w:left="0"/>
        <w:jc w:val="both"/>
      </w:pPr>
      <w:r>
        <w:rPr>
          <w:rFonts w:ascii="Times New Roman"/>
          <w:b w:val="false"/>
          <w:i w:val="false"/>
          <w:color w:val="000000"/>
          <w:sz w:val="28"/>
        </w:rPr>
        <w:t>
      11) отсутствие слуховой функции (двусторонняя тугоухость III (56-70 дБ) – IV (71-90 дБ) степени);</w:t>
      </w:r>
    </w:p>
    <w:bookmarkEnd w:id="407"/>
    <w:bookmarkStart w:name="z422" w:id="408"/>
    <w:p>
      <w:pPr>
        <w:spacing w:after="0"/>
        <w:ind w:left="0"/>
        <w:jc w:val="both"/>
      </w:pPr>
      <w:r>
        <w:rPr>
          <w:rFonts w:ascii="Times New Roman"/>
          <w:b w:val="false"/>
          <w:i w:val="false"/>
          <w:color w:val="000000"/>
          <w:sz w:val="28"/>
        </w:rPr>
        <w:t>
      12) при повторном переосвидетельствовании сахарный диабет 1 типа, на фоне инсулинотерапии или получающие инсулин с помощью помпы, в том числе с наличием ранних стадий микрососудистых осложнений (не пролиферативная ретинопатия, нефропатия на стадии микроальбуминурии, полинейропатия с нарушениями чувствительности);</w:t>
      </w:r>
    </w:p>
    <w:bookmarkEnd w:id="408"/>
    <w:bookmarkStart w:name="z423" w:id="409"/>
    <w:p>
      <w:pPr>
        <w:spacing w:after="0"/>
        <w:ind w:left="0"/>
        <w:jc w:val="both"/>
      </w:pPr>
      <w:r>
        <w:rPr>
          <w:rFonts w:ascii="Times New Roman"/>
          <w:b w:val="false"/>
          <w:i w:val="false"/>
          <w:color w:val="000000"/>
          <w:sz w:val="28"/>
        </w:rPr>
        <w:t>
      13) при повторном переосвидетельствовании сахарный диабет 2 типа, другие вторичные типы сахарного диабета с проявлением резистентности к терапии и наличием ранних стадий микрососудистых осложнений (не пролиферативная ретинопатия, нефропатия на стадии микроальбуминурии, полинейропатия с нарушениями чувствительности);</w:t>
      </w:r>
    </w:p>
    <w:bookmarkEnd w:id="409"/>
    <w:bookmarkStart w:name="z424" w:id="410"/>
    <w:p>
      <w:pPr>
        <w:spacing w:after="0"/>
        <w:ind w:left="0"/>
        <w:jc w:val="both"/>
      </w:pPr>
      <w:r>
        <w:rPr>
          <w:rFonts w:ascii="Times New Roman"/>
          <w:b w:val="false"/>
          <w:i w:val="false"/>
          <w:color w:val="000000"/>
          <w:sz w:val="28"/>
        </w:rPr>
        <w:t>
      14) детский аутизм, синдром Аспергера, атипичный аутизм - нарушение психического развития с неспособностью инициировать и поддерживать взаимное социальное взаимодействие и социальную коммуникацию, с ограниченными повторяющимися и стереотипными формами поведения, с нарушением или без нарушения интеллектуального развития, с нарушением или без нарушения функции речи.</w:t>
      </w:r>
    </w:p>
    <w:bookmarkEnd w:id="410"/>
    <w:bookmarkStart w:name="z425" w:id="411"/>
    <w:p>
      <w:pPr>
        <w:spacing w:after="0"/>
        <w:ind w:left="0"/>
        <w:jc w:val="both"/>
      </w:pPr>
      <w:r>
        <w:rPr>
          <w:rFonts w:ascii="Times New Roman"/>
          <w:b w:val="false"/>
          <w:i w:val="false"/>
          <w:color w:val="000000"/>
          <w:sz w:val="28"/>
        </w:rPr>
        <w:t>
      4. Функциональные изменения и патологические состояния, при которых инвалидность устанавливается на срок до достижения шестнадцатилетнего возраста.</w:t>
      </w:r>
    </w:p>
    <w:bookmarkEnd w:id="411"/>
    <w:bookmarkStart w:name="z426" w:id="412"/>
    <w:p>
      <w:pPr>
        <w:spacing w:after="0"/>
        <w:ind w:left="0"/>
        <w:jc w:val="both"/>
      </w:pPr>
      <w:r>
        <w:rPr>
          <w:rFonts w:ascii="Times New Roman"/>
          <w:b w:val="false"/>
          <w:i w:val="false"/>
          <w:color w:val="000000"/>
          <w:sz w:val="28"/>
        </w:rPr>
        <w:t>
      При стойких ограничениях жизнедеятельности, отсутствии данных выздоровления или значительном улучшении функций органов, нарастающем ограничении жизнедеятельности, бесперспективности лечения и реабилитационных мероприятий ребенку устанавливается инвалидность до достижения шестнадцатилетнего возраста:</w:t>
      </w:r>
    </w:p>
    <w:bookmarkEnd w:id="412"/>
    <w:bookmarkStart w:name="z427" w:id="413"/>
    <w:p>
      <w:pPr>
        <w:spacing w:after="0"/>
        <w:ind w:left="0"/>
        <w:jc w:val="both"/>
      </w:pPr>
      <w:r>
        <w:rPr>
          <w:rFonts w:ascii="Times New Roman"/>
          <w:b w:val="false"/>
          <w:i w:val="false"/>
          <w:color w:val="000000"/>
          <w:sz w:val="28"/>
        </w:rPr>
        <w:t>
      1) стойкие выраженные параличи или глубокие парезы одной или более конечностей, выраженная гипотония и мышечная слабость, стойкие генерализованные гиперкинезы (типа двойного атетоза, хореоатетоза), умеренно выраженные и выраженные нарушения координации;</w:t>
      </w:r>
    </w:p>
    <w:bookmarkEnd w:id="413"/>
    <w:bookmarkStart w:name="z428" w:id="414"/>
    <w:p>
      <w:pPr>
        <w:spacing w:after="0"/>
        <w:ind w:left="0"/>
        <w:jc w:val="both"/>
      </w:pPr>
      <w:r>
        <w:rPr>
          <w:rFonts w:ascii="Times New Roman"/>
          <w:b w:val="false"/>
          <w:i w:val="false"/>
          <w:color w:val="000000"/>
          <w:sz w:val="28"/>
        </w:rPr>
        <w:t>
      2) стойкие терапевтические резистентные судороги в течение двух и более лет (3-4 раз в месяц и более);</w:t>
      </w:r>
    </w:p>
    <w:bookmarkEnd w:id="414"/>
    <w:bookmarkStart w:name="z429" w:id="415"/>
    <w:p>
      <w:pPr>
        <w:spacing w:after="0"/>
        <w:ind w:left="0"/>
        <w:jc w:val="both"/>
      </w:pPr>
      <w:r>
        <w:rPr>
          <w:rFonts w:ascii="Times New Roman"/>
          <w:b w:val="false"/>
          <w:i w:val="false"/>
          <w:color w:val="000000"/>
          <w:sz w:val="28"/>
        </w:rPr>
        <w:t>
      3) умственная отсталость тяжелая или глубокая, и соответствующее им по степени слабоумие различного генеза;</w:t>
      </w:r>
    </w:p>
    <w:bookmarkEnd w:id="415"/>
    <w:bookmarkStart w:name="z430" w:id="416"/>
    <w:p>
      <w:pPr>
        <w:spacing w:after="0"/>
        <w:ind w:left="0"/>
        <w:jc w:val="both"/>
      </w:pPr>
      <w:r>
        <w:rPr>
          <w:rFonts w:ascii="Times New Roman"/>
          <w:b w:val="false"/>
          <w:i w:val="false"/>
          <w:color w:val="000000"/>
          <w:sz w:val="28"/>
        </w:rPr>
        <w:t>
      4) двусторонняя глухота (более 90 дБ), глухонемота;</w:t>
      </w:r>
    </w:p>
    <w:bookmarkEnd w:id="416"/>
    <w:bookmarkStart w:name="z431" w:id="417"/>
    <w:p>
      <w:pPr>
        <w:spacing w:after="0"/>
        <w:ind w:left="0"/>
        <w:jc w:val="both"/>
      </w:pPr>
      <w:r>
        <w:rPr>
          <w:rFonts w:ascii="Times New Roman"/>
          <w:b w:val="false"/>
          <w:i w:val="false"/>
          <w:color w:val="000000"/>
          <w:sz w:val="28"/>
        </w:rPr>
        <w:t>
      5) стойкие нарушения функций тазовых органов, обусловленные поражением спинного мозга, неустранимые кишечные и мочеполовые свищи;</w:t>
      </w:r>
    </w:p>
    <w:bookmarkEnd w:id="417"/>
    <w:bookmarkStart w:name="z432" w:id="418"/>
    <w:p>
      <w:pPr>
        <w:spacing w:after="0"/>
        <w:ind w:left="0"/>
        <w:jc w:val="both"/>
      </w:pPr>
      <w:r>
        <w:rPr>
          <w:rFonts w:ascii="Times New Roman"/>
          <w:b w:val="false"/>
          <w:i w:val="false"/>
          <w:color w:val="000000"/>
          <w:sz w:val="28"/>
        </w:rPr>
        <w:t>
      6) поражения бронхолегочной системы врожденного и наследственного характера (муковисцидоз, альвеолиты с хроническим течением и другие дессиминированные заболевания легких) с выраженным нарушением функций дыхания;</w:t>
      </w:r>
    </w:p>
    <w:bookmarkEnd w:id="418"/>
    <w:bookmarkStart w:name="z433" w:id="419"/>
    <w:p>
      <w:pPr>
        <w:spacing w:after="0"/>
        <w:ind w:left="0"/>
        <w:jc w:val="both"/>
      </w:pPr>
      <w:r>
        <w:rPr>
          <w:rFonts w:ascii="Times New Roman"/>
          <w:b w:val="false"/>
          <w:i w:val="false"/>
          <w:color w:val="000000"/>
          <w:sz w:val="28"/>
        </w:rPr>
        <w:t>
      7) стойкая дыхательная недостаточность II и более степени при хронических бронхолегочных заболеваниях приобретенного и врожденного характера, гормонозависимая бронхиальная астма при формировании астматического статуса и осложнений со стороны сердечно-сосудистой системы, центральной нервной системы, развитии хронической надпочечниковой недостаточности;</w:t>
      </w:r>
    </w:p>
    <w:bookmarkEnd w:id="419"/>
    <w:bookmarkStart w:name="z434" w:id="420"/>
    <w:p>
      <w:pPr>
        <w:spacing w:after="0"/>
        <w:ind w:left="0"/>
        <w:jc w:val="both"/>
      </w:pPr>
      <w:r>
        <w:rPr>
          <w:rFonts w:ascii="Times New Roman"/>
          <w:b w:val="false"/>
          <w:i w:val="false"/>
          <w:color w:val="000000"/>
          <w:sz w:val="28"/>
        </w:rPr>
        <w:t>
      8) застойная сердечная недостаточность II-III степени на фоне инкурабельных болезней сердца;</w:t>
      </w:r>
    </w:p>
    <w:bookmarkEnd w:id="420"/>
    <w:bookmarkStart w:name="z435" w:id="421"/>
    <w:p>
      <w:pPr>
        <w:spacing w:after="0"/>
        <w:ind w:left="0"/>
        <w:jc w:val="both"/>
      </w:pPr>
      <w:r>
        <w:rPr>
          <w:rFonts w:ascii="Times New Roman"/>
          <w:b w:val="false"/>
          <w:i w:val="false"/>
          <w:color w:val="000000"/>
          <w:sz w:val="28"/>
        </w:rPr>
        <w:t>
      9) стойко выраженное необратимое нарушение функции печени при врожденных, наследственных, приобретенных заболеваниях;</w:t>
      </w:r>
    </w:p>
    <w:bookmarkEnd w:id="421"/>
    <w:bookmarkStart w:name="z436" w:id="422"/>
    <w:p>
      <w:pPr>
        <w:spacing w:after="0"/>
        <w:ind w:left="0"/>
        <w:jc w:val="both"/>
      </w:pPr>
      <w:r>
        <w:rPr>
          <w:rFonts w:ascii="Times New Roman"/>
          <w:b w:val="false"/>
          <w:i w:val="false"/>
          <w:color w:val="000000"/>
          <w:sz w:val="28"/>
        </w:rPr>
        <w:t>
      10) хроническая болезнь почек 3-5 стадии (хроническая почечная недостаточность), злокачественная гипертония, почечный несахарный диабет с осложнениями;</w:t>
      </w:r>
    </w:p>
    <w:bookmarkEnd w:id="422"/>
    <w:bookmarkStart w:name="z437" w:id="423"/>
    <w:p>
      <w:pPr>
        <w:spacing w:after="0"/>
        <w:ind w:left="0"/>
        <w:jc w:val="both"/>
      </w:pPr>
      <w:r>
        <w:rPr>
          <w:rFonts w:ascii="Times New Roman"/>
          <w:b w:val="false"/>
          <w:i w:val="false"/>
          <w:color w:val="000000"/>
          <w:sz w:val="28"/>
        </w:rPr>
        <w:t>
      11) инкурабельные злокачественные новообразования;</w:t>
      </w:r>
    </w:p>
    <w:bookmarkEnd w:id="423"/>
    <w:bookmarkStart w:name="z438" w:id="424"/>
    <w:p>
      <w:pPr>
        <w:spacing w:after="0"/>
        <w:ind w:left="0"/>
        <w:jc w:val="both"/>
      </w:pPr>
      <w:r>
        <w:rPr>
          <w:rFonts w:ascii="Times New Roman"/>
          <w:b w:val="false"/>
          <w:i w:val="false"/>
          <w:color w:val="000000"/>
          <w:sz w:val="28"/>
        </w:rPr>
        <w:t>
      12) доброкачественные новообразования, не подлежащие хирургическому лечению, при нарушении функций органа;</w:t>
      </w:r>
    </w:p>
    <w:bookmarkEnd w:id="424"/>
    <w:bookmarkStart w:name="z439" w:id="425"/>
    <w:p>
      <w:pPr>
        <w:spacing w:after="0"/>
        <w:ind w:left="0"/>
        <w:jc w:val="both"/>
      </w:pPr>
      <w:r>
        <w:rPr>
          <w:rFonts w:ascii="Times New Roman"/>
          <w:b w:val="false"/>
          <w:i w:val="false"/>
          <w:color w:val="000000"/>
          <w:sz w:val="28"/>
        </w:rPr>
        <w:t>
      13) патологические состояния, возникающие при отсутствии (врожденном или приобретенном) или выраженном недоразвитии органов и систем, приводящие к стойкому выраженному нарушению функций организма;</w:t>
      </w:r>
    </w:p>
    <w:bookmarkEnd w:id="425"/>
    <w:bookmarkStart w:name="z440" w:id="426"/>
    <w:p>
      <w:pPr>
        <w:spacing w:after="0"/>
        <w:ind w:left="0"/>
        <w:jc w:val="both"/>
      </w:pPr>
      <w:r>
        <w:rPr>
          <w:rFonts w:ascii="Times New Roman"/>
          <w:b w:val="false"/>
          <w:i w:val="false"/>
          <w:color w:val="000000"/>
          <w:sz w:val="28"/>
        </w:rPr>
        <w:t>
      14) культи одной или более конечностей независимо от уровня;</w:t>
      </w:r>
    </w:p>
    <w:bookmarkEnd w:id="426"/>
    <w:bookmarkStart w:name="z441" w:id="427"/>
    <w:p>
      <w:pPr>
        <w:spacing w:after="0"/>
        <w:ind w:left="0"/>
        <w:jc w:val="both"/>
      </w:pPr>
      <w:r>
        <w:rPr>
          <w:rFonts w:ascii="Times New Roman"/>
          <w:b w:val="false"/>
          <w:i w:val="false"/>
          <w:color w:val="000000"/>
          <w:sz w:val="28"/>
        </w:rPr>
        <w:t>
      15) системное поражение костей скелета и пороки развития опорно-двигательного аппарата, приводящие к анкилозам, контрактурам, патологическим переломам, деформациям скелета, при резком ограничении самостоятельного передвижения или самообслуживания;</w:t>
      </w:r>
    </w:p>
    <w:bookmarkEnd w:id="427"/>
    <w:bookmarkStart w:name="z442" w:id="428"/>
    <w:p>
      <w:pPr>
        <w:spacing w:after="0"/>
        <w:ind w:left="0"/>
        <w:jc w:val="both"/>
      </w:pPr>
      <w:r>
        <w:rPr>
          <w:rFonts w:ascii="Times New Roman"/>
          <w:b w:val="false"/>
          <w:i w:val="false"/>
          <w:color w:val="000000"/>
          <w:sz w:val="28"/>
        </w:rPr>
        <w:t>
      16) выраженные нарушения функций организма, вследствие недостаточности функций желез внутренней секреции: все типы сахарного диабета с развившимися необратимыми поздними сосудистыми осложнениями (препролифератиная и пролиферативная ретинопатия, нефропатия III степени, периферическая, автономная или болевая форма нейропатии с необратимыми нарушениями и вторичными осложнениями, синдром "диабетической стопы"), несахарный диабет (питуитрин-резистентная форма), гормонально-активные опухоли гипофиза (гигантизм, болезнь Иценко-Кушинга, пролактинома), гипопитуитаризм врожденный, приобретенный, в том числе послеоперационный, гипофизарный нанизм при рефрактерности к лечению саматотропином, хроническая надпочечниковая недостаточность (болезнь Аддисона, состояния после адреналэктомии, врожденная дисфункция коры надпочечников), тяжелая форма врожденного или приобретенного гипотиреоза, врожденный или приобретенный гипопаратиреоз и гиперпаратиреоз, врожденные нарушения половой дифференцировки вследствие хромосомных аномалий;</w:t>
      </w:r>
    </w:p>
    <w:bookmarkEnd w:id="428"/>
    <w:bookmarkStart w:name="z443" w:id="429"/>
    <w:p>
      <w:pPr>
        <w:spacing w:after="0"/>
        <w:ind w:left="0"/>
        <w:jc w:val="both"/>
      </w:pPr>
      <w:r>
        <w:rPr>
          <w:rFonts w:ascii="Times New Roman"/>
          <w:b w:val="false"/>
          <w:i w:val="false"/>
          <w:color w:val="000000"/>
          <w:sz w:val="28"/>
        </w:rPr>
        <w:t>
      17) хронический лейкоз, гистиоцитоз;</w:t>
      </w:r>
    </w:p>
    <w:bookmarkEnd w:id="429"/>
    <w:bookmarkStart w:name="z444" w:id="430"/>
    <w:p>
      <w:pPr>
        <w:spacing w:after="0"/>
        <w:ind w:left="0"/>
        <w:jc w:val="both"/>
      </w:pPr>
      <w:r>
        <w:rPr>
          <w:rFonts w:ascii="Times New Roman"/>
          <w:b w:val="false"/>
          <w:i w:val="false"/>
          <w:color w:val="000000"/>
          <w:sz w:val="28"/>
        </w:rPr>
        <w:t>
      18) врожденные и приобретенные гипо- и апластические состояния кроветворения средней и тяжелой степени (гемоглобин ниже 100 г/л, тромбоциты ниже 100 тысяч в 1 кубическом миллиметре (далее – тыс. в 1 куб. мм) лейкоциты менее 4 тыс. в 1 куб. мм.);</w:t>
      </w:r>
    </w:p>
    <w:bookmarkEnd w:id="430"/>
    <w:bookmarkStart w:name="z445" w:id="431"/>
    <w:p>
      <w:pPr>
        <w:spacing w:after="0"/>
        <w:ind w:left="0"/>
        <w:jc w:val="both"/>
      </w:pPr>
      <w:r>
        <w:rPr>
          <w:rFonts w:ascii="Times New Roman"/>
          <w:b w:val="false"/>
          <w:i w:val="false"/>
          <w:color w:val="000000"/>
          <w:sz w:val="28"/>
        </w:rPr>
        <w:t>
      19) тяжелые формы коагулопатии и тромбопатии, хроническая тромбоцитопеническая пурпура при непрерывном рецидивирующем течении с тяжелыми геморрагическими кризами (с числом тромбоцитов в крови 50 тыс. и менее в 1 куб. мм.);</w:t>
      </w:r>
    </w:p>
    <w:bookmarkEnd w:id="431"/>
    <w:bookmarkStart w:name="z446" w:id="432"/>
    <w:p>
      <w:pPr>
        <w:spacing w:after="0"/>
        <w:ind w:left="0"/>
        <w:jc w:val="both"/>
      </w:pPr>
      <w:r>
        <w:rPr>
          <w:rFonts w:ascii="Times New Roman"/>
          <w:b w:val="false"/>
          <w:i w:val="false"/>
          <w:color w:val="000000"/>
          <w:sz w:val="28"/>
        </w:rPr>
        <w:t>
      20) первичные иммунодефицитные состояния. Тяжелая комбинированная иммунная недостаточность, агамма- и гипогаммаглобулинемия, септический гранулематоз с рецидивирующим бактериальным поражением лимфоузлов, легких, печени, других органов;</w:t>
      </w:r>
    </w:p>
    <w:bookmarkEnd w:id="432"/>
    <w:bookmarkStart w:name="z447" w:id="433"/>
    <w:p>
      <w:pPr>
        <w:spacing w:after="0"/>
        <w:ind w:left="0"/>
        <w:jc w:val="both"/>
      </w:pPr>
      <w:r>
        <w:rPr>
          <w:rFonts w:ascii="Times New Roman"/>
          <w:b w:val="false"/>
          <w:i w:val="false"/>
          <w:color w:val="000000"/>
          <w:sz w:val="28"/>
        </w:rPr>
        <w:t>
      21) синдром гипериммуноглобулинемии Е при сочетании рецидивирующих, преимущественно "холодных" абсцессов подкожной клетчатки, легких, печени и других органов с концентрациями иммуноглобулина Е в сыворотке крови выше 1000 КЕД на литр;</w:t>
      </w:r>
    </w:p>
    <w:bookmarkEnd w:id="433"/>
    <w:bookmarkStart w:name="z448" w:id="434"/>
    <w:p>
      <w:pPr>
        <w:spacing w:after="0"/>
        <w:ind w:left="0"/>
        <w:jc w:val="both"/>
      </w:pPr>
      <w:r>
        <w:rPr>
          <w:rFonts w:ascii="Times New Roman"/>
          <w:b w:val="false"/>
          <w:i w:val="false"/>
          <w:color w:val="000000"/>
          <w:sz w:val="28"/>
        </w:rPr>
        <w:t>
      22) приобретенное иммунодефицитное состояние, развернутая картина врожденного иммунодефицитного состояния человека;</w:t>
      </w:r>
    </w:p>
    <w:bookmarkEnd w:id="434"/>
    <w:bookmarkStart w:name="z449" w:id="435"/>
    <w:p>
      <w:pPr>
        <w:spacing w:after="0"/>
        <w:ind w:left="0"/>
        <w:jc w:val="both"/>
      </w:pPr>
      <w:r>
        <w:rPr>
          <w:rFonts w:ascii="Times New Roman"/>
          <w:b w:val="false"/>
          <w:i w:val="false"/>
          <w:color w:val="000000"/>
          <w:sz w:val="28"/>
        </w:rPr>
        <w:t>
      23) врожденный и приобретенный анофтальм, полная слепота на один глаз или на оба глаза;</w:t>
      </w:r>
    </w:p>
    <w:bookmarkEnd w:id="435"/>
    <w:bookmarkStart w:name="z450" w:id="436"/>
    <w:p>
      <w:pPr>
        <w:spacing w:after="0"/>
        <w:ind w:left="0"/>
        <w:jc w:val="both"/>
      </w:pPr>
      <w:r>
        <w:rPr>
          <w:rFonts w:ascii="Times New Roman"/>
          <w:b w:val="false"/>
          <w:i w:val="false"/>
          <w:color w:val="000000"/>
          <w:sz w:val="28"/>
        </w:rPr>
        <w:t>
      24) мукополисахаридоз;</w:t>
      </w:r>
    </w:p>
    <w:bookmarkEnd w:id="436"/>
    <w:bookmarkStart w:name="z451" w:id="437"/>
    <w:p>
      <w:pPr>
        <w:spacing w:after="0"/>
        <w:ind w:left="0"/>
        <w:jc w:val="both"/>
      </w:pPr>
      <w:r>
        <w:rPr>
          <w:rFonts w:ascii="Times New Roman"/>
          <w:b w:val="false"/>
          <w:i w:val="false"/>
          <w:color w:val="000000"/>
          <w:sz w:val="28"/>
        </w:rPr>
        <w:t>
      25) наследственные заболевания кожи (полидиспластическая (дистрофическая), злокачественная формы врожденного буллезного эпидермолиза, буллезная ихтиозиформная эритродермия);</w:t>
      </w:r>
    </w:p>
    <w:bookmarkEnd w:id="437"/>
    <w:bookmarkStart w:name="z452" w:id="438"/>
    <w:p>
      <w:pPr>
        <w:spacing w:after="0"/>
        <w:ind w:left="0"/>
        <w:jc w:val="both"/>
      </w:pPr>
      <w:r>
        <w:rPr>
          <w:rFonts w:ascii="Times New Roman"/>
          <w:b w:val="false"/>
          <w:i w:val="false"/>
          <w:color w:val="000000"/>
          <w:sz w:val="28"/>
        </w:rPr>
        <w:t>
      26) прогрессирующие мышечные дистрофии, врожденные миопатии, врожденные нейропатии, спинальная мышечная атрофия, характеризующиеся нарушениями двигательных функций и (или) нарушениями бульбарных функций, атрофиями мышц, при наличии генетического анализа с подтверждением мутаций в соответствующих генах;</w:t>
      </w:r>
    </w:p>
    <w:bookmarkEnd w:id="438"/>
    <w:bookmarkStart w:name="z453" w:id="439"/>
    <w:p>
      <w:pPr>
        <w:spacing w:after="0"/>
        <w:ind w:left="0"/>
        <w:jc w:val="both"/>
      </w:pPr>
      <w:r>
        <w:rPr>
          <w:rFonts w:ascii="Times New Roman"/>
          <w:b w:val="false"/>
          <w:i w:val="false"/>
          <w:color w:val="000000"/>
          <w:sz w:val="28"/>
        </w:rPr>
        <w:t>
      27) синдром Дауна – хромосомная патология, с нарушением кариотипа в виде трисомии в 21-й паре хромосом, подтвержденная на основании кариотипического анализа;</w:t>
      </w:r>
    </w:p>
    <w:bookmarkEnd w:id="439"/>
    <w:bookmarkStart w:name="z454" w:id="440"/>
    <w:p>
      <w:pPr>
        <w:spacing w:after="0"/>
        <w:ind w:left="0"/>
        <w:jc w:val="both"/>
      </w:pPr>
      <w:r>
        <w:rPr>
          <w:rFonts w:ascii="Times New Roman"/>
          <w:b w:val="false"/>
          <w:i w:val="false"/>
          <w:color w:val="000000"/>
          <w:sz w:val="28"/>
        </w:rPr>
        <w:t>
      28) синдром Ретта, с генетически подтвержденным диагнозом;</w:t>
      </w:r>
    </w:p>
    <w:bookmarkEnd w:id="440"/>
    <w:bookmarkStart w:name="z455" w:id="441"/>
    <w:p>
      <w:pPr>
        <w:spacing w:after="0"/>
        <w:ind w:left="0"/>
        <w:jc w:val="both"/>
      </w:pPr>
      <w:r>
        <w:rPr>
          <w:rFonts w:ascii="Times New Roman"/>
          <w:b w:val="false"/>
          <w:i w:val="false"/>
          <w:color w:val="000000"/>
          <w:sz w:val="28"/>
        </w:rPr>
        <w:t>
      29) при повторном переосвидетельствовании детский аутизм, синдром Аспергера, атипичный аутизм - нарушение психического развития с неспособностью инициировать и поддерживать взаимное социальное взаимодействие и социальную коммуникацию, с ограниченными повторяющимися и стереотипными формами поведения, с нарушением или без нарушения интеллектуального развития, с нарушением или без нарушения функции речи.</w:t>
      </w:r>
    </w:p>
    <w:bookmarkEnd w:id="4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медико-социальной экспертизы</w:t>
            </w:r>
          </w:p>
        </w:tc>
      </w:tr>
    </w:tbl>
    <w:bookmarkStart w:name="z457" w:id="442"/>
    <w:p>
      <w:pPr>
        <w:spacing w:after="0"/>
        <w:ind w:left="0"/>
        <w:jc w:val="left"/>
      </w:pPr>
      <w:r>
        <w:rPr>
          <w:rFonts w:ascii="Times New Roman"/>
          <w:b/>
          <w:i w:val="false"/>
          <w:color w:val="000000"/>
        </w:rPr>
        <w:t xml:space="preserve"> Перечень необратимых анатомических дефектов, при которых лицам старше восемнадцати лет группа инвалидности и (или) степень УПТ устанавливается без срока переосвидетельствования и (или) степень УОТ до достижения участником системы обязательного социального страхования возраста, предусмотренного пунктом 1 статьи 11 Закона Республики Казахстан "О пенсионном обеспечении в Республике Казахстан"</w:t>
      </w:r>
    </w:p>
    <w:bookmarkEnd w:id="442"/>
    <w:bookmarkStart w:name="z458" w:id="443"/>
    <w:p>
      <w:pPr>
        <w:spacing w:after="0"/>
        <w:ind w:left="0"/>
        <w:jc w:val="both"/>
      </w:pPr>
      <w:r>
        <w:rPr>
          <w:rFonts w:ascii="Times New Roman"/>
          <w:b w:val="false"/>
          <w:i w:val="false"/>
          <w:color w:val="000000"/>
          <w:sz w:val="28"/>
        </w:rPr>
        <w:t>
      1. Анатомические дефекты, при наличии которых устанавливается первая группа инвалидности и (или) степень УПТ от 90 до 100 % включительно и (или) степень УОТ от 80 до 100 % включительно:</w:t>
      </w:r>
    </w:p>
    <w:bookmarkEnd w:id="443"/>
    <w:bookmarkStart w:name="z459" w:id="444"/>
    <w:p>
      <w:pPr>
        <w:spacing w:after="0"/>
        <w:ind w:left="0"/>
        <w:jc w:val="both"/>
      </w:pPr>
      <w:r>
        <w:rPr>
          <w:rFonts w:ascii="Times New Roman"/>
          <w:b w:val="false"/>
          <w:i w:val="false"/>
          <w:color w:val="000000"/>
          <w:sz w:val="28"/>
        </w:rPr>
        <w:t>
      1) отсутствие всех пальцев обеих кистей или более высокие уровни ампутации обеих верхних конечностей;</w:t>
      </w:r>
    </w:p>
    <w:bookmarkEnd w:id="444"/>
    <w:bookmarkStart w:name="z460" w:id="445"/>
    <w:p>
      <w:pPr>
        <w:spacing w:after="0"/>
        <w:ind w:left="0"/>
        <w:jc w:val="both"/>
      </w:pPr>
      <w:r>
        <w:rPr>
          <w:rFonts w:ascii="Times New Roman"/>
          <w:b w:val="false"/>
          <w:i w:val="false"/>
          <w:color w:val="000000"/>
          <w:sz w:val="28"/>
        </w:rPr>
        <w:t>
      2) культи обеих нижних конечностей на уровне верхней трети бедер;</w:t>
      </w:r>
    </w:p>
    <w:bookmarkEnd w:id="445"/>
    <w:bookmarkStart w:name="z461" w:id="446"/>
    <w:p>
      <w:pPr>
        <w:spacing w:after="0"/>
        <w:ind w:left="0"/>
        <w:jc w:val="both"/>
      </w:pPr>
      <w:r>
        <w:rPr>
          <w:rFonts w:ascii="Times New Roman"/>
          <w:b w:val="false"/>
          <w:i w:val="false"/>
          <w:color w:val="000000"/>
          <w:sz w:val="28"/>
        </w:rPr>
        <w:t>
      3) двусторонняя полная слепота (отсутствие светоощущения), двусторонний анофтальм, врожденные рудиментарные глазные яблоки;</w:t>
      </w:r>
    </w:p>
    <w:bookmarkEnd w:id="446"/>
    <w:bookmarkStart w:name="z462" w:id="447"/>
    <w:p>
      <w:pPr>
        <w:spacing w:after="0"/>
        <w:ind w:left="0"/>
        <w:jc w:val="both"/>
      </w:pPr>
      <w:r>
        <w:rPr>
          <w:rFonts w:ascii="Times New Roman"/>
          <w:b w:val="false"/>
          <w:i w:val="false"/>
          <w:color w:val="000000"/>
          <w:sz w:val="28"/>
        </w:rPr>
        <w:t>
      4) умственная отсталость тяжелая или глубокая, и соответствующее им по степени слабоумие различного генеза, в случаях первичного установления инвалидности в возрасте до шестнадцати лет по указанным состояниям;</w:t>
      </w:r>
    </w:p>
    <w:bookmarkEnd w:id="447"/>
    <w:bookmarkStart w:name="z463" w:id="448"/>
    <w:p>
      <w:pPr>
        <w:spacing w:after="0"/>
        <w:ind w:left="0"/>
        <w:jc w:val="both"/>
      </w:pPr>
      <w:r>
        <w:rPr>
          <w:rFonts w:ascii="Times New Roman"/>
          <w:b w:val="false"/>
          <w:i w:val="false"/>
          <w:color w:val="000000"/>
          <w:sz w:val="28"/>
        </w:rPr>
        <w:t>
      5) сочетание экзартикуляции верхней (в плечевом суставе) и нижней (в тазобедренном суставе) конечностей;</w:t>
      </w:r>
    </w:p>
    <w:bookmarkEnd w:id="448"/>
    <w:bookmarkStart w:name="z464" w:id="449"/>
    <w:p>
      <w:pPr>
        <w:spacing w:after="0"/>
        <w:ind w:left="0"/>
        <w:jc w:val="both"/>
      </w:pPr>
      <w:r>
        <w:rPr>
          <w:rFonts w:ascii="Times New Roman"/>
          <w:b w:val="false"/>
          <w:i w:val="false"/>
          <w:color w:val="000000"/>
          <w:sz w:val="28"/>
        </w:rPr>
        <w:t>
      6) двигательные нарушения со стойкими параличами, значительно и/или резко выраженными парезами конечностей (тетраплегия, тетрапарез, триплегия, трипарез, нижняя параплегия), стойкими значительно или резко выраженными генерализованными гиперкинезами в случаях первичного установления инвалидности в возрасте до шестнадцати лет по указанным нозологиям.</w:t>
      </w:r>
    </w:p>
    <w:bookmarkEnd w:id="449"/>
    <w:bookmarkStart w:name="z465" w:id="450"/>
    <w:p>
      <w:pPr>
        <w:spacing w:after="0"/>
        <w:ind w:left="0"/>
        <w:jc w:val="both"/>
      </w:pPr>
      <w:r>
        <w:rPr>
          <w:rFonts w:ascii="Times New Roman"/>
          <w:b w:val="false"/>
          <w:i w:val="false"/>
          <w:color w:val="000000"/>
          <w:sz w:val="28"/>
        </w:rPr>
        <w:t>
      2. Анатомические дефекты, при наличии которых устанавливается вторая группа инвалидности и (или) степень УПТ от 60 до 89 % включительно и (или) степень УОТ от 60 до 79 % включительно:</w:t>
      </w:r>
    </w:p>
    <w:bookmarkEnd w:id="450"/>
    <w:bookmarkStart w:name="z466" w:id="451"/>
    <w:p>
      <w:pPr>
        <w:spacing w:after="0"/>
        <w:ind w:left="0"/>
        <w:jc w:val="both"/>
      </w:pPr>
      <w:r>
        <w:rPr>
          <w:rFonts w:ascii="Times New Roman"/>
          <w:b w:val="false"/>
          <w:i w:val="false"/>
          <w:color w:val="000000"/>
          <w:sz w:val="28"/>
        </w:rPr>
        <w:t>
      1) анатомические дефекты верхних конечностей:</w:t>
      </w:r>
    </w:p>
    <w:bookmarkEnd w:id="451"/>
    <w:bookmarkStart w:name="z467" w:id="452"/>
    <w:p>
      <w:pPr>
        <w:spacing w:after="0"/>
        <w:ind w:left="0"/>
        <w:jc w:val="both"/>
      </w:pPr>
      <w:r>
        <w:rPr>
          <w:rFonts w:ascii="Times New Roman"/>
          <w:b w:val="false"/>
          <w:i w:val="false"/>
          <w:color w:val="000000"/>
          <w:sz w:val="28"/>
        </w:rPr>
        <w:t>
      отсутствие всех фаланг четырех пальцев, исключая первые, обеих кистей;</w:t>
      </w:r>
    </w:p>
    <w:bookmarkEnd w:id="452"/>
    <w:bookmarkStart w:name="z468" w:id="453"/>
    <w:p>
      <w:pPr>
        <w:spacing w:after="0"/>
        <w:ind w:left="0"/>
        <w:jc w:val="both"/>
      </w:pPr>
      <w:r>
        <w:rPr>
          <w:rFonts w:ascii="Times New Roman"/>
          <w:b w:val="false"/>
          <w:i w:val="false"/>
          <w:color w:val="000000"/>
          <w:sz w:val="28"/>
        </w:rPr>
        <w:t>
      отсутствие всех фаланг трех пальцев, включая первые, обеих кистей;</w:t>
      </w:r>
    </w:p>
    <w:bookmarkEnd w:id="453"/>
    <w:bookmarkStart w:name="z469" w:id="454"/>
    <w:p>
      <w:pPr>
        <w:spacing w:after="0"/>
        <w:ind w:left="0"/>
        <w:jc w:val="both"/>
      </w:pPr>
      <w:r>
        <w:rPr>
          <w:rFonts w:ascii="Times New Roman"/>
          <w:b w:val="false"/>
          <w:i w:val="false"/>
          <w:color w:val="000000"/>
          <w:sz w:val="28"/>
        </w:rPr>
        <w:t>
      отсутствие первого и второго пальцев с соответствующими пястными костями обеих кистей;</w:t>
      </w:r>
    </w:p>
    <w:bookmarkEnd w:id="454"/>
    <w:bookmarkStart w:name="z470" w:id="455"/>
    <w:p>
      <w:pPr>
        <w:spacing w:after="0"/>
        <w:ind w:left="0"/>
        <w:jc w:val="both"/>
      </w:pPr>
      <w:r>
        <w:rPr>
          <w:rFonts w:ascii="Times New Roman"/>
          <w:b w:val="false"/>
          <w:i w:val="false"/>
          <w:color w:val="000000"/>
          <w:sz w:val="28"/>
        </w:rPr>
        <w:t>
      отсутствие трех пальцев с соответствующими пястными костями обеих кистей;</w:t>
      </w:r>
    </w:p>
    <w:bookmarkEnd w:id="455"/>
    <w:bookmarkStart w:name="z471" w:id="456"/>
    <w:p>
      <w:pPr>
        <w:spacing w:after="0"/>
        <w:ind w:left="0"/>
        <w:jc w:val="both"/>
      </w:pPr>
      <w:r>
        <w:rPr>
          <w:rFonts w:ascii="Times New Roman"/>
          <w:b w:val="false"/>
          <w:i w:val="false"/>
          <w:color w:val="000000"/>
          <w:sz w:val="28"/>
        </w:rPr>
        <w:t>
      экзартикуляция верхней конечности в плечевом суставе;</w:t>
      </w:r>
    </w:p>
    <w:bookmarkEnd w:id="456"/>
    <w:bookmarkStart w:name="z472" w:id="457"/>
    <w:p>
      <w:pPr>
        <w:spacing w:after="0"/>
        <w:ind w:left="0"/>
        <w:jc w:val="both"/>
      </w:pPr>
      <w:r>
        <w:rPr>
          <w:rFonts w:ascii="Times New Roman"/>
          <w:b w:val="false"/>
          <w:i w:val="false"/>
          <w:color w:val="000000"/>
          <w:sz w:val="28"/>
        </w:rPr>
        <w:t>
      2) анатомические дефекты нижних конечностей:</w:t>
      </w:r>
    </w:p>
    <w:bookmarkEnd w:id="457"/>
    <w:bookmarkStart w:name="z473" w:id="458"/>
    <w:p>
      <w:pPr>
        <w:spacing w:after="0"/>
        <w:ind w:left="0"/>
        <w:jc w:val="both"/>
      </w:pPr>
      <w:r>
        <w:rPr>
          <w:rFonts w:ascii="Times New Roman"/>
          <w:b w:val="false"/>
          <w:i w:val="false"/>
          <w:color w:val="000000"/>
          <w:sz w:val="28"/>
        </w:rPr>
        <w:t>
      культи стоп по Шопару;</w:t>
      </w:r>
    </w:p>
    <w:bookmarkEnd w:id="458"/>
    <w:bookmarkStart w:name="z474" w:id="459"/>
    <w:p>
      <w:pPr>
        <w:spacing w:after="0"/>
        <w:ind w:left="0"/>
        <w:jc w:val="both"/>
      </w:pPr>
      <w:r>
        <w:rPr>
          <w:rFonts w:ascii="Times New Roman"/>
          <w:b w:val="false"/>
          <w:i w:val="false"/>
          <w:color w:val="000000"/>
          <w:sz w:val="28"/>
        </w:rPr>
        <w:t>
      культи голеней, в том числе ампутация стоп по Пирогову;</w:t>
      </w:r>
    </w:p>
    <w:bookmarkEnd w:id="459"/>
    <w:bookmarkStart w:name="z475" w:id="460"/>
    <w:p>
      <w:pPr>
        <w:spacing w:after="0"/>
        <w:ind w:left="0"/>
        <w:jc w:val="both"/>
      </w:pPr>
      <w:r>
        <w:rPr>
          <w:rFonts w:ascii="Times New Roman"/>
          <w:b w:val="false"/>
          <w:i w:val="false"/>
          <w:color w:val="000000"/>
          <w:sz w:val="28"/>
        </w:rPr>
        <w:t>
      экзартикуляция бедра;</w:t>
      </w:r>
    </w:p>
    <w:bookmarkEnd w:id="460"/>
    <w:bookmarkStart w:name="z476" w:id="461"/>
    <w:p>
      <w:pPr>
        <w:spacing w:after="0"/>
        <w:ind w:left="0"/>
        <w:jc w:val="both"/>
      </w:pPr>
      <w:r>
        <w:rPr>
          <w:rFonts w:ascii="Times New Roman"/>
          <w:b w:val="false"/>
          <w:i w:val="false"/>
          <w:color w:val="000000"/>
          <w:sz w:val="28"/>
        </w:rPr>
        <w:t>
      высокий уровень ампутации бедра (верхняя треть), не подлежащий протезированию;</w:t>
      </w:r>
    </w:p>
    <w:bookmarkEnd w:id="461"/>
    <w:bookmarkStart w:name="z477" w:id="462"/>
    <w:p>
      <w:pPr>
        <w:spacing w:after="0"/>
        <w:ind w:left="0"/>
        <w:jc w:val="both"/>
      </w:pPr>
      <w:r>
        <w:rPr>
          <w:rFonts w:ascii="Times New Roman"/>
          <w:b w:val="false"/>
          <w:i w:val="false"/>
          <w:color w:val="000000"/>
          <w:sz w:val="28"/>
        </w:rPr>
        <w:t>
      протезированные ампутационные культи обеих нижних конечностей на уровне голени или бедра;</w:t>
      </w:r>
    </w:p>
    <w:bookmarkEnd w:id="462"/>
    <w:bookmarkStart w:name="z478" w:id="463"/>
    <w:p>
      <w:pPr>
        <w:spacing w:after="0"/>
        <w:ind w:left="0"/>
        <w:jc w:val="both"/>
      </w:pPr>
      <w:r>
        <w:rPr>
          <w:rFonts w:ascii="Times New Roman"/>
          <w:b w:val="false"/>
          <w:i w:val="false"/>
          <w:color w:val="000000"/>
          <w:sz w:val="28"/>
        </w:rPr>
        <w:t>
      3) сочетание анатомических дефектов конечностей с иными дефектами и заболеваниями:</w:t>
      </w:r>
    </w:p>
    <w:bookmarkEnd w:id="463"/>
    <w:bookmarkStart w:name="z479" w:id="464"/>
    <w:p>
      <w:pPr>
        <w:spacing w:after="0"/>
        <w:ind w:left="0"/>
        <w:jc w:val="both"/>
      </w:pPr>
      <w:r>
        <w:rPr>
          <w:rFonts w:ascii="Times New Roman"/>
          <w:b w:val="false"/>
          <w:i w:val="false"/>
          <w:color w:val="000000"/>
          <w:sz w:val="28"/>
        </w:rPr>
        <w:t>
      культя голени или более высокий уровень ампутации одной нижней конечности в сочетании с отсутствием всех фаланг четырех пальцев или более высокой ампутацией одной верхней конечности;</w:t>
      </w:r>
    </w:p>
    <w:bookmarkEnd w:id="464"/>
    <w:bookmarkStart w:name="z480" w:id="465"/>
    <w:p>
      <w:pPr>
        <w:spacing w:after="0"/>
        <w:ind w:left="0"/>
        <w:jc w:val="both"/>
      </w:pPr>
      <w:r>
        <w:rPr>
          <w:rFonts w:ascii="Times New Roman"/>
          <w:b w:val="false"/>
          <w:i w:val="false"/>
          <w:color w:val="000000"/>
          <w:sz w:val="28"/>
        </w:rPr>
        <w:t>
      культя одной верхней конечности и отсутствие или полная слепота одного глаза;</w:t>
      </w:r>
    </w:p>
    <w:bookmarkEnd w:id="465"/>
    <w:bookmarkStart w:name="z481" w:id="466"/>
    <w:p>
      <w:pPr>
        <w:spacing w:after="0"/>
        <w:ind w:left="0"/>
        <w:jc w:val="both"/>
      </w:pPr>
      <w:r>
        <w:rPr>
          <w:rFonts w:ascii="Times New Roman"/>
          <w:b w:val="false"/>
          <w:i w:val="false"/>
          <w:color w:val="000000"/>
          <w:sz w:val="28"/>
        </w:rPr>
        <w:t>
      культя одной нижней конечности и отсутствие или полная слепота одного глаза;</w:t>
      </w:r>
    </w:p>
    <w:bookmarkEnd w:id="466"/>
    <w:bookmarkStart w:name="z482" w:id="467"/>
    <w:p>
      <w:pPr>
        <w:spacing w:after="0"/>
        <w:ind w:left="0"/>
        <w:jc w:val="both"/>
      </w:pPr>
      <w:r>
        <w:rPr>
          <w:rFonts w:ascii="Times New Roman"/>
          <w:b w:val="false"/>
          <w:i w:val="false"/>
          <w:color w:val="000000"/>
          <w:sz w:val="28"/>
        </w:rPr>
        <w:t>
      ампутационная культя нижней конечности на фоне сахарного диабета, синдрома Лериша;</w:t>
      </w:r>
    </w:p>
    <w:bookmarkEnd w:id="467"/>
    <w:bookmarkStart w:name="z483" w:id="468"/>
    <w:p>
      <w:pPr>
        <w:spacing w:after="0"/>
        <w:ind w:left="0"/>
        <w:jc w:val="both"/>
      </w:pPr>
      <w:r>
        <w:rPr>
          <w:rFonts w:ascii="Times New Roman"/>
          <w:b w:val="false"/>
          <w:i w:val="false"/>
          <w:color w:val="000000"/>
          <w:sz w:val="28"/>
        </w:rPr>
        <w:t>
      4) умственная отсталость, умеренная (имбецильность) и соответствующая степень слабоумия различного генеза, в случаях первичного установления инвалидности в возрасте до шестнадцати лет по указанным состояниям;</w:t>
      </w:r>
    </w:p>
    <w:bookmarkEnd w:id="468"/>
    <w:bookmarkStart w:name="z484" w:id="469"/>
    <w:p>
      <w:pPr>
        <w:spacing w:after="0"/>
        <w:ind w:left="0"/>
        <w:jc w:val="both"/>
      </w:pPr>
      <w:r>
        <w:rPr>
          <w:rFonts w:ascii="Times New Roman"/>
          <w:b w:val="false"/>
          <w:i w:val="false"/>
          <w:color w:val="000000"/>
          <w:sz w:val="28"/>
        </w:rPr>
        <w:t>
      5) двигательные нарушения со стойкими выраженными парезами конечностей (гемипарез, парапарез, трипарез, тетрапарез), выраженными генерализованными гиперкинезами, в случаях первичного установления инвалидности в возрасте до шестнадцати лет по указанным нозологиям.</w:t>
      </w:r>
    </w:p>
    <w:bookmarkEnd w:id="469"/>
    <w:bookmarkStart w:name="z485" w:id="470"/>
    <w:p>
      <w:pPr>
        <w:spacing w:after="0"/>
        <w:ind w:left="0"/>
        <w:jc w:val="both"/>
      </w:pPr>
      <w:r>
        <w:rPr>
          <w:rFonts w:ascii="Times New Roman"/>
          <w:b w:val="false"/>
          <w:i w:val="false"/>
          <w:color w:val="000000"/>
          <w:sz w:val="28"/>
        </w:rPr>
        <w:t>
      3. Анатомические дефекты, при наличии которых устанавливается третья группа инвалидности и (или) степень УПТ от 30 до 59 % включительно и (или) степень УОТ от 30 до 59 % включительно:</w:t>
      </w:r>
    </w:p>
    <w:bookmarkEnd w:id="470"/>
    <w:bookmarkStart w:name="z486" w:id="471"/>
    <w:p>
      <w:pPr>
        <w:spacing w:after="0"/>
        <w:ind w:left="0"/>
        <w:jc w:val="both"/>
      </w:pPr>
      <w:r>
        <w:rPr>
          <w:rFonts w:ascii="Times New Roman"/>
          <w:b w:val="false"/>
          <w:i w:val="false"/>
          <w:color w:val="000000"/>
          <w:sz w:val="28"/>
        </w:rPr>
        <w:t>
      1) культя (культи) и другие дефекты верхних конечностей:</w:t>
      </w:r>
    </w:p>
    <w:bookmarkEnd w:id="471"/>
    <w:bookmarkStart w:name="z487" w:id="472"/>
    <w:p>
      <w:pPr>
        <w:spacing w:after="0"/>
        <w:ind w:left="0"/>
        <w:jc w:val="both"/>
      </w:pPr>
      <w:r>
        <w:rPr>
          <w:rFonts w:ascii="Times New Roman"/>
          <w:b w:val="false"/>
          <w:i w:val="false"/>
          <w:color w:val="000000"/>
          <w:sz w:val="28"/>
        </w:rPr>
        <w:t>
      отсутствие всех фаланг четырех пальцев кисти, исключая первый;</w:t>
      </w:r>
    </w:p>
    <w:bookmarkEnd w:id="472"/>
    <w:bookmarkStart w:name="z488" w:id="473"/>
    <w:p>
      <w:pPr>
        <w:spacing w:after="0"/>
        <w:ind w:left="0"/>
        <w:jc w:val="both"/>
      </w:pPr>
      <w:r>
        <w:rPr>
          <w:rFonts w:ascii="Times New Roman"/>
          <w:b w:val="false"/>
          <w:i w:val="false"/>
          <w:color w:val="000000"/>
          <w:sz w:val="28"/>
        </w:rPr>
        <w:t>
      отсутствие всех фаланг трех пальцев кисти, включая первый;</w:t>
      </w:r>
    </w:p>
    <w:bookmarkEnd w:id="473"/>
    <w:bookmarkStart w:name="z489" w:id="474"/>
    <w:p>
      <w:pPr>
        <w:spacing w:after="0"/>
        <w:ind w:left="0"/>
        <w:jc w:val="both"/>
      </w:pPr>
      <w:r>
        <w:rPr>
          <w:rFonts w:ascii="Times New Roman"/>
          <w:b w:val="false"/>
          <w:i w:val="false"/>
          <w:color w:val="000000"/>
          <w:sz w:val="28"/>
        </w:rPr>
        <w:t>
      отсутствие первого и второго пальцев кисти с соответствующими пястными костями;</w:t>
      </w:r>
    </w:p>
    <w:bookmarkEnd w:id="474"/>
    <w:bookmarkStart w:name="z490" w:id="475"/>
    <w:p>
      <w:pPr>
        <w:spacing w:after="0"/>
        <w:ind w:left="0"/>
        <w:jc w:val="both"/>
      </w:pPr>
      <w:r>
        <w:rPr>
          <w:rFonts w:ascii="Times New Roman"/>
          <w:b w:val="false"/>
          <w:i w:val="false"/>
          <w:color w:val="000000"/>
          <w:sz w:val="28"/>
        </w:rPr>
        <w:t>
      отсутствие трех пальцев кисти с соответствующими пястными костями;</w:t>
      </w:r>
    </w:p>
    <w:bookmarkEnd w:id="475"/>
    <w:bookmarkStart w:name="z491" w:id="476"/>
    <w:p>
      <w:pPr>
        <w:spacing w:after="0"/>
        <w:ind w:left="0"/>
        <w:jc w:val="both"/>
      </w:pPr>
      <w:r>
        <w:rPr>
          <w:rFonts w:ascii="Times New Roman"/>
          <w:b w:val="false"/>
          <w:i w:val="false"/>
          <w:color w:val="000000"/>
          <w:sz w:val="28"/>
        </w:rPr>
        <w:t>
      отсутствие первых пальцев обеих кистей;</w:t>
      </w:r>
    </w:p>
    <w:bookmarkEnd w:id="476"/>
    <w:bookmarkStart w:name="z492" w:id="477"/>
    <w:p>
      <w:pPr>
        <w:spacing w:after="0"/>
        <w:ind w:left="0"/>
        <w:jc w:val="both"/>
      </w:pPr>
      <w:r>
        <w:rPr>
          <w:rFonts w:ascii="Times New Roman"/>
          <w:b w:val="false"/>
          <w:i w:val="false"/>
          <w:color w:val="000000"/>
          <w:sz w:val="28"/>
        </w:rPr>
        <w:t>
      ампутационная культя одной верхней конечности;</w:t>
      </w:r>
    </w:p>
    <w:bookmarkEnd w:id="477"/>
    <w:bookmarkStart w:name="z493" w:id="478"/>
    <w:p>
      <w:pPr>
        <w:spacing w:after="0"/>
        <w:ind w:left="0"/>
        <w:jc w:val="both"/>
      </w:pPr>
      <w:r>
        <w:rPr>
          <w:rFonts w:ascii="Times New Roman"/>
          <w:b w:val="false"/>
          <w:i w:val="false"/>
          <w:color w:val="000000"/>
          <w:sz w:val="28"/>
        </w:rPr>
        <w:t>
      резко выраженная контрактура (объем движения в суставе до 10 градусов) или анкилоз локтевого сустава в функционально невыгодном положении (под углом менее 60 или более 150 градусов) или при фиксации предплечья в положении крайней супинации или крайней пронации, не подлежащие эндопротезированию;</w:t>
      </w:r>
    </w:p>
    <w:bookmarkEnd w:id="478"/>
    <w:bookmarkStart w:name="z494" w:id="479"/>
    <w:p>
      <w:pPr>
        <w:spacing w:after="0"/>
        <w:ind w:left="0"/>
        <w:jc w:val="both"/>
      </w:pPr>
      <w:r>
        <w:rPr>
          <w:rFonts w:ascii="Times New Roman"/>
          <w:b w:val="false"/>
          <w:i w:val="false"/>
          <w:color w:val="000000"/>
          <w:sz w:val="28"/>
        </w:rPr>
        <w:t>
      болтающийся плечевой или локтевой сустав после резекции;</w:t>
      </w:r>
    </w:p>
    <w:bookmarkEnd w:id="479"/>
    <w:bookmarkStart w:name="z495" w:id="480"/>
    <w:p>
      <w:pPr>
        <w:spacing w:after="0"/>
        <w:ind w:left="0"/>
        <w:jc w:val="both"/>
      </w:pPr>
      <w:r>
        <w:rPr>
          <w:rFonts w:ascii="Times New Roman"/>
          <w:b w:val="false"/>
          <w:i w:val="false"/>
          <w:color w:val="000000"/>
          <w:sz w:val="28"/>
        </w:rPr>
        <w:t>
      ложный сустав плеча или обеих костей предплечья, не подлежащие оперативному лечению;</w:t>
      </w:r>
    </w:p>
    <w:bookmarkEnd w:id="480"/>
    <w:bookmarkStart w:name="z496" w:id="481"/>
    <w:p>
      <w:pPr>
        <w:spacing w:after="0"/>
        <w:ind w:left="0"/>
        <w:jc w:val="both"/>
      </w:pPr>
      <w:r>
        <w:rPr>
          <w:rFonts w:ascii="Times New Roman"/>
          <w:b w:val="false"/>
          <w:i w:val="false"/>
          <w:color w:val="000000"/>
          <w:sz w:val="28"/>
        </w:rPr>
        <w:t>
      анкилоз или резко выраженная контрактура (ограничение движений в пределах 5-8 градусов) в функционально невыгодном положении четырех пальцев кисти, исключая первый, или трех пальцев кисти, включая первый;</w:t>
      </w:r>
    </w:p>
    <w:bookmarkEnd w:id="481"/>
    <w:bookmarkStart w:name="z497" w:id="482"/>
    <w:p>
      <w:pPr>
        <w:spacing w:after="0"/>
        <w:ind w:left="0"/>
        <w:jc w:val="both"/>
      </w:pPr>
      <w:r>
        <w:rPr>
          <w:rFonts w:ascii="Times New Roman"/>
          <w:b w:val="false"/>
          <w:i w:val="false"/>
          <w:color w:val="000000"/>
          <w:sz w:val="28"/>
        </w:rPr>
        <w:t>
      2) культя (культи) и другие дефекты нижних конечностей и позвоночника:</w:t>
      </w:r>
    </w:p>
    <w:bookmarkEnd w:id="482"/>
    <w:bookmarkStart w:name="z498" w:id="483"/>
    <w:p>
      <w:pPr>
        <w:spacing w:after="0"/>
        <w:ind w:left="0"/>
        <w:jc w:val="both"/>
      </w:pPr>
      <w:r>
        <w:rPr>
          <w:rFonts w:ascii="Times New Roman"/>
          <w:b w:val="false"/>
          <w:i w:val="false"/>
          <w:color w:val="000000"/>
          <w:sz w:val="28"/>
        </w:rPr>
        <w:t>
      культя стопы после ампутации по Пирогову, порочная культя на уровне сустава Шопара и более высокие уровни ампутации одной нижней конечности;</w:t>
      </w:r>
    </w:p>
    <w:bookmarkEnd w:id="483"/>
    <w:bookmarkStart w:name="z499" w:id="484"/>
    <w:p>
      <w:pPr>
        <w:spacing w:after="0"/>
        <w:ind w:left="0"/>
        <w:jc w:val="both"/>
      </w:pPr>
      <w:r>
        <w:rPr>
          <w:rFonts w:ascii="Times New Roman"/>
          <w:b w:val="false"/>
          <w:i w:val="false"/>
          <w:color w:val="000000"/>
          <w:sz w:val="28"/>
        </w:rPr>
        <w:t>
      двусторонние культи стоп с резекцией головок плюсневых костей по Шарпу;</w:t>
      </w:r>
    </w:p>
    <w:bookmarkEnd w:id="484"/>
    <w:bookmarkStart w:name="z500" w:id="485"/>
    <w:p>
      <w:pPr>
        <w:spacing w:after="0"/>
        <w:ind w:left="0"/>
        <w:jc w:val="both"/>
      </w:pPr>
      <w:r>
        <w:rPr>
          <w:rFonts w:ascii="Times New Roman"/>
          <w:b w:val="false"/>
          <w:i w:val="false"/>
          <w:color w:val="000000"/>
          <w:sz w:val="28"/>
        </w:rPr>
        <w:t>
      двусторонние культи стоп по Лисфранку;</w:t>
      </w:r>
    </w:p>
    <w:bookmarkEnd w:id="485"/>
    <w:bookmarkStart w:name="z501" w:id="486"/>
    <w:p>
      <w:pPr>
        <w:spacing w:after="0"/>
        <w:ind w:left="0"/>
        <w:jc w:val="both"/>
      </w:pPr>
      <w:r>
        <w:rPr>
          <w:rFonts w:ascii="Times New Roman"/>
          <w:b w:val="false"/>
          <w:i w:val="false"/>
          <w:color w:val="000000"/>
          <w:sz w:val="28"/>
        </w:rPr>
        <w:t>
      укорочение нижней конечности на 10 сантиметров и более;</w:t>
      </w:r>
    </w:p>
    <w:bookmarkEnd w:id="486"/>
    <w:bookmarkStart w:name="z502" w:id="487"/>
    <w:p>
      <w:pPr>
        <w:spacing w:after="0"/>
        <w:ind w:left="0"/>
        <w:jc w:val="both"/>
      </w:pPr>
      <w:r>
        <w:rPr>
          <w:rFonts w:ascii="Times New Roman"/>
          <w:b w:val="false"/>
          <w:i w:val="false"/>
          <w:color w:val="000000"/>
          <w:sz w:val="28"/>
        </w:rPr>
        <w:t>
      резко выраженная контрактура или анкилоз тазобедренного сустава в функционально невыгодном положении (под углом более 170 градусов и менее 150 градусов), не подлежащие эндопротезированию;</w:t>
      </w:r>
    </w:p>
    <w:bookmarkEnd w:id="487"/>
    <w:bookmarkStart w:name="z503" w:id="488"/>
    <w:p>
      <w:pPr>
        <w:spacing w:after="0"/>
        <w:ind w:left="0"/>
        <w:jc w:val="both"/>
      </w:pPr>
      <w:r>
        <w:rPr>
          <w:rFonts w:ascii="Times New Roman"/>
          <w:b w:val="false"/>
          <w:i w:val="false"/>
          <w:color w:val="000000"/>
          <w:sz w:val="28"/>
        </w:rPr>
        <w:t>
      анкилоз коленного сустава в функционально невыгодном положении (под углом менее 170 градусов, не подлежащий эндопротезированию;</w:t>
      </w:r>
    </w:p>
    <w:bookmarkEnd w:id="488"/>
    <w:bookmarkStart w:name="z504" w:id="489"/>
    <w:p>
      <w:pPr>
        <w:spacing w:after="0"/>
        <w:ind w:left="0"/>
        <w:jc w:val="both"/>
      </w:pPr>
      <w:r>
        <w:rPr>
          <w:rFonts w:ascii="Times New Roman"/>
          <w:b w:val="false"/>
          <w:i w:val="false"/>
          <w:color w:val="000000"/>
          <w:sz w:val="28"/>
        </w:rPr>
        <w:t>
      ложный сустав бедра или обеих костей голени, не подлежащий оперативному лечению;</w:t>
      </w:r>
    </w:p>
    <w:bookmarkEnd w:id="489"/>
    <w:bookmarkStart w:name="z505" w:id="490"/>
    <w:p>
      <w:pPr>
        <w:spacing w:after="0"/>
        <w:ind w:left="0"/>
        <w:jc w:val="both"/>
      </w:pPr>
      <w:r>
        <w:rPr>
          <w:rFonts w:ascii="Times New Roman"/>
          <w:b w:val="false"/>
          <w:i w:val="false"/>
          <w:color w:val="000000"/>
          <w:sz w:val="28"/>
        </w:rPr>
        <w:t>
      болтающийся тазобедренный сустав после резекции;</w:t>
      </w:r>
    </w:p>
    <w:bookmarkEnd w:id="490"/>
    <w:bookmarkStart w:name="z506" w:id="491"/>
    <w:p>
      <w:pPr>
        <w:spacing w:after="0"/>
        <w:ind w:left="0"/>
        <w:jc w:val="both"/>
      </w:pPr>
      <w:r>
        <w:rPr>
          <w:rFonts w:ascii="Times New Roman"/>
          <w:b w:val="false"/>
          <w:i w:val="false"/>
          <w:color w:val="000000"/>
          <w:sz w:val="28"/>
        </w:rPr>
        <w:t>
      резко выраженная контрактура или анкилоз голеностопного сустава с порочным положением стопы (под углом менее 90 градусов и более 125 градусов, а также под углом между площадью опоры и поперечной осью стопы более 30 градусов) или анкилоз обеих голеностопных суставов;</w:t>
      </w:r>
    </w:p>
    <w:bookmarkEnd w:id="491"/>
    <w:bookmarkStart w:name="z507" w:id="492"/>
    <w:p>
      <w:pPr>
        <w:spacing w:after="0"/>
        <w:ind w:left="0"/>
        <w:jc w:val="both"/>
      </w:pPr>
      <w:r>
        <w:rPr>
          <w:rFonts w:ascii="Times New Roman"/>
          <w:b w:val="false"/>
          <w:i w:val="false"/>
          <w:color w:val="000000"/>
          <w:sz w:val="28"/>
        </w:rPr>
        <w:t>
      врожденный или приобретенный вывих головки бедренной кости при неэффективности результатов оперативного вмешательства;</w:t>
      </w:r>
    </w:p>
    <w:bookmarkEnd w:id="492"/>
    <w:bookmarkStart w:name="z508" w:id="493"/>
    <w:p>
      <w:pPr>
        <w:spacing w:after="0"/>
        <w:ind w:left="0"/>
        <w:jc w:val="both"/>
      </w:pPr>
      <w:r>
        <w:rPr>
          <w:rFonts w:ascii="Times New Roman"/>
          <w:b w:val="false"/>
          <w:i w:val="false"/>
          <w:color w:val="000000"/>
          <w:sz w:val="28"/>
        </w:rPr>
        <w:t>
      кифосколиоз IV степени, не подлежащий корригирующей операции;</w:t>
      </w:r>
    </w:p>
    <w:bookmarkEnd w:id="493"/>
    <w:bookmarkStart w:name="z509" w:id="494"/>
    <w:p>
      <w:pPr>
        <w:spacing w:after="0"/>
        <w:ind w:left="0"/>
        <w:jc w:val="both"/>
      </w:pPr>
      <w:r>
        <w:rPr>
          <w:rFonts w:ascii="Times New Roman"/>
          <w:b w:val="false"/>
          <w:i w:val="false"/>
          <w:color w:val="000000"/>
          <w:sz w:val="28"/>
        </w:rPr>
        <w:t>
      сколиоз IV степени с выраженной деформацией ребер со смещением и стойкими выраженными функциональными нарушениями внутренних органов;</w:t>
      </w:r>
    </w:p>
    <w:bookmarkEnd w:id="494"/>
    <w:bookmarkStart w:name="z510" w:id="495"/>
    <w:p>
      <w:pPr>
        <w:spacing w:after="0"/>
        <w:ind w:left="0"/>
        <w:jc w:val="both"/>
      </w:pPr>
      <w:r>
        <w:rPr>
          <w:rFonts w:ascii="Times New Roman"/>
          <w:b w:val="false"/>
          <w:i w:val="false"/>
          <w:color w:val="000000"/>
          <w:sz w:val="28"/>
        </w:rPr>
        <w:t>
      3) другие врожденные и приобретенные дефекты и заболевания:</w:t>
      </w:r>
    </w:p>
    <w:bookmarkEnd w:id="495"/>
    <w:bookmarkStart w:name="z511" w:id="496"/>
    <w:p>
      <w:pPr>
        <w:spacing w:after="0"/>
        <w:ind w:left="0"/>
        <w:jc w:val="both"/>
      </w:pPr>
      <w:r>
        <w:rPr>
          <w:rFonts w:ascii="Times New Roman"/>
          <w:b w:val="false"/>
          <w:i w:val="false"/>
          <w:color w:val="000000"/>
          <w:sz w:val="28"/>
        </w:rPr>
        <w:t>
      дефекты челюсти или твердого неба, не подлежащие оперативному лечению, если протезирование не обеспечивает жевания;</w:t>
      </w:r>
    </w:p>
    <w:bookmarkEnd w:id="496"/>
    <w:bookmarkStart w:name="z512" w:id="497"/>
    <w:p>
      <w:pPr>
        <w:spacing w:after="0"/>
        <w:ind w:left="0"/>
        <w:jc w:val="both"/>
      </w:pPr>
      <w:r>
        <w:rPr>
          <w:rFonts w:ascii="Times New Roman"/>
          <w:b w:val="false"/>
          <w:i w:val="false"/>
          <w:color w:val="000000"/>
          <w:sz w:val="28"/>
        </w:rPr>
        <w:t>
      постоянное канюленосительство вследствие отсутствия гортани;</w:t>
      </w:r>
    </w:p>
    <w:bookmarkEnd w:id="497"/>
    <w:bookmarkStart w:name="z513" w:id="498"/>
    <w:p>
      <w:pPr>
        <w:spacing w:after="0"/>
        <w:ind w:left="0"/>
        <w:jc w:val="both"/>
      </w:pPr>
      <w:r>
        <w:rPr>
          <w:rFonts w:ascii="Times New Roman"/>
          <w:b w:val="false"/>
          <w:i w:val="false"/>
          <w:color w:val="000000"/>
          <w:sz w:val="28"/>
        </w:rPr>
        <w:t>
      двусторонняя тугоухость IV (71-90 дБ) степени при невозможности слухопротезирования, глухонемота, двусторонняя глухота (более 90 дБ);</w:t>
      </w:r>
    </w:p>
    <w:bookmarkEnd w:id="498"/>
    <w:bookmarkStart w:name="z514" w:id="499"/>
    <w:p>
      <w:pPr>
        <w:spacing w:after="0"/>
        <w:ind w:left="0"/>
        <w:jc w:val="both"/>
      </w:pPr>
      <w:r>
        <w:rPr>
          <w:rFonts w:ascii="Times New Roman"/>
          <w:b w:val="false"/>
          <w:i w:val="false"/>
          <w:color w:val="000000"/>
          <w:sz w:val="28"/>
        </w:rPr>
        <w:t>
      полная слепота одного глаза или отсутствие одного глаза;</w:t>
      </w:r>
    </w:p>
    <w:bookmarkEnd w:id="499"/>
    <w:bookmarkStart w:name="z515" w:id="500"/>
    <w:p>
      <w:pPr>
        <w:spacing w:after="0"/>
        <w:ind w:left="0"/>
        <w:jc w:val="both"/>
      </w:pPr>
      <w:r>
        <w:rPr>
          <w:rFonts w:ascii="Times New Roman"/>
          <w:b w:val="false"/>
          <w:i w:val="false"/>
          <w:color w:val="000000"/>
          <w:sz w:val="28"/>
        </w:rPr>
        <w:t>
      гастроэктомия;</w:t>
      </w:r>
    </w:p>
    <w:bookmarkEnd w:id="500"/>
    <w:bookmarkStart w:name="z516" w:id="501"/>
    <w:p>
      <w:pPr>
        <w:spacing w:after="0"/>
        <w:ind w:left="0"/>
        <w:jc w:val="both"/>
      </w:pPr>
      <w:r>
        <w:rPr>
          <w:rFonts w:ascii="Times New Roman"/>
          <w:b w:val="false"/>
          <w:i w:val="false"/>
          <w:color w:val="000000"/>
          <w:sz w:val="28"/>
        </w:rPr>
        <w:t>
      пульмонэктомия при наличии дыхательной недостаточности;</w:t>
      </w:r>
    </w:p>
    <w:bookmarkEnd w:id="501"/>
    <w:bookmarkStart w:name="z517" w:id="502"/>
    <w:p>
      <w:pPr>
        <w:spacing w:after="0"/>
        <w:ind w:left="0"/>
        <w:jc w:val="both"/>
      </w:pPr>
      <w:r>
        <w:rPr>
          <w:rFonts w:ascii="Times New Roman"/>
          <w:b w:val="false"/>
          <w:i w:val="false"/>
          <w:color w:val="000000"/>
          <w:sz w:val="28"/>
        </w:rPr>
        <w:t>
      торокопластика с резекцией 5 и более ребер при наличии дыхательной недостаточности;</w:t>
      </w:r>
    </w:p>
    <w:bookmarkEnd w:id="502"/>
    <w:bookmarkStart w:name="z518" w:id="503"/>
    <w:p>
      <w:pPr>
        <w:spacing w:after="0"/>
        <w:ind w:left="0"/>
        <w:jc w:val="both"/>
      </w:pPr>
      <w:r>
        <w:rPr>
          <w:rFonts w:ascii="Times New Roman"/>
          <w:b w:val="false"/>
          <w:i w:val="false"/>
          <w:color w:val="000000"/>
          <w:sz w:val="28"/>
        </w:rPr>
        <w:t>
      гипофизарный нанизм, остеохондропатия, остеохондродистрофия с низкорослостью (рост для женщин – менее 130 сантиметров, для мужчин – менее 140 сантиметров);</w:t>
      </w:r>
    </w:p>
    <w:bookmarkEnd w:id="503"/>
    <w:bookmarkStart w:name="z519" w:id="504"/>
    <w:p>
      <w:pPr>
        <w:spacing w:after="0"/>
        <w:ind w:left="0"/>
        <w:jc w:val="both"/>
      </w:pPr>
      <w:r>
        <w:rPr>
          <w:rFonts w:ascii="Times New Roman"/>
          <w:b w:val="false"/>
          <w:i w:val="false"/>
          <w:color w:val="000000"/>
          <w:sz w:val="28"/>
        </w:rPr>
        <w:t>
      паралич кисти или верхней конечности, паралич нижней конечности, выраженный парез всей верхней или всей нижней конечности со значительными трофическими нарушениями: гипотрофией мышц плеча – свыше 4 сантиметров; предплечья – свыше 3 сантиметров; бедра – свыше 8 сантиметров; голени – свыше 6 сантиметров.</w:t>
      </w:r>
    </w:p>
    <w:bookmarkEnd w:id="504"/>
    <w:bookmarkStart w:name="z520" w:id="505"/>
    <w:p>
      <w:pPr>
        <w:spacing w:after="0"/>
        <w:ind w:left="0"/>
        <w:jc w:val="both"/>
      </w:pPr>
      <w:r>
        <w:rPr>
          <w:rFonts w:ascii="Times New Roman"/>
          <w:b w:val="false"/>
          <w:i w:val="false"/>
          <w:color w:val="000000"/>
          <w:sz w:val="28"/>
        </w:rPr>
        <w:t>
      4. Анатомические дефекты, при наличии которых устанавливается степень УПТ от 5 до 29 % включительно:</w:t>
      </w:r>
    </w:p>
    <w:bookmarkEnd w:id="505"/>
    <w:bookmarkStart w:name="z521" w:id="506"/>
    <w:p>
      <w:pPr>
        <w:spacing w:after="0"/>
        <w:ind w:left="0"/>
        <w:jc w:val="both"/>
      </w:pPr>
      <w:r>
        <w:rPr>
          <w:rFonts w:ascii="Times New Roman"/>
          <w:b w:val="false"/>
          <w:i w:val="false"/>
          <w:color w:val="000000"/>
          <w:sz w:val="28"/>
        </w:rPr>
        <w:t>
      УПТ при потере одного или нескольких пальцев без головки пястной кости (таблица 1).</w:t>
      </w:r>
    </w:p>
    <w:bookmarkEnd w:id="506"/>
    <w:bookmarkStart w:name="z522" w:id="507"/>
    <w:p>
      <w:pPr>
        <w:spacing w:after="0"/>
        <w:ind w:left="0"/>
        <w:jc w:val="both"/>
      </w:pPr>
      <w:r>
        <w:rPr>
          <w:rFonts w:ascii="Times New Roman"/>
          <w:b w:val="false"/>
          <w:i w:val="false"/>
          <w:color w:val="000000"/>
          <w:sz w:val="28"/>
        </w:rPr>
        <w:t>
      Для лиц, работа которых требует участия всех пальцев обеих кистей (музыканты, ювелиры и т.п.) степень УПТ увеличивается на 5%.</w:t>
      </w:r>
    </w:p>
    <w:bookmarkEnd w:id="507"/>
    <w:bookmarkStart w:name="z523" w:id="508"/>
    <w:p>
      <w:pPr>
        <w:spacing w:after="0"/>
        <w:ind w:left="0"/>
        <w:jc w:val="both"/>
      </w:pPr>
      <w:r>
        <w:rPr>
          <w:rFonts w:ascii="Times New Roman"/>
          <w:b w:val="false"/>
          <w:i w:val="false"/>
          <w:color w:val="000000"/>
          <w:sz w:val="28"/>
        </w:rPr>
        <w:t>
      Для лиц, работа которых рассчитана только на функцию захвата, степень УПТ уменьшается на 5%, но потеря мизинца у этой категории рабочих приводит к увеличению УПТ на 5%, так как снижается сила захвата.</w:t>
      </w:r>
    </w:p>
    <w:bookmarkEnd w:id="508"/>
    <w:bookmarkStart w:name="z524" w:id="509"/>
    <w:p>
      <w:pPr>
        <w:spacing w:after="0"/>
        <w:ind w:left="0"/>
        <w:jc w:val="both"/>
      </w:pPr>
      <w:r>
        <w:rPr>
          <w:rFonts w:ascii="Times New Roman"/>
          <w:b w:val="false"/>
          <w:i w:val="false"/>
          <w:color w:val="000000"/>
          <w:sz w:val="28"/>
        </w:rPr>
        <w:t>
      Таблица 1</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палец</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палец</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палец</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палец</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палец</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ногтевая фаланга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фаланга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пястная кость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палец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ногтевая фаланга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фаланга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пястная кость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палец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палец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палец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палец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bookmarkStart w:name="z525" w:id="510"/>
    <w:p>
      <w:pPr>
        <w:spacing w:after="0"/>
        <w:ind w:left="0"/>
        <w:jc w:val="both"/>
      </w:pPr>
      <w:r>
        <w:rPr>
          <w:rFonts w:ascii="Times New Roman"/>
          <w:b w:val="false"/>
          <w:i w:val="false"/>
          <w:color w:val="000000"/>
          <w:sz w:val="28"/>
        </w:rPr>
        <w:t>
      Примечание: в числителе указаны проценты УПТ для ведущей руки (правая у правши, левая у левши);</w:t>
      </w:r>
    </w:p>
    <w:bookmarkEnd w:id="510"/>
    <w:bookmarkStart w:name="z526" w:id="511"/>
    <w:p>
      <w:pPr>
        <w:spacing w:after="0"/>
        <w:ind w:left="0"/>
        <w:jc w:val="both"/>
      </w:pPr>
      <w:r>
        <w:rPr>
          <w:rFonts w:ascii="Times New Roman"/>
          <w:b w:val="false"/>
          <w:i w:val="false"/>
          <w:color w:val="000000"/>
          <w:sz w:val="28"/>
        </w:rPr>
        <w:t>
      в знаменателе – для неведущей руки (левая у правши, правая у левши).</w:t>
      </w:r>
    </w:p>
    <w:bookmarkEnd w:id="511"/>
    <w:bookmarkStart w:name="z527" w:id="512"/>
    <w:p>
      <w:pPr>
        <w:spacing w:after="0"/>
        <w:ind w:left="0"/>
        <w:jc w:val="both"/>
      </w:pPr>
      <w:r>
        <w:rPr>
          <w:rFonts w:ascii="Times New Roman"/>
          <w:b w:val="false"/>
          <w:i w:val="false"/>
          <w:color w:val="000000"/>
          <w:sz w:val="28"/>
        </w:rPr>
        <w:t>
      5. В случаях, перечисленных в пунктах 2, 3 и 4, в связи с более выраженными сопутствующими нарушениями функций и ограничениями жизнедеятельности определяется соответственно первая, вторая или третья группа инвалидности и переосвидетельствование проводится в порядке, предусмотренном настоящими Правилами.</w:t>
      </w:r>
    </w:p>
    <w:bookmarkEnd w:id="5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медико-социальной экспертизы</w:t>
            </w:r>
          </w:p>
        </w:tc>
      </w:tr>
    </w:tbl>
    <w:bookmarkStart w:name="z529" w:id="513"/>
    <w:p>
      <w:pPr>
        <w:spacing w:after="0"/>
        <w:ind w:left="0"/>
        <w:jc w:val="left"/>
      </w:pPr>
      <w:r>
        <w:rPr>
          <w:rFonts w:ascii="Times New Roman"/>
          <w:b/>
          <w:i w:val="false"/>
          <w:color w:val="000000"/>
        </w:rPr>
        <w:t xml:space="preserve"> Перечень заболеваний, дефектов, при которых инвалидность лицам старше восемнадцати лет устанавливается сроком на 5 лет</w:t>
      </w:r>
    </w:p>
    <w:bookmarkEnd w:id="513"/>
    <w:bookmarkStart w:name="z530" w:id="514"/>
    <w:p>
      <w:pPr>
        <w:spacing w:after="0"/>
        <w:ind w:left="0"/>
        <w:jc w:val="both"/>
      </w:pPr>
      <w:r>
        <w:rPr>
          <w:rFonts w:ascii="Times New Roman"/>
          <w:b w:val="false"/>
          <w:i w:val="false"/>
          <w:color w:val="000000"/>
          <w:sz w:val="28"/>
        </w:rPr>
        <w:t>
      1. Болезни органов дыхания со значительно выраженными нарушениями функций дыхательной системы, характеризующиеся тяжелым течением с хронической дыхательной недостаточностью III степени; хронической легочно-сердечной недостаточностью III стадии.</w:t>
      </w:r>
    </w:p>
    <w:bookmarkEnd w:id="514"/>
    <w:bookmarkStart w:name="z531" w:id="515"/>
    <w:p>
      <w:pPr>
        <w:spacing w:after="0"/>
        <w:ind w:left="0"/>
        <w:jc w:val="both"/>
      </w:pPr>
      <w:r>
        <w:rPr>
          <w:rFonts w:ascii="Times New Roman"/>
          <w:b w:val="false"/>
          <w:i w:val="false"/>
          <w:color w:val="000000"/>
          <w:sz w:val="28"/>
        </w:rPr>
        <w:t>
      2. Болезни системы кровообращения с хронической сердечной недостаточностью III стадии, при невозможности оперативного лечения и/или в сочетании с хронической болезнью почек 4-5 стадии.</w:t>
      </w:r>
    </w:p>
    <w:bookmarkEnd w:id="515"/>
    <w:bookmarkStart w:name="z532" w:id="516"/>
    <w:p>
      <w:pPr>
        <w:spacing w:after="0"/>
        <w:ind w:left="0"/>
        <w:jc w:val="both"/>
      </w:pPr>
      <w:r>
        <w:rPr>
          <w:rFonts w:ascii="Times New Roman"/>
          <w:b w:val="false"/>
          <w:i w:val="false"/>
          <w:color w:val="000000"/>
          <w:sz w:val="28"/>
        </w:rPr>
        <w:t>
      3. При повторном переосвидетельствовании болезни нервной системы с хроническим прогрессирующим течением, в том числе нейродегенеративные заболевания головного мозга (паркинсонизм плюс), со стойкими выраженными, значительно выраженными нарушениями нейромышечных, скелетных и связанных с движением (статодинамических) функций, языковых и речевых, сенсорных (зрения) функций.</w:t>
      </w:r>
    </w:p>
    <w:bookmarkEnd w:id="516"/>
    <w:bookmarkStart w:name="z533" w:id="517"/>
    <w:p>
      <w:pPr>
        <w:spacing w:after="0"/>
        <w:ind w:left="0"/>
        <w:jc w:val="both"/>
      </w:pPr>
      <w:r>
        <w:rPr>
          <w:rFonts w:ascii="Times New Roman"/>
          <w:b w:val="false"/>
          <w:i w:val="false"/>
          <w:color w:val="000000"/>
          <w:sz w:val="28"/>
        </w:rPr>
        <w:t>
      4. При повторном переосвидетельствовании экстрапирамидные и другие двигательные нарушения со стойкими выраженными, значительно выраженными нарушениями нейромышечных, скелетных и связанных с движением (статодинамических) функций, психических, языковых и речевых функций.</w:t>
      </w:r>
    </w:p>
    <w:bookmarkEnd w:id="517"/>
    <w:bookmarkStart w:name="z534" w:id="518"/>
    <w:p>
      <w:pPr>
        <w:spacing w:after="0"/>
        <w:ind w:left="0"/>
        <w:jc w:val="both"/>
      </w:pPr>
      <w:r>
        <w:rPr>
          <w:rFonts w:ascii="Times New Roman"/>
          <w:b w:val="false"/>
          <w:i w:val="false"/>
          <w:color w:val="000000"/>
          <w:sz w:val="28"/>
        </w:rPr>
        <w:t>
      5. При повторном переосвидетельствовании цереброваскулярные болезни со стойкими значительно выраженными нарушениями нейромышечных, скелетных и связанных с движением (статодинамических) функций, психических, сенсорных (зрения), языковых и речевых функций.</w:t>
      </w:r>
    </w:p>
    <w:bookmarkEnd w:id="518"/>
    <w:bookmarkStart w:name="z535" w:id="519"/>
    <w:p>
      <w:pPr>
        <w:spacing w:after="0"/>
        <w:ind w:left="0"/>
        <w:jc w:val="both"/>
      </w:pPr>
      <w:r>
        <w:rPr>
          <w:rFonts w:ascii="Times New Roman"/>
          <w:b w:val="false"/>
          <w:i w:val="false"/>
          <w:color w:val="000000"/>
          <w:sz w:val="28"/>
        </w:rPr>
        <w:t>
      6. Сахарный диабет со значительно выраженным множественным нарушением функций органов и систем организма (с хронической артериальной недостаточностью IV стадии на обеих нижних конечностях, пролиферативной ретинопатией, с хронической болезнью почек 3-5 стадии).</w:t>
      </w:r>
    </w:p>
    <w:bookmarkEnd w:id="519"/>
    <w:bookmarkStart w:name="z536" w:id="520"/>
    <w:p>
      <w:pPr>
        <w:spacing w:after="0"/>
        <w:ind w:left="0"/>
        <w:jc w:val="both"/>
      </w:pPr>
      <w:r>
        <w:rPr>
          <w:rFonts w:ascii="Times New Roman"/>
          <w:b w:val="false"/>
          <w:i w:val="false"/>
          <w:color w:val="000000"/>
          <w:sz w:val="28"/>
        </w:rPr>
        <w:t>
      7. Неустранимые каловые, мочевые свищи, стомы - при илеостоме, колостоме, искусственном заднем проходе, искусственные мочевыводящие пути.</w:t>
      </w:r>
    </w:p>
    <w:bookmarkEnd w:id="520"/>
    <w:bookmarkStart w:name="z537" w:id="521"/>
    <w:p>
      <w:pPr>
        <w:spacing w:after="0"/>
        <w:ind w:left="0"/>
        <w:jc w:val="both"/>
      </w:pPr>
      <w:r>
        <w:rPr>
          <w:rFonts w:ascii="Times New Roman"/>
          <w:b w:val="false"/>
          <w:i w:val="false"/>
          <w:color w:val="000000"/>
          <w:sz w:val="28"/>
        </w:rPr>
        <w:t>
      8. Злокачественные новообразования с выраженными явлениями интоксикации (не подлежащие радикальному лечению, прогрессирование после проведенного лечения (рецидив, метастазирование), инкурабельность заболевания, метастаз(-ы) без выявленного первичного очага).</w:t>
      </w:r>
    </w:p>
    <w:bookmarkEnd w:id="521"/>
    <w:bookmarkStart w:name="z538" w:id="522"/>
    <w:p>
      <w:pPr>
        <w:spacing w:after="0"/>
        <w:ind w:left="0"/>
        <w:jc w:val="both"/>
      </w:pPr>
      <w:r>
        <w:rPr>
          <w:rFonts w:ascii="Times New Roman"/>
          <w:b w:val="false"/>
          <w:i w:val="false"/>
          <w:color w:val="000000"/>
          <w:sz w:val="28"/>
        </w:rPr>
        <w:t>
      9. Злокачественные новообразования лимфоидной, кроветворной и родственных им тканей с выраженными явлениями интоксикации и тяжелым общим состоянием.</w:t>
      </w:r>
    </w:p>
    <w:bookmarkEnd w:id="522"/>
    <w:bookmarkStart w:name="z539" w:id="523"/>
    <w:p>
      <w:pPr>
        <w:spacing w:after="0"/>
        <w:ind w:left="0"/>
        <w:jc w:val="both"/>
      </w:pPr>
      <w:r>
        <w:rPr>
          <w:rFonts w:ascii="Times New Roman"/>
          <w:b w:val="false"/>
          <w:i w:val="false"/>
          <w:color w:val="000000"/>
          <w:sz w:val="28"/>
        </w:rPr>
        <w:t>
      10.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 скелетных и связанных с движением (статодинамических) функций, психических, сенсорных (зрения), языковых и речевых функций, выраженными ликвородинамическими нарушениями.</w:t>
      </w:r>
    </w:p>
    <w:bookmarkEnd w:id="523"/>
    <w:bookmarkStart w:name="z540" w:id="524"/>
    <w:p>
      <w:pPr>
        <w:spacing w:after="0"/>
        <w:ind w:left="0"/>
        <w:jc w:val="both"/>
      </w:pPr>
      <w:r>
        <w:rPr>
          <w:rFonts w:ascii="Times New Roman"/>
          <w:b w:val="false"/>
          <w:i w:val="false"/>
          <w:color w:val="000000"/>
          <w:sz w:val="28"/>
        </w:rPr>
        <w:t>
      11. Хроническая болезнь почек V стадии (терминальная хроническая почечная недостаточность) вне зависимости от генеза, в том числе пациенты, перенесшие операцию по трансплантации почки.</w:t>
      </w:r>
    </w:p>
    <w:bookmarkEnd w:id="524"/>
    <w:bookmarkStart w:name="z541" w:id="525"/>
    <w:p>
      <w:pPr>
        <w:spacing w:after="0"/>
        <w:ind w:left="0"/>
        <w:jc w:val="both"/>
      </w:pPr>
      <w:r>
        <w:rPr>
          <w:rFonts w:ascii="Times New Roman"/>
          <w:b w:val="false"/>
          <w:i w:val="false"/>
          <w:color w:val="000000"/>
          <w:sz w:val="28"/>
        </w:rPr>
        <w:t>
      12. При повторном освидетельствовании системные заболевания костно-мышечной системы (с нарушением функции суставов III-IV степени анкилозирующий спондилоартрит, генерализованный полиостеоартроз, ревматоидный артрит).</w:t>
      </w:r>
    </w:p>
    <w:bookmarkEnd w:id="525"/>
    <w:bookmarkStart w:name="z542" w:id="526"/>
    <w:p>
      <w:pPr>
        <w:spacing w:after="0"/>
        <w:ind w:left="0"/>
        <w:jc w:val="both"/>
      </w:pPr>
      <w:r>
        <w:rPr>
          <w:rFonts w:ascii="Times New Roman"/>
          <w:b w:val="false"/>
          <w:i w:val="false"/>
          <w:color w:val="000000"/>
          <w:sz w:val="28"/>
        </w:rPr>
        <w:t>
      13. Системная красная волчанка, с люпус-нефритом и хронической болезнью почек 3-5 стадии (хронической почечной недостаточностью).</w:t>
      </w:r>
    </w:p>
    <w:bookmarkEnd w:id="526"/>
    <w:bookmarkStart w:name="z543" w:id="527"/>
    <w:p>
      <w:pPr>
        <w:spacing w:after="0"/>
        <w:ind w:left="0"/>
        <w:jc w:val="both"/>
      </w:pPr>
      <w:r>
        <w:rPr>
          <w:rFonts w:ascii="Times New Roman"/>
          <w:b w:val="false"/>
          <w:i w:val="false"/>
          <w:color w:val="000000"/>
          <w:sz w:val="28"/>
        </w:rPr>
        <w:t>
      14. ВИЧ-инфекция, 4 клиническая стадия, при наличии выраженных нарушений функций органов и систем организма.</w:t>
      </w:r>
    </w:p>
    <w:bookmarkEnd w:id="527"/>
    <w:bookmarkStart w:name="z544" w:id="528"/>
    <w:p>
      <w:pPr>
        <w:spacing w:after="0"/>
        <w:ind w:left="0"/>
        <w:jc w:val="both"/>
      </w:pPr>
      <w:r>
        <w:rPr>
          <w:rFonts w:ascii="Times New Roman"/>
          <w:b w:val="false"/>
          <w:i w:val="false"/>
          <w:color w:val="000000"/>
          <w:sz w:val="28"/>
        </w:rPr>
        <w:t>
      15. При повторном освидетельствовании апластическая анемия тяжелой степени.</w:t>
      </w:r>
    </w:p>
    <w:bookmarkEnd w:id="528"/>
    <w:bookmarkStart w:name="z545" w:id="529"/>
    <w:p>
      <w:pPr>
        <w:spacing w:after="0"/>
        <w:ind w:left="0"/>
        <w:jc w:val="both"/>
      </w:pPr>
      <w:r>
        <w:rPr>
          <w:rFonts w:ascii="Times New Roman"/>
          <w:b w:val="false"/>
          <w:i w:val="false"/>
          <w:color w:val="000000"/>
          <w:sz w:val="28"/>
        </w:rPr>
        <w:t>
      16. Умеренная умственная отсталость.</w:t>
      </w:r>
    </w:p>
    <w:bookmarkEnd w:id="529"/>
    <w:bookmarkStart w:name="z546" w:id="530"/>
    <w:p>
      <w:pPr>
        <w:spacing w:after="0"/>
        <w:ind w:left="0"/>
        <w:jc w:val="both"/>
      </w:pPr>
      <w:r>
        <w:rPr>
          <w:rFonts w:ascii="Times New Roman"/>
          <w:b w:val="false"/>
          <w:i w:val="false"/>
          <w:color w:val="000000"/>
          <w:sz w:val="28"/>
        </w:rPr>
        <w:t>
      17. Шизофрения, с выраженным нарушением психики (непрерывно-рецидивирующее течение с выраженным эмоционально волевым дефектом).</w:t>
      </w:r>
    </w:p>
    <w:bookmarkEnd w:id="530"/>
    <w:bookmarkStart w:name="z547" w:id="531"/>
    <w:p>
      <w:pPr>
        <w:spacing w:after="0"/>
        <w:ind w:left="0"/>
        <w:jc w:val="both"/>
      </w:pPr>
      <w:r>
        <w:rPr>
          <w:rFonts w:ascii="Times New Roman"/>
          <w:b w:val="false"/>
          <w:i w:val="false"/>
          <w:color w:val="000000"/>
          <w:sz w:val="28"/>
        </w:rPr>
        <w:t>
      18. Снижение остроты зрения от светоощущения, движения рук до 0,03 с коррекцией в лучше видящем глазу и/или сужение поля зрения в лучше видящем глазу до 15 градусов от точки фиксации во всех направлениях.</w:t>
      </w:r>
    </w:p>
    <w:bookmarkEnd w:id="531"/>
    <w:bookmarkStart w:name="z548" w:id="532"/>
    <w:p>
      <w:pPr>
        <w:spacing w:after="0"/>
        <w:ind w:left="0"/>
        <w:jc w:val="both"/>
      </w:pPr>
      <w:r>
        <w:rPr>
          <w:rFonts w:ascii="Times New Roman"/>
          <w:b w:val="false"/>
          <w:i w:val="false"/>
          <w:color w:val="000000"/>
          <w:sz w:val="28"/>
        </w:rPr>
        <w:t>
      19. При повторном освидетельствовании стойкие эпилептиформные состояния (с частотой приступов 5-6 раз в месяц, при наличии эпистатуса, серийности течения) с выраженными нарушениями интеллектуально-мнестических функций.</w:t>
      </w:r>
    </w:p>
    <w:bookmarkEnd w:id="5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медико-социальной экспертизы</w:t>
            </w:r>
          </w:p>
        </w:tc>
      </w:tr>
    </w:tbl>
    <w:bookmarkStart w:name="z550" w:id="533"/>
    <w:p>
      <w:pPr>
        <w:spacing w:after="0"/>
        <w:ind w:left="0"/>
        <w:jc w:val="left"/>
      </w:pPr>
      <w:r>
        <w:rPr>
          <w:rFonts w:ascii="Times New Roman"/>
          <w:b/>
          <w:i w:val="false"/>
          <w:color w:val="000000"/>
        </w:rPr>
        <w:t xml:space="preserve">        Социальная часть индивидуальной программы реабилитации инвалида</w:t>
      </w:r>
    </w:p>
    <w:bookmarkEnd w:id="533"/>
    <w:bookmarkStart w:name="z551" w:id="534"/>
    <w:p>
      <w:pPr>
        <w:spacing w:after="0"/>
        <w:ind w:left="0"/>
        <w:jc w:val="both"/>
      </w:pPr>
      <w:r>
        <w:rPr>
          <w:rFonts w:ascii="Times New Roman"/>
          <w:b w:val="false"/>
          <w:i w:val="false"/>
          <w:color w:val="000000"/>
          <w:sz w:val="28"/>
        </w:rPr>
        <w:t>
      № ____ от "___" _____________ 20__ года</w:t>
      </w:r>
    </w:p>
    <w:bookmarkEnd w:id="534"/>
    <w:bookmarkStart w:name="z552" w:id="535"/>
    <w:p>
      <w:pPr>
        <w:spacing w:after="0"/>
        <w:ind w:left="0"/>
        <w:jc w:val="both"/>
      </w:pPr>
      <w:r>
        <w:rPr>
          <w:rFonts w:ascii="Times New Roman"/>
          <w:b w:val="false"/>
          <w:i w:val="false"/>
          <w:color w:val="000000"/>
          <w:sz w:val="28"/>
        </w:rPr>
        <w:t>
      к акту медико-социальной экспертизы № ____ от "___" _________ 20__ года</w:t>
      </w:r>
    </w:p>
    <w:bookmarkEnd w:id="535"/>
    <w:bookmarkStart w:name="z553" w:id="536"/>
    <w:p>
      <w:pPr>
        <w:spacing w:after="0"/>
        <w:ind w:left="0"/>
        <w:jc w:val="both"/>
      </w:pPr>
      <w:r>
        <w:rPr>
          <w:rFonts w:ascii="Times New Roman"/>
          <w:b w:val="false"/>
          <w:i w:val="false"/>
          <w:color w:val="000000"/>
          <w:sz w:val="28"/>
        </w:rPr>
        <w:t>
      1. Фамилия, имя, отчество (при его наличии) инвалида______________________________</w:t>
      </w:r>
    </w:p>
    <w:bookmarkEnd w:id="536"/>
    <w:bookmarkStart w:name="z554" w:id="537"/>
    <w:p>
      <w:pPr>
        <w:spacing w:after="0"/>
        <w:ind w:left="0"/>
        <w:jc w:val="both"/>
      </w:pPr>
      <w:r>
        <w:rPr>
          <w:rFonts w:ascii="Times New Roman"/>
          <w:b w:val="false"/>
          <w:i w:val="false"/>
          <w:color w:val="000000"/>
          <w:sz w:val="28"/>
        </w:rPr>
        <w:t>
      2. Дата рождения __ ___ _______ года</w:t>
      </w:r>
    </w:p>
    <w:bookmarkEnd w:id="537"/>
    <w:bookmarkStart w:name="z555" w:id="538"/>
    <w:p>
      <w:pPr>
        <w:spacing w:after="0"/>
        <w:ind w:left="0"/>
        <w:jc w:val="both"/>
      </w:pPr>
      <w:r>
        <w:rPr>
          <w:rFonts w:ascii="Times New Roman"/>
          <w:b w:val="false"/>
          <w:i w:val="false"/>
          <w:color w:val="000000"/>
          <w:sz w:val="28"/>
        </w:rPr>
        <w:t>
      3. Адрес, домашний телефон _________________________________________________</w:t>
      </w:r>
    </w:p>
    <w:bookmarkEnd w:id="538"/>
    <w:bookmarkStart w:name="z556" w:id="539"/>
    <w:p>
      <w:pPr>
        <w:spacing w:after="0"/>
        <w:ind w:left="0"/>
        <w:jc w:val="both"/>
      </w:pPr>
      <w:r>
        <w:rPr>
          <w:rFonts w:ascii="Times New Roman"/>
          <w:b w:val="false"/>
          <w:i w:val="false"/>
          <w:color w:val="000000"/>
          <w:sz w:val="28"/>
        </w:rPr>
        <w:t>
      4. ИПР разработан впервые, повторно (формирование, коррекция)</w:t>
      </w:r>
    </w:p>
    <w:bookmarkEnd w:id="539"/>
    <w:bookmarkStart w:name="z557" w:id="540"/>
    <w:p>
      <w:pPr>
        <w:spacing w:after="0"/>
        <w:ind w:left="0"/>
        <w:jc w:val="both"/>
      </w:pPr>
      <w:r>
        <w:rPr>
          <w:rFonts w:ascii="Times New Roman"/>
          <w:b w:val="false"/>
          <w:i w:val="false"/>
          <w:color w:val="000000"/>
          <w:sz w:val="28"/>
        </w:rPr>
        <w:t>
      5. Категория инвалидности (группа, причина) __________________________________</w:t>
      </w:r>
    </w:p>
    <w:bookmarkEnd w:id="540"/>
    <w:bookmarkStart w:name="z558" w:id="541"/>
    <w:p>
      <w:pPr>
        <w:spacing w:after="0"/>
        <w:ind w:left="0"/>
        <w:jc w:val="both"/>
      </w:pPr>
      <w:r>
        <w:rPr>
          <w:rFonts w:ascii="Times New Roman"/>
          <w:b w:val="false"/>
          <w:i w:val="false"/>
          <w:color w:val="000000"/>
          <w:sz w:val="28"/>
        </w:rPr>
        <w:t>
      6. Диагноз ________________________________________________________________</w:t>
      </w:r>
    </w:p>
    <w:bookmarkEnd w:id="541"/>
    <w:bookmarkStart w:name="z559" w:id="542"/>
    <w:p>
      <w:pPr>
        <w:spacing w:after="0"/>
        <w:ind w:left="0"/>
        <w:jc w:val="both"/>
      </w:pPr>
      <w:r>
        <w:rPr>
          <w:rFonts w:ascii="Times New Roman"/>
          <w:b w:val="false"/>
          <w:i w:val="false"/>
          <w:color w:val="000000"/>
          <w:sz w:val="28"/>
        </w:rPr>
        <w:t>
      7. Инвалидность установлена на срок до ____ ____________20_____годa</w:t>
      </w:r>
    </w:p>
    <w:bookmarkEnd w:id="542"/>
    <w:bookmarkStart w:name="z560" w:id="543"/>
    <w:p>
      <w:pPr>
        <w:spacing w:after="0"/>
        <w:ind w:left="0"/>
        <w:jc w:val="both"/>
      </w:pPr>
      <w:r>
        <w:rPr>
          <w:rFonts w:ascii="Times New Roman"/>
          <w:b w:val="false"/>
          <w:i w:val="false"/>
          <w:color w:val="000000"/>
          <w:sz w:val="28"/>
        </w:rPr>
        <w:t>
      8. Образование____________________________________________________________</w:t>
      </w:r>
    </w:p>
    <w:bookmarkEnd w:id="543"/>
    <w:bookmarkStart w:name="z561" w:id="544"/>
    <w:p>
      <w:pPr>
        <w:spacing w:after="0"/>
        <w:ind w:left="0"/>
        <w:jc w:val="both"/>
      </w:pPr>
      <w:r>
        <w:rPr>
          <w:rFonts w:ascii="Times New Roman"/>
          <w:b w:val="false"/>
          <w:i w:val="false"/>
          <w:color w:val="000000"/>
          <w:sz w:val="28"/>
        </w:rPr>
        <w:t>
      9. Профессия (специальность)________________________________________________</w:t>
      </w:r>
    </w:p>
    <w:bookmarkEnd w:id="544"/>
    <w:bookmarkStart w:name="z562" w:id="545"/>
    <w:p>
      <w:pPr>
        <w:spacing w:after="0"/>
        <w:ind w:left="0"/>
        <w:jc w:val="both"/>
      </w:pPr>
      <w:r>
        <w:rPr>
          <w:rFonts w:ascii="Times New Roman"/>
          <w:b w:val="false"/>
          <w:i w:val="false"/>
          <w:color w:val="000000"/>
          <w:sz w:val="28"/>
        </w:rPr>
        <w:t>
      10. Реабилитационно-экспертное заключение:</w:t>
      </w:r>
    </w:p>
    <w:bookmarkEnd w:id="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социальной реабилитации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 ответственные за реализацию ИПР/ Дата закрытия мероприятия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причины не выполнения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 специалист территориального подразделения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 специалист, ответственный за реализацию ИПР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46"/>
          <w:p>
            <w:pPr>
              <w:spacing w:after="20"/>
              <w:ind w:left="20"/>
              <w:jc w:val="both"/>
            </w:pPr>
            <w:r>
              <w:rPr>
                <w:rFonts w:ascii="Times New Roman"/>
                <w:b w:val="false"/>
                <w:i w:val="false"/>
                <w:color w:val="000000"/>
                <w:sz w:val="20"/>
              </w:rPr>
              <w:t>
Оказание протезно- ортопедической помощи:</w:t>
            </w:r>
          </w:p>
          <w:bookmarkEnd w:id="546"/>
          <w:p>
            <w:pPr>
              <w:spacing w:after="20"/>
              <w:ind w:left="20"/>
              <w:jc w:val="both"/>
            </w:pPr>
            <w:r>
              <w:rPr>
                <w:rFonts w:ascii="Times New Roman"/>
                <w:b w:val="false"/>
                <w:i w:val="false"/>
                <w:color w:val="000000"/>
                <w:sz w:val="20"/>
              </w:rPr>
              <w:t>
</w:t>
            </w:r>
            <w:r>
              <w:rPr>
                <w:rFonts w:ascii="Times New Roman"/>
                <w:b w:val="false"/>
                <w:i w:val="false"/>
                <w:color w:val="000000"/>
                <w:sz w:val="20"/>
              </w:rPr>
              <w:t>протезы рук;</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протезы голени;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протезы бедра;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протезы грудной железы;</w:t>
            </w:r>
          </w:p>
          <w:p>
            <w:pPr>
              <w:spacing w:after="20"/>
              <w:ind w:left="20"/>
              <w:jc w:val="both"/>
            </w:pPr>
            <w:r>
              <w:rPr>
                <w:rFonts w:ascii="Times New Roman"/>
                <w:b w:val="false"/>
                <w:i w:val="false"/>
                <w:color w:val="000000"/>
                <w:sz w:val="20"/>
              </w:rPr>
              <w:t>
</w:t>
            </w:r>
            <w:r>
              <w:rPr>
                <w:rFonts w:ascii="Times New Roman"/>
                <w:b w:val="false"/>
                <w:i w:val="false"/>
                <w:color w:val="000000"/>
                <w:sz w:val="20"/>
              </w:rPr>
              <w:t>аппараты, туторы;</w:t>
            </w:r>
          </w:p>
          <w:p>
            <w:pPr>
              <w:spacing w:after="20"/>
              <w:ind w:left="20"/>
              <w:jc w:val="both"/>
            </w:pPr>
            <w:r>
              <w:rPr>
                <w:rFonts w:ascii="Times New Roman"/>
                <w:b w:val="false"/>
                <w:i w:val="false"/>
                <w:color w:val="000000"/>
                <w:sz w:val="20"/>
              </w:rPr>
              <w:t>
</w:t>
            </w:r>
            <w:r>
              <w:rPr>
                <w:rFonts w:ascii="Times New Roman"/>
                <w:b w:val="false"/>
                <w:i w:val="false"/>
                <w:color w:val="000000"/>
                <w:sz w:val="20"/>
              </w:rPr>
              <w:t>костыли, трости, ходунки;</w:t>
            </w:r>
          </w:p>
          <w:p>
            <w:pPr>
              <w:spacing w:after="20"/>
              <w:ind w:left="20"/>
              <w:jc w:val="both"/>
            </w:pPr>
            <w:r>
              <w:rPr>
                <w:rFonts w:ascii="Times New Roman"/>
                <w:b w:val="false"/>
                <w:i w:val="false"/>
                <w:color w:val="000000"/>
                <w:sz w:val="20"/>
              </w:rPr>
              <w:t>
</w:t>
            </w:r>
            <w:r>
              <w:rPr>
                <w:rFonts w:ascii="Times New Roman"/>
                <w:b w:val="false"/>
                <w:i w:val="false"/>
                <w:color w:val="000000"/>
                <w:sz w:val="20"/>
              </w:rPr>
              <w:t>корсеты, реклинаторы, головодержатели;</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бандажи, лечебные пояса, детские профилактические  штанишки;</w:t>
            </w:r>
          </w:p>
          <w:p>
            <w:pPr>
              <w:spacing w:after="20"/>
              <w:ind w:left="20"/>
              <w:jc w:val="both"/>
            </w:pPr>
            <w:r>
              <w:rPr>
                <w:rFonts w:ascii="Times New Roman"/>
                <w:b w:val="false"/>
                <w:i w:val="false"/>
                <w:color w:val="000000"/>
                <w:sz w:val="20"/>
              </w:rPr>
              <w:t>
</w:t>
            </w:r>
            <w:r>
              <w:rPr>
                <w:rFonts w:ascii="Times New Roman"/>
                <w:b w:val="false"/>
                <w:i w:val="false"/>
                <w:color w:val="000000"/>
                <w:sz w:val="20"/>
              </w:rPr>
              <w:t>ортопедическая обувь и вкладные приспособления (башмачки, супинаторы);</w:t>
            </w:r>
          </w:p>
          <w:p>
            <w:pPr>
              <w:spacing w:after="20"/>
              <w:ind w:left="20"/>
              <w:jc w:val="both"/>
            </w:pPr>
            <w:r>
              <w:rPr>
                <w:rFonts w:ascii="Times New Roman"/>
                <w:b w:val="false"/>
                <w:i w:val="false"/>
                <w:color w:val="000000"/>
                <w:sz w:val="20"/>
              </w:rPr>
              <w:t>
</w:t>
            </w:r>
            <w:r>
              <w:rPr>
                <w:rFonts w:ascii="Times New Roman"/>
                <w:b w:val="false"/>
                <w:i w:val="false"/>
                <w:color w:val="000000"/>
                <w:sz w:val="20"/>
              </w:rPr>
              <w:t>обувь на аппараты;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приспособление для надевания рубашек;</w:t>
            </w:r>
          </w:p>
          <w:p>
            <w:pPr>
              <w:spacing w:after="20"/>
              <w:ind w:left="20"/>
              <w:jc w:val="both"/>
            </w:pPr>
            <w:r>
              <w:rPr>
                <w:rFonts w:ascii="Times New Roman"/>
                <w:b w:val="false"/>
                <w:i w:val="false"/>
                <w:color w:val="000000"/>
                <w:sz w:val="20"/>
              </w:rPr>
              <w:t>
</w:t>
            </w:r>
            <w:r>
              <w:rPr>
                <w:rFonts w:ascii="Times New Roman"/>
                <w:b w:val="false"/>
                <w:i w:val="false"/>
                <w:color w:val="000000"/>
                <w:sz w:val="20"/>
              </w:rPr>
              <w:t>приспособление для надевания колгот;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приспособление для надевания носков;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приспособление (крючок) для застегивания пуговиц;</w:t>
            </w:r>
          </w:p>
          <w:p>
            <w:pPr>
              <w:spacing w:after="20"/>
              <w:ind w:left="20"/>
              <w:jc w:val="both"/>
            </w:pPr>
            <w:r>
              <w:rPr>
                <w:rFonts w:ascii="Times New Roman"/>
                <w:b w:val="false"/>
                <w:i w:val="false"/>
                <w:color w:val="000000"/>
                <w:sz w:val="20"/>
              </w:rPr>
              <w:t>
</w:t>
            </w:r>
            <w:r>
              <w:rPr>
                <w:rFonts w:ascii="Times New Roman"/>
                <w:b w:val="false"/>
                <w:i w:val="false"/>
                <w:color w:val="000000"/>
                <w:sz w:val="20"/>
              </w:rPr>
              <w:t>захват активный;</w:t>
            </w:r>
          </w:p>
          <w:p>
            <w:pPr>
              <w:spacing w:after="20"/>
              <w:ind w:left="20"/>
              <w:jc w:val="both"/>
            </w:pPr>
            <w:r>
              <w:rPr>
                <w:rFonts w:ascii="Times New Roman"/>
                <w:b w:val="false"/>
                <w:i w:val="false"/>
                <w:color w:val="000000"/>
                <w:sz w:val="20"/>
              </w:rPr>
              <w:t>
</w:t>
            </w:r>
            <w:r>
              <w:rPr>
                <w:rFonts w:ascii="Times New Roman"/>
                <w:b w:val="false"/>
                <w:i w:val="false"/>
                <w:color w:val="000000"/>
                <w:sz w:val="20"/>
              </w:rPr>
              <w:t>захват для удержания посуды;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захват для открывания крышек;</w:t>
            </w:r>
          </w:p>
          <w:p>
            <w:pPr>
              <w:spacing w:after="20"/>
              <w:ind w:left="20"/>
              <w:jc w:val="both"/>
            </w:pPr>
            <w:r>
              <w:rPr>
                <w:rFonts w:ascii="Times New Roman"/>
                <w:b w:val="false"/>
                <w:i w:val="false"/>
                <w:color w:val="000000"/>
                <w:sz w:val="20"/>
              </w:rPr>
              <w:t>
захват для ключей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47"/>
          <w:p>
            <w:pPr>
              <w:spacing w:after="20"/>
              <w:ind w:left="20"/>
              <w:jc w:val="both"/>
            </w:pPr>
            <w:r>
              <w:rPr>
                <w:rFonts w:ascii="Times New Roman"/>
                <w:b w:val="false"/>
                <w:i w:val="false"/>
                <w:color w:val="000000"/>
                <w:sz w:val="20"/>
              </w:rPr>
              <w:t>
Обеспечение сурдотехническими средствами:</w:t>
            </w:r>
          </w:p>
          <w:bookmarkEnd w:id="547"/>
          <w:p>
            <w:pPr>
              <w:spacing w:after="20"/>
              <w:ind w:left="20"/>
              <w:jc w:val="both"/>
            </w:pPr>
            <w:r>
              <w:rPr>
                <w:rFonts w:ascii="Times New Roman"/>
                <w:b w:val="false"/>
                <w:i w:val="false"/>
                <w:color w:val="000000"/>
                <w:sz w:val="20"/>
              </w:rPr>
              <w:t>
</w:t>
            </w:r>
            <w:r>
              <w:rPr>
                <w:rFonts w:ascii="Times New Roman"/>
                <w:b w:val="false"/>
                <w:i w:val="false"/>
                <w:color w:val="000000"/>
                <w:sz w:val="20"/>
              </w:rPr>
              <w:t>слуховой аппарат;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ноутбук с веб-камерой;</w:t>
            </w:r>
          </w:p>
          <w:p>
            <w:pPr>
              <w:spacing w:after="20"/>
              <w:ind w:left="20"/>
              <w:jc w:val="both"/>
            </w:pPr>
            <w:r>
              <w:rPr>
                <w:rFonts w:ascii="Times New Roman"/>
                <w:b w:val="false"/>
                <w:i w:val="false"/>
                <w:color w:val="000000"/>
                <w:sz w:val="20"/>
              </w:rPr>
              <w:t>
</w:t>
            </w:r>
            <w:r>
              <w:rPr>
                <w:rFonts w:ascii="Times New Roman"/>
                <w:b w:val="false"/>
                <w:i w:val="false"/>
                <w:color w:val="000000"/>
                <w:sz w:val="20"/>
              </w:rPr>
              <w:t>многофункциональная</w:t>
            </w:r>
          </w:p>
          <w:p>
            <w:pPr>
              <w:spacing w:after="20"/>
              <w:ind w:left="20"/>
              <w:jc w:val="both"/>
            </w:pPr>
            <w:r>
              <w:rPr>
                <w:rFonts w:ascii="Times New Roman"/>
                <w:b w:val="false"/>
                <w:i w:val="false"/>
                <w:color w:val="000000"/>
                <w:sz w:val="20"/>
              </w:rPr>
              <w:t>
</w:t>
            </w:r>
            <w:r>
              <w:rPr>
                <w:rFonts w:ascii="Times New Roman"/>
                <w:b w:val="false"/>
                <w:i w:val="false"/>
                <w:color w:val="000000"/>
                <w:sz w:val="20"/>
              </w:rPr>
              <w:t>сигнальная система;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мобильный с текстовым сообщением и приемом передач; часы для глухих и слабослышащих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речевой процессор к кохлеарному импланту (замена);</w:t>
            </w:r>
          </w:p>
          <w:p>
            <w:pPr>
              <w:spacing w:after="20"/>
              <w:ind w:left="20"/>
              <w:jc w:val="both"/>
            </w:pPr>
            <w:r>
              <w:rPr>
                <w:rFonts w:ascii="Times New Roman"/>
                <w:b w:val="false"/>
                <w:i w:val="false"/>
                <w:color w:val="000000"/>
                <w:sz w:val="20"/>
              </w:rPr>
              <w:t>
голосообразующий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48"/>
          <w:p>
            <w:pPr>
              <w:spacing w:after="20"/>
              <w:ind w:left="20"/>
              <w:jc w:val="both"/>
            </w:pPr>
            <w:r>
              <w:rPr>
                <w:rFonts w:ascii="Times New Roman"/>
                <w:b w:val="false"/>
                <w:i w:val="false"/>
                <w:color w:val="000000"/>
                <w:sz w:val="20"/>
              </w:rPr>
              <w:t>
Обеспечение тифлотехническими средствами:</w:t>
            </w:r>
          </w:p>
          <w:bookmarkEnd w:id="548"/>
          <w:p>
            <w:pPr>
              <w:spacing w:after="20"/>
              <w:ind w:left="20"/>
              <w:jc w:val="both"/>
            </w:pPr>
            <w:r>
              <w:rPr>
                <w:rFonts w:ascii="Times New Roman"/>
                <w:b w:val="false"/>
                <w:i w:val="false"/>
                <w:color w:val="000000"/>
                <w:sz w:val="20"/>
              </w:rPr>
              <w:t>
</w:t>
            </w:r>
            <w:r>
              <w:rPr>
                <w:rFonts w:ascii="Times New Roman"/>
                <w:b w:val="false"/>
                <w:i w:val="false"/>
                <w:color w:val="000000"/>
                <w:sz w:val="20"/>
              </w:rPr>
              <w:t>тифлотрость;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читающая машина;</w:t>
            </w:r>
          </w:p>
          <w:p>
            <w:pPr>
              <w:spacing w:after="20"/>
              <w:ind w:left="20"/>
              <w:jc w:val="both"/>
            </w:pPr>
            <w:r>
              <w:rPr>
                <w:rFonts w:ascii="Times New Roman"/>
                <w:b w:val="false"/>
                <w:i w:val="false"/>
                <w:color w:val="000000"/>
                <w:sz w:val="20"/>
              </w:rPr>
              <w:t>
</w:t>
            </w:r>
            <w:r>
              <w:rPr>
                <w:rFonts w:ascii="Times New Roman"/>
                <w:b w:val="false"/>
                <w:i w:val="false"/>
                <w:color w:val="000000"/>
                <w:sz w:val="20"/>
              </w:rPr>
              <w:t>ноутбук с программным обеспечением экранного доступа с синтезом речи;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прибор для письма по системе Брайля;</w:t>
            </w:r>
          </w:p>
          <w:p>
            <w:pPr>
              <w:spacing w:after="20"/>
              <w:ind w:left="20"/>
              <w:jc w:val="both"/>
            </w:pPr>
            <w:r>
              <w:rPr>
                <w:rFonts w:ascii="Times New Roman"/>
                <w:b w:val="false"/>
                <w:i w:val="false"/>
                <w:color w:val="000000"/>
                <w:sz w:val="20"/>
              </w:rPr>
              <w:t>
</w:t>
            </w:r>
            <w:r>
              <w:rPr>
                <w:rFonts w:ascii="Times New Roman"/>
                <w:b w:val="false"/>
                <w:i w:val="false"/>
                <w:color w:val="000000"/>
                <w:sz w:val="20"/>
              </w:rPr>
              <w:t>бумага для письма рельефно-точечным шрифтом; телефоны мобильные со звуковым сообщением и диктофоном;</w:t>
            </w:r>
          </w:p>
          <w:p>
            <w:pPr>
              <w:spacing w:after="20"/>
              <w:ind w:left="20"/>
              <w:jc w:val="both"/>
            </w:pPr>
            <w:r>
              <w:rPr>
                <w:rFonts w:ascii="Times New Roman"/>
                <w:b w:val="false"/>
                <w:i w:val="false"/>
                <w:color w:val="000000"/>
                <w:sz w:val="20"/>
              </w:rPr>
              <w:t>
</w:t>
            </w:r>
            <w:r>
              <w:rPr>
                <w:rFonts w:ascii="Times New Roman"/>
                <w:b w:val="false"/>
                <w:i w:val="false"/>
                <w:color w:val="000000"/>
                <w:sz w:val="20"/>
              </w:rPr>
              <w:t>плейер для воспроизведения звукозаписи;</w:t>
            </w:r>
          </w:p>
          <w:p>
            <w:pPr>
              <w:spacing w:after="20"/>
              <w:ind w:left="20"/>
              <w:jc w:val="both"/>
            </w:pPr>
            <w:r>
              <w:rPr>
                <w:rFonts w:ascii="Times New Roman"/>
                <w:b w:val="false"/>
                <w:i w:val="false"/>
                <w:color w:val="000000"/>
                <w:sz w:val="20"/>
              </w:rPr>
              <w:t>
</w:t>
            </w:r>
            <w:r>
              <w:rPr>
                <w:rFonts w:ascii="Times New Roman"/>
                <w:b w:val="false"/>
                <w:i w:val="false"/>
                <w:color w:val="000000"/>
                <w:sz w:val="20"/>
              </w:rPr>
              <w:t>часы для лиц с ослабленным зрением;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термометр с речевым выходом;</w:t>
            </w:r>
          </w:p>
          <w:p>
            <w:pPr>
              <w:spacing w:after="20"/>
              <w:ind w:left="20"/>
              <w:jc w:val="both"/>
            </w:pPr>
            <w:r>
              <w:rPr>
                <w:rFonts w:ascii="Times New Roman"/>
                <w:b w:val="false"/>
                <w:i w:val="false"/>
                <w:color w:val="000000"/>
                <w:sz w:val="20"/>
              </w:rPr>
              <w:t>
</w:t>
            </w:r>
            <w:r>
              <w:rPr>
                <w:rFonts w:ascii="Times New Roman"/>
                <w:b w:val="false"/>
                <w:i w:val="false"/>
                <w:color w:val="000000"/>
                <w:sz w:val="20"/>
              </w:rPr>
              <w:t>тонометр с речевым выходом;</w:t>
            </w:r>
          </w:p>
          <w:p>
            <w:pPr>
              <w:spacing w:after="20"/>
              <w:ind w:left="20"/>
              <w:jc w:val="both"/>
            </w:pPr>
            <w:r>
              <w:rPr>
                <w:rFonts w:ascii="Times New Roman"/>
                <w:b w:val="false"/>
                <w:i w:val="false"/>
                <w:color w:val="000000"/>
                <w:sz w:val="20"/>
              </w:rPr>
              <w:t>
</w:t>
            </w:r>
            <w:r>
              <w:rPr>
                <w:rFonts w:ascii="Times New Roman"/>
                <w:b w:val="false"/>
                <w:i w:val="false"/>
                <w:color w:val="000000"/>
                <w:sz w:val="20"/>
              </w:rPr>
              <w:t>глюкометр с речевым выходом с тест-полосками;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говорящий самоучитель брайлевского шрифта;</w:t>
            </w:r>
          </w:p>
          <w:p>
            <w:pPr>
              <w:spacing w:after="20"/>
              <w:ind w:left="20"/>
              <w:jc w:val="both"/>
            </w:pPr>
            <w:r>
              <w:rPr>
                <w:rFonts w:ascii="Times New Roman"/>
                <w:b w:val="false"/>
                <w:i w:val="false"/>
                <w:color w:val="000000"/>
                <w:sz w:val="20"/>
              </w:rPr>
              <w:t>
</w:t>
            </w:r>
            <w:r>
              <w:rPr>
                <w:rFonts w:ascii="Times New Roman"/>
                <w:b w:val="false"/>
                <w:i w:val="false"/>
                <w:color w:val="000000"/>
                <w:sz w:val="20"/>
              </w:rPr>
              <w:t>азбука разборная по Брайлю;</w:t>
            </w:r>
          </w:p>
          <w:p>
            <w:pPr>
              <w:spacing w:after="20"/>
              <w:ind w:left="20"/>
              <w:jc w:val="both"/>
            </w:pPr>
            <w:r>
              <w:rPr>
                <w:rFonts w:ascii="Times New Roman"/>
                <w:b w:val="false"/>
                <w:i w:val="false"/>
                <w:color w:val="000000"/>
                <w:sz w:val="20"/>
              </w:rPr>
              <w:t>
нитковдеватели, иглы швейные для инвалидов с нарушениями зрения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49"/>
          <w:p>
            <w:pPr>
              <w:spacing w:after="20"/>
              <w:ind w:left="20"/>
              <w:jc w:val="both"/>
            </w:pPr>
            <w:r>
              <w:rPr>
                <w:rFonts w:ascii="Times New Roman"/>
                <w:b w:val="false"/>
                <w:i w:val="false"/>
                <w:color w:val="000000"/>
                <w:sz w:val="20"/>
              </w:rPr>
              <w:t>
Обеспечение обязательными гигиеническими средствами (вписать вес ___ килограмм, рост ___ сантиметр, объем бедер ____ сантиметр):</w:t>
            </w:r>
          </w:p>
          <w:bookmarkEnd w:id="549"/>
          <w:p>
            <w:pPr>
              <w:spacing w:after="20"/>
              <w:ind w:left="20"/>
              <w:jc w:val="both"/>
            </w:pPr>
            <w:r>
              <w:rPr>
                <w:rFonts w:ascii="Times New Roman"/>
                <w:b w:val="false"/>
                <w:i w:val="false"/>
                <w:color w:val="000000"/>
                <w:sz w:val="20"/>
              </w:rPr>
              <w:t>
</w:t>
            </w:r>
            <w:r>
              <w:rPr>
                <w:rFonts w:ascii="Times New Roman"/>
                <w:b w:val="false"/>
                <w:i w:val="false"/>
                <w:color w:val="000000"/>
                <w:sz w:val="20"/>
              </w:rPr>
              <w:t>мочеприемники;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калоприемники;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подгузники;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впитывающие простыни (пеленки);</w:t>
            </w:r>
          </w:p>
          <w:p>
            <w:pPr>
              <w:spacing w:after="20"/>
              <w:ind w:left="20"/>
              <w:jc w:val="both"/>
            </w:pPr>
            <w:r>
              <w:rPr>
                <w:rFonts w:ascii="Times New Roman"/>
                <w:b w:val="false"/>
                <w:i w:val="false"/>
                <w:color w:val="000000"/>
                <w:sz w:val="20"/>
              </w:rPr>
              <w:t>
</w:t>
            </w:r>
            <w:r>
              <w:rPr>
                <w:rFonts w:ascii="Times New Roman"/>
                <w:b w:val="false"/>
                <w:i w:val="false"/>
                <w:color w:val="000000"/>
                <w:sz w:val="20"/>
              </w:rPr>
              <w:t>катетер;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паста-герметик для защиты и выравнивания кожи вокруг стомы;</w:t>
            </w:r>
          </w:p>
          <w:p>
            <w:pPr>
              <w:spacing w:after="20"/>
              <w:ind w:left="20"/>
              <w:jc w:val="both"/>
            </w:pPr>
            <w:r>
              <w:rPr>
                <w:rFonts w:ascii="Times New Roman"/>
                <w:b w:val="false"/>
                <w:i w:val="false"/>
                <w:color w:val="000000"/>
                <w:sz w:val="20"/>
              </w:rPr>
              <w:t>
</w:t>
            </w:r>
            <w:r>
              <w:rPr>
                <w:rFonts w:ascii="Times New Roman"/>
                <w:b w:val="false"/>
                <w:i w:val="false"/>
                <w:color w:val="000000"/>
                <w:sz w:val="20"/>
              </w:rPr>
              <w:t>крем защитный;</w:t>
            </w:r>
          </w:p>
          <w:p>
            <w:pPr>
              <w:spacing w:after="20"/>
              <w:ind w:left="20"/>
              <w:jc w:val="both"/>
            </w:pPr>
            <w:r>
              <w:rPr>
                <w:rFonts w:ascii="Times New Roman"/>
                <w:b w:val="false"/>
                <w:i w:val="false"/>
                <w:color w:val="000000"/>
                <w:sz w:val="20"/>
              </w:rPr>
              <w:t>
</w:t>
            </w:r>
            <w:r>
              <w:rPr>
                <w:rFonts w:ascii="Times New Roman"/>
                <w:b w:val="false"/>
                <w:i w:val="false"/>
                <w:color w:val="000000"/>
                <w:sz w:val="20"/>
              </w:rPr>
              <w:t>порошок (пудра) абсорбирующий;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нейтрализатор запаха;</w:t>
            </w:r>
          </w:p>
          <w:p>
            <w:pPr>
              <w:spacing w:after="20"/>
              <w:ind w:left="20"/>
              <w:jc w:val="both"/>
            </w:pPr>
            <w:r>
              <w:rPr>
                <w:rFonts w:ascii="Times New Roman"/>
                <w:b w:val="false"/>
                <w:i w:val="false"/>
                <w:color w:val="000000"/>
                <w:sz w:val="20"/>
              </w:rPr>
              <w:t>
</w:t>
            </w:r>
            <w:r>
              <w:rPr>
                <w:rFonts w:ascii="Times New Roman"/>
                <w:b w:val="false"/>
                <w:i w:val="false"/>
                <w:color w:val="000000"/>
                <w:sz w:val="20"/>
              </w:rPr>
              <w:t>очиститель для кожи;</w:t>
            </w:r>
          </w:p>
          <w:p>
            <w:pPr>
              <w:spacing w:after="20"/>
              <w:ind w:left="20"/>
              <w:jc w:val="both"/>
            </w:pPr>
            <w:r>
              <w:rPr>
                <w:rFonts w:ascii="Times New Roman"/>
                <w:b w:val="false"/>
                <w:i w:val="false"/>
                <w:color w:val="000000"/>
                <w:sz w:val="20"/>
              </w:rPr>
              <w:t>
</w:t>
            </w:r>
            <w:r>
              <w:rPr>
                <w:rFonts w:ascii="Times New Roman"/>
                <w:b w:val="false"/>
                <w:i w:val="false"/>
                <w:color w:val="000000"/>
                <w:sz w:val="20"/>
              </w:rPr>
              <w:t>кресло-стул с санитарным оснащением;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опорные откидные поручни для туалетных комнат;</w:t>
            </w:r>
          </w:p>
          <w:p>
            <w:pPr>
              <w:spacing w:after="20"/>
              <w:ind w:left="20"/>
              <w:jc w:val="both"/>
            </w:pPr>
            <w:r>
              <w:rPr>
                <w:rFonts w:ascii="Times New Roman"/>
                <w:b w:val="false"/>
                <w:i w:val="false"/>
                <w:color w:val="000000"/>
                <w:sz w:val="20"/>
              </w:rPr>
              <w:t>
поручни для ванных комнат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50"/>
          <w:p>
            <w:pPr>
              <w:spacing w:after="20"/>
              <w:ind w:left="20"/>
              <w:jc w:val="both"/>
            </w:pPr>
            <w:r>
              <w:rPr>
                <w:rFonts w:ascii="Times New Roman"/>
                <w:b w:val="false"/>
                <w:i w:val="false"/>
                <w:color w:val="000000"/>
                <w:sz w:val="20"/>
              </w:rPr>
              <w:t>
Обеспечение специальными средствами передвижения (кресло-коляска)  (вписать вес ___ килограмм, рост ___ сантиметр, объем бедер ____ сантиметр):</w:t>
            </w:r>
          </w:p>
          <w:bookmarkEnd w:id="550"/>
          <w:p>
            <w:pPr>
              <w:spacing w:after="20"/>
              <w:ind w:left="20"/>
              <w:jc w:val="both"/>
            </w:pPr>
            <w:r>
              <w:rPr>
                <w:rFonts w:ascii="Times New Roman"/>
                <w:b w:val="false"/>
                <w:i w:val="false"/>
                <w:color w:val="000000"/>
                <w:sz w:val="20"/>
              </w:rPr>
              <w:t>
</w:t>
            </w:r>
            <w:r>
              <w:rPr>
                <w:rFonts w:ascii="Times New Roman"/>
                <w:b w:val="false"/>
                <w:i w:val="false"/>
                <w:color w:val="000000"/>
                <w:sz w:val="20"/>
              </w:rPr>
              <w:t>комнатная;</w:t>
            </w:r>
          </w:p>
          <w:p>
            <w:pPr>
              <w:spacing w:after="20"/>
              <w:ind w:left="20"/>
              <w:jc w:val="both"/>
            </w:pPr>
            <w:r>
              <w:rPr>
                <w:rFonts w:ascii="Times New Roman"/>
                <w:b w:val="false"/>
                <w:i w:val="false"/>
                <w:color w:val="000000"/>
                <w:sz w:val="20"/>
              </w:rPr>
              <w:t>
прогулочная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51"/>
          <w:p>
            <w:pPr>
              <w:spacing w:after="20"/>
              <w:ind w:left="20"/>
              <w:jc w:val="both"/>
            </w:pPr>
            <w:r>
              <w:rPr>
                <w:rFonts w:ascii="Times New Roman"/>
                <w:b w:val="false"/>
                <w:i w:val="false"/>
                <w:color w:val="000000"/>
                <w:sz w:val="20"/>
              </w:rPr>
              <w:t>
Предоставление социальных услуг:</w:t>
            </w:r>
          </w:p>
          <w:bookmarkEnd w:id="551"/>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индивидуального помощника;</w:t>
            </w:r>
          </w:p>
          <w:p>
            <w:pPr>
              <w:spacing w:after="20"/>
              <w:ind w:left="20"/>
              <w:jc w:val="both"/>
            </w:pPr>
            <w:r>
              <w:rPr>
                <w:rFonts w:ascii="Times New Roman"/>
                <w:b w:val="false"/>
                <w:i w:val="false"/>
                <w:color w:val="000000"/>
                <w:sz w:val="20"/>
              </w:rPr>
              <w:t>
специалиста жестового языка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специальных социальных услуг в условиях: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МСУ для детей с нарушениями опорно-двигательного аппарата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детское психоневрологическое МСУ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психоневрологическое МСУ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МСУ для престарелых и инвалидов общего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полустационара: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реабилитационный центр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(отделение) дневного пребывания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территориальный центр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Санаторно-курортное лечение, проводимое по линии организации системы социальной защиты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жилищно-бытовых условий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18" w:id="552"/>
      <w:r>
        <w:rPr>
          <w:rFonts w:ascii="Times New Roman"/>
          <w:b w:val="false"/>
          <w:i w:val="false"/>
          <w:color w:val="000000"/>
          <w:sz w:val="28"/>
        </w:rPr>
        <w:t>
      Фамилия, имя, отчество (при его наличии) _____________________________________</w:t>
      </w:r>
    </w:p>
    <w:bookmarkEnd w:id="552"/>
    <w:p>
      <w:pPr>
        <w:spacing w:after="0"/>
        <w:ind w:left="0"/>
        <w:jc w:val="both"/>
      </w:pPr>
      <w:r>
        <w:rPr>
          <w:rFonts w:ascii="Times New Roman"/>
          <w:b w:val="false"/>
          <w:i w:val="false"/>
          <w:color w:val="000000"/>
          <w:sz w:val="28"/>
        </w:rPr>
        <w:t xml:space="preserve"> руководитель территориального подразделения (ЭЦП)</w:t>
      </w:r>
    </w:p>
    <w:bookmarkStart w:name="z619" w:id="553"/>
    <w:p>
      <w:pPr>
        <w:spacing w:after="0"/>
        <w:ind w:left="0"/>
        <w:jc w:val="both"/>
      </w:pPr>
      <w:r>
        <w:rPr>
          <w:rFonts w:ascii="Times New Roman"/>
          <w:b w:val="false"/>
          <w:i w:val="false"/>
          <w:color w:val="000000"/>
          <w:sz w:val="28"/>
        </w:rPr>
        <w:t>
      11. Дата реализации социальной части ИПР ____________________________________</w:t>
      </w:r>
    </w:p>
    <w:bookmarkEnd w:id="553"/>
    <w:p>
      <w:pPr>
        <w:spacing w:after="0"/>
        <w:ind w:left="0"/>
        <w:jc w:val="both"/>
      </w:pPr>
      <w:bookmarkStart w:name="z620" w:id="554"/>
      <w:r>
        <w:rPr>
          <w:rFonts w:ascii="Times New Roman"/>
          <w:b w:val="false"/>
          <w:i w:val="false"/>
          <w:color w:val="000000"/>
          <w:sz w:val="28"/>
        </w:rPr>
        <w:t>
      Фамилия, имя, отчество (при его наличии) _______________________ ______________</w:t>
      </w:r>
    </w:p>
    <w:bookmarkEnd w:id="554"/>
    <w:p>
      <w:pPr>
        <w:spacing w:after="0"/>
        <w:ind w:left="0"/>
        <w:jc w:val="both"/>
      </w:pPr>
      <w:r>
        <w:rPr>
          <w:rFonts w:ascii="Times New Roman"/>
          <w:b w:val="false"/>
          <w:i w:val="false"/>
          <w:color w:val="000000"/>
          <w:sz w:val="28"/>
        </w:rPr>
        <w:t xml:space="preserve">                                                 руководитель             (ЭЦП)</w:t>
      </w:r>
    </w:p>
    <w:p>
      <w:pPr>
        <w:spacing w:after="0"/>
        <w:ind w:left="0"/>
        <w:jc w:val="both"/>
      </w:pPr>
      <w:bookmarkStart w:name="z621" w:id="555"/>
      <w:r>
        <w:rPr>
          <w:rFonts w:ascii="Times New Roman"/>
          <w:b w:val="false"/>
          <w:i w:val="false"/>
          <w:color w:val="000000"/>
          <w:sz w:val="28"/>
        </w:rPr>
        <w:t>
      12. Оценка результатов реализации социальной части реабилитации (подчеркнуть):</w:t>
      </w:r>
    </w:p>
    <w:bookmarkEnd w:id="555"/>
    <w:p>
      <w:pPr>
        <w:spacing w:after="0"/>
        <w:ind w:left="0"/>
        <w:jc w:val="both"/>
      </w:pPr>
      <w:r>
        <w:rPr>
          <w:rFonts w:ascii="Times New Roman"/>
          <w:b w:val="false"/>
          <w:i w:val="false"/>
          <w:color w:val="000000"/>
          <w:sz w:val="28"/>
        </w:rPr>
        <w:t xml:space="preserve">восстановление нарушенных функций (полное или частичное), компенсация нарушенных </w:t>
      </w:r>
    </w:p>
    <w:p>
      <w:pPr>
        <w:spacing w:after="0"/>
        <w:ind w:left="0"/>
        <w:jc w:val="both"/>
      </w:pPr>
      <w:r>
        <w:rPr>
          <w:rFonts w:ascii="Times New Roman"/>
          <w:b w:val="false"/>
          <w:i w:val="false"/>
          <w:color w:val="000000"/>
          <w:sz w:val="28"/>
        </w:rPr>
        <w:t>функций (полная или частичная), отсутствие положительного результата.</w:t>
      </w:r>
    </w:p>
    <w:p>
      <w:pPr>
        <w:spacing w:after="0"/>
        <w:ind w:left="0"/>
        <w:jc w:val="both"/>
      </w:pPr>
      <w:bookmarkStart w:name="z622" w:id="556"/>
      <w:r>
        <w:rPr>
          <w:rFonts w:ascii="Times New Roman"/>
          <w:b w:val="false"/>
          <w:i w:val="false"/>
          <w:color w:val="000000"/>
          <w:sz w:val="28"/>
        </w:rPr>
        <w:t>
      Фамилия, имя, отчество (при его наличии) _____________________________________</w:t>
      </w:r>
    </w:p>
    <w:bookmarkEnd w:id="556"/>
    <w:p>
      <w:pPr>
        <w:spacing w:after="0"/>
        <w:ind w:left="0"/>
        <w:jc w:val="both"/>
      </w:pPr>
      <w:r>
        <w:rPr>
          <w:rFonts w:ascii="Times New Roman"/>
          <w:b w:val="false"/>
          <w:i w:val="false"/>
          <w:color w:val="000000"/>
          <w:sz w:val="28"/>
        </w:rPr>
        <w:t xml:space="preserve">                               руководитель территориального подразделения (ЭЦП)</w:t>
      </w:r>
    </w:p>
    <w:p>
      <w:pPr>
        <w:spacing w:after="0"/>
        <w:ind w:left="0"/>
        <w:jc w:val="both"/>
      </w:pPr>
      <w:bookmarkStart w:name="z623" w:id="557"/>
      <w:r>
        <w:rPr>
          <w:rFonts w:ascii="Times New Roman"/>
          <w:b w:val="false"/>
          <w:i w:val="false"/>
          <w:color w:val="000000"/>
          <w:sz w:val="28"/>
        </w:rPr>
        <w:t>
      ________________________________________________________________________________</w:t>
      </w:r>
    </w:p>
    <w:bookmarkEnd w:id="557"/>
    <w:p>
      <w:pPr>
        <w:spacing w:after="0"/>
        <w:ind w:left="0"/>
        <w:jc w:val="both"/>
      </w:pPr>
      <w:r>
        <w:rPr>
          <w:rFonts w:ascii="Times New Roman"/>
          <w:b w:val="false"/>
          <w:i w:val="false"/>
          <w:color w:val="000000"/>
          <w:sz w:val="28"/>
        </w:rPr>
        <w:t xml:space="preserve">                                     (линия отреза)</w:t>
      </w:r>
    </w:p>
    <w:bookmarkStart w:name="z624" w:id="558"/>
    <w:p>
      <w:pPr>
        <w:spacing w:after="0"/>
        <w:ind w:left="0"/>
        <w:jc w:val="both"/>
      </w:pPr>
      <w:r>
        <w:rPr>
          <w:rFonts w:ascii="Times New Roman"/>
          <w:b w:val="false"/>
          <w:i w:val="false"/>
          <w:color w:val="000000"/>
          <w:sz w:val="28"/>
        </w:rPr>
        <w:t>
      Выписка из социальной части индивидуальной программы реабилитации инвалида</w:t>
      </w:r>
    </w:p>
    <w:bookmarkEnd w:id="558"/>
    <w:bookmarkStart w:name="z625" w:id="559"/>
    <w:p>
      <w:pPr>
        <w:spacing w:after="0"/>
        <w:ind w:left="0"/>
        <w:jc w:val="both"/>
      </w:pPr>
      <w:r>
        <w:rPr>
          <w:rFonts w:ascii="Times New Roman"/>
          <w:b w:val="false"/>
          <w:i w:val="false"/>
          <w:color w:val="000000"/>
          <w:sz w:val="28"/>
        </w:rPr>
        <w:t>
      № ____ ИПР от "___" _____________ 20___ года</w:t>
      </w:r>
    </w:p>
    <w:bookmarkEnd w:id="559"/>
    <w:bookmarkStart w:name="z626" w:id="560"/>
    <w:p>
      <w:pPr>
        <w:spacing w:after="0"/>
        <w:ind w:left="0"/>
        <w:jc w:val="both"/>
      </w:pPr>
      <w:r>
        <w:rPr>
          <w:rFonts w:ascii="Times New Roman"/>
          <w:b w:val="false"/>
          <w:i w:val="false"/>
          <w:color w:val="000000"/>
          <w:sz w:val="28"/>
        </w:rPr>
        <w:t>
      к акту медико-социальной экспертизы № ____ от "___" ________ 20___ года</w:t>
      </w:r>
    </w:p>
    <w:bookmarkEnd w:id="560"/>
    <w:bookmarkStart w:name="z627" w:id="561"/>
    <w:p>
      <w:pPr>
        <w:spacing w:after="0"/>
        <w:ind w:left="0"/>
        <w:jc w:val="both"/>
      </w:pPr>
      <w:r>
        <w:rPr>
          <w:rFonts w:ascii="Times New Roman"/>
          <w:b w:val="false"/>
          <w:i w:val="false"/>
          <w:color w:val="000000"/>
          <w:sz w:val="28"/>
        </w:rPr>
        <w:t>
      1. Фамилия, имя, отчество (при его наличии) инвалида___________________________</w:t>
      </w:r>
    </w:p>
    <w:bookmarkEnd w:id="561"/>
    <w:bookmarkStart w:name="z628" w:id="562"/>
    <w:p>
      <w:pPr>
        <w:spacing w:after="0"/>
        <w:ind w:left="0"/>
        <w:jc w:val="both"/>
      </w:pPr>
      <w:r>
        <w:rPr>
          <w:rFonts w:ascii="Times New Roman"/>
          <w:b w:val="false"/>
          <w:i w:val="false"/>
          <w:color w:val="000000"/>
          <w:sz w:val="28"/>
        </w:rPr>
        <w:t>
      2. Дата рождения __ ___ _______ года</w:t>
      </w:r>
    </w:p>
    <w:bookmarkEnd w:id="562"/>
    <w:bookmarkStart w:name="z629" w:id="563"/>
    <w:p>
      <w:pPr>
        <w:spacing w:after="0"/>
        <w:ind w:left="0"/>
        <w:jc w:val="both"/>
      </w:pPr>
      <w:r>
        <w:rPr>
          <w:rFonts w:ascii="Times New Roman"/>
          <w:b w:val="false"/>
          <w:i w:val="false"/>
          <w:color w:val="000000"/>
          <w:sz w:val="28"/>
        </w:rPr>
        <w:t>
      3. Место регистрации___________________</w:t>
      </w:r>
    </w:p>
    <w:bookmarkEnd w:id="563"/>
    <w:bookmarkStart w:name="z630" w:id="564"/>
    <w:p>
      <w:pPr>
        <w:spacing w:after="0"/>
        <w:ind w:left="0"/>
        <w:jc w:val="both"/>
      </w:pPr>
      <w:r>
        <w:rPr>
          <w:rFonts w:ascii="Times New Roman"/>
          <w:b w:val="false"/>
          <w:i w:val="false"/>
          <w:color w:val="000000"/>
          <w:sz w:val="28"/>
        </w:rPr>
        <w:t>
      4. ИПР разработан впервые, повторно (формирование, коррекция)</w:t>
      </w:r>
    </w:p>
    <w:bookmarkEnd w:id="564"/>
    <w:bookmarkStart w:name="z631" w:id="565"/>
    <w:p>
      <w:pPr>
        <w:spacing w:after="0"/>
        <w:ind w:left="0"/>
        <w:jc w:val="both"/>
      </w:pPr>
      <w:r>
        <w:rPr>
          <w:rFonts w:ascii="Times New Roman"/>
          <w:b w:val="false"/>
          <w:i w:val="false"/>
          <w:color w:val="000000"/>
          <w:sz w:val="28"/>
        </w:rPr>
        <w:t>
      5. Категория инвалидности (группа, причина)___________________________________</w:t>
      </w:r>
    </w:p>
    <w:bookmarkEnd w:id="565"/>
    <w:bookmarkStart w:name="z632" w:id="566"/>
    <w:p>
      <w:pPr>
        <w:spacing w:after="0"/>
        <w:ind w:left="0"/>
        <w:jc w:val="both"/>
      </w:pPr>
      <w:r>
        <w:rPr>
          <w:rFonts w:ascii="Times New Roman"/>
          <w:b w:val="false"/>
          <w:i w:val="false"/>
          <w:color w:val="000000"/>
          <w:sz w:val="28"/>
        </w:rPr>
        <w:t>
      6. Инвалидность установлена на срок до ____ ___________ 20___года</w:t>
      </w:r>
    </w:p>
    <w:bookmarkEnd w:id="566"/>
    <w:bookmarkStart w:name="z633" w:id="567"/>
    <w:p>
      <w:pPr>
        <w:spacing w:after="0"/>
        <w:ind w:left="0"/>
        <w:jc w:val="both"/>
      </w:pPr>
      <w:r>
        <w:rPr>
          <w:rFonts w:ascii="Times New Roman"/>
          <w:b w:val="false"/>
          <w:i w:val="false"/>
          <w:color w:val="000000"/>
          <w:sz w:val="28"/>
        </w:rPr>
        <w:t>
      7. Диагноз ________________________________________________________________</w:t>
      </w:r>
    </w:p>
    <w:bookmarkEnd w:id="567"/>
    <w:bookmarkStart w:name="z634" w:id="568"/>
    <w:p>
      <w:pPr>
        <w:spacing w:after="0"/>
        <w:ind w:left="0"/>
        <w:jc w:val="both"/>
      </w:pPr>
      <w:r>
        <w:rPr>
          <w:rFonts w:ascii="Times New Roman"/>
          <w:b w:val="false"/>
          <w:i w:val="false"/>
          <w:color w:val="000000"/>
          <w:sz w:val="28"/>
        </w:rPr>
        <w:t>
      8.Образование_____________________________________________________________</w:t>
      </w:r>
    </w:p>
    <w:bookmarkEnd w:id="568"/>
    <w:bookmarkStart w:name="z635" w:id="569"/>
    <w:p>
      <w:pPr>
        <w:spacing w:after="0"/>
        <w:ind w:left="0"/>
        <w:jc w:val="both"/>
      </w:pPr>
      <w:r>
        <w:rPr>
          <w:rFonts w:ascii="Times New Roman"/>
          <w:b w:val="false"/>
          <w:i w:val="false"/>
          <w:color w:val="000000"/>
          <w:sz w:val="28"/>
        </w:rPr>
        <w:t>
      9. Профессия (специальность)________________________________________________</w:t>
      </w:r>
    </w:p>
    <w:bookmarkEnd w:id="569"/>
    <w:bookmarkStart w:name="z636" w:id="570"/>
    <w:p>
      <w:pPr>
        <w:spacing w:after="0"/>
        <w:ind w:left="0"/>
        <w:jc w:val="both"/>
      </w:pPr>
      <w:r>
        <w:rPr>
          <w:rFonts w:ascii="Times New Roman"/>
          <w:b w:val="false"/>
          <w:i w:val="false"/>
          <w:color w:val="000000"/>
          <w:sz w:val="28"/>
        </w:rPr>
        <w:t>
      10. Реабилитационно-экспертное заключение:</w:t>
      </w:r>
    </w:p>
    <w:bookmarkEnd w:id="570"/>
    <w:bookmarkStart w:name="z637" w:id="571"/>
    <w:p>
      <w:pPr>
        <w:spacing w:after="0"/>
        <w:ind w:left="0"/>
        <w:jc w:val="both"/>
      </w:pPr>
      <w:r>
        <w:rPr>
          <w:rFonts w:ascii="Times New Roman"/>
          <w:b w:val="false"/>
          <w:i w:val="false"/>
          <w:color w:val="000000"/>
          <w:sz w:val="28"/>
        </w:rPr>
        <w:t>
      социальная реабилитация</w:t>
      </w:r>
    </w:p>
    <w:bookmarkEnd w:id="571"/>
    <w:bookmarkStart w:name="z638" w:id="572"/>
    <w:p>
      <w:pPr>
        <w:spacing w:after="0"/>
        <w:ind w:left="0"/>
        <w:jc w:val="both"/>
      </w:pPr>
      <w:r>
        <w:rPr>
          <w:rFonts w:ascii="Times New Roman"/>
          <w:b w:val="false"/>
          <w:i w:val="false"/>
          <w:color w:val="000000"/>
          <w:sz w:val="28"/>
        </w:rPr>
        <w:t>
      мероприятие______________________ дата разработки __ ___ _____год, срок реализации __ ___ _____год</w:t>
      </w:r>
    </w:p>
    <w:bookmarkEnd w:id="572"/>
    <w:bookmarkStart w:name="z639" w:id="573"/>
    <w:p>
      <w:pPr>
        <w:spacing w:after="0"/>
        <w:ind w:left="0"/>
        <w:jc w:val="both"/>
      </w:pPr>
      <w:r>
        <w:rPr>
          <w:rFonts w:ascii="Times New Roman"/>
          <w:b w:val="false"/>
          <w:i w:val="false"/>
          <w:color w:val="000000"/>
          <w:sz w:val="28"/>
        </w:rPr>
        <w:t xml:space="preserve">
      мероприятие______________________ дата разработки __ ___ _____год, срок реализации __ ___ _____год </w:t>
      </w:r>
    </w:p>
    <w:bookmarkEnd w:id="573"/>
    <w:p>
      <w:pPr>
        <w:spacing w:after="0"/>
        <w:ind w:left="0"/>
        <w:jc w:val="both"/>
      </w:pPr>
      <w:bookmarkStart w:name="z640" w:id="574"/>
      <w:r>
        <w:rPr>
          <w:rFonts w:ascii="Times New Roman"/>
          <w:b w:val="false"/>
          <w:i w:val="false"/>
          <w:color w:val="000000"/>
          <w:sz w:val="28"/>
        </w:rPr>
        <w:t xml:space="preserve">
      Фамилия, имя, отчество (при его наличии) ____________________________ _________ </w:t>
      </w:r>
    </w:p>
    <w:bookmarkEnd w:id="574"/>
    <w:p>
      <w:pPr>
        <w:spacing w:after="0"/>
        <w:ind w:left="0"/>
        <w:jc w:val="both"/>
      </w:pPr>
      <w:r>
        <w:rPr>
          <w:rFonts w:ascii="Times New Roman"/>
          <w:b w:val="false"/>
          <w:i w:val="false"/>
          <w:color w:val="000000"/>
          <w:sz w:val="28"/>
        </w:rPr>
        <w:t xml:space="preserve">                               руководитель территориального подразделения (подпись)</w:t>
      </w:r>
    </w:p>
    <w:p>
      <w:pPr>
        <w:spacing w:after="0"/>
        <w:ind w:left="0"/>
        <w:jc w:val="both"/>
      </w:pPr>
      <w:r>
        <w:rPr>
          <w:rFonts w:ascii="Times New Roman"/>
          <w:b w:val="false"/>
          <w:i w:val="false"/>
          <w:color w:val="000000"/>
          <w:sz w:val="28"/>
        </w:rPr>
        <w:t>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медико-социальной экспертизы</w:t>
            </w:r>
          </w:p>
        </w:tc>
      </w:tr>
    </w:tbl>
    <w:bookmarkStart w:name="z642" w:id="575"/>
    <w:p>
      <w:pPr>
        <w:spacing w:after="0"/>
        <w:ind w:left="0"/>
        <w:jc w:val="left"/>
      </w:pPr>
      <w:r>
        <w:rPr>
          <w:rFonts w:ascii="Times New Roman"/>
          <w:b/>
          <w:i w:val="false"/>
          <w:color w:val="000000"/>
        </w:rPr>
        <w:t xml:space="preserve">        Профессиональная часть индивидуальной программы реабилитации инвалида</w:t>
      </w:r>
    </w:p>
    <w:bookmarkEnd w:id="575"/>
    <w:bookmarkStart w:name="z643" w:id="576"/>
    <w:p>
      <w:pPr>
        <w:spacing w:after="0"/>
        <w:ind w:left="0"/>
        <w:jc w:val="both"/>
      </w:pPr>
      <w:r>
        <w:rPr>
          <w:rFonts w:ascii="Times New Roman"/>
          <w:b w:val="false"/>
          <w:i w:val="false"/>
          <w:color w:val="000000"/>
          <w:sz w:val="28"/>
        </w:rPr>
        <w:t>
      № ____ от "___" _____________ 20______ года</w:t>
      </w:r>
    </w:p>
    <w:bookmarkEnd w:id="576"/>
    <w:bookmarkStart w:name="z644" w:id="577"/>
    <w:p>
      <w:pPr>
        <w:spacing w:after="0"/>
        <w:ind w:left="0"/>
        <w:jc w:val="both"/>
      </w:pPr>
      <w:r>
        <w:rPr>
          <w:rFonts w:ascii="Times New Roman"/>
          <w:b w:val="false"/>
          <w:i w:val="false"/>
          <w:color w:val="000000"/>
          <w:sz w:val="28"/>
        </w:rPr>
        <w:t>
      к акту медико-социальной экспертизы № ____ от "___" _________ 20__ года</w:t>
      </w:r>
    </w:p>
    <w:bookmarkEnd w:id="577"/>
    <w:bookmarkStart w:name="z645" w:id="578"/>
    <w:p>
      <w:pPr>
        <w:spacing w:after="0"/>
        <w:ind w:left="0"/>
        <w:jc w:val="both"/>
      </w:pPr>
      <w:r>
        <w:rPr>
          <w:rFonts w:ascii="Times New Roman"/>
          <w:b w:val="false"/>
          <w:i w:val="false"/>
          <w:color w:val="000000"/>
          <w:sz w:val="28"/>
        </w:rPr>
        <w:t>
      1. Фамилия, имя, отчество (при его наличии) инвалида___________________________</w:t>
      </w:r>
    </w:p>
    <w:bookmarkEnd w:id="578"/>
    <w:bookmarkStart w:name="z646" w:id="579"/>
    <w:p>
      <w:pPr>
        <w:spacing w:after="0"/>
        <w:ind w:left="0"/>
        <w:jc w:val="both"/>
      </w:pPr>
      <w:r>
        <w:rPr>
          <w:rFonts w:ascii="Times New Roman"/>
          <w:b w:val="false"/>
          <w:i w:val="false"/>
          <w:color w:val="000000"/>
          <w:sz w:val="28"/>
        </w:rPr>
        <w:t>
      2. Дата рождения __ ___ _______ года</w:t>
      </w:r>
    </w:p>
    <w:bookmarkEnd w:id="579"/>
    <w:bookmarkStart w:name="z647" w:id="580"/>
    <w:p>
      <w:pPr>
        <w:spacing w:after="0"/>
        <w:ind w:left="0"/>
        <w:jc w:val="both"/>
      </w:pPr>
      <w:r>
        <w:rPr>
          <w:rFonts w:ascii="Times New Roman"/>
          <w:b w:val="false"/>
          <w:i w:val="false"/>
          <w:color w:val="000000"/>
          <w:sz w:val="28"/>
        </w:rPr>
        <w:t>
      3. Адрес, домашний телефон _________________________________________________</w:t>
      </w:r>
    </w:p>
    <w:bookmarkEnd w:id="580"/>
    <w:bookmarkStart w:name="z648" w:id="581"/>
    <w:p>
      <w:pPr>
        <w:spacing w:after="0"/>
        <w:ind w:left="0"/>
        <w:jc w:val="both"/>
      </w:pPr>
      <w:r>
        <w:rPr>
          <w:rFonts w:ascii="Times New Roman"/>
          <w:b w:val="false"/>
          <w:i w:val="false"/>
          <w:color w:val="000000"/>
          <w:sz w:val="28"/>
        </w:rPr>
        <w:t>
      4. ИПР разработан впервые, повторно (формирование, коррекция)</w:t>
      </w:r>
    </w:p>
    <w:bookmarkEnd w:id="581"/>
    <w:bookmarkStart w:name="z649" w:id="582"/>
    <w:p>
      <w:pPr>
        <w:spacing w:after="0"/>
        <w:ind w:left="0"/>
        <w:jc w:val="both"/>
      </w:pPr>
      <w:r>
        <w:rPr>
          <w:rFonts w:ascii="Times New Roman"/>
          <w:b w:val="false"/>
          <w:i w:val="false"/>
          <w:color w:val="000000"/>
          <w:sz w:val="28"/>
        </w:rPr>
        <w:t>
      5. Категория инвалидности (группа, причина) __________________________________</w:t>
      </w:r>
    </w:p>
    <w:bookmarkEnd w:id="582"/>
    <w:bookmarkStart w:name="z650" w:id="583"/>
    <w:p>
      <w:pPr>
        <w:spacing w:after="0"/>
        <w:ind w:left="0"/>
        <w:jc w:val="both"/>
      </w:pPr>
      <w:r>
        <w:rPr>
          <w:rFonts w:ascii="Times New Roman"/>
          <w:b w:val="false"/>
          <w:i w:val="false"/>
          <w:color w:val="000000"/>
          <w:sz w:val="28"/>
        </w:rPr>
        <w:t>
      6. Диагноз_________________________________________________________________</w:t>
      </w:r>
    </w:p>
    <w:bookmarkEnd w:id="583"/>
    <w:bookmarkStart w:name="z651" w:id="584"/>
    <w:p>
      <w:pPr>
        <w:spacing w:after="0"/>
        <w:ind w:left="0"/>
        <w:jc w:val="both"/>
      </w:pPr>
      <w:r>
        <w:rPr>
          <w:rFonts w:ascii="Times New Roman"/>
          <w:b w:val="false"/>
          <w:i w:val="false"/>
          <w:color w:val="000000"/>
          <w:sz w:val="28"/>
        </w:rPr>
        <w:t>
      7. Инвалидность установлена на срок до ____ _____________20______годa</w:t>
      </w:r>
    </w:p>
    <w:bookmarkEnd w:id="584"/>
    <w:bookmarkStart w:name="z652" w:id="585"/>
    <w:p>
      <w:pPr>
        <w:spacing w:after="0"/>
        <w:ind w:left="0"/>
        <w:jc w:val="both"/>
      </w:pPr>
      <w:r>
        <w:rPr>
          <w:rFonts w:ascii="Times New Roman"/>
          <w:b w:val="false"/>
          <w:i w:val="false"/>
          <w:color w:val="000000"/>
          <w:sz w:val="28"/>
        </w:rPr>
        <w:t>
      8. Образование_____________________________________________________________</w:t>
      </w:r>
    </w:p>
    <w:bookmarkEnd w:id="585"/>
    <w:bookmarkStart w:name="z653" w:id="586"/>
    <w:p>
      <w:pPr>
        <w:spacing w:after="0"/>
        <w:ind w:left="0"/>
        <w:jc w:val="both"/>
      </w:pPr>
      <w:r>
        <w:rPr>
          <w:rFonts w:ascii="Times New Roman"/>
          <w:b w:val="false"/>
          <w:i w:val="false"/>
          <w:color w:val="000000"/>
          <w:sz w:val="28"/>
        </w:rPr>
        <w:t>
      9.Профессия (специальность)_________________________________________________</w:t>
      </w:r>
    </w:p>
    <w:bookmarkEnd w:id="586"/>
    <w:bookmarkStart w:name="z654" w:id="587"/>
    <w:p>
      <w:pPr>
        <w:spacing w:after="0"/>
        <w:ind w:left="0"/>
        <w:jc w:val="both"/>
      </w:pPr>
      <w:r>
        <w:rPr>
          <w:rFonts w:ascii="Times New Roman"/>
          <w:b w:val="false"/>
          <w:i w:val="false"/>
          <w:color w:val="000000"/>
          <w:sz w:val="28"/>
        </w:rPr>
        <w:t>
      10. Реабилитационно-экспертное заключение:</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профессиональной реабилитации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88"/>
          <w:p>
            <w:pPr>
              <w:spacing w:after="20"/>
              <w:ind w:left="20"/>
              <w:jc w:val="both"/>
            </w:pPr>
            <w:r>
              <w:rPr>
                <w:rFonts w:ascii="Times New Roman"/>
                <w:b w:val="false"/>
                <w:i w:val="false"/>
                <w:color w:val="000000"/>
                <w:sz w:val="20"/>
              </w:rPr>
              <w:t>
Срок реализации, ответственные за реализацию ИПР/</w:t>
            </w:r>
          </w:p>
          <w:bookmarkEnd w:id="588"/>
          <w:p>
            <w:pPr>
              <w:spacing w:after="20"/>
              <w:ind w:left="20"/>
              <w:jc w:val="both"/>
            </w:pPr>
            <w:r>
              <w:rPr>
                <w:rFonts w:ascii="Times New Roman"/>
                <w:b w:val="false"/>
                <w:i w:val="false"/>
                <w:color w:val="000000"/>
                <w:sz w:val="20"/>
              </w:rPr>
              <w:t>
Дата закрытия мероприятия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причины не выполнения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 специалист территориального подразделения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 специалист, ответственный за реализацию ИПР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высшее, послевузовское образование, через организации системы социальной защиты населения (вписать)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трудоустройства (вписать)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Организация режима работы: полный или сокращенный рабочий день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Исключение воздействия неблагоприятных производственных факторов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Создание специального рабочего места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(вписать)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56" w:id="589"/>
      <w:r>
        <w:rPr>
          <w:rFonts w:ascii="Times New Roman"/>
          <w:b w:val="false"/>
          <w:i w:val="false"/>
          <w:color w:val="000000"/>
          <w:sz w:val="28"/>
        </w:rPr>
        <w:t>
      Фамилия, имя, отчество (при его наличии) ____________________________ _________</w:t>
      </w:r>
    </w:p>
    <w:bookmarkEnd w:id="589"/>
    <w:p>
      <w:pPr>
        <w:spacing w:after="0"/>
        <w:ind w:left="0"/>
        <w:jc w:val="both"/>
      </w:pPr>
      <w:r>
        <w:rPr>
          <w:rFonts w:ascii="Times New Roman"/>
          <w:b w:val="false"/>
          <w:i w:val="false"/>
          <w:color w:val="000000"/>
          <w:sz w:val="28"/>
        </w:rPr>
        <w:t xml:space="preserve">                               руководитель территориального подразделения (ЭЦП)</w:t>
      </w:r>
    </w:p>
    <w:p>
      <w:pPr>
        <w:spacing w:after="0"/>
        <w:ind w:left="0"/>
        <w:jc w:val="both"/>
      </w:pPr>
      <w:bookmarkStart w:name="z657" w:id="590"/>
      <w:r>
        <w:rPr>
          <w:rFonts w:ascii="Times New Roman"/>
          <w:b w:val="false"/>
          <w:i w:val="false"/>
          <w:color w:val="000000"/>
          <w:sz w:val="28"/>
        </w:rPr>
        <w:t>
      11. Дата реализации профессиональной части ИПР ______________________________</w:t>
      </w:r>
    </w:p>
    <w:bookmarkEnd w:id="590"/>
    <w:p>
      <w:pPr>
        <w:spacing w:after="0"/>
        <w:ind w:left="0"/>
        <w:jc w:val="both"/>
      </w:pPr>
      <w:r>
        <w:rPr>
          <w:rFonts w:ascii="Times New Roman"/>
          <w:b w:val="false"/>
          <w:i w:val="false"/>
          <w:color w:val="000000"/>
          <w:sz w:val="28"/>
        </w:rPr>
        <w:t>Фамилия, имя, отчество (при его наличии) ________________________________ __________</w:t>
      </w:r>
    </w:p>
    <w:p>
      <w:pPr>
        <w:spacing w:after="0"/>
        <w:ind w:left="0"/>
        <w:jc w:val="both"/>
      </w:pPr>
      <w:r>
        <w:rPr>
          <w:rFonts w:ascii="Times New Roman"/>
          <w:b w:val="false"/>
          <w:i w:val="false"/>
          <w:color w:val="000000"/>
          <w:sz w:val="28"/>
        </w:rPr>
        <w:t xml:space="preserve">                                                 руководитель             (ЭЦП)</w:t>
      </w:r>
    </w:p>
    <w:p>
      <w:pPr>
        <w:spacing w:after="0"/>
        <w:ind w:left="0"/>
        <w:jc w:val="both"/>
      </w:pPr>
      <w:bookmarkStart w:name="z658" w:id="591"/>
      <w:r>
        <w:rPr>
          <w:rFonts w:ascii="Times New Roman"/>
          <w:b w:val="false"/>
          <w:i w:val="false"/>
          <w:color w:val="000000"/>
          <w:sz w:val="28"/>
        </w:rPr>
        <w:t>
      12. Оценка результатов реализации профессиональной части реабилитации (подчеркнуть):</w:t>
      </w:r>
    </w:p>
    <w:bookmarkEnd w:id="591"/>
    <w:p>
      <w:pPr>
        <w:spacing w:after="0"/>
        <w:ind w:left="0"/>
        <w:jc w:val="both"/>
      </w:pPr>
      <w:r>
        <w:rPr>
          <w:rFonts w:ascii="Times New Roman"/>
          <w:b w:val="false"/>
          <w:i w:val="false"/>
          <w:color w:val="000000"/>
          <w:sz w:val="28"/>
        </w:rPr>
        <w:t>восстановление нарушенных функций (полное или частичное), компенсация нарушенных</w:t>
      </w:r>
    </w:p>
    <w:p>
      <w:pPr>
        <w:spacing w:after="0"/>
        <w:ind w:left="0"/>
        <w:jc w:val="both"/>
      </w:pPr>
      <w:r>
        <w:rPr>
          <w:rFonts w:ascii="Times New Roman"/>
          <w:b w:val="false"/>
          <w:i w:val="false"/>
          <w:color w:val="000000"/>
          <w:sz w:val="28"/>
        </w:rPr>
        <w:t>функций (полная или частичная), отсутствие положительного результата.</w:t>
      </w:r>
    </w:p>
    <w:p>
      <w:pPr>
        <w:spacing w:after="0"/>
        <w:ind w:left="0"/>
        <w:jc w:val="both"/>
      </w:pPr>
      <w:r>
        <w:rPr>
          <w:rFonts w:ascii="Times New Roman"/>
          <w:b w:val="false"/>
          <w:i w:val="false"/>
          <w:color w:val="000000"/>
          <w:sz w:val="28"/>
        </w:rPr>
        <w:t>Фамилия, имя, отчество (при его наличии) ___________________________________________</w:t>
      </w:r>
    </w:p>
    <w:p>
      <w:pPr>
        <w:spacing w:after="0"/>
        <w:ind w:left="0"/>
        <w:jc w:val="both"/>
      </w:pPr>
      <w:r>
        <w:rPr>
          <w:rFonts w:ascii="Times New Roman"/>
          <w:b w:val="false"/>
          <w:i w:val="false"/>
          <w:color w:val="000000"/>
          <w:sz w:val="28"/>
        </w:rPr>
        <w:t xml:space="preserve">                         руководитель территориального подразделения (ЭЦП)</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Выписка из профессиональной части индивидуальной программы реабилитации инвалида</w:t>
      </w:r>
    </w:p>
    <w:bookmarkStart w:name="z659" w:id="592"/>
    <w:p>
      <w:pPr>
        <w:spacing w:after="0"/>
        <w:ind w:left="0"/>
        <w:jc w:val="both"/>
      </w:pPr>
      <w:r>
        <w:rPr>
          <w:rFonts w:ascii="Times New Roman"/>
          <w:b w:val="false"/>
          <w:i w:val="false"/>
          <w:color w:val="000000"/>
          <w:sz w:val="28"/>
        </w:rPr>
        <w:t>
      № ____ ИПР от "___" _____________ 20___ года</w:t>
      </w:r>
    </w:p>
    <w:bookmarkEnd w:id="592"/>
    <w:bookmarkStart w:name="z660" w:id="593"/>
    <w:p>
      <w:pPr>
        <w:spacing w:after="0"/>
        <w:ind w:left="0"/>
        <w:jc w:val="both"/>
      </w:pPr>
      <w:r>
        <w:rPr>
          <w:rFonts w:ascii="Times New Roman"/>
          <w:b w:val="false"/>
          <w:i w:val="false"/>
          <w:color w:val="000000"/>
          <w:sz w:val="28"/>
        </w:rPr>
        <w:t>
      к акту медико-социальной экспертизы № ____ от "___" ________ 20___ года</w:t>
      </w:r>
    </w:p>
    <w:bookmarkEnd w:id="593"/>
    <w:bookmarkStart w:name="z661" w:id="594"/>
    <w:p>
      <w:pPr>
        <w:spacing w:after="0"/>
        <w:ind w:left="0"/>
        <w:jc w:val="both"/>
      </w:pPr>
      <w:r>
        <w:rPr>
          <w:rFonts w:ascii="Times New Roman"/>
          <w:b w:val="false"/>
          <w:i w:val="false"/>
          <w:color w:val="000000"/>
          <w:sz w:val="28"/>
        </w:rPr>
        <w:t>
      1. Фамилия, имя, отчество (при его наличии) инвалида___________________________</w:t>
      </w:r>
    </w:p>
    <w:bookmarkEnd w:id="594"/>
    <w:bookmarkStart w:name="z662" w:id="595"/>
    <w:p>
      <w:pPr>
        <w:spacing w:after="0"/>
        <w:ind w:left="0"/>
        <w:jc w:val="both"/>
      </w:pPr>
      <w:r>
        <w:rPr>
          <w:rFonts w:ascii="Times New Roman"/>
          <w:b w:val="false"/>
          <w:i w:val="false"/>
          <w:color w:val="000000"/>
          <w:sz w:val="28"/>
        </w:rPr>
        <w:t>
      2. Дата рождения ___ ________ _________ года</w:t>
      </w:r>
    </w:p>
    <w:bookmarkEnd w:id="595"/>
    <w:bookmarkStart w:name="z663" w:id="596"/>
    <w:p>
      <w:pPr>
        <w:spacing w:after="0"/>
        <w:ind w:left="0"/>
        <w:jc w:val="both"/>
      </w:pPr>
      <w:r>
        <w:rPr>
          <w:rFonts w:ascii="Times New Roman"/>
          <w:b w:val="false"/>
          <w:i w:val="false"/>
          <w:color w:val="000000"/>
          <w:sz w:val="28"/>
        </w:rPr>
        <w:t>
      3.Место регистрации________________________________________________________</w:t>
      </w:r>
    </w:p>
    <w:bookmarkEnd w:id="596"/>
    <w:bookmarkStart w:name="z664" w:id="597"/>
    <w:p>
      <w:pPr>
        <w:spacing w:after="0"/>
        <w:ind w:left="0"/>
        <w:jc w:val="both"/>
      </w:pPr>
      <w:r>
        <w:rPr>
          <w:rFonts w:ascii="Times New Roman"/>
          <w:b w:val="false"/>
          <w:i w:val="false"/>
          <w:color w:val="000000"/>
          <w:sz w:val="28"/>
        </w:rPr>
        <w:t>
      4. ИПР разработан впервые, повторно (формирование, коррекция)</w:t>
      </w:r>
    </w:p>
    <w:bookmarkEnd w:id="597"/>
    <w:bookmarkStart w:name="z665" w:id="598"/>
    <w:p>
      <w:pPr>
        <w:spacing w:after="0"/>
        <w:ind w:left="0"/>
        <w:jc w:val="both"/>
      </w:pPr>
      <w:r>
        <w:rPr>
          <w:rFonts w:ascii="Times New Roman"/>
          <w:b w:val="false"/>
          <w:i w:val="false"/>
          <w:color w:val="000000"/>
          <w:sz w:val="28"/>
        </w:rPr>
        <w:t>
      5. Категория инвалидности (группа, причина) __________________________________</w:t>
      </w:r>
    </w:p>
    <w:bookmarkEnd w:id="598"/>
    <w:bookmarkStart w:name="z666" w:id="599"/>
    <w:p>
      <w:pPr>
        <w:spacing w:after="0"/>
        <w:ind w:left="0"/>
        <w:jc w:val="both"/>
      </w:pPr>
      <w:r>
        <w:rPr>
          <w:rFonts w:ascii="Times New Roman"/>
          <w:b w:val="false"/>
          <w:i w:val="false"/>
          <w:color w:val="000000"/>
          <w:sz w:val="28"/>
        </w:rPr>
        <w:t>
      6. Инвалидность установлена на срок до ____ ___________ 20___года</w:t>
      </w:r>
    </w:p>
    <w:bookmarkEnd w:id="599"/>
    <w:bookmarkStart w:name="z667" w:id="600"/>
    <w:p>
      <w:pPr>
        <w:spacing w:after="0"/>
        <w:ind w:left="0"/>
        <w:jc w:val="both"/>
      </w:pPr>
      <w:r>
        <w:rPr>
          <w:rFonts w:ascii="Times New Roman"/>
          <w:b w:val="false"/>
          <w:i w:val="false"/>
          <w:color w:val="000000"/>
          <w:sz w:val="28"/>
        </w:rPr>
        <w:t>
      7. Диагноз_________________________________________________________________</w:t>
      </w:r>
    </w:p>
    <w:bookmarkEnd w:id="600"/>
    <w:bookmarkStart w:name="z668" w:id="601"/>
    <w:p>
      <w:pPr>
        <w:spacing w:after="0"/>
        <w:ind w:left="0"/>
        <w:jc w:val="both"/>
      </w:pPr>
      <w:r>
        <w:rPr>
          <w:rFonts w:ascii="Times New Roman"/>
          <w:b w:val="false"/>
          <w:i w:val="false"/>
          <w:color w:val="000000"/>
          <w:sz w:val="28"/>
        </w:rPr>
        <w:t>
      8. Образование_____________________________________________________________</w:t>
      </w:r>
    </w:p>
    <w:bookmarkEnd w:id="601"/>
    <w:bookmarkStart w:name="z669" w:id="602"/>
    <w:p>
      <w:pPr>
        <w:spacing w:after="0"/>
        <w:ind w:left="0"/>
        <w:jc w:val="both"/>
      </w:pPr>
      <w:r>
        <w:rPr>
          <w:rFonts w:ascii="Times New Roman"/>
          <w:b w:val="false"/>
          <w:i w:val="false"/>
          <w:color w:val="000000"/>
          <w:sz w:val="28"/>
        </w:rPr>
        <w:t>
      9. Профессия (специальность)________________________________________________</w:t>
      </w:r>
    </w:p>
    <w:bookmarkEnd w:id="602"/>
    <w:bookmarkStart w:name="z670" w:id="603"/>
    <w:p>
      <w:pPr>
        <w:spacing w:after="0"/>
        <w:ind w:left="0"/>
        <w:jc w:val="both"/>
      </w:pPr>
      <w:r>
        <w:rPr>
          <w:rFonts w:ascii="Times New Roman"/>
          <w:b w:val="false"/>
          <w:i w:val="false"/>
          <w:color w:val="000000"/>
          <w:sz w:val="28"/>
        </w:rPr>
        <w:t>
      10. Реабилитационно-экспертное заключение:</w:t>
      </w:r>
    </w:p>
    <w:bookmarkEnd w:id="603"/>
    <w:bookmarkStart w:name="z671" w:id="604"/>
    <w:p>
      <w:pPr>
        <w:spacing w:after="0"/>
        <w:ind w:left="0"/>
        <w:jc w:val="both"/>
      </w:pPr>
      <w:r>
        <w:rPr>
          <w:rFonts w:ascii="Times New Roman"/>
          <w:b w:val="false"/>
          <w:i w:val="false"/>
          <w:color w:val="000000"/>
          <w:sz w:val="28"/>
        </w:rPr>
        <w:t>
      профессиональная реабилитация</w:t>
      </w:r>
    </w:p>
    <w:bookmarkEnd w:id="604"/>
    <w:bookmarkStart w:name="z672" w:id="605"/>
    <w:p>
      <w:pPr>
        <w:spacing w:after="0"/>
        <w:ind w:left="0"/>
        <w:jc w:val="both"/>
      </w:pPr>
      <w:r>
        <w:rPr>
          <w:rFonts w:ascii="Times New Roman"/>
          <w:b w:val="false"/>
          <w:i w:val="false"/>
          <w:color w:val="000000"/>
          <w:sz w:val="28"/>
        </w:rPr>
        <w:t>
      мероприятие__________________ дата разработки __ ___ _____год срок реализации __ ___</w:t>
      </w:r>
    </w:p>
    <w:bookmarkEnd w:id="605"/>
    <w:bookmarkStart w:name="z673" w:id="606"/>
    <w:p>
      <w:pPr>
        <w:spacing w:after="0"/>
        <w:ind w:left="0"/>
        <w:jc w:val="both"/>
      </w:pPr>
      <w:r>
        <w:rPr>
          <w:rFonts w:ascii="Times New Roman"/>
          <w:b w:val="false"/>
          <w:i w:val="false"/>
          <w:color w:val="000000"/>
          <w:sz w:val="28"/>
        </w:rPr>
        <w:t>
      _____год мероприятие__________________ дата разработки __ ___ _____ год срок</w:t>
      </w:r>
    </w:p>
    <w:bookmarkEnd w:id="606"/>
    <w:bookmarkStart w:name="z674" w:id="607"/>
    <w:p>
      <w:pPr>
        <w:spacing w:after="0"/>
        <w:ind w:left="0"/>
        <w:jc w:val="both"/>
      </w:pPr>
      <w:r>
        <w:rPr>
          <w:rFonts w:ascii="Times New Roman"/>
          <w:b w:val="false"/>
          <w:i w:val="false"/>
          <w:color w:val="000000"/>
          <w:sz w:val="28"/>
        </w:rPr>
        <w:t>
      реализации __ ___ _____ год</w:t>
      </w:r>
    </w:p>
    <w:bookmarkEnd w:id="607"/>
    <w:p>
      <w:pPr>
        <w:spacing w:after="0"/>
        <w:ind w:left="0"/>
        <w:jc w:val="both"/>
      </w:pPr>
      <w:bookmarkStart w:name="z675" w:id="608"/>
      <w:r>
        <w:rPr>
          <w:rFonts w:ascii="Times New Roman"/>
          <w:b w:val="false"/>
          <w:i w:val="false"/>
          <w:color w:val="000000"/>
          <w:sz w:val="28"/>
        </w:rPr>
        <w:t>
      Фамилия, имя, отчество (при его наличии) ____________________________ _________</w:t>
      </w:r>
    </w:p>
    <w:bookmarkEnd w:id="608"/>
    <w:p>
      <w:pPr>
        <w:spacing w:after="0"/>
        <w:ind w:left="0"/>
        <w:jc w:val="both"/>
      </w:pPr>
      <w:r>
        <w:rPr>
          <w:rFonts w:ascii="Times New Roman"/>
          <w:b w:val="false"/>
          <w:i w:val="false"/>
          <w:color w:val="000000"/>
          <w:sz w:val="28"/>
        </w:rPr>
        <w:t xml:space="preserve">                               руководитель территориального подразделения (подпись)</w:t>
      </w:r>
    </w:p>
    <w:bookmarkStart w:name="z676" w:id="609"/>
    <w:p>
      <w:pPr>
        <w:spacing w:after="0"/>
        <w:ind w:left="0"/>
        <w:jc w:val="both"/>
      </w:pPr>
      <w:r>
        <w:rPr>
          <w:rFonts w:ascii="Times New Roman"/>
          <w:b w:val="false"/>
          <w:i w:val="false"/>
          <w:color w:val="000000"/>
          <w:sz w:val="28"/>
        </w:rPr>
        <w:t>
      МП</w:t>
      </w:r>
    </w:p>
    <w:bookmarkEnd w:id="6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медико-социальной экспертизы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679" w:id="610"/>
    <w:p>
      <w:pPr>
        <w:spacing w:after="0"/>
        <w:ind w:left="0"/>
        <w:jc w:val="left"/>
      </w:pPr>
      <w:r>
        <w:rPr>
          <w:rFonts w:ascii="Times New Roman"/>
          <w:b/>
          <w:i w:val="false"/>
          <w:color w:val="000000"/>
        </w:rPr>
        <w:t xml:space="preserve">                    Акт обследования жилищно-бытовых условий инвалида</w:t>
      </w:r>
    </w:p>
    <w:bookmarkEnd w:id="610"/>
    <w:bookmarkStart w:name="z680" w:id="611"/>
    <w:p>
      <w:pPr>
        <w:spacing w:after="0"/>
        <w:ind w:left="0"/>
        <w:jc w:val="both"/>
      </w:pPr>
      <w:r>
        <w:rPr>
          <w:rFonts w:ascii="Times New Roman"/>
          <w:b w:val="false"/>
          <w:i w:val="false"/>
          <w:color w:val="000000"/>
          <w:sz w:val="28"/>
        </w:rPr>
        <w:t>
      Дата проведения обследования ____ _________ 20____ год</w:t>
      </w:r>
    </w:p>
    <w:bookmarkEnd w:id="611"/>
    <w:bookmarkStart w:name="z681" w:id="612"/>
    <w:p>
      <w:pPr>
        <w:spacing w:after="0"/>
        <w:ind w:left="0"/>
        <w:jc w:val="both"/>
      </w:pPr>
      <w:r>
        <w:rPr>
          <w:rFonts w:ascii="Times New Roman"/>
          <w:b w:val="false"/>
          <w:i w:val="false"/>
          <w:color w:val="000000"/>
          <w:sz w:val="28"/>
        </w:rPr>
        <w:t>
      Комиссией в составе:</w:t>
      </w:r>
    </w:p>
    <w:bookmarkEnd w:id="612"/>
    <w:bookmarkStart w:name="z682" w:id="613"/>
    <w:p>
      <w:pPr>
        <w:spacing w:after="0"/>
        <w:ind w:left="0"/>
        <w:jc w:val="both"/>
      </w:pPr>
      <w:r>
        <w:rPr>
          <w:rFonts w:ascii="Times New Roman"/>
          <w:b w:val="false"/>
          <w:i w:val="false"/>
          <w:color w:val="000000"/>
          <w:sz w:val="28"/>
        </w:rPr>
        <w:t>
      _______________________________________________________________________________</w:t>
      </w:r>
    </w:p>
    <w:bookmarkEnd w:id="613"/>
    <w:bookmarkStart w:name="z683" w:id="614"/>
    <w:p>
      <w:pPr>
        <w:spacing w:after="0"/>
        <w:ind w:left="0"/>
        <w:jc w:val="both"/>
      </w:pPr>
      <w:r>
        <w:rPr>
          <w:rFonts w:ascii="Times New Roman"/>
          <w:b w:val="false"/>
          <w:i w:val="false"/>
          <w:color w:val="000000"/>
          <w:sz w:val="28"/>
        </w:rPr>
        <w:t>
                   (Фамилия, имя, отчество (при его наличии), должность)</w:t>
      </w:r>
    </w:p>
    <w:bookmarkEnd w:id="614"/>
    <w:bookmarkStart w:name="z684" w:id="615"/>
    <w:p>
      <w:pPr>
        <w:spacing w:after="0"/>
        <w:ind w:left="0"/>
        <w:jc w:val="both"/>
      </w:pPr>
      <w:r>
        <w:rPr>
          <w:rFonts w:ascii="Times New Roman"/>
          <w:b w:val="false"/>
          <w:i w:val="false"/>
          <w:color w:val="000000"/>
          <w:sz w:val="28"/>
        </w:rPr>
        <w:t>
      проведено обследование жилищно-бытовых условий и технического состояния жилого помещения, находящегося в собственности инвалида</w:t>
      </w:r>
    </w:p>
    <w:bookmarkEnd w:id="615"/>
    <w:p>
      <w:pPr>
        <w:spacing w:after="0"/>
        <w:ind w:left="0"/>
        <w:jc w:val="both"/>
      </w:pPr>
      <w:bookmarkStart w:name="z685" w:id="616"/>
      <w:r>
        <w:rPr>
          <w:rFonts w:ascii="Times New Roman"/>
          <w:b w:val="false"/>
          <w:i w:val="false"/>
          <w:color w:val="000000"/>
          <w:sz w:val="28"/>
        </w:rPr>
        <w:t>
      _________________________________________________________________________</w:t>
      </w:r>
    </w:p>
    <w:bookmarkEnd w:id="616"/>
    <w:p>
      <w:pPr>
        <w:spacing w:after="0"/>
        <w:ind w:left="0"/>
        <w:jc w:val="both"/>
      </w:pPr>
      <w:r>
        <w:rPr>
          <w:rFonts w:ascii="Times New Roman"/>
          <w:b w:val="false"/>
          <w:i w:val="false"/>
          <w:color w:val="000000"/>
          <w:sz w:val="28"/>
        </w:rPr>
        <w:t xml:space="preserve">             (Фамилия, имя, отчество(при его наличии)инвалида, дата рождения)</w:t>
      </w:r>
    </w:p>
    <w:bookmarkStart w:name="z686" w:id="617"/>
    <w:p>
      <w:pPr>
        <w:spacing w:after="0"/>
        <w:ind w:left="0"/>
        <w:jc w:val="both"/>
      </w:pPr>
      <w:r>
        <w:rPr>
          <w:rFonts w:ascii="Times New Roman"/>
          <w:b w:val="false"/>
          <w:i w:val="false"/>
          <w:color w:val="000000"/>
          <w:sz w:val="28"/>
        </w:rPr>
        <w:t>
      _______________________________________________________________________________</w:t>
      </w:r>
    </w:p>
    <w:bookmarkEnd w:id="617"/>
    <w:bookmarkStart w:name="z687" w:id="618"/>
    <w:p>
      <w:pPr>
        <w:spacing w:after="0"/>
        <w:ind w:left="0"/>
        <w:jc w:val="both"/>
      </w:pPr>
      <w:r>
        <w:rPr>
          <w:rFonts w:ascii="Times New Roman"/>
          <w:b w:val="false"/>
          <w:i w:val="false"/>
          <w:color w:val="000000"/>
          <w:sz w:val="28"/>
        </w:rPr>
        <w:t>
      Адрес места жительства, телефон (при его наличии)</w:t>
      </w:r>
    </w:p>
    <w:bookmarkEnd w:id="618"/>
    <w:bookmarkStart w:name="z688" w:id="619"/>
    <w:p>
      <w:pPr>
        <w:spacing w:after="0"/>
        <w:ind w:left="0"/>
        <w:jc w:val="both"/>
      </w:pPr>
      <w:r>
        <w:rPr>
          <w:rFonts w:ascii="Times New Roman"/>
          <w:b w:val="false"/>
          <w:i w:val="false"/>
          <w:color w:val="000000"/>
          <w:sz w:val="28"/>
        </w:rPr>
        <w:t>
      Социальное положение инвалида ____________________________________________</w:t>
      </w:r>
    </w:p>
    <w:bookmarkEnd w:id="619"/>
    <w:bookmarkStart w:name="z689" w:id="620"/>
    <w:p>
      <w:pPr>
        <w:spacing w:after="0"/>
        <w:ind w:left="0"/>
        <w:jc w:val="both"/>
      </w:pPr>
      <w:r>
        <w:rPr>
          <w:rFonts w:ascii="Times New Roman"/>
          <w:b w:val="false"/>
          <w:i w:val="false"/>
          <w:color w:val="000000"/>
          <w:sz w:val="28"/>
        </w:rPr>
        <w:t>
      (одинокий, одиноко проживающий или проживающий с нетрудоспособными членами</w:t>
      </w:r>
    </w:p>
    <w:bookmarkEnd w:id="620"/>
    <w:bookmarkStart w:name="z690" w:id="621"/>
    <w:p>
      <w:pPr>
        <w:spacing w:after="0"/>
        <w:ind w:left="0"/>
        <w:jc w:val="both"/>
      </w:pPr>
      <w:r>
        <w:rPr>
          <w:rFonts w:ascii="Times New Roman"/>
          <w:b w:val="false"/>
          <w:i w:val="false"/>
          <w:color w:val="000000"/>
          <w:sz w:val="28"/>
        </w:rPr>
        <w:t>
      семьи, работающий, пенсионер)</w:t>
      </w:r>
    </w:p>
    <w:bookmarkEnd w:id="621"/>
    <w:bookmarkStart w:name="z691" w:id="622"/>
    <w:p>
      <w:pPr>
        <w:spacing w:after="0"/>
        <w:ind w:left="0"/>
        <w:jc w:val="both"/>
      </w:pPr>
      <w:r>
        <w:rPr>
          <w:rFonts w:ascii="Times New Roman"/>
          <w:b w:val="false"/>
          <w:i w:val="false"/>
          <w:color w:val="000000"/>
          <w:sz w:val="28"/>
        </w:rPr>
        <w:t>
      Состав семьи</w:t>
      </w:r>
    </w:p>
    <w:bookmarkEnd w:id="622"/>
    <w:bookmarkStart w:name="z692" w:id="623"/>
    <w:p>
      <w:pPr>
        <w:spacing w:after="0"/>
        <w:ind w:left="0"/>
        <w:jc w:val="both"/>
      </w:pPr>
      <w:r>
        <w:rPr>
          <w:rFonts w:ascii="Times New Roman"/>
          <w:b w:val="false"/>
          <w:i w:val="false"/>
          <w:color w:val="000000"/>
          <w:sz w:val="28"/>
        </w:rPr>
        <w:t>
      ____________________________________________________________________________</w:t>
      </w:r>
    </w:p>
    <w:bookmarkEnd w:id="623"/>
    <w:bookmarkStart w:name="z693" w:id="624"/>
    <w:p>
      <w:pPr>
        <w:spacing w:after="0"/>
        <w:ind w:left="0"/>
        <w:jc w:val="both"/>
      </w:pPr>
      <w:r>
        <w:rPr>
          <w:rFonts w:ascii="Times New Roman"/>
          <w:b w:val="false"/>
          <w:i w:val="false"/>
          <w:color w:val="000000"/>
          <w:sz w:val="28"/>
        </w:rPr>
        <w:t>
      ____________________________________________________________________________</w:t>
      </w:r>
    </w:p>
    <w:bookmarkEnd w:id="624"/>
    <w:bookmarkStart w:name="z694" w:id="625"/>
    <w:p>
      <w:pPr>
        <w:spacing w:after="0"/>
        <w:ind w:left="0"/>
        <w:jc w:val="both"/>
      </w:pPr>
      <w:r>
        <w:rPr>
          <w:rFonts w:ascii="Times New Roman"/>
          <w:b w:val="false"/>
          <w:i w:val="false"/>
          <w:color w:val="000000"/>
          <w:sz w:val="28"/>
        </w:rPr>
        <w:t>
      ____________________________________________________________________________</w:t>
      </w:r>
    </w:p>
    <w:bookmarkEnd w:id="625"/>
    <w:bookmarkStart w:name="z695" w:id="626"/>
    <w:p>
      <w:pPr>
        <w:spacing w:after="0"/>
        <w:ind w:left="0"/>
        <w:jc w:val="both"/>
      </w:pPr>
      <w:r>
        <w:rPr>
          <w:rFonts w:ascii="Times New Roman"/>
          <w:b w:val="false"/>
          <w:i w:val="false"/>
          <w:color w:val="000000"/>
          <w:sz w:val="28"/>
        </w:rPr>
        <w:t>
      ____________________________________________________________________________</w:t>
      </w:r>
    </w:p>
    <w:bookmarkEnd w:id="626"/>
    <w:bookmarkStart w:name="z696" w:id="627"/>
    <w:p>
      <w:pPr>
        <w:spacing w:after="0"/>
        <w:ind w:left="0"/>
        <w:jc w:val="both"/>
      </w:pPr>
      <w:r>
        <w:rPr>
          <w:rFonts w:ascii="Times New Roman"/>
          <w:b w:val="false"/>
          <w:i w:val="false"/>
          <w:color w:val="000000"/>
          <w:sz w:val="28"/>
        </w:rPr>
        <w:t>
      (Фамилия, имя, отчество (при его наличии), дата рождения, родственные отношения,</w:t>
      </w:r>
    </w:p>
    <w:bookmarkEnd w:id="627"/>
    <w:bookmarkStart w:name="z697" w:id="628"/>
    <w:p>
      <w:pPr>
        <w:spacing w:after="0"/>
        <w:ind w:left="0"/>
        <w:jc w:val="both"/>
      </w:pPr>
      <w:r>
        <w:rPr>
          <w:rFonts w:ascii="Times New Roman"/>
          <w:b w:val="false"/>
          <w:i w:val="false"/>
          <w:color w:val="000000"/>
          <w:sz w:val="28"/>
        </w:rPr>
        <w:t>
      место проживания)</w:t>
      </w:r>
    </w:p>
    <w:bookmarkEnd w:id="628"/>
    <w:bookmarkStart w:name="z698" w:id="629"/>
    <w:p>
      <w:pPr>
        <w:spacing w:after="0"/>
        <w:ind w:left="0"/>
        <w:jc w:val="both"/>
      </w:pPr>
      <w:r>
        <w:rPr>
          <w:rFonts w:ascii="Times New Roman"/>
          <w:b w:val="false"/>
          <w:i w:val="false"/>
          <w:color w:val="000000"/>
          <w:sz w:val="28"/>
        </w:rPr>
        <w:t>
      Жилищные условия</w:t>
      </w:r>
    </w:p>
    <w:bookmarkEnd w:id="629"/>
    <w:bookmarkStart w:name="z699" w:id="630"/>
    <w:p>
      <w:pPr>
        <w:spacing w:after="0"/>
        <w:ind w:left="0"/>
        <w:jc w:val="both"/>
      </w:pPr>
      <w:r>
        <w:rPr>
          <w:rFonts w:ascii="Times New Roman"/>
          <w:b w:val="false"/>
          <w:i w:val="false"/>
          <w:color w:val="000000"/>
          <w:sz w:val="28"/>
        </w:rPr>
        <w:t>
      ____________________________________________________________________________</w:t>
      </w:r>
    </w:p>
    <w:bookmarkEnd w:id="630"/>
    <w:bookmarkStart w:name="z700" w:id="631"/>
    <w:p>
      <w:pPr>
        <w:spacing w:after="0"/>
        <w:ind w:left="0"/>
        <w:jc w:val="both"/>
      </w:pPr>
      <w:r>
        <w:rPr>
          <w:rFonts w:ascii="Times New Roman"/>
          <w:b w:val="false"/>
          <w:i w:val="false"/>
          <w:color w:val="000000"/>
          <w:sz w:val="28"/>
        </w:rPr>
        <w:t>
      (указать в каком доме или квартире проживает, количество комнат, размер площади)</w:t>
      </w:r>
    </w:p>
    <w:bookmarkEnd w:id="631"/>
    <w:bookmarkStart w:name="z701" w:id="632"/>
    <w:p>
      <w:pPr>
        <w:spacing w:after="0"/>
        <w:ind w:left="0"/>
        <w:jc w:val="both"/>
      </w:pPr>
      <w:r>
        <w:rPr>
          <w:rFonts w:ascii="Times New Roman"/>
          <w:b w:val="false"/>
          <w:i w:val="false"/>
          <w:color w:val="000000"/>
          <w:sz w:val="28"/>
        </w:rPr>
        <w:t>
      ____________________________________________________________________________</w:t>
      </w:r>
    </w:p>
    <w:bookmarkEnd w:id="632"/>
    <w:bookmarkStart w:name="z702" w:id="633"/>
    <w:p>
      <w:pPr>
        <w:spacing w:after="0"/>
        <w:ind w:left="0"/>
        <w:jc w:val="both"/>
      </w:pPr>
      <w:r>
        <w:rPr>
          <w:rFonts w:ascii="Times New Roman"/>
          <w:b w:val="false"/>
          <w:i w:val="false"/>
          <w:color w:val="000000"/>
          <w:sz w:val="28"/>
        </w:rPr>
        <w:t>
      ____________________________________________________________________________</w:t>
      </w:r>
    </w:p>
    <w:bookmarkEnd w:id="633"/>
    <w:bookmarkStart w:name="z703" w:id="634"/>
    <w:p>
      <w:pPr>
        <w:spacing w:after="0"/>
        <w:ind w:left="0"/>
        <w:jc w:val="both"/>
      </w:pPr>
      <w:r>
        <w:rPr>
          <w:rFonts w:ascii="Times New Roman"/>
          <w:b w:val="false"/>
          <w:i w:val="false"/>
          <w:color w:val="000000"/>
          <w:sz w:val="28"/>
        </w:rPr>
        <w:t>
      Благоустроенность жилья:</w:t>
      </w:r>
    </w:p>
    <w:bookmarkEnd w:id="634"/>
    <w:bookmarkStart w:name="z704" w:id="635"/>
    <w:p>
      <w:pPr>
        <w:spacing w:after="0"/>
        <w:ind w:left="0"/>
        <w:jc w:val="both"/>
      </w:pPr>
      <w:r>
        <w:rPr>
          <w:rFonts w:ascii="Times New Roman"/>
          <w:b w:val="false"/>
          <w:i w:val="false"/>
          <w:color w:val="000000"/>
          <w:sz w:val="28"/>
        </w:rPr>
        <w:t>
      1. Этаж "___"</w:t>
      </w:r>
    </w:p>
    <w:bookmarkEnd w:id="635"/>
    <w:bookmarkStart w:name="z705" w:id="636"/>
    <w:p>
      <w:pPr>
        <w:spacing w:after="0"/>
        <w:ind w:left="0"/>
        <w:jc w:val="both"/>
      </w:pPr>
      <w:r>
        <w:rPr>
          <w:rFonts w:ascii="Times New Roman"/>
          <w:b w:val="false"/>
          <w:i w:val="false"/>
          <w:color w:val="000000"/>
          <w:sz w:val="28"/>
        </w:rPr>
        <w:t>
      2. Наличие лифта________________________________________________________</w:t>
      </w:r>
    </w:p>
    <w:bookmarkEnd w:id="636"/>
    <w:bookmarkStart w:name="z706" w:id="637"/>
    <w:p>
      <w:pPr>
        <w:spacing w:after="0"/>
        <w:ind w:left="0"/>
        <w:jc w:val="both"/>
      </w:pPr>
      <w:r>
        <w:rPr>
          <w:rFonts w:ascii="Times New Roman"/>
          <w:b w:val="false"/>
          <w:i w:val="false"/>
          <w:color w:val="000000"/>
          <w:sz w:val="28"/>
        </w:rPr>
        <w:t>
      Кабина:</w:t>
      </w:r>
    </w:p>
    <w:bookmarkEnd w:id="637"/>
    <w:bookmarkStart w:name="z707" w:id="638"/>
    <w:p>
      <w:pPr>
        <w:spacing w:after="0"/>
        <w:ind w:left="0"/>
        <w:jc w:val="both"/>
      </w:pPr>
      <w:r>
        <w:rPr>
          <w:rFonts w:ascii="Times New Roman"/>
          <w:b w:val="false"/>
          <w:i w:val="false"/>
          <w:color w:val="000000"/>
          <w:sz w:val="28"/>
        </w:rPr>
        <w:t>
      габариты (глубина х ширина) (норма не менее 129х140 сантиметр) _________</w:t>
      </w:r>
    </w:p>
    <w:bookmarkEnd w:id="638"/>
    <w:bookmarkStart w:name="z708" w:id="639"/>
    <w:p>
      <w:pPr>
        <w:spacing w:after="0"/>
        <w:ind w:left="0"/>
        <w:jc w:val="both"/>
      </w:pPr>
      <w:r>
        <w:rPr>
          <w:rFonts w:ascii="Times New Roman"/>
          <w:b w:val="false"/>
          <w:i w:val="false"/>
          <w:color w:val="000000"/>
          <w:sz w:val="28"/>
        </w:rPr>
        <w:t>
      площадка перед лифтом (норма 150х150 сантиметр) ______________________</w:t>
      </w:r>
    </w:p>
    <w:bookmarkEnd w:id="639"/>
    <w:bookmarkStart w:name="z709" w:id="640"/>
    <w:p>
      <w:pPr>
        <w:spacing w:after="0"/>
        <w:ind w:left="0"/>
        <w:jc w:val="both"/>
      </w:pPr>
      <w:r>
        <w:rPr>
          <w:rFonts w:ascii="Times New Roman"/>
          <w:b w:val="false"/>
          <w:i w:val="false"/>
          <w:color w:val="000000"/>
          <w:sz w:val="28"/>
        </w:rPr>
        <w:t>
      ширина дверного проема (норма не менее 90 сантиметр) __________________</w:t>
      </w:r>
    </w:p>
    <w:bookmarkEnd w:id="640"/>
    <w:bookmarkStart w:name="z710" w:id="641"/>
    <w:p>
      <w:pPr>
        <w:spacing w:after="0"/>
        <w:ind w:left="0"/>
        <w:jc w:val="both"/>
      </w:pPr>
      <w:r>
        <w:rPr>
          <w:rFonts w:ascii="Times New Roman"/>
          <w:b w:val="false"/>
          <w:i w:val="false"/>
          <w:color w:val="000000"/>
          <w:sz w:val="28"/>
        </w:rPr>
        <w:t>
      поручни (высота) (норма 90-110 сантиметр) _____________________________</w:t>
      </w:r>
    </w:p>
    <w:bookmarkEnd w:id="641"/>
    <w:bookmarkStart w:name="z711" w:id="642"/>
    <w:p>
      <w:pPr>
        <w:spacing w:after="0"/>
        <w:ind w:left="0"/>
        <w:jc w:val="both"/>
      </w:pPr>
      <w:r>
        <w:rPr>
          <w:rFonts w:ascii="Times New Roman"/>
          <w:b w:val="false"/>
          <w:i w:val="false"/>
          <w:color w:val="000000"/>
          <w:sz w:val="28"/>
        </w:rPr>
        <w:t>
      3. Вид отопления: централизованное, газ, дрова, уголь (подчеркнуть).</w:t>
      </w:r>
    </w:p>
    <w:bookmarkEnd w:id="642"/>
    <w:bookmarkStart w:name="z712" w:id="643"/>
    <w:p>
      <w:pPr>
        <w:spacing w:after="0"/>
        <w:ind w:left="0"/>
        <w:jc w:val="both"/>
      </w:pPr>
      <w:r>
        <w:rPr>
          <w:rFonts w:ascii="Times New Roman"/>
          <w:b w:val="false"/>
          <w:i w:val="false"/>
          <w:color w:val="000000"/>
          <w:sz w:val="28"/>
        </w:rPr>
        <w:t>
      4. Водоснабжение: горячее, холодное, отсутствует (подчеркнуть).</w:t>
      </w:r>
    </w:p>
    <w:bookmarkEnd w:id="643"/>
    <w:bookmarkStart w:name="z713" w:id="644"/>
    <w:p>
      <w:pPr>
        <w:spacing w:after="0"/>
        <w:ind w:left="0"/>
        <w:jc w:val="both"/>
      </w:pPr>
      <w:r>
        <w:rPr>
          <w:rFonts w:ascii="Times New Roman"/>
          <w:b w:val="false"/>
          <w:i w:val="false"/>
          <w:color w:val="000000"/>
          <w:sz w:val="28"/>
        </w:rPr>
        <w:t>
      5. Ширина дверного проема (норма не менее 90 сантиметр) _______________</w:t>
      </w:r>
    </w:p>
    <w:bookmarkEnd w:id="644"/>
    <w:bookmarkStart w:name="z714" w:id="645"/>
    <w:p>
      <w:pPr>
        <w:spacing w:after="0"/>
        <w:ind w:left="0"/>
        <w:jc w:val="both"/>
      </w:pPr>
      <w:r>
        <w:rPr>
          <w:rFonts w:ascii="Times New Roman"/>
          <w:b w:val="false"/>
          <w:i w:val="false"/>
          <w:color w:val="000000"/>
          <w:sz w:val="28"/>
        </w:rPr>
        <w:t>
      ___________________________________________________________________________</w:t>
      </w:r>
    </w:p>
    <w:bookmarkEnd w:id="645"/>
    <w:bookmarkStart w:name="z715" w:id="646"/>
    <w:p>
      <w:pPr>
        <w:spacing w:after="0"/>
        <w:ind w:left="0"/>
        <w:jc w:val="both"/>
      </w:pPr>
      <w:r>
        <w:rPr>
          <w:rFonts w:ascii="Times New Roman"/>
          <w:b w:val="false"/>
          <w:i w:val="false"/>
          <w:color w:val="000000"/>
          <w:sz w:val="28"/>
        </w:rPr>
        <w:t>
      (указать состояние: внутренней отделки, пола, оконных рам, входной и межкомнатных</w:t>
      </w:r>
    </w:p>
    <w:bookmarkEnd w:id="646"/>
    <w:bookmarkStart w:name="z716" w:id="647"/>
    <w:p>
      <w:pPr>
        <w:spacing w:after="0"/>
        <w:ind w:left="0"/>
        <w:jc w:val="both"/>
      </w:pPr>
      <w:r>
        <w:rPr>
          <w:rFonts w:ascii="Times New Roman"/>
          <w:b w:val="false"/>
          <w:i w:val="false"/>
          <w:color w:val="000000"/>
          <w:sz w:val="28"/>
        </w:rPr>
        <w:t>
      дверей, сантехнического оборудования, газового оборудования, коммуникаций,</w:t>
      </w:r>
    </w:p>
    <w:bookmarkEnd w:id="647"/>
    <w:bookmarkStart w:name="z717" w:id="648"/>
    <w:p>
      <w:pPr>
        <w:spacing w:after="0"/>
        <w:ind w:left="0"/>
        <w:jc w:val="both"/>
      </w:pPr>
      <w:r>
        <w:rPr>
          <w:rFonts w:ascii="Times New Roman"/>
          <w:b w:val="false"/>
          <w:i w:val="false"/>
          <w:color w:val="000000"/>
          <w:sz w:val="28"/>
        </w:rPr>
        <w:t>
      электропроводки)</w:t>
      </w:r>
    </w:p>
    <w:bookmarkEnd w:id="648"/>
    <w:bookmarkStart w:name="z718" w:id="649"/>
    <w:p>
      <w:pPr>
        <w:spacing w:after="0"/>
        <w:ind w:left="0"/>
        <w:jc w:val="both"/>
      </w:pPr>
      <w:r>
        <w:rPr>
          <w:rFonts w:ascii="Times New Roman"/>
          <w:b w:val="false"/>
          <w:i w:val="false"/>
          <w:color w:val="000000"/>
          <w:sz w:val="28"/>
        </w:rPr>
        <w:t>
      Имеются ли технические вспомогательные (компенсаторные) средства (протезно-</w:t>
      </w:r>
    </w:p>
    <w:bookmarkEnd w:id="649"/>
    <w:bookmarkStart w:name="z719" w:id="650"/>
    <w:p>
      <w:pPr>
        <w:spacing w:after="0"/>
        <w:ind w:left="0"/>
        <w:jc w:val="both"/>
      </w:pPr>
      <w:r>
        <w:rPr>
          <w:rFonts w:ascii="Times New Roman"/>
          <w:b w:val="false"/>
          <w:i w:val="false"/>
          <w:color w:val="000000"/>
          <w:sz w:val="28"/>
        </w:rPr>
        <w:t>
      ортопедические, сурдо-, тифлотехнические):</w:t>
      </w:r>
    </w:p>
    <w:bookmarkEnd w:id="650"/>
    <w:bookmarkStart w:name="z720" w:id="651"/>
    <w:p>
      <w:pPr>
        <w:spacing w:after="0"/>
        <w:ind w:left="0"/>
        <w:jc w:val="both"/>
      </w:pPr>
      <w:r>
        <w:rPr>
          <w:rFonts w:ascii="Times New Roman"/>
          <w:b w:val="false"/>
          <w:i w:val="false"/>
          <w:color w:val="000000"/>
          <w:sz w:val="28"/>
        </w:rPr>
        <w:t>
      _____________________________________________________________________________</w:t>
      </w:r>
    </w:p>
    <w:bookmarkEnd w:id="651"/>
    <w:bookmarkStart w:name="z721" w:id="652"/>
    <w:p>
      <w:pPr>
        <w:spacing w:after="0"/>
        <w:ind w:left="0"/>
        <w:jc w:val="both"/>
      </w:pPr>
      <w:r>
        <w:rPr>
          <w:rFonts w:ascii="Times New Roman"/>
          <w:b w:val="false"/>
          <w:i w:val="false"/>
          <w:color w:val="000000"/>
          <w:sz w:val="28"/>
        </w:rPr>
        <w:t>
      Заключение</w:t>
      </w:r>
    </w:p>
    <w:bookmarkEnd w:id="652"/>
    <w:bookmarkStart w:name="z722" w:id="653"/>
    <w:p>
      <w:pPr>
        <w:spacing w:after="0"/>
        <w:ind w:left="0"/>
        <w:jc w:val="both"/>
      </w:pPr>
      <w:r>
        <w:rPr>
          <w:rFonts w:ascii="Times New Roman"/>
          <w:b w:val="false"/>
          <w:i w:val="false"/>
          <w:color w:val="000000"/>
          <w:sz w:val="28"/>
        </w:rPr>
        <w:t>
      Категория инвалида: инвалиды-колясочники; инвалиды с поражением опорно-двигательного</w:t>
      </w:r>
    </w:p>
    <w:bookmarkEnd w:id="653"/>
    <w:bookmarkStart w:name="z723" w:id="654"/>
    <w:p>
      <w:pPr>
        <w:spacing w:after="0"/>
        <w:ind w:left="0"/>
        <w:jc w:val="both"/>
      </w:pPr>
      <w:r>
        <w:rPr>
          <w:rFonts w:ascii="Times New Roman"/>
          <w:b w:val="false"/>
          <w:i w:val="false"/>
          <w:color w:val="000000"/>
          <w:sz w:val="28"/>
        </w:rPr>
        <w:t>
      аппарата, не использующие для передвижения кресло-коляски; инвалиды с поражением зрения;</w:t>
      </w:r>
    </w:p>
    <w:bookmarkEnd w:id="654"/>
    <w:bookmarkStart w:name="z724" w:id="655"/>
    <w:p>
      <w:pPr>
        <w:spacing w:after="0"/>
        <w:ind w:left="0"/>
        <w:jc w:val="both"/>
      </w:pPr>
      <w:r>
        <w:rPr>
          <w:rFonts w:ascii="Times New Roman"/>
          <w:b w:val="false"/>
          <w:i w:val="false"/>
          <w:color w:val="000000"/>
          <w:sz w:val="28"/>
        </w:rPr>
        <w:t>
      инвалиды с поражением слуха (нужное подчеркнуть)</w:t>
      </w:r>
    </w:p>
    <w:bookmarkEnd w:id="655"/>
    <w:bookmarkStart w:name="z725" w:id="656"/>
    <w:p>
      <w:pPr>
        <w:spacing w:after="0"/>
        <w:ind w:left="0"/>
        <w:jc w:val="both"/>
      </w:pPr>
      <w:r>
        <w:rPr>
          <w:rFonts w:ascii="Times New Roman"/>
          <w:b w:val="false"/>
          <w:i w:val="false"/>
          <w:color w:val="000000"/>
          <w:sz w:val="28"/>
        </w:rPr>
        <w:t>
      другие____________________________________________________________________</w:t>
      </w:r>
    </w:p>
    <w:bookmarkEnd w:id="656"/>
    <w:bookmarkStart w:name="z726" w:id="657"/>
    <w:p>
      <w:pPr>
        <w:spacing w:after="0"/>
        <w:ind w:left="0"/>
        <w:jc w:val="both"/>
      </w:pPr>
      <w:r>
        <w:rPr>
          <w:rFonts w:ascii="Times New Roman"/>
          <w:b w:val="false"/>
          <w:i w:val="false"/>
          <w:color w:val="000000"/>
          <w:sz w:val="28"/>
        </w:rPr>
        <w:t>
      (вписать)</w:t>
      </w:r>
    </w:p>
    <w:bookmarkEnd w:id="657"/>
    <w:bookmarkStart w:name="z727" w:id="658"/>
    <w:p>
      <w:pPr>
        <w:spacing w:after="0"/>
        <w:ind w:left="0"/>
        <w:jc w:val="both"/>
      </w:pPr>
      <w:r>
        <w:rPr>
          <w:rFonts w:ascii="Times New Roman"/>
          <w:b w:val="false"/>
          <w:i w:val="false"/>
          <w:color w:val="000000"/>
          <w:sz w:val="28"/>
        </w:rPr>
        <w:t>
      нуждается в улучшении жилищно-бытовых условий по следующим позициям:</w:t>
      </w:r>
    </w:p>
    <w:bookmarkEnd w:id="658"/>
    <w:bookmarkStart w:name="z728" w:id="659"/>
    <w:p>
      <w:pPr>
        <w:spacing w:after="0"/>
        <w:ind w:left="0"/>
        <w:jc w:val="both"/>
      </w:pPr>
      <w:r>
        <w:rPr>
          <w:rFonts w:ascii="Times New Roman"/>
          <w:b w:val="false"/>
          <w:i w:val="false"/>
          <w:color w:val="000000"/>
          <w:sz w:val="28"/>
        </w:rPr>
        <w:t>
      нуждается в жилье, с правом выбора жилого помещения с учетом этажности, типа здания,</w:t>
      </w:r>
    </w:p>
    <w:bookmarkEnd w:id="659"/>
    <w:bookmarkStart w:name="z729" w:id="660"/>
    <w:p>
      <w:pPr>
        <w:spacing w:after="0"/>
        <w:ind w:left="0"/>
        <w:jc w:val="both"/>
      </w:pPr>
      <w:r>
        <w:rPr>
          <w:rFonts w:ascii="Times New Roman"/>
          <w:b w:val="false"/>
          <w:i w:val="false"/>
          <w:color w:val="000000"/>
          <w:sz w:val="28"/>
        </w:rPr>
        <w:t>
      степени благоустройства и других необходимых условий для проживания; нуждается в</w:t>
      </w:r>
    </w:p>
    <w:bookmarkEnd w:id="660"/>
    <w:bookmarkStart w:name="z730" w:id="661"/>
    <w:p>
      <w:pPr>
        <w:spacing w:after="0"/>
        <w:ind w:left="0"/>
        <w:jc w:val="both"/>
      </w:pPr>
      <w:r>
        <w:rPr>
          <w:rFonts w:ascii="Times New Roman"/>
          <w:b w:val="false"/>
          <w:i w:val="false"/>
          <w:color w:val="000000"/>
          <w:sz w:val="28"/>
        </w:rPr>
        <w:t>
      оборудовании жилых помещений (нужное подчеркнуть) другое</w:t>
      </w:r>
    </w:p>
    <w:bookmarkEnd w:id="661"/>
    <w:bookmarkStart w:name="z731" w:id="662"/>
    <w:p>
      <w:pPr>
        <w:spacing w:after="0"/>
        <w:ind w:left="0"/>
        <w:jc w:val="both"/>
      </w:pPr>
      <w:r>
        <w:rPr>
          <w:rFonts w:ascii="Times New Roman"/>
          <w:b w:val="false"/>
          <w:i w:val="false"/>
          <w:color w:val="000000"/>
          <w:sz w:val="28"/>
        </w:rPr>
        <w:t>
      _____________________________________________________________________________</w:t>
      </w:r>
    </w:p>
    <w:bookmarkEnd w:id="662"/>
    <w:bookmarkStart w:name="z732" w:id="663"/>
    <w:p>
      <w:pPr>
        <w:spacing w:after="0"/>
        <w:ind w:left="0"/>
        <w:jc w:val="both"/>
      </w:pPr>
      <w:r>
        <w:rPr>
          <w:rFonts w:ascii="Times New Roman"/>
          <w:b w:val="false"/>
          <w:i w:val="false"/>
          <w:color w:val="000000"/>
          <w:sz w:val="28"/>
        </w:rPr>
        <w:t>
      (вписать)</w:t>
      </w:r>
    </w:p>
    <w:bookmarkEnd w:id="663"/>
    <w:bookmarkStart w:name="z733" w:id="664"/>
    <w:p>
      <w:pPr>
        <w:spacing w:after="0"/>
        <w:ind w:left="0"/>
        <w:jc w:val="both"/>
      </w:pPr>
      <w:r>
        <w:rPr>
          <w:rFonts w:ascii="Times New Roman"/>
          <w:b w:val="false"/>
          <w:i w:val="false"/>
          <w:color w:val="000000"/>
          <w:sz w:val="28"/>
        </w:rPr>
        <w:t>
      _____________________________________________________________________________</w:t>
      </w:r>
    </w:p>
    <w:bookmarkEnd w:id="664"/>
    <w:bookmarkStart w:name="z734" w:id="665"/>
    <w:p>
      <w:pPr>
        <w:spacing w:after="0"/>
        <w:ind w:left="0"/>
        <w:jc w:val="both"/>
      </w:pPr>
      <w:r>
        <w:rPr>
          <w:rFonts w:ascii="Times New Roman"/>
          <w:b w:val="false"/>
          <w:i w:val="false"/>
          <w:color w:val="000000"/>
          <w:sz w:val="28"/>
        </w:rPr>
        <w:t>
      Члены комиссии:</w:t>
      </w:r>
    </w:p>
    <w:bookmarkEnd w:id="665"/>
    <w:bookmarkStart w:name="z735" w:id="666"/>
    <w:p>
      <w:pPr>
        <w:spacing w:after="0"/>
        <w:ind w:left="0"/>
        <w:jc w:val="both"/>
      </w:pPr>
      <w:r>
        <w:rPr>
          <w:rFonts w:ascii="Times New Roman"/>
          <w:b w:val="false"/>
          <w:i w:val="false"/>
          <w:color w:val="000000"/>
          <w:sz w:val="28"/>
        </w:rPr>
        <w:t>
      _____________________________________________________________________________</w:t>
      </w:r>
    </w:p>
    <w:bookmarkEnd w:id="666"/>
    <w:bookmarkStart w:name="z736" w:id="667"/>
    <w:p>
      <w:pPr>
        <w:spacing w:after="0"/>
        <w:ind w:left="0"/>
        <w:jc w:val="both"/>
      </w:pPr>
      <w:r>
        <w:rPr>
          <w:rFonts w:ascii="Times New Roman"/>
          <w:b w:val="false"/>
          <w:i w:val="false"/>
          <w:color w:val="000000"/>
          <w:sz w:val="28"/>
        </w:rPr>
        <w:t>
      _____________________________________________________________________________</w:t>
      </w:r>
    </w:p>
    <w:bookmarkEnd w:id="667"/>
    <w:bookmarkStart w:name="z737" w:id="668"/>
    <w:p>
      <w:pPr>
        <w:spacing w:after="0"/>
        <w:ind w:left="0"/>
        <w:jc w:val="both"/>
      </w:pPr>
      <w:r>
        <w:rPr>
          <w:rFonts w:ascii="Times New Roman"/>
          <w:b w:val="false"/>
          <w:i w:val="false"/>
          <w:color w:val="000000"/>
          <w:sz w:val="28"/>
        </w:rPr>
        <w:t>
      (подпись, Фамилия, имя, отчество (при его наличии)</w:t>
      </w:r>
    </w:p>
    <w:bookmarkEnd w:id="668"/>
    <w:bookmarkStart w:name="z738" w:id="669"/>
    <w:p>
      <w:pPr>
        <w:spacing w:after="0"/>
        <w:ind w:left="0"/>
        <w:jc w:val="both"/>
      </w:pPr>
      <w:r>
        <w:rPr>
          <w:rFonts w:ascii="Times New Roman"/>
          <w:b w:val="false"/>
          <w:i w:val="false"/>
          <w:color w:val="000000"/>
          <w:sz w:val="28"/>
        </w:rPr>
        <w:t>
      "____"____________20____ год</w:t>
      </w:r>
    </w:p>
    <w:bookmarkEnd w:id="669"/>
    <w:bookmarkStart w:name="z739" w:id="670"/>
    <w:p>
      <w:pPr>
        <w:spacing w:after="0"/>
        <w:ind w:left="0"/>
        <w:jc w:val="both"/>
      </w:pPr>
      <w:r>
        <w:rPr>
          <w:rFonts w:ascii="Times New Roman"/>
          <w:b w:val="false"/>
          <w:i w:val="false"/>
          <w:color w:val="000000"/>
          <w:sz w:val="28"/>
        </w:rPr>
        <w:t>
      (дата составления акта)</w:t>
      </w:r>
    </w:p>
    <w:bookmarkEnd w:id="6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медико-социальной экспертизы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42" w:id="671"/>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w:t>
      </w:r>
    </w:p>
    <w:bookmarkEnd w:id="671"/>
    <w:bookmarkStart w:name="z743" w:id="672"/>
    <w:p>
      <w:pPr>
        <w:spacing w:after="0"/>
        <w:ind w:left="0"/>
        <w:jc w:val="both"/>
      </w:pPr>
      <w:r>
        <w:rPr>
          <w:rFonts w:ascii="Times New Roman"/>
          <w:b w:val="false"/>
          <w:i w:val="false"/>
          <w:color w:val="000000"/>
          <w:sz w:val="28"/>
        </w:rPr>
        <w:t>
      Министерство труда и социальной защиты населения Республики Казахстан</w:t>
      </w:r>
    </w:p>
    <w:bookmarkEnd w:id="672"/>
    <w:bookmarkStart w:name="z744" w:id="673"/>
    <w:p>
      <w:pPr>
        <w:spacing w:after="0"/>
        <w:ind w:left="0"/>
        <w:jc w:val="both"/>
      </w:pPr>
      <w:r>
        <w:rPr>
          <w:rFonts w:ascii="Times New Roman"/>
          <w:b w:val="false"/>
          <w:i w:val="false"/>
          <w:color w:val="000000"/>
          <w:sz w:val="28"/>
        </w:rPr>
        <w:t>
      ________________________________________________________________________________</w:t>
      </w:r>
    </w:p>
    <w:bookmarkEnd w:id="673"/>
    <w:bookmarkStart w:name="z745" w:id="674"/>
    <w:p>
      <w:pPr>
        <w:spacing w:after="0"/>
        <w:ind w:left="0"/>
        <w:jc w:val="both"/>
      </w:pPr>
      <w:r>
        <w:rPr>
          <w:rFonts w:ascii="Times New Roman"/>
          <w:b w:val="false"/>
          <w:i w:val="false"/>
          <w:color w:val="000000"/>
          <w:sz w:val="28"/>
        </w:rPr>
        <w:t>
      (өңір, МӘС бөлімінің №, мекенжайы/регион, № отдела МСЭ, адрес)</w:t>
      </w:r>
    </w:p>
    <w:bookmarkEnd w:id="674"/>
    <w:bookmarkStart w:name="z746" w:id="675"/>
    <w:p>
      <w:pPr>
        <w:spacing w:after="0"/>
        <w:ind w:left="0"/>
        <w:jc w:val="left"/>
      </w:pPr>
      <w:r>
        <w:rPr>
          <w:rFonts w:ascii="Times New Roman"/>
          <w:b/>
          <w:i w:val="false"/>
          <w:color w:val="000000"/>
        </w:rPr>
        <w:t xml:space="preserve">              Медициналық-әлеуметтік сараптаманың № ______ актісі</w:t>
      </w:r>
    </w:p>
    <w:bookmarkEnd w:id="675"/>
    <w:bookmarkStart w:name="z747" w:id="676"/>
    <w:p>
      <w:pPr>
        <w:spacing w:after="0"/>
        <w:ind w:left="0"/>
        <w:jc w:val="left"/>
      </w:pPr>
      <w:r>
        <w:rPr>
          <w:rFonts w:ascii="Times New Roman"/>
          <w:b/>
          <w:i w:val="false"/>
          <w:color w:val="000000"/>
        </w:rPr>
        <w:t xml:space="preserve">                          Акт медико-социальной экспертизы №____</w:t>
      </w:r>
    </w:p>
    <w:bookmarkEnd w:id="676"/>
    <w:bookmarkStart w:name="z748" w:id="677"/>
    <w:p>
      <w:pPr>
        <w:spacing w:after="0"/>
        <w:ind w:left="0"/>
        <w:jc w:val="both"/>
      </w:pPr>
      <w:r>
        <w:rPr>
          <w:rFonts w:ascii="Times New Roman"/>
          <w:b w:val="false"/>
          <w:i w:val="false"/>
          <w:color w:val="000000"/>
          <w:sz w:val="28"/>
        </w:rPr>
        <w:t>
      1 бөлім. Куәландырылатын адам туралы жалпы деректер</w:t>
      </w:r>
    </w:p>
    <w:bookmarkEnd w:id="677"/>
    <w:bookmarkStart w:name="z749" w:id="678"/>
    <w:p>
      <w:pPr>
        <w:spacing w:after="0"/>
        <w:ind w:left="0"/>
        <w:jc w:val="both"/>
      </w:pPr>
      <w:r>
        <w:rPr>
          <w:rFonts w:ascii="Times New Roman"/>
          <w:b w:val="false"/>
          <w:i w:val="false"/>
          <w:color w:val="000000"/>
          <w:sz w:val="28"/>
        </w:rPr>
        <w:t>
      Раздел 1. Общие данные об освидетельствуемом лице</w:t>
      </w:r>
    </w:p>
    <w:bookmarkEnd w:id="678"/>
    <w:bookmarkStart w:name="z750" w:id="679"/>
    <w:p>
      <w:pPr>
        <w:spacing w:after="0"/>
        <w:ind w:left="0"/>
        <w:jc w:val="both"/>
      </w:pPr>
      <w:r>
        <w:rPr>
          <w:rFonts w:ascii="Times New Roman"/>
          <w:b w:val="false"/>
          <w:i w:val="false"/>
          <w:color w:val="000000"/>
          <w:sz w:val="28"/>
        </w:rPr>
        <w:t>
      1. Сараптаманың басталған күні 20___жылғы "__"________</w:t>
      </w:r>
    </w:p>
    <w:bookmarkEnd w:id="679"/>
    <w:bookmarkStart w:name="z751" w:id="680"/>
    <w:p>
      <w:pPr>
        <w:spacing w:after="0"/>
        <w:ind w:left="0"/>
        <w:jc w:val="both"/>
      </w:pPr>
      <w:r>
        <w:rPr>
          <w:rFonts w:ascii="Times New Roman"/>
          <w:b w:val="false"/>
          <w:i w:val="false"/>
          <w:color w:val="000000"/>
          <w:sz w:val="28"/>
        </w:rPr>
        <w:t>
      Дата начала экспертизы</w:t>
      </w:r>
    </w:p>
    <w:bookmarkEnd w:id="680"/>
    <w:bookmarkStart w:name="z752" w:id="681"/>
    <w:p>
      <w:pPr>
        <w:spacing w:after="0"/>
        <w:ind w:left="0"/>
        <w:jc w:val="both"/>
      </w:pPr>
      <w:r>
        <w:rPr>
          <w:rFonts w:ascii="Times New Roman"/>
          <w:b w:val="false"/>
          <w:i w:val="false"/>
          <w:color w:val="000000"/>
          <w:sz w:val="28"/>
        </w:rPr>
        <w:t>
      1.1. Сараптаманың аяқталған күні 20___жылғы "__"________</w:t>
      </w:r>
    </w:p>
    <w:bookmarkEnd w:id="681"/>
    <w:bookmarkStart w:name="z753" w:id="682"/>
    <w:p>
      <w:pPr>
        <w:spacing w:after="0"/>
        <w:ind w:left="0"/>
        <w:jc w:val="both"/>
      </w:pPr>
      <w:r>
        <w:rPr>
          <w:rFonts w:ascii="Times New Roman"/>
          <w:b w:val="false"/>
          <w:i w:val="false"/>
          <w:color w:val="000000"/>
          <w:sz w:val="28"/>
        </w:rPr>
        <w:t xml:space="preserve">
      Дата окончания экспертизы </w:t>
      </w:r>
    </w:p>
    <w:bookmarkEnd w:id="682"/>
    <w:bookmarkStart w:name="z754" w:id="683"/>
    <w:p>
      <w:pPr>
        <w:spacing w:after="0"/>
        <w:ind w:left="0"/>
        <w:jc w:val="both"/>
      </w:pPr>
      <w:r>
        <w:rPr>
          <w:rFonts w:ascii="Times New Roman"/>
          <w:b w:val="false"/>
          <w:i w:val="false"/>
          <w:color w:val="000000"/>
          <w:sz w:val="28"/>
        </w:rPr>
        <w:t>
      2. Тегі, аты, әкесінің аты (болған кезде)________________________________________</w:t>
      </w:r>
    </w:p>
    <w:bookmarkEnd w:id="683"/>
    <w:bookmarkStart w:name="z755" w:id="684"/>
    <w:p>
      <w:pPr>
        <w:spacing w:after="0"/>
        <w:ind w:left="0"/>
        <w:jc w:val="both"/>
      </w:pPr>
      <w:r>
        <w:rPr>
          <w:rFonts w:ascii="Times New Roman"/>
          <w:b w:val="false"/>
          <w:i w:val="false"/>
          <w:color w:val="000000"/>
          <w:sz w:val="28"/>
        </w:rPr>
        <w:t>
      Фамилия, имя, отчество (при его наличии)</w:t>
      </w:r>
    </w:p>
    <w:bookmarkEnd w:id="684"/>
    <w:bookmarkStart w:name="z756" w:id="685"/>
    <w:p>
      <w:pPr>
        <w:spacing w:after="0"/>
        <w:ind w:left="0"/>
        <w:jc w:val="both"/>
      </w:pPr>
      <w:r>
        <w:rPr>
          <w:rFonts w:ascii="Times New Roman"/>
          <w:b w:val="false"/>
          <w:i w:val="false"/>
          <w:color w:val="000000"/>
          <w:sz w:val="28"/>
        </w:rPr>
        <w:t xml:space="preserve">
      3. Туған күні ____ жылғы "___"________ </w:t>
      </w:r>
    </w:p>
    <w:bookmarkEnd w:id="685"/>
    <w:bookmarkStart w:name="z757" w:id="686"/>
    <w:p>
      <w:pPr>
        <w:spacing w:after="0"/>
        <w:ind w:left="0"/>
        <w:jc w:val="both"/>
      </w:pPr>
      <w:r>
        <w:rPr>
          <w:rFonts w:ascii="Times New Roman"/>
          <w:b w:val="false"/>
          <w:i w:val="false"/>
          <w:color w:val="000000"/>
          <w:sz w:val="28"/>
        </w:rPr>
        <w:t>
      Дата рождения</w:t>
      </w:r>
    </w:p>
    <w:bookmarkEnd w:id="686"/>
    <w:bookmarkStart w:name="z758" w:id="687"/>
    <w:p>
      <w:pPr>
        <w:spacing w:after="0"/>
        <w:ind w:left="0"/>
        <w:jc w:val="both"/>
      </w:pPr>
      <w:r>
        <w:rPr>
          <w:rFonts w:ascii="Times New Roman"/>
          <w:b w:val="false"/>
          <w:i w:val="false"/>
          <w:color w:val="000000"/>
          <w:sz w:val="28"/>
        </w:rPr>
        <w:t xml:space="preserve">
      3.1. Жасы ______ </w:t>
      </w:r>
    </w:p>
    <w:bookmarkEnd w:id="687"/>
    <w:bookmarkStart w:name="z759" w:id="688"/>
    <w:p>
      <w:pPr>
        <w:spacing w:after="0"/>
        <w:ind w:left="0"/>
        <w:jc w:val="both"/>
      </w:pPr>
      <w:r>
        <w:rPr>
          <w:rFonts w:ascii="Times New Roman"/>
          <w:b w:val="false"/>
          <w:i w:val="false"/>
          <w:color w:val="000000"/>
          <w:sz w:val="28"/>
        </w:rPr>
        <w:t>
      Возраст</w:t>
      </w:r>
    </w:p>
    <w:bookmarkEnd w:id="688"/>
    <w:bookmarkStart w:name="z760" w:id="689"/>
    <w:p>
      <w:pPr>
        <w:spacing w:after="0"/>
        <w:ind w:left="0"/>
        <w:jc w:val="both"/>
      </w:pPr>
      <w:r>
        <w:rPr>
          <w:rFonts w:ascii="Times New Roman"/>
          <w:b w:val="false"/>
          <w:i w:val="false"/>
          <w:color w:val="000000"/>
          <w:sz w:val="28"/>
        </w:rPr>
        <w:t>
      4. Жынысы _____</w:t>
      </w:r>
    </w:p>
    <w:bookmarkEnd w:id="689"/>
    <w:bookmarkStart w:name="z761" w:id="690"/>
    <w:p>
      <w:pPr>
        <w:spacing w:after="0"/>
        <w:ind w:left="0"/>
        <w:jc w:val="both"/>
      </w:pPr>
      <w:r>
        <w:rPr>
          <w:rFonts w:ascii="Times New Roman"/>
          <w:b w:val="false"/>
          <w:i w:val="false"/>
          <w:color w:val="000000"/>
          <w:sz w:val="28"/>
        </w:rPr>
        <w:t>
      Пол</w:t>
      </w:r>
    </w:p>
    <w:bookmarkEnd w:id="690"/>
    <w:bookmarkStart w:name="z762" w:id="691"/>
    <w:p>
      <w:pPr>
        <w:spacing w:after="0"/>
        <w:ind w:left="0"/>
        <w:jc w:val="both"/>
      </w:pPr>
      <w:r>
        <w:rPr>
          <w:rFonts w:ascii="Times New Roman"/>
          <w:b w:val="false"/>
          <w:i w:val="false"/>
          <w:color w:val="000000"/>
          <w:sz w:val="28"/>
        </w:rPr>
        <w:t>
      5. Тіркелген орны __________________________________________________________</w:t>
      </w:r>
    </w:p>
    <w:bookmarkEnd w:id="691"/>
    <w:bookmarkStart w:name="z763" w:id="692"/>
    <w:p>
      <w:pPr>
        <w:spacing w:after="0"/>
        <w:ind w:left="0"/>
        <w:jc w:val="both"/>
      </w:pPr>
      <w:r>
        <w:rPr>
          <w:rFonts w:ascii="Times New Roman"/>
          <w:b w:val="false"/>
          <w:i w:val="false"/>
          <w:color w:val="000000"/>
          <w:sz w:val="28"/>
        </w:rPr>
        <w:t>
      Место регистрации</w:t>
      </w:r>
    </w:p>
    <w:bookmarkEnd w:id="692"/>
    <w:bookmarkStart w:name="z764" w:id="693"/>
    <w:p>
      <w:pPr>
        <w:spacing w:after="0"/>
        <w:ind w:left="0"/>
        <w:jc w:val="both"/>
      </w:pPr>
      <w:r>
        <w:rPr>
          <w:rFonts w:ascii="Times New Roman"/>
          <w:b w:val="false"/>
          <w:i w:val="false"/>
          <w:color w:val="000000"/>
          <w:sz w:val="28"/>
        </w:rPr>
        <w:t>
      5.1. Нақты тұратын мекенжайы_______________________________________________</w:t>
      </w:r>
    </w:p>
    <w:bookmarkEnd w:id="693"/>
    <w:bookmarkStart w:name="z765" w:id="694"/>
    <w:p>
      <w:pPr>
        <w:spacing w:after="0"/>
        <w:ind w:left="0"/>
        <w:jc w:val="both"/>
      </w:pPr>
      <w:r>
        <w:rPr>
          <w:rFonts w:ascii="Times New Roman"/>
          <w:b w:val="false"/>
          <w:i w:val="false"/>
          <w:color w:val="000000"/>
          <w:sz w:val="28"/>
        </w:rPr>
        <w:t xml:space="preserve">
      Адрес фактического проживания </w:t>
      </w:r>
    </w:p>
    <w:bookmarkEnd w:id="694"/>
    <w:bookmarkStart w:name="z766" w:id="695"/>
    <w:p>
      <w:pPr>
        <w:spacing w:after="0"/>
        <w:ind w:left="0"/>
        <w:jc w:val="both"/>
      </w:pPr>
      <w:r>
        <w:rPr>
          <w:rFonts w:ascii="Times New Roman"/>
          <w:b w:val="false"/>
          <w:i w:val="false"/>
          <w:color w:val="000000"/>
          <w:sz w:val="28"/>
        </w:rPr>
        <w:t>
      6. Куәландырудың мақсаты __________________________________________________</w:t>
      </w:r>
    </w:p>
    <w:bookmarkEnd w:id="695"/>
    <w:bookmarkStart w:name="z767" w:id="696"/>
    <w:p>
      <w:pPr>
        <w:spacing w:after="0"/>
        <w:ind w:left="0"/>
        <w:jc w:val="both"/>
      </w:pPr>
      <w:r>
        <w:rPr>
          <w:rFonts w:ascii="Times New Roman"/>
          <w:b w:val="false"/>
          <w:i w:val="false"/>
          <w:color w:val="000000"/>
          <w:sz w:val="28"/>
        </w:rPr>
        <w:t>
      Цель освидетельствования</w:t>
      </w:r>
    </w:p>
    <w:bookmarkEnd w:id="696"/>
    <w:bookmarkStart w:name="z768" w:id="697"/>
    <w:p>
      <w:pPr>
        <w:spacing w:after="0"/>
        <w:ind w:left="0"/>
        <w:jc w:val="both"/>
      </w:pPr>
      <w:r>
        <w:rPr>
          <w:rFonts w:ascii="Times New Roman"/>
          <w:b w:val="false"/>
          <w:i w:val="false"/>
          <w:color w:val="000000"/>
          <w:sz w:val="28"/>
        </w:rPr>
        <w:t>
      7. Куәландырудың түрі (бірінші рет / қайта) ____________________________________</w:t>
      </w:r>
    </w:p>
    <w:bookmarkEnd w:id="697"/>
    <w:bookmarkStart w:name="z769" w:id="698"/>
    <w:p>
      <w:pPr>
        <w:spacing w:after="0"/>
        <w:ind w:left="0"/>
        <w:jc w:val="both"/>
      </w:pPr>
      <w:r>
        <w:rPr>
          <w:rFonts w:ascii="Times New Roman"/>
          <w:b w:val="false"/>
          <w:i w:val="false"/>
          <w:color w:val="000000"/>
          <w:sz w:val="28"/>
        </w:rPr>
        <w:t>
      Вид освидетельствования (первичное / повторное)</w:t>
      </w:r>
    </w:p>
    <w:bookmarkEnd w:id="698"/>
    <w:bookmarkStart w:name="z770" w:id="699"/>
    <w:p>
      <w:pPr>
        <w:spacing w:after="0"/>
        <w:ind w:left="0"/>
        <w:jc w:val="both"/>
      </w:pPr>
      <w:r>
        <w:rPr>
          <w:rFonts w:ascii="Times New Roman"/>
          <w:b w:val="false"/>
          <w:i w:val="false"/>
          <w:color w:val="000000"/>
          <w:sz w:val="28"/>
        </w:rPr>
        <w:t>
      8. Куәландыруды өткізу орны ________________________________________________</w:t>
      </w:r>
    </w:p>
    <w:bookmarkEnd w:id="699"/>
    <w:bookmarkStart w:name="z771" w:id="700"/>
    <w:p>
      <w:pPr>
        <w:spacing w:after="0"/>
        <w:ind w:left="0"/>
        <w:jc w:val="both"/>
      </w:pPr>
      <w:r>
        <w:rPr>
          <w:rFonts w:ascii="Times New Roman"/>
          <w:b w:val="false"/>
          <w:i w:val="false"/>
          <w:color w:val="000000"/>
          <w:sz w:val="28"/>
        </w:rPr>
        <w:t>
      Место проведения освидетельствования</w:t>
      </w:r>
    </w:p>
    <w:bookmarkEnd w:id="700"/>
    <w:bookmarkStart w:name="z772" w:id="701"/>
    <w:p>
      <w:pPr>
        <w:spacing w:after="0"/>
        <w:ind w:left="0"/>
        <w:jc w:val="both"/>
      </w:pPr>
      <w:r>
        <w:rPr>
          <w:rFonts w:ascii="Times New Roman"/>
          <w:b w:val="false"/>
          <w:i w:val="false"/>
          <w:color w:val="000000"/>
          <w:sz w:val="28"/>
        </w:rPr>
        <w:t>
      9. Мүгедектік санаты/тобы __________________________________________________</w:t>
      </w:r>
    </w:p>
    <w:bookmarkEnd w:id="701"/>
    <w:bookmarkStart w:name="z773" w:id="702"/>
    <w:p>
      <w:pPr>
        <w:spacing w:after="0"/>
        <w:ind w:left="0"/>
        <w:jc w:val="both"/>
      </w:pPr>
      <w:r>
        <w:rPr>
          <w:rFonts w:ascii="Times New Roman"/>
          <w:b w:val="false"/>
          <w:i w:val="false"/>
          <w:color w:val="000000"/>
          <w:sz w:val="28"/>
        </w:rPr>
        <w:t>
      Категория/группа инвалидности</w:t>
      </w:r>
    </w:p>
    <w:bookmarkEnd w:id="702"/>
    <w:bookmarkStart w:name="z774" w:id="703"/>
    <w:p>
      <w:pPr>
        <w:spacing w:after="0"/>
        <w:ind w:left="0"/>
        <w:jc w:val="both"/>
      </w:pPr>
      <w:r>
        <w:rPr>
          <w:rFonts w:ascii="Times New Roman"/>
          <w:b w:val="false"/>
          <w:i w:val="false"/>
          <w:color w:val="000000"/>
          <w:sz w:val="28"/>
        </w:rPr>
        <w:t>
      9.1. Мүгедектіктің себебі ____________________________________________________</w:t>
      </w:r>
    </w:p>
    <w:bookmarkEnd w:id="703"/>
    <w:bookmarkStart w:name="z775" w:id="704"/>
    <w:p>
      <w:pPr>
        <w:spacing w:after="0"/>
        <w:ind w:left="0"/>
        <w:jc w:val="both"/>
      </w:pPr>
      <w:r>
        <w:rPr>
          <w:rFonts w:ascii="Times New Roman"/>
          <w:b w:val="false"/>
          <w:i w:val="false"/>
          <w:color w:val="000000"/>
          <w:sz w:val="28"/>
        </w:rPr>
        <w:t xml:space="preserve">
      Причина инвалидности </w:t>
      </w:r>
    </w:p>
    <w:bookmarkEnd w:id="704"/>
    <w:bookmarkStart w:name="z776" w:id="705"/>
    <w:p>
      <w:pPr>
        <w:spacing w:after="0"/>
        <w:ind w:left="0"/>
        <w:jc w:val="both"/>
      </w:pPr>
      <w:r>
        <w:rPr>
          <w:rFonts w:ascii="Times New Roman"/>
          <w:b w:val="false"/>
          <w:i w:val="false"/>
          <w:color w:val="000000"/>
          <w:sz w:val="28"/>
        </w:rPr>
        <w:t>
      10. Жалпы еңбек ету қабілетінен айырылу дәрежесі (бұдан әрі - ЖЕА)</w:t>
      </w:r>
    </w:p>
    <w:bookmarkEnd w:id="705"/>
    <w:bookmarkStart w:name="z777" w:id="706"/>
    <w:p>
      <w:pPr>
        <w:spacing w:after="0"/>
        <w:ind w:left="0"/>
        <w:jc w:val="both"/>
      </w:pPr>
      <w:r>
        <w:rPr>
          <w:rFonts w:ascii="Times New Roman"/>
          <w:b w:val="false"/>
          <w:i w:val="false"/>
          <w:color w:val="000000"/>
          <w:sz w:val="28"/>
        </w:rPr>
        <w:t>
      ________________________________________________________________________________</w:t>
      </w:r>
    </w:p>
    <w:bookmarkEnd w:id="706"/>
    <w:bookmarkStart w:name="z778" w:id="707"/>
    <w:p>
      <w:pPr>
        <w:spacing w:after="0"/>
        <w:ind w:left="0"/>
        <w:jc w:val="both"/>
      </w:pPr>
      <w:r>
        <w:rPr>
          <w:rFonts w:ascii="Times New Roman"/>
          <w:b w:val="false"/>
          <w:i w:val="false"/>
          <w:color w:val="000000"/>
          <w:sz w:val="28"/>
        </w:rPr>
        <w:t>
      Степень утраты общей трудоспособности (далее - УОТ)</w:t>
      </w:r>
    </w:p>
    <w:bookmarkEnd w:id="707"/>
    <w:bookmarkStart w:name="z779" w:id="708"/>
    <w:p>
      <w:pPr>
        <w:spacing w:after="0"/>
        <w:ind w:left="0"/>
        <w:jc w:val="both"/>
      </w:pPr>
      <w:r>
        <w:rPr>
          <w:rFonts w:ascii="Times New Roman"/>
          <w:b w:val="false"/>
          <w:i w:val="false"/>
          <w:color w:val="000000"/>
          <w:sz w:val="28"/>
        </w:rPr>
        <w:t>
      11. Кәсіптік еңбек ету қабілетінен айырылу дәрежесі (бұдан әрі - КЕА)</w:t>
      </w:r>
    </w:p>
    <w:bookmarkEnd w:id="708"/>
    <w:bookmarkStart w:name="z780" w:id="709"/>
    <w:p>
      <w:pPr>
        <w:spacing w:after="0"/>
        <w:ind w:left="0"/>
        <w:jc w:val="both"/>
      </w:pPr>
      <w:r>
        <w:rPr>
          <w:rFonts w:ascii="Times New Roman"/>
          <w:b w:val="false"/>
          <w:i w:val="false"/>
          <w:color w:val="000000"/>
          <w:sz w:val="28"/>
        </w:rPr>
        <w:t>
      ________________________________________________________________________________</w:t>
      </w:r>
    </w:p>
    <w:bookmarkEnd w:id="709"/>
    <w:bookmarkStart w:name="z781" w:id="710"/>
    <w:p>
      <w:pPr>
        <w:spacing w:after="0"/>
        <w:ind w:left="0"/>
        <w:jc w:val="both"/>
      </w:pPr>
      <w:r>
        <w:rPr>
          <w:rFonts w:ascii="Times New Roman"/>
          <w:b w:val="false"/>
          <w:i w:val="false"/>
          <w:color w:val="000000"/>
          <w:sz w:val="28"/>
        </w:rPr>
        <w:t xml:space="preserve">
      Степень утраты профессиональной трудоспособности (далее - УПТ) </w:t>
      </w:r>
    </w:p>
    <w:bookmarkEnd w:id="710"/>
    <w:bookmarkStart w:name="z782" w:id="711"/>
    <w:p>
      <w:pPr>
        <w:spacing w:after="0"/>
        <w:ind w:left="0"/>
        <w:jc w:val="both"/>
      </w:pPr>
      <w:r>
        <w:rPr>
          <w:rFonts w:ascii="Times New Roman"/>
          <w:b w:val="false"/>
          <w:i w:val="false"/>
          <w:color w:val="000000"/>
          <w:sz w:val="28"/>
        </w:rPr>
        <w:t>
      11.1. КЕА себебі ___________________________________________________________</w:t>
      </w:r>
    </w:p>
    <w:bookmarkEnd w:id="711"/>
    <w:bookmarkStart w:name="z783" w:id="712"/>
    <w:p>
      <w:pPr>
        <w:spacing w:after="0"/>
        <w:ind w:left="0"/>
        <w:jc w:val="both"/>
      </w:pPr>
      <w:r>
        <w:rPr>
          <w:rFonts w:ascii="Times New Roman"/>
          <w:b w:val="false"/>
          <w:i w:val="false"/>
          <w:color w:val="000000"/>
          <w:sz w:val="28"/>
        </w:rPr>
        <w:t>
      Причина УПТ</w:t>
      </w:r>
    </w:p>
    <w:bookmarkEnd w:id="712"/>
    <w:bookmarkStart w:name="z784" w:id="713"/>
    <w:p>
      <w:pPr>
        <w:spacing w:after="0"/>
        <w:ind w:left="0"/>
        <w:jc w:val="both"/>
      </w:pPr>
      <w:r>
        <w:rPr>
          <w:rFonts w:ascii="Times New Roman"/>
          <w:b w:val="false"/>
          <w:i w:val="false"/>
          <w:color w:val="000000"/>
          <w:sz w:val="28"/>
        </w:rPr>
        <w:t>
      12. Мүгедектіктің, еңбек ету қабілетінен айырылуының динамикасы</w:t>
      </w:r>
    </w:p>
    <w:bookmarkEnd w:id="713"/>
    <w:bookmarkStart w:name="z785" w:id="714"/>
    <w:p>
      <w:pPr>
        <w:spacing w:after="0"/>
        <w:ind w:left="0"/>
        <w:jc w:val="both"/>
      </w:pPr>
      <w:r>
        <w:rPr>
          <w:rFonts w:ascii="Times New Roman"/>
          <w:b w:val="false"/>
          <w:i w:val="false"/>
          <w:color w:val="000000"/>
          <w:sz w:val="28"/>
        </w:rPr>
        <w:t>
      ________________________________________________________________________________</w:t>
      </w:r>
    </w:p>
    <w:bookmarkEnd w:id="714"/>
    <w:bookmarkStart w:name="z786" w:id="715"/>
    <w:p>
      <w:pPr>
        <w:spacing w:after="0"/>
        <w:ind w:left="0"/>
        <w:jc w:val="both"/>
      </w:pPr>
      <w:r>
        <w:rPr>
          <w:rFonts w:ascii="Times New Roman"/>
          <w:b w:val="false"/>
          <w:i w:val="false"/>
          <w:color w:val="000000"/>
          <w:sz w:val="28"/>
        </w:rPr>
        <w:t xml:space="preserve">
      Динамика инвалидности, утраты трудоспособности </w:t>
      </w:r>
    </w:p>
    <w:bookmarkEnd w:id="715"/>
    <w:bookmarkStart w:name="z787" w:id="716"/>
    <w:p>
      <w:pPr>
        <w:spacing w:after="0"/>
        <w:ind w:left="0"/>
        <w:jc w:val="both"/>
      </w:pPr>
      <w:r>
        <w:rPr>
          <w:rFonts w:ascii="Times New Roman"/>
          <w:b w:val="false"/>
          <w:i w:val="false"/>
          <w:color w:val="000000"/>
          <w:sz w:val="28"/>
        </w:rPr>
        <w:t>
      13. Әлеуметтiк-экономикалық мәртебесi _______________________________________</w:t>
      </w:r>
    </w:p>
    <w:bookmarkEnd w:id="716"/>
    <w:bookmarkStart w:name="z788" w:id="717"/>
    <w:p>
      <w:pPr>
        <w:spacing w:after="0"/>
        <w:ind w:left="0"/>
        <w:jc w:val="both"/>
      </w:pPr>
      <w:r>
        <w:rPr>
          <w:rFonts w:ascii="Times New Roman"/>
          <w:b w:val="false"/>
          <w:i w:val="false"/>
          <w:color w:val="000000"/>
          <w:sz w:val="28"/>
        </w:rPr>
        <w:t>
      Социально-экономический статус</w:t>
      </w:r>
    </w:p>
    <w:bookmarkEnd w:id="717"/>
    <w:bookmarkStart w:name="z789" w:id="718"/>
    <w:p>
      <w:pPr>
        <w:spacing w:after="0"/>
        <w:ind w:left="0"/>
        <w:jc w:val="both"/>
      </w:pPr>
      <w:r>
        <w:rPr>
          <w:rFonts w:ascii="Times New Roman"/>
          <w:b w:val="false"/>
          <w:i w:val="false"/>
          <w:color w:val="000000"/>
          <w:sz w:val="28"/>
        </w:rPr>
        <w:t>
      13.1. Білімі ________________________________________________________________</w:t>
      </w:r>
    </w:p>
    <w:bookmarkEnd w:id="718"/>
    <w:bookmarkStart w:name="z790" w:id="719"/>
    <w:p>
      <w:pPr>
        <w:spacing w:after="0"/>
        <w:ind w:left="0"/>
        <w:jc w:val="both"/>
      </w:pPr>
      <w:r>
        <w:rPr>
          <w:rFonts w:ascii="Times New Roman"/>
          <w:b w:val="false"/>
          <w:i w:val="false"/>
          <w:color w:val="000000"/>
          <w:sz w:val="28"/>
        </w:rPr>
        <w:t xml:space="preserve">
      Образование </w:t>
      </w:r>
    </w:p>
    <w:bookmarkEnd w:id="719"/>
    <w:bookmarkStart w:name="z791" w:id="720"/>
    <w:p>
      <w:pPr>
        <w:spacing w:after="0"/>
        <w:ind w:left="0"/>
        <w:jc w:val="both"/>
      </w:pPr>
      <w:r>
        <w:rPr>
          <w:rFonts w:ascii="Times New Roman"/>
          <w:b w:val="false"/>
          <w:i w:val="false"/>
          <w:color w:val="000000"/>
          <w:sz w:val="28"/>
        </w:rPr>
        <w:t>
      13.2. Негізгі кәсібі __________________________________________________________</w:t>
      </w:r>
    </w:p>
    <w:bookmarkEnd w:id="720"/>
    <w:bookmarkStart w:name="z792" w:id="721"/>
    <w:p>
      <w:pPr>
        <w:spacing w:after="0"/>
        <w:ind w:left="0"/>
        <w:jc w:val="both"/>
      </w:pPr>
      <w:r>
        <w:rPr>
          <w:rFonts w:ascii="Times New Roman"/>
          <w:b w:val="false"/>
          <w:i w:val="false"/>
          <w:color w:val="000000"/>
          <w:sz w:val="28"/>
        </w:rPr>
        <w:t>
      Основная профессия</w:t>
      </w:r>
    </w:p>
    <w:bookmarkEnd w:id="721"/>
    <w:bookmarkStart w:name="z793" w:id="722"/>
    <w:p>
      <w:pPr>
        <w:spacing w:after="0"/>
        <w:ind w:left="0"/>
        <w:jc w:val="both"/>
      </w:pPr>
      <w:r>
        <w:rPr>
          <w:rFonts w:ascii="Times New Roman"/>
          <w:b w:val="false"/>
          <w:i w:val="false"/>
          <w:color w:val="000000"/>
          <w:sz w:val="28"/>
        </w:rPr>
        <w:t>
      13.3. Жұмыс орны __________________________________________________________</w:t>
      </w:r>
    </w:p>
    <w:bookmarkEnd w:id="722"/>
    <w:bookmarkStart w:name="z794" w:id="723"/>
    <w:p>
      <w:pPr>
        <w:spacing w:after="0"/>
        <w:ind w:left="0"/>
        <w:jc w:val="both"/>
      </w:pPr>
      <w:r>
        <w:rPr>
          <w:rFonts w:ascii="Times New Roman"/>
          <w:b w:val="false"/>
          <w:i w:val="false"/>
          <w:color w:val="000000"/>
          <w:sz w:val="28"/>
        </w:rPr>
        <w:t xml:space="preserve">
      Место работы </w:t>
      </w:r>
    </w:p>
    <w:bookmarkEnd w:id="723"/>
    <w:bookmarkStart w:name="z795" w:id="724"/>
    <w:p>
      <w:pPr>
        <w:spacing w:after="0"/>
        <w:ind w:left="0"/>
        <w:jc w:val="both"/>
      </w:pPr>
      <w:r>
        <w:rPr>
          <w:rFonts w:ascii="Times New Roman"/>
          <w:b w:val="false"/>
          <w:i w:val="false"/>
          <w:color w:val="000000"/>
          <w:sz w:val="28"/>
        </w:rPr>
        <w:t>
      13.3.1. Қызметі ____________________________________________________________</w:t>
      </w:r>
    </w:p>
    <w:bookmarkEnd w:id="724"/>
    <w:bookmarkStart w:name="z796" w:id="725"/>
    <w:p>
      <w:pPr>
        <w:spacing w:after="0"/>
        <w:ind w:left="0"/>
        <w:jc w:val="both"/>
      </w:pPr>
      <w:r>
        <w:rPr>
          <w:rFonts w:ascii="Times New Roman"/>
          <w:b w:val="false"/>
          <w:i w:val="false"/>
          <w:color w:val="000000"/>
          <w:sz w:val="28"/>
        </w:rPr>
        <w:t>
      Должность</w:t>
      </w:r>
    </w:p>
    <w:bookmarkEnd w:id="725"/>
    <w:bookmarkStart w:name="z797" w:id="726"/>
    <w:p>
      <w:pPr>
        <w:spacing w:after="0"/>
        <w:ind w:left="0"/>
        <w:jc w:val="both"/>
      </w:pPr>
      <w:r>
        <w:rPr>
          <w:rFonts w:ascii="Times New Roman"/>
          <w:b w:val="false"/>
          <w:i w:val="false"/>
          <w:color w:val="000000"/>
          <w:sz w:val="28"/>
        </w:rPr>
        <w:t>
      13.3.2. Еңбектің сипаты мен жағдайлары _______________________________________</w:t>
      </w:r>
    </w:p>
    <w:bookmarkEnd w:id="726"/>
    <w:bookmarkStart w:name="z798" w:id="727"/>
    <w:p>
      <w:pPr>
        <w:spacing w:after="0"/>
        <w:ind w:left="0"/>
        <w:jc w:val="both"/>
      </w:pPr>
      <w:r>
        <w:rPr>
          <w:rFonts w:ascii="Times New Roman"/>
          <w:b w:val="false"/>
          <w:i w:val="false"/>
          <w:color w:val="000000"/>
          <w:sz w:val="28"/>
        </w:rPr>
        <w:t>
      Характер и условия труда</w:t>
      </w:r>
    </w:p>
    <w:bookmarkEnd w:id="727"/>
    <w:bookmarkStart w:name="z799" w:id="728"/>
    <w:p>
      <w:pPr>
        <w:spacing w:after="0"/>
        <w:ind w:left="0"/>
        <w:jc w:val="both"/>
      </w:pPr>
      <w:r>
        <w:rPr>
          <w:rFonts w:ascii="Times New Roman"/>
          <w:b w:val="false"/>
          <w:i w:val="false"/>
          <w:color w:val="000000"/>
          <w:sz w:val="28"/>
        </w:rPr>
        <w:t>
      14. Еңбек қалауы___________________________________________________________</w:t>
      </w:r>
    </w:p>
    <w:bookmarkEnd w:id="728"/>
    <w:bookmarkStart w:name="z800" w:id="729"/>
    <w:p>
      <w:pPr>
        <w:spacing w:after="0"/>
        <w:ind w:left="0"/>
        <w:jc w:val="both"/>
      </w:pPr>
      <w:r>
        <w:rPr>
          <w:rFonts w:ascii="Times New Roman"/>
          <w:b w:val="false"/>
          <w:i w:val="false"/>
          <w:color w:val="000000"/>
          <w:sz w:val="28"/>
        </w:rPr>
        <w:t>
      Трудовая установка</w:t>
      </w:r>
    </w:p>
    <w:bookmarkEnd w:id="729"/>
    <w:bookmarkStart w:name="z801" w:id="730"/>
    <w:p>
      <w:pPr>
        <w:spacing w:after="0"/>
        <w:ind w:left="0"/>
        <w:jc w:val="both"/>
      </w:pPr>
      <w:r>
        <w:rPr>
          <w:rFonts w:ascii="Times New Roman"/>
          <w:b w:val="false"/>
          <w:i w:val="false"/>
          <w:color w:val="000000"/>
          <w:sz w:val="28"/>
        </w:rPr>
        <w:t>
      14.1 Еңбек жағдайларын өзгерту ______________________________________________</w:t>
      </w:r>
    </w:p>
    <w:bookmarkEnd w:id="730"/>
    <w:bookmarkStart w:name="z802" w:id="731"/>
    <w:p>
      <w:pPr>
        <w:spacing w:after="0"/>
        <w:ind w:left="0"/>
        <w:jc w:val="both"/>
      </w:pPr>
      <w:r>
        <w:rPr>
          <w:rFonts w:ascii="Times New Roman"/>
          <w:b w:val="false"/>
          <w:i w:val="false"/>
          <w:color w:val="000000"/>
          <w:sz w:val="28"/>
        </w:rPr>
        <w:t xml:space="preserve">
      Изменение условий труда </w:t>
      </w:r>
    </w:p>
    <w:bookmarkEnd w:id="731"/>
    <w:bookmarkStart w:name="z803" w:id="732"/>
    <w:p>
      <w:pPr>
        <w:spacing w:after="0"/>
        <w:ind w:left="0"/>
        <w:jc w:val="both"/>
      </w:pPr>
      <w:r>
        <w:rPr>
          <w:rFonts w:ascii="Times New Roman"/>
          <w:b w:val="false"/>
          <w:i w:val="false"/>
          <w:color w:val="000000"/>
          <w:sz w:val="28"/>
        </w:rPr>
        <w:t>
      15. Ұйымдастырылуы (балаларға)_____________________________________________</w:t>
      </w:r>
    </w:p>
    <w:bookmarkEnd w:id="732"/>
    <w:bookmarkStart w:name="z804" w:id="733"/>
    <w:p>
      <w:pPr>
        <w:spacing w:after="0"/>
        <w:ind w:left="0"/>
        <w:jc w:val="both"/>
      </w:pPr>
      <w:r>
        <w:rPr>
          <w:rFonts w:ascii="Times New Roman"/>
          <w:b w:val="false"/>
          <w:i w:val="false"/>
          <w:color w:val="000000"/>
          <w:sz w:val="28"/>
        </w:rPr>
        <w:t>
      Организованность (для детей)</w:t>
      </w:r>
    </w:p>
    <w:bookmarkEnd w:id="733"/>
    <w:bookmarkStart w:name="z805" w:id="734"/>
    <w:p>
      <w:pPr>
        <w:spacing w:after="0"/>
        <w:ind w:left="0"/>
        <w:jc w:val="both"/>
      </w:pPr>
      <w:r>
        <w:rPr>
          <w:rFonts w:ascii="Times New Roman"/>
          <w:b w:val="false"/>
          <w:i w:val="false"/>
          <w:color w:val="000000"/>
          <w:sz w:val="28"/>
        </w:rPr>
        <w:t>
      15.1. Оқуға қалау ___________________________________________________________</w:t>
      </w:r>
    </w:p>
    <w:bookmarkEnd w:id="734"/>
    <w:bookmarkStart w:name="z806" w:id="735"/>
    <w:p>
      <w:pPr>
        <w:spacing w:after="0"/>
        <w:ind w:left="0"/>
        <w:jc w:val="both"/>
      </w:pPr>
      <w:r>
        <w:rPr>
          <w:rFonts w:ascii="Times New Roman"/>
          <w:b w:val="false"/>
          <w:i w:val="false"/>
          <w:color w:val="000000"/>
          <w:sz w:val="28"/>
        </w:rPr>
        <w:t>
      Установка на учебу</w:t>
      </w:r>
    </w:p>
    <w:bookmarkEnd w:id="735"/>
    <w:bookmarkStart w:name="z807" w:id="736"/>
    <w:p>
      <w:pPr>
        <w:spacing w:after="0"/>
        <w:ind w:left="0"/>
        <w:jc w:val="both"/>
      </w:pPr>
      <w:r>
        <w:rPr>
          <w:rFonts w:ascii="Times New Roman"/>
          <w:b w:val="false"/>
          <w:i w:val="false"/>
          <w:color w:val="000000"/>
          <w:sz w:val="28"/>
        </w:rPr>
        <w:t>
      2 бөлім. Сараптамалық тексерудің деректері</w:t>
      </w:r>
    </w:p>
    <w:bookmarkEnd w:id="736"/>
    <w:bookmarkStart w:name="z808" w:id="737"/>
    <w:p>
      <w:pPr>
        <w:spacing w:after="0"/>
        <w:ind w:left="0"/>
        <w:jc w:val="both"/>
      </w:pPr>
      <w:r>
        <w:rPr>
          <w:rFonts w:ascii="Times New Roman"/>
          <w:b w:val="false"/>
          <w:i w:val="false"/>
          <w:color w:val="000000"/>
          <w:sz w:val="28"/>
        </w:rPr>
        <w:t>
      Раздел 2. Данные экспертного обследования</w:t>
      </w:r>
    </w:p>
    <w:bookmarkEnd w:id="737"/>
    <w:bookmarkStart w:name="z809" w:id="738"/>
    <w:p>
      <w:pPr>
        <w:spacing w:after="0"/>
        <w:ind w:left="0"/>
        <w:jc w:val="both"/>
      </w:pPr>
      <w:r>
        <w:rPr>
          <w:rFonts w:ascii="Times New Roman"/>
          <w:b w:val="false"/>
          <w:i w:val="false"/>
          <w:color w:val="000000"/>
          <w:sz w:val="28"/>
        </w:rPr>
        <w:t>
      (МӘС-ке жолдама сапасыз ресімделген, сондай-ақ функциялардың бұзылуын және тыныс-</w:t>
      </w:r>
    </w:p>
    <w:bookmarkEnd w:id="738"/>
    <w:bookmarkStart w:name="z810" w:id="739"/>
    <w:p>
      <w:pPr>
        <w:spacing w:after="0"/>
        <w:ind w:left="0"/>
        <w:jc w:val="both"/>
      </w:pPr>
      <w:r>
        <w:rPr>
          <w:rFonts w:ascii="Times New Roman"/>
          <w:b w:val="false"/>
          <w:i w:val="false"/>
          <w:color w:val="000000"/>
          <w:sz w:val="28"/>
        </w:rPr>
        <w:t>
      тіршілік ету әрекетінің шектелу дәрежесін растайтын нақтылаушы деректерді енгізу қажет</w:t>
      </w:r>
    </w:p>
    <w:bookmarkEnd w:id="739"/>
    <w:bookmarkStart w:name="z811" w:id="740"/>
    <w:p>
      <w:pPr>
        <w:spacing w:after="0"/>
        <w:ind w:left="0"/>
        <w:jc w:val="both"/>
      </w:pPr>
      <w:r>
        <w:rPr>
          <w:rFonts w:ascii="Times New Roman"/>
          <w:b w:val="false"/>
          <w:i w:val="false"/>
          <w:color w:val="000000"/>
          <w:sz w:val="28"/>
        </w:rPr>
        <w:t>
      болған кезде толтырылады/заполняется при некачественном оформлении направления на</w:t>
      </w:r>
    </w:p>
    <w:bookmarkEnd w:id="740"/>
    <w:bookmarkStart w:name="z812" w:id="741"/>
    <w:p>
      <w:pPr>
        <w:spacing w:after="0"/>
        <w:ind w:left="0"/>
        <w:jc w:val="both"/>
      </w:pPr>
      <w:r>
        <w:rPr>
          <w:rFonts w:ascii="Times New Roman"/>
          <w:b w:val="false"/>
          <w:i w:val="false"/>
          <w:color w:val="000000"/>
          <w:sz w:val="28"/>
        </w:rPr>
        <w:t>
      МСЭ, а также при необходимости внесения уточняющих данных, подтверждающих степень</w:t>
      </w:r>
    </w:p>
    <w:bookmarkEnd w:id="741"/>
    <w:bookmarkStart w:name="z813" w:id="742"/>
    <w:p>
      <w:pPr>
        <w:spacing w:after="0"/>
        <w:ind w:left="0"/>
        <w:jc w:val="both"/>
      </w:pPr>
      <w:r>
        <w:rPr>
          <w:rFonts w:ascii="Times New Roman"/>
          <w:b w:val="false"/>
          <w:i w:val="false"/>
          <w:color w:val="000000"/>
          <w:sz w:val="28"/>
        </w:rPr>
        <w:t>
      функциональных нарушений и ограничение жизнедеятельности)</w:t>
      </w:r>
    </w:p>
    <w:bookmarkEnd w:id="742"/>
    <w:bookmarkStart w:name="z814" w:id="743"/>
    <w:p>
      <w:pPr>
        <w:spacing w:after="0"/>
        <w:ind w:left="0"/>
        <w:jc w:val="both"/>
      </w:pPr>
      <w:r>
        <w:rPr>
          <w:rFonts w:ascii="Times New Roman"/>
          <w:b w:val="false"/>
          <w:i w:val="false"/>
          <w:color w:val="000000"/>
          <w:sz w:val="28"/>
        </w:rPr>
        <w:t>
      16. Шағымдары ____________________________________________________________</w:t>
      </w:r>
    </w:p>
    <w:bookmarkEnd w:id="743"/>
    <w:bookmarkStart w:name="z815" w:id="744"/>
    <w:p>
      <w:pPr>
        <w:spacing w:after="0"/>
        <w:ind w:left="0"/>
        <w:jc w:val="both"/>
      </w:pPr>
      <w:r>
        <w:rPr>
          <w:rFonts w:ascii="Times New Roman"/>
          <w:b w:val="false"/>
          <w:i w:val="false"/>
          <w:color w:val="000000"/>
          <w:sz w:val="28"/>
        </w:rPr>
        <w:t>
      Жалобы___________________________________________________________________</w:t>
      </w:r>
    </w:p>
    <w:bookmarkEnd w:id="744"/>
    <w:bookmarkStart w:name="z816" w:id="745"/>
    <w:p>
      <w:pPr>
        <w:spacing w:after="0"/>
        <w:ind w:left="0"/>
        <w:jc w:val="both"/>
      </w:pPr>
      <w:r>
        <w:rPr>
          <w:rFonts w:ascii="Times New Roman"/>
          <w:b w:val="false"/>
          <w:i w:val="false"/>
          <w:color w:val="000000"/>
          <w:sz w:val="28"/>
        </w:rPr>
        <w:t>
      ________________________________________________________________________________</w:t>
      </w:r>
    </w:p>
    <w:bookmarkEnd w:id="745"/>
    <w:bookmarkStart w:name="z817" w:id="746"/>
    <w:p>
      <w:pPr>
        <w:spacing w:after="0"/>
        <w:ind w:left="0"/>
        <w:jc w:val="both"/>
      </w:pPr>
      <w:r>
        <w:rPr>
          <w:rFonts w:ascii="Times New Roman"/>
          <w:b w:val="false"/>
          <w:i w:val="false"/>
          <w:color w:val="000000"/>
          <w:sz w:val="28"/>
        </w:rPr>
        <w:t>
      17. Аурудың анамнезі және өткізілген оңалту шаралары__________________________</w:t>
      </w:r>
    </w:p>
    <w:bookmarkEnd w:id="746"/>
    <w:bookmarkStart w:name="z818" w:id="747"/>
    <w:p>
      <w:pPr>
        <w:spacing w:after="0"/>
        <w:ind w:left="0"/>
        <w:jc w:val="both"/>
      </w:pPr>
      <w:r>
        <w:rPr>
          <w:rFonts w:ascii="Times New Roman"/>
          <w:b w:val="false"/>
          <w:i w:val="false"/>
          <w:color w:val="000000"/>
          <w:sz w:val="28"/>
        </w:rPr>
        <w:t>
      Анамнез заболевания и проведенные реабилитационные мероприятия</w:t>
      </w:r>
    </w:p>
    <w:bookmarkEnd w:id="747"/>
    <w:bookmarkStart w:name="z819" w:id="748"/>
    <w:p>
      <w:pPr>
        <w:spacing w:after="0"/>
        <w:ind w:left="0"/>
        <w:jc w:val="both"/>
      </w:pPr>
      <w:r>
        <w:rPr>
          <w:rFonts w:ascii="Times New Roman"/>
          <w:b w:val="false"/>
          <w:i w:val="false"/>
          <w:color w:val="000000"/>
          <w:sz w:val="28"/>
        </w:rPr>
        <w:t>
      ________________________________________________________________________________</w:t>
      </w:r>
    </w:p>
    <w:bookmarkEnd w:id="748"/>
    <w:bookmarkStart w:name="z820" w:id="749"/>
    <w:p>
      <w:pPr>
        <w:spacing w:after="0"/>
        <w:ind w:left="0"/>
        <w:jc w:val="both"/>
      </w:pPr>
      <w:r>
        <w:rPr>
          <w:rFonts w:ascii="Times New Roman"/>
          <w:b w:val="false"/>
          <w:i w:val="false"/>
          <w:color w:val="000000"/>
          <w:sz w:val="28"/>
        </w:rPr>
        <w:t>
      ________________________________________________________________________________</w:t>
      </w:r>
    </w:p>
    <w:bookmarkEnd w:id="749"/>
    <w:bookmarkStart w:name="z821" w:id="750"/>
    <w:p>
      <w:pPr>
        <w:spacing w:after="0"/>
        <w:ind w:left="0"/>
        <w:jc w:val="both"/>
      </w:pPr>
      <w:r>
        <w:rPr>
          <w:rFonts w:ascii="Times New Roman"/>
          <w:b w:val="false"/>
          <w:i w:val="false"/>
          <w:color w:val="000000"/>
          <w:sz w:val="28"/>
        </w:rPr>
        <w:t>
      ________________________________________________________________________________</w:t>
      </w:r>
    </w:p>
    <w:bookmarkEnd w:id="750"/>
    <w:bookmarkStart w:name="z822" w:id="751"/>
    <w:p>
      <w:pPr>
        <w:spacing w:after="0"/>
        <w:ind w:left="0"/>
        <w:jc w:val="both"/>
      </w:pPr>
      <w:r>
        <w:rPr>
          <w:rFonts w:ascii="Times New Roman"/>
          <w:b w:val="false"/>
          <w:i w:val="false"/>
          <w:color w:val="000000"/>
          <w:sz w:val="28"/>
        </w:rPr>
        <w:t>
      18. Еңбекке уақытша жарамсыздықтың ұзақтығы_______________________________</w:t>
      </w:r>
    </w:p>
    <w:bookmarkEnd w:id="751"/>
    <w:bookmarkStart w:name="z823" w:id="752"/>
    <w:p>
      <w:pPr>
        <w:spacing w:after="0"/>
        <w:ind w:left="0"/>
        <w:jc w:val="both"/>
      </w:pPr>
      <w:r>
        <w:rPr>
          <w:rFonts w:ascii="Times New Roman"/>
          <w:b w:val="false"/>
          <w:i w:val="false"/>
          <w:color w:val="000000"/>
          <w:sz w:val="28"/>
        </w:rPr>
        <w:t>
      Продолжительность временной нетрудоспособности</w:t>
      </w:r>
    </w:p>
    <w:bookmarkEnd w:id="752"/>
    <w:bookmarkStart w:name="z824" w:id="753"/>
    <w:p>
      <w:pPr>
        <w:spacing w:after="0"/>
        <w:ind w:left="0"/>
        <w:jc w:val="both"/>
      </w:pPr>
      <w:r>
        <w:rPr>
          <w:rFonts w:ascii="Times New Roman"/>
          <w:b w:val="false"/>
          <w:i w:val="false"/>
          <w:color w:val="000000"/>
          <w:sz w:val="28"/>
        </w:rPr>
        <w:t>
      19. Объективті қарап тексерудің деректері:</w:t>
      </w:r>
    </w:p>
    <w:bookmarkEnd w:id="753"/>
    <w:bookmarkStart w:name="z825" w:id="754"/>
    <w:p>
      <w:pPr>
        <w:spacing w:after="0"/>
        <w:ind w:left="0"/>
        <w:jc w:val="both"/>
      </w:pPr>
      <w:r>
        <w:rPr>
          <w:rFonts w:ascii="Times New Roman"/>
          <w:b w:val="false"/>
          <w:i w:val="false"/>
          <w:color w:val="000000"/>
          <w:sz w:val="28"/>
        </w:rPr>
        <w:t>
      Данные объективного осмотра:</w:t>
      </w:r>
    </w:p>
    <w:bookmarkEnd w:id="754"/>
    <w:bookmarkStart w:name="z826" w:id="755"/>
    <w:p>
      <w:pPr>
        <w:spacing w:after="0"/>
        <w:ind w:left="0"/>
        <w:jc w:val="both"/>
      </w:pPr>
      <w:r>
        <w:rPr>
          <w:rFonts w:ascii="Times New Roman"/>
          <w:b w:val="false"/>
          <w:i w:val="false"/>
          <w:color w:val="000000"/>
          <w:sz w:val="28"/>
        </w:rPr>
        <w:t>
      19.1. Терапиялық (педиатриялық, фтизиатриялық) статусы________________________</w:t>
      </w:r>
    </w:p>
    <w:bookmarkEnd w:id="755"/>
    <w:bookmarkStart w:name="z827" w:id="756"/>
    <w:p>
      <w:pPr>
        <w:spacing w:after="0"/>
        <w:ind w:left="0"/>
        <w:jc w:val="both"/>
      </w:pPr>
      <w:r>
        <w:rPr>
          <w:rFonts w:ascii="Times New Roman"/>
          <w:b w:val="false"/>
          <w:i w:val="false"/>
          <w:color w:val="000000"/>
          <w:sz w:val="28"/>
        </w:rPr>
        <w:t>
      Терапевтический (педиатрический, фтизиатрический) статус_____________________</w:t>
      </w:r>
    </w:p>
    <w:bookmarkEnd w:id="756"/>
    <w:bookmarkStart w:name="z828" w:id="757"/>
    <w:p>
      <w:pPr>
        <w:spacing w:after="0"/>
        <w:ind w:left="0"/>
        <w:jc w:val="both"/>
      </w:pPr>
      <w:r>
        <w:rPr>
          <w:rFonts w:ascii="Times New Roman"/>
          <w:b w:val="false"/>
          <w:i w:val="false"/>
          <w:color w:val="000000"/>
          <w:sz w:val="28"/>
        </w:rPr>
        <w:t>
      ________________________________________________________________________________</w:t>
      </w:r>
    </w:p>
    <w:bookmarkEnd w:id="757"/>
    <w:bookmarkStart w:name="z829" w:id="758"/>
    <w:p>
      <w:pPr>
        <w:spacing w:after="0"/>
        <w:ind w:left="0"/>
        <w:jc w:val="both"/>
      </w:pPr>
      <w:r>
        <w:rPr>
          <w:rFonts w:ascii="Times New Roman"/>
          <w:b w:val="false"/>
          <w:i w:val="false"/>
          <w:color w:val="000000"/>
          <w:sz w:val="28"/>
        </w:rPr>
        <w:t>
      19.2. Неврологиялық статусы_________________________________________________</w:t>
      </w:r>
    </w:p>
    <w:bookmarkEnd w:id="758"/>
    <w:bookmarkStart w:name="z830" w:id="759"/>
    <w:p>
      <w:pPr>
        <w:spacing w:after="0"/>
        <w:ind w:left="0"/>
        <w:jc w:val="both"/>
      </w:pPr>
      <w:r>
        <w:rPr>
          <w:rFonts w:ascii="Times New Roman"/>
          <w:b w:val="false"/>
          <w:i w:val="false"/>
          <w:color w:val="000000"/>
          <w:sz w:val="28"/>
        </w:rPr>
        <w:t>
      Неврологический статус</w:t>
      </w:r>
    </w:p>
    <w:bookmarkEnd w:id="759"/>
    <w:bookmarkStart w:name="z831" w:id="760"/>
    <w:p>
      <w:pPr>
        <w:spacing w:after="0"/>
        <w:ind w:left="0"/>
        <w:jc w:val="both"/>
      </w:pPr>
      <w:r>
        <w:rPr>
          <w:rFonts w:ascii="Times New Roman"/>
          <w:b w:val="false"/>
          <w:i w:val="false"/>
          <w:color w:val="000000"/>
          <w:sz w:val="28"/>
        </w:rPr>
        <w:t>
      ________________________________________________________________________________</w:t>
      </w:r>
    </w:p>
    <w:bookmarkEnd w:id="760"/>
    <w:bookmarkStart w:name="z832" w:id="761"/>
    <w:p>
      <w:pPr>
        <w:spacing w:after="0"/>
        <w:ind w:left="0"/>
        <w:jc w:val="both"/>
      </w:pPr>
      <w:r>
        <w:rPr>
          <w:rFonts w:ascii="Times New Roman"/>
          <w:b w:val="false"/>
          <w:i w:val="false"/>
          <w:color w:val="000000"/>
          <w:sz w:val="28"/>
        </w:rPr>
        <w:t>
      ________________________________________________________________________________</w:t>
      </w:r>
    </w:p>
    <w:bookmarkEnd w:id="761"/>
    <w:bookmarkStart w:name="z833" w:id="762"/>
    <w:p>
      <w:pPr>
        <w:spacing w:after="0"/>
        <w:ind w:left="0"/>
        <w:jc w:val="both"/>
      </w:pPr>
      <w:r>
        <w:rPr>
          <w:rFonts w:ascii="Times New Roman"/>
          <w:b w:val="false"/>
          <w:i w:val="false"/>
          <w:color w:val="000000"/>
          <w:sz w:val="28"/>
        </w:rPr>
        <w:t>
      19.3. Психиятриялық статусы_________________________________________________</w:t>
      </w:r>
    </w:p>
    <w:bookmarkEnd w:id="762"/>
    <w:bookmarkStart w:name="z834" w:id="763"/>
    <w:p>
      <w:pPr>
        <w:spacing w:after="0"/>
        <w:ind w:left="0"/>
        <w:jc w:val="both"/>
      </w:pPr>
      <w:r>
        <w:rPr>
          <w:rFonts w:ascii="Times New Roman"/>
          <w:b w:val="false"/>
          <w:i w:val="false"/>
          <w:color w:val="000000"/>
          <w:sz w:val="28"/>
        </w:rPr>
        <w:t>
      Психиатрический статус</w:t>
      </w:r>
    </w:p>
    <w:bookmarkEnd w:id="763"/>
    <w:bookmarkStart w:name="z835" w:id="764"/>
    <w:p>
      <w:pPr>
        <w:spacing w:after="0"/>
        <w:ind w:left="0"/>
        <w:jc w:val="both"/>
      </w:pPr>
      <w:r>
        <w:rPr>
          <w:rFonts w:ascii="Times New Roman"/>
          <w:b w:val="false"/>
          <w:i w:val="false"/>
          <w:color w:val="000000"/>
          <w:sz w:val="28"/>
        </w:rPr>
        <w:t>
      ________________________________________________________________________________</w:t>
      </w:r>
    </w:p>
    <w:bookmarkEnd w:id="764"/>
    <w:bookmarkStart w:name="z836" w:id="765"/>
    <w:p>
      <w:pPr>
        <w:spacing w:after="0"/>
        <w:ind w:left="0"/>
        <w:jc w:val="both"/>
      </w:pPr>
      <w:r>
        <w:rPr>
          <w:rFonts w:ascii="Times New Roman"/>
          <w:b w:val="false"/>
          <w:i w:val="false"/>
          <w:color w:val="000000"/>
          <w:sz w:val="28"/>
        </w:rPr>
        <w:t>
      ________________________________________________________________________________</w:t>
      </w:r>
    </w:p>
    <w:bookmarkEnd w:id="765"/>
    <w:bookmarkStart w:name="z837" w:id="766"/>
    <w:p>
      <w:pPr>
        <w:spacing w:after="0"/>
        <w:ind w:left="0"/>
        <w:jc w:val="both"/>
      </w:pPr>
      <w:r>
        <w:rPr>
          <w:rFonts w:ascii="Times New Roman"/>
          <w:b w:val="false"/>
          <w:i w:val="false"/>
          <w:color w:val="000000"/>
          <w:sz w:val="28"/>
        </w:rPr>
        <w:t>
      19.4. Хирургиялық статусы___________________________________________________</w:t>
      </w:r>
    </w:p>
    <w:bookmarkEnd w:id="766"/>
    <w:bookmarkStart w:name="z838" w:id="767"/>
    <w:p>
      <w:pPr>
        <w:spacing w:after="0"/>
        <w:ind w:left="0"/>
        <w:jc w:val="both"/>
      </w:pPr>
      <w:r>
        <w:rPr>
          <w:rFonts w:ascii="Times New Roman"/>
          <w:b w:val="false"/>
          <w:i w:val="false"/>
          <w:color w:val="000000"/>
          <w:sz w:val="28"/>
        </w:rPr>
        <w:t>
      Хирургический статус</w:t>
      </w:r>
    </w:p>
    <w:bookmarkEnd w:id="767"/>
    <w:bookmarkStart w:name="z839" w:id="768"/>
    <w:p>
      <w:pPr>
        <w:spacing w:after="0"/>
        <w:ind w:left="0"/>
        <w:jc w:val="both"/>
      </w:pPr>
      <w:r>
        <w:rPr>
          <w:rFonts w:ascii="Times New Roman"/>
          <w:b w:val="false"/>
          <w:i w:val="false"/>
          <w:color w:val="000000"/>
          <w:sz w:val="28"/>
        </w:rPr>
        <w:t>
      ________________________________________________________________________________</w:t>
      </w:r>
    </w:p>
    <w:bookmarkEnd w:id="768"/>
    <w:bookmarkStart w:name="z840" w:id="769"/>
    <w:p>
      <w:pPr>
        <w:spacing w:after="0"/>
        <w:ind w:left="0"/>
        <w:jc w:val="both"/>
      </w:pPr>
      <w:r>
        <w:rPr>
          <w:rFonts w:ascii="Times New Roman"/>
          <w:b w:val="false"/>
          <w:i w:val="false"/>
          <w:color w:val="000000"/>
          <w:sz w:val="28"/>
        </w:rPr>
        <w:t>
      ________________________________________________________________________________</w:t>
      </w:r>
    </w:p>
    <w:bookmarkEnd w:id="769"/>
    <w:bookmarkStart w:name="z841" w:id="770"/>
    <w:p>
      <w:pPr>
        <w:spacing w:after="0"/>
        <w:ind w:left="0"/>
        <w:jc w:val="both"/>
      </w:pPr>
      <w:r>
        <w:rPr>
          <w:rFonts w:ascii="Times New Roman"/>
          <w:b w:val="false"/>
          <w:i w:val="false"/>
          <w:color w:val="000000"/>
          <w:sz w:val="28"/>
        </w:rPr>
        <w:t>
      20. Қосымша объективті қарап тексеру деректері________________________________</w:t>
      </w:r>
    </w:p>
    <w:bookmarkEnd w:id="770"/>
    <w:bookmarkStart w:name="z842" w:id="771"/>
    <w:p>
      <w:pPr>
        <w:spacing w:after="0"/>
        <w:ind w:left="0"/>
        <w:jc w:val="both"/>
      </w:pPr>
      <w:r>
        <w:rPr>
          <w:rFonts w:ascii="Times New Roman"/>
          <w:b w:val="false"/>
          <w:i w:val="false"/>
          <w:color w:val="000000"/>
          <w:sz w:val="28"/>
        </w:rPr>
        <w:t>
      Дополнительные данные объективного осмотра</w:t>
      </w:r>
    </w:p>
    <w:bookmarkEnd w:id="771"/>
    <w:bookmarkStart w:name="z843" w:id="772"/>
    <w:p>
      <w:pPr>
        <w:spacing w:after="0"/>
        <w:ind w:left="0"/>
        <w:jc w:val="both"/>
      </w:pPr>
      <w:r>
        <w:rPr>
          <w:rFonts w:ascii="Times New Roman"/>
          <w:b w:val="false"/>
          <w:i w:val="false"/>
          <w:color w:val="000000"/>
          <w:sz w:val="28"/>
        </w:rPr>
        <w:t>
      ________________________________________________________________________________</w:t>
      </w:r>
    </w:p>
    <w:bookmarkEnd w:id="772"/>
    <w:bookmarkStart w:name="z844" w:id="773"/>
    <w:p>
      <w:pPr>
        <w:spacing w:after="0"/>
        <w:ind w:left="0"/>
        <w:jc w:val="both"/>
      </w:pPr>
      <w:r>
        <w:rPr>
          <w:rFonts w:ascii="Times New Roman"/>
          <w:b w:val="false"/>
          <w:i w:val="false"/>
          <w:color w:val="000000"/>
          <w:sz w:val="28"/>
        </w:rPr>
        <w:t>
      ________________________________________________________________________________</w:t>
      </w:r>
    </w:p>
    <w:bookmarkEnd w:id="773"/>
    <w:bookmarkStart w:name="z845" w:id="774"/>
    <w:p>
      <w:pPr>
        <w:spacing w:after="0"/>
        <w:ind w:left="0"/>
        <w:jc w:val="both"/>
      </w:pPr>
      <w:r>
        <w:rPr>
          <w:rFonts w:ascii="Times New Roman"/>
          <w:b w:val="false"/>
          <w:i w:val="false"/>
          <w:color w:val="000000"/>
          <w:sz w:val="28"/>
        </w:rPr>
        <w:t>
      20.1. Офтальмологиялық деректері____________________________________________</w:t>
      </w:r>
    </w:p>
    <w:bookmarkEnd w:id="774"/>
    <w:bookmarkStart w:name="z846" w:id="775"/>
    <w:p>
      <w:pPr>
        <w:spacing w:after="0"/>
        <w:ind w:left="0"/>
        <w:jc w:val="both"/>
      </w:pPr>
      <w:r>
        <w:rPr>
          <w:rFonts w:ascii="Times New Roman"/>
          <w:b w:val="false"/>
          <w:i w:val="false"/>
          <w:color w:val="000000"/>
          <w:sz w:val="28"/>
        </w:rPr>
        <w:t>
      Офтальмологические данные</w:t>
      </w:r>
    </w:p>
    <w:bookmarkEnd w:id="775"/>
    <w:bookmarkStart w:name="z847" w:id="776"/>
    <w:p>
      <w:pPr>
        <w:spacing w:after="0"/>
        <w:ind w:left="0"/>
        <w:jc w:val="both"/>
      </w:pPr>
      <w:r>
        <w:rPr>
          <w:rFonts w:ascii="Times New Roman"/>
          <w:b w:val="false"/>
          <w:i w:val="false"/>
          <w:color w:val="000000"/>
          <w:sz w:val="28"/>
        </w:rPr>
        <w:t>
      ________________________________________________________________________________</w:t>
      </w:r>
    </w:p>
    <w:bookmarkEnd w:id="776"/>
    <w:bookmarkStart w:name="z848" w:id="777"/>
    <w:p>
      <w:pPr>
        <w:spacing w:after="0"/>
        <w:ind w:left="0"/>
        <w:jc w:val="both"/>
      </w:pPr>
      <w:r>
        <w:rPr>
          <w:rFonts w:ascii="Times New Roman"/>
          <w:b w:val="false"/>
          <w:i w:val="false"/>
          <w:color w:val="000000"/>
          <w:sz w:val="28"/>
        </w:rPr>
        <w:t>
      ________________________________________________________________________________</w:t>
      </w:r>
    </w:p>
    <w:bookmarkEnd w:id="777"/>
    <w:bookmarkStart w:name="z849" w:id="778"/>
    <w:p>
      <w:pPr>
        <w:spacing w:after="0"/>
        <w:ind w:left="0"/>
        <w:jc w:val="both"/>
      </w:pPr>
      <w:r>
        <w:rPr>
          <w:rFonts w:ascii="Times New Roman"/>
          <w:b w:val="false"/>
          <w:i w:val="false"/>
          <w:color w:val="000000"/>
          <w:sz w:val="28"/>
        </w:rPr>
        <w:t>
      20.2. Отоларингологиялық деректері_________________________________________________</w:t>
      </w:r>
    </w:p>
    <w:bookmarkEnd w:id="778"/>
    <w:bookmarkStart w:name="z850" w:id="779"/>
    <w:p>
      <w:pPr>
        <w:spacing w:after="0"/>
        <w:ind w:left="0"/>
        <w:jc w:val="both"/>
      </w:pPr>
      <w:r>
        <w:rPr>
          <w:rFonts w:ascii="Times New Roman"/>
          <w:b w:val="false"/>
          <w:i w:val="false"/>
          <w:color w:val="000000"/>
          <w:sz w:val="28"/>
        </w:rPr>
        <w:t>
      Отоларингологические данные</w:t>
      </w:r>
    </w:p>
    <w:bookmarkEnd w:id="779"/>
    <w:bookmarkStart w:name="z851" w:id="780"/>
    <w:p>
      <w:pPr>
        <w:spacing w:after="0"/>
        <w:ind w:left="0"/>
        <w:jc w:val="both"/>
      </w:pPr>
      <w:r>
        <w:rPr>
          <w:rFonts w:ascii="Times New Roman"/>
          <w:b w:val="false"/>
          <w:i w:val="false"/>
          <w:color w:val="000000"/>
          <w:sz w:val="28"/>
        </w:rPr>
        <w:t>
      ________________________________________________________________________________</w:t>
      </w:r>
    </w:p>
    <w:bookmarkEnd w:id="780"/>
    <w:bookmarkStart w:name="z852" w:id="781"/>
    <w:p>
      <w:pPr>
        <w:spacing w:after="0"/>
        <w:ind w:left="0"/>
        <w:jc w:val="both"/>
      </w:pPr>
      <w:r>
        <w:rPr>
          <w:rFonts w:ascii="Times New Roman"/>
          <w:b w:val="false"/>
          <w:i w:val="false"/>
          <w:color w:val="000000"/>
          <w:sz w:val="28"/>
        </w:rPr>
        <w:t>
      ________________________________________________________________________________</w:t>
      </w:r>
    </w:p>
    <w:bookmarkEnd w:id="781"/>
    <w:bookmarkStart w:name="z853" w:id="782"/>
    <w:p>
      <w:pPr>
        <w:spacing w:after="0"/>
        <w:ind w:left="0"/>
        <w:jc w:val="both"/>
      </w:pPr>
      <w:r>
        <w:rPr>
          <w:rFonts w:ascii="Times New Roman"/>
          <w:b w:val="false"/>
          <w:i w:val="false"/>
          <w:color w:val="000000"/>
          <w:sz w:val="28"/>
        </w:rPr>
        <w:t>
      21. Медициналық ұйымдар мамандарының консультациялық қорытындылары</w:t>
      </w:r>
    </w:p>
    <w:bookmarkEnd w:id="782"/>
    <w:bookmarkStart w:name="z854" w:id="783"/>
    <w:p>
      <w:pPr>
        <w:spacing w:after="0"/>
        <w:ind w:left="0"/>
        <w:jc w:val="both"/>
      </w:pPr>
      <w:r>
        <w:rPr>
          <w:rFonts w:ascii="Times New Roman"/>
          <w:b w:val="false"/>
          <w:i w:val="false"/>
          <w:color w:val="000000"/>
          <w:sz w:val="28"/>
        </w:rPr>
        <w:t>
      ________________________________________________________________________________</w:t>
      </w:r>
    </w:p>
    <w:bookmarkEnd w:id="783"/>
    <w:bookmarkStart w:name="z855" w:id="784"/>
    <w:p>
      <w:pPr>
        <w:spacing w:after="0"/>
        <w:ind w:left="0"/>
        <w:jc w:val="both"/>
      </w:pPr>
      <w:r>
        <w:rPr>
          <w:rFonts w:ascii="Times New Roman"/>
          <w:b w:val="false"/>
          <w:i w:val="false"/>
          <w:color w:val="000000"/>
          <w:sz w:val="28"/>
        </w:rPr>
        <w:t>
      Консультативные заключения специалистов медицинских организаций</w:t>
      </w:r>
    </w:p>
    <w:bookmarkEnd w:id="784"/>
    <w:bookmarkStart w:name="z856" w:id="785"/>
    <w:p>
      <w:pPr>
        <w:spacing w:after="0"/>
        <w:ind w:left="0"/>
        <w:jc w:val="both"/>
      </w:pPr>
      <w:r>
        <w:rPr>
          <w:rFonts w:ascii="Times New Roman"/>
          <w:b w:val="false"/>
          <w:i w:val="false"/>
          <w:color w:val="000000"/>
          <w:sz w:val="28"/>
        </w:rPr>
        <w:t>
      ________________________________________________________________________________</w:t>
      </w:r>
    </w:p>
    <w:bookmarkEnd w:id="785"/>
    <w:bookmarkStart w:name="z857" w:id="786"/>
    <w:p>
      <w:pPr>
        <w:spacing w:after="0"/>
        <w:ind w:left="0"/>
        <w:jc w:val="both"/>
      </w:pPr>
      <w:r>
        <w:rPr>
          <w:rFonts w:ascii="Times New Roman"/>
          <w:b w:val="false"/>
          <w:i w:val="false"/>
          <w:color w:val="000000"/>
          <w:sz w:val="28"/>
        </w:rPr>
        <w:t>
      ________________________________________________________________________________</w:t>
      </w:r>
    </w:p>
    <w:bookmarkEnd w:id="786"/>
    <w:bookmarkStart w:name="z858" w:id="787"/>
    <w:p>
      <w:pPr>
        <w:spacing w:after="0"/>
        <w:ind w:left="0"/>
        <w:jc w:val="both"/>
      </w:pPr>
      <w:r>
        <w:rPr>
          <w:rFonts w:ascii="Times New Roman"/>
          <w:b w:val="false"/>
          <w:i w:val="false"/>
          <w:color w:val="000000"/>
          <w:sz w:val="28"/>
        </w:rPr>
        <w:t>
      22. Зерттеулер деректері___________________________________________________________</w:t>
      </w:r>
    </w:p>
    <w:bookmarkEnd w:id="787"/>
    <w:bookmarkStart w:name="z859" w:id="788"/>
    <w:p>
      <w:pPr>
        <w:spacing w:after="0"/>
        <w:ind w:left="0"/>
        <w:jc w:val="both"/>
      </w:pPr>
      <w:r>
        <w:rPr>
          <w:rFonts w:ascii="Times New Roman"/>
          <w:b w:val="false"/>
          <w:i w:val="false"/>
          <w:color w:val="000000"/>
          <w:sz w:val="28"/>
        </w:rPr>
        <w:t>
      Данные исследований</w:t>
      </w:r>
    </w:p>
    <w:bookmarkEnd w:id="788"/>
    <w:bookmarkStart w:name="z860" w:id="789"/>
    <w:p>
      <w:pPr>
        <w:spacing w:after="0"/>
        <w:ind w:left="0"/>
        <w:jc w:val="both"/>
      </w:pPr>
      <w:r>
        <w:rPr>
          <w:rFonts w:ascii="Times New Roman"/>
          <w:b w:val="false"/>
          <w:i w:val="false"/>
          <w:color w:val="000000"/>
          <w:sz w:val="28"/>
        </w:rPr>
        <w:t>
      ________________________________________________________________________________</w:t>
      </w:r>
    </w:p>
    <w:bookmarkEnd w:id="789"/>
    <w:bookmarkStart w:name="z861" w:id="790"/>
    <w:p>
      <w:pPr>
        <w:spacing w:after="0"/>
        <w:ind w:left="0"/>
        <w:jc w:val="both"/>
      </w:pPr>
      <w:r>
        <w:rPr>
          <w:rFonts w:ascii="Times New Roman"/>
          <w:b w:val="false"/>
          <w:i w:val="false"/>
          <w:color w:val="000000"/>
          <w:sz w:val="28"/>
        </w:rPr>
        <w:t>
      ________________________________________________________________________________</w:t>
      </w:r>
    </w:p>
    <w:bookmarkEnd w:id="790"/>
    <w:bookmarkStart w:name="z862" w:id="791"/>
    <w:p>
      <w:pPr>
        <w:spacing w:after="0"/>
        <w:ind w:left="0"/>
        <w:jc w:val="both"/>
      </w:pPr>
      <w:r>
        <w:rPr>
          <w:rFonts w:ascii="Times New Roman"/>
          <w:b w:val="false"/>
          <w:i w:val="false"/>
          <w:color w:val="000000"/>
          <w:sz w:val="28"/>
        </w:rPr>
        <w:t>
      22.1. Қосымша зерттеулер деректері___________________________________________</w:t>
      </w:r>
    </w:p>
    <w:bookmarkEnd w:id="791"/>
    <w:bookmarkStart w:name="z863" w:id="792"/>
    <w:p>
      <w:pPr>
        <w:spacing w:after="0"/>
        <w:ind w:left="0"/>
        <w:jc w:val="both"/>
      </w:pPr>
      <w:r>
        <w:rPr>
          <w:rFonts w:ascii="Times New Roman"/>
          <w:b w:val="false"/>
          <w:i w:val="false"/>
          <w:color w:val="000000"/>
          <w:sz w:val="28"/>
        </w:rPr>
        <w:t>
      Данные дополнительных исследований</w:t>
      </w:r>
    </w:p>
    <w:bookmarkEnd w:id="792"/>
    <w:bookmarkStart w:name="z864" w:id="793"/>
    <w:p>
      <w:pPr>
        <w:spacing w:after="0"/>
        <w:ind w:left="0"/>
        <w:jc w:val="both"/>
      </w:pPr>
      <w:r>
        <w:rPr>
          <w:rFonts w:ascii="Times New Roman"/>
          <w:b w:val="false"/>
          <w:i w:val="false"/>
          <w:color w:val="000000"/>
          <w:sz w:val="28"/>
        </w:rPr>
        <w:t>
      ________________________________________________________________________________</w:t>
      </w:r>
    </w:p>
    <w:bookmarkEnd w:id="793"/>
    <w:bookmarkStart w:name="z865" w:id="794"/>
    <w:p>
      <w:pPr>
        <w:spacing w:after="0"/>
        <w:ind w:left="0"/>
        <w:jc w:val="both"/>
      </w:pPr>
      <w:r>
        <w:rPr>
          <w:rFonts w:ascii="Times New Roman"/>
          <w:b w:val="false"/>
          <w:i w:val="false"/>
          <w:color w:val="000000"/>
          <w:sz w:val="28"/>
        </w:rPr>
        <w:t>
      ________________________________________________________________________________</w:t>
      </w:r>
    </w:p>
    <w:bookmarkEnd w:id="794"/>
    <w:bookmarkStart w:name="z866" w:id="795"/>
    <w:p>
      <w:pPr>
        <w:spacing w:after="0"/>
        <w:ind w:left="0"/>
        <w:jc w:val="both"/>
      </w:pPr>
      <w:r>
        <w:rPr>
          <w:rFonts w:ascii="Times New Roman"/>
          <w:b w:val="false"/>
          <w:i w:val="false"/>
          <w:color w:val="000000"/>
          <w:sz w:val="28"/>
        </w:rPr>
        <w:t>
      3 бөлім. Организмнің жай-күйі мен тіршілік-тынысының шектелу</w:t>
      </w:r>
    </w:p>
    <w:bookmarkEnd w:id="795"/>
    <w:bookmarkStart w:name="z867" w:id="796"/>
    <w:p>
      <w:pPr>
        <w:spacing w:after="0"/>
        <w:ind w:left="0"/>
        <w:jc w:val="both"/>
      </w:pPr>
      <w:r>
        <w:rPr>
          <w:rFonts w:ascii="Times New Roman"/>
          <w:b w:val="false"/>
          <w:i w:val="false"/>
          <w:color w:val="000000"/>
          <w:sz w:val="28"/>
        </w:rPr>
        <w:t>
      дәрежесiн бағалау</w:t>
      </w:r>
    </w:p>
    <w:bookmarkEnd w:id="796"/>
    <w:bookmarkStart w:name="z868" w:id="797"/>
    <w:p>
      <w:pPr>
        <w:spacing w:after="0"/>
        <w:ind w:left="0"/>
        <w:jc w:val="both"/>
      </w:pPr>
      <w:r>
        <w:rPr>
          <w:rFonts w:ascii="Times New Roman"/>
          <w:b w:val="false"/>
          <w:i w:val="false"/>
          <w:color w:val="000000"/>
          <w:sz w:val="28"/>
        </w:rPr>
        <w:t>
      Раздел 3. Оценка состояния организма и степени ограничения жизнедеятельности</w:t>
      </w:r>
    </w:p>
    <w:bookmarkEnd w:id="797"/>
    <w:bookmarkStart w:name="z869" w:id="798"/>
    <w:p>
      <w:pPr>
        <w:spacing w:after="0"/>
        <w:ind w:left="0"/>
        <w:jc w:val="both"/>
      </w:pPr>
      <w:r>
        <w:rPr>
          <w:rFonts w:ascii="Times New Roman"/>
          <w:b w:val="false"/>
          <w:i w:val="false"/>
          <w:color w:val="000000"/>
          <w:sz w:val="28"/>
        </w:rPr>
        <w:t>
      23. Организм функцияларының білінетін бұзылу дәрежесі мен түрлері:</w:t>
      </w:r>
    </w:p>
    <w:bookmarkEnd w:id="798"/>
    <w:bookmarkStart w:name="z870" w:id="799"/>
    <w:p>
      <w:pPr>
        <w:spacing w:after="0"/>
        <w:ind w:left="0"/>
        <w:jc w:val="both"/>
      </w:pPr>
      <w:r>
        <w:rPr>
          <w:rFonts w:ascii="Times New Roman"/>
          <w:b w:val="false"/>
          <w:i w:val="false"/>
          <w:color w:val="000000"/>
          <w:sz w:val="28"/>
        </w:rPr>
        <w:t>
      Виды и степень выраженности нарушений функций организма:</w:t>
      </w:r>
    </w:p>
    <w:bookmarkEnd w:id="799"/>
    <w:bookmarkStart w:name="z871" w:id="800"/>
    <w:p>
      <w:pPr>
        <w:spacing w:after="0"/>
        <w:ind w:left="0"/>
        <w:jc w:val="both"/>
      </w:pPr>
      <w:r>
        <w:rPr>
          <w:rFonts w:ascii="Times New Roman"/>
          <w:b w:val="false"/>
          <w:i w:val="false"/>
          <w:color w:val="000000"/>
          <w:sz w:val="28"/>
        </w:rPr>
        <w:t>
      23.1. психикалық функцияларының бұзылуы (аңғару, зейін, есте сақтау, ойлау, сөйлеу, эмоциялар,</w:t>
      </w:r>
    </w:p>
    <w:bookmarkEnd w:id="800"/>
    <w:bookmarkStart w:name="z872" w:id="801"/>
    <w:p>
      <w:pPr>
        <w:spacing w:after="0"/>
        <w:ind w:left="0"/>
        <w:jc w:val="both"/>
      </w:pPr>
      <w:r>
        <w:rPr>
          <w:rFonts w:ascii="Times New Roman"/>
          <w:b w:val="false"/>
          <w:i w:val="false"/>
          <w:color w:val="000000"/>
          <w:sz w:val="28"/>
        </w:rPr>
        <w:t>
      жігер, парасат, сана, мінез-құлық, психомоторлық функциялар)_______________</w:t>
      </w:r>
    </w:p>
    <w:bookmarkEnd w:id="801"/>
    <w:bookmarkStart w:name="z873" w:id="802"/>
    <w:p>
      <w:pPr>
        <w:spacing w:after="0"/>
        <w:ind w:left="0"/>
        <w:jc w:val="both"/>
      </w:pPr>
      <w:r>
        <w:rPr>
          <w:rFonts w:ascii="Times New Roman"/>
          <w:b w:val="false"/>
          <w:i w:val="false"/>
          <w:color w:val="000000"/>
          <w:sz w:val="28"/>
        </w:rPr>
        <w:t>
      нарушение психических функций (восприятие, внимание, память, мышление, речь, эмоция, воля,</w:t>
      </w:r>
    </w:p>
    <w:bookmarkEnd w:id="802"/>
    <w:bookmarkStart w:name="z874" w:id="803"/>
    <w:p>
      <w:pPr>
        <w:spacing w:after="0"/>
        <w:ind w:left="0"/>
        <w:jc w:val="both"/>
      </w:pPr>
      <w:r>
        <w:rPr>
          <w:rFonts w:ascii="Times New Roman"/>
          <w:b w:val="false"/>
          <w:i w:val="false"/>
          <w:color w:val="000000"/>
          <w:sz w:val="28"/>
        </w:rPr>
        <w:t>
      интеллект, сознание, поведение, психомоторные функции);</w:t>
      </w:r>
    </w:p>
    <w:bookmarkEnd w:id="803"/>
    <w:bookmarkStart w:name="z875" w:id="804"/>
    <w:p>
      <w:pPr>
        <w:spacing w:after="0"/>
        <w:ind w:left="0"/>
        <w:jc w:val="both"/>
      </w:pPr>
      <w:r>
        <w:rPr>
          <w:rFonts w:ascii="Times New Roman"/>
          <w:b w:val="false"/>
          <w:i w:val="false"/>
          <w:color w:val="000000"/>
          <w:sz w:val="28"/>
        </w:rPr>
        <w:t>
      23.2. сезіну функцияларының бұзылуы (көру, есту, иісті сезу, түйсіну және сезімталдықтың бұзылуы)</w:t>
      </w:r>
    </w:p>
    <w:bookmarkEnd w:id="804"/>
    <w:bookmarkStart w:name="z876" w:id="805"/>
    <w:p>
      <w:pPr>
        <w:spacing w:after="0"/>
        <w:ind w:left="0"/>
        <w:jc w:val="both"/>
      </w:pPr>
      <w:r>
        <w:rPr>
          <w:rFonts w:ascii="Times New Roman"/>
          <w:b w:val="false"/>
          <w:i w:val="false"/>
          <w:color w:val="000000"/>
          <w:sz w:val="28"/>
        </w:rPr>
        <w:t>
      ________________________________________________________________________________</w:t>
      </w:r>
    </w:p>
    <w:bookmarkEnd w:id="805"/>
    <w:bookmarkStart w:name="z877" w:id="806"/>
    <w:p>
      <w:pPr>
        <w:spacing w:after="0"/>
        <w:ind w:left="0"/>
        <w:jc w:val="both"/>
      </w:pPr>
      <w:r>
        <w:rPr>
          <w:rFonts w:ascii="Times New Roman"/>
          <w:b w:val="false"/>
          <w:i w:val="false"/>
          <w:color w:val="000000"/>
          <w:sz w:val="28"/>
        </w:rPr>
        <w:t>
      нарушение сенсорных функций (зрение, слух, обоняние, осязание и нарушения чувствительности)</w:t>
      </w:r>
    </w:p>
    <w:bookmarkEnd w:id="806"/>
    <w:bookmarkStart w:name="z878" w:id="807"/>
    <w:p>
      <w:pPr>
        <w:spacing w:after="0"/>
        <w:ind w:left="0"/>
        <w:jc w:val="both"/>
      </w:pPr>
      <w:r>
        <w:rPr>
          <w:rFonts w:ascii="Times New Roman"/>
          <w:b w:val="false"/>
          <w:i w:val="false"/>
          <w:color w:val="000000"/>
          <w:sz w:val="28"/>
        </w:rPr>
        <w:t>
      23.3. статикалық - динамикалық функциялардың (бастың, кеуденің, аяқ-қолдың қозғалу</w:t>
      </w:r>
    </w:p>
    <w:bookmarkEnd w:id="807"/>
    <w:bookmarkStart w:name="z879" w:id="808"/>
    <w:p>
      <w:pPr>
        <w:spacing w:after="0"/>
        <w:ind w:left="0"/>
        <w:jc w:val="both"/>
      </w:pPr>
      <w:r>
        <w:rPr>
          <w:rFonts w:ascii="Times New Roman"/>
          <w:b w:val="false"/>
          <w:i w:val="false"/>
          <w:color w:val="000000"/>
          <w:sz w:val="28"/>
        </w:rPr>
        <w:t>
      функцияларының, статиканың және қозғалыс үйлесімдігінің) бұзылуы_____________</w:t>
      </w:r>
    </w:p>
    <w:bookmarkEnd w:id="808"/>
    <w:bookmarkStart w:name="z880" w:id="809"/>
    <w:p>
      <w:pPr>
        <w:spacing w:after="0"/>
        <w:ind w:left="0"/>
        <w:jc w:val="both"/>
      </w:pPr>
      <w:r>
        <w:rPr>
          <w:rFonts w:ascii="Times New Roman"/>
          <w:b w:val="false"/>
          <w:i w:val="false"/>
          <w:color w:val="000000"/>
          <w:sz w:val="28"/>
        </w:rPr>
        <w:t>
      нарушение статодинамических функций (двигательных функций головы, туловища, конечности,</w:t>
      </w:r>
    </w:p>
    <w:bookmarkEnd w:id="809"/>
    <w:bookmarkStart w:name="z881" w:id="810"/>
    <w:p>
      <w:pPr>
        <w:spacing w:after="0"/>
        <w:ind w:left="0"/>
        <w:jc w:val="both"/>
      </w:pPr>
      <w:r>
        <w:rPr>
          <w:rFonts w:ascii="Times New Roman"/>
          <w:b w:val="false"/>
          <w:i w:val="false"/>
          <w:color w:val="000000"/>
          <w:sz w:val="28"/>
        </w:rPr>
        <w:t>
      статики и координации движений)</w:t>
      </w:r>
    </w:p>
    <w:bookmarkEnd w:id="810"/>
    <w:bookmarkStart w:name="z882" w:id="811"/>
    <w:p>
      <w:pPr>
        <w:spacing w:after="0"/>
        <w:ind w:left="0"/>
        <w:jc w:val="both"/>
      </w:pPr>
      <w:r>
        <w:rPr>
          <w:rFonts w:ascii="Times New Roman"/>
          <w:b w:val="false"/>
          <w:i w:val="false"/>
          <w:color w:val="000000"/>
          <w:sz w:val="28"/>
        </w:rPr>
        <w:t>
      23.4. қанайналым функцияларының бұзылуы___________________________________</w:t>
      </w:r>
    </w:p>
    <w:bookmarkEnd w:id="811"/>
    <w:bookmarkStart w:name="z883" w:id="812"/>
    <w:p>
      <w:pPr>
        <w:spacing w:after="0"/>
        <w:ind w:left="0"/>
        <w:jc w:val="both"/>
      </w:pPr>
      <w:r>
        <w:rPr>
          <w:rFonts w:ascii="Times New Roman"/>
          <w:b w:val="false"/>
          <w:i w:val="false"/>
          <w:color w:val="000000"/>
          <w:sz w:val="28"/>
        </w:rPr>
        <w:t>
      нарушение функции кровообращения</w:t>
      </w:r>
    </w:p>
    <w:bookmarkEnd w:id="812"/>
    <w:bookmarkStart w:name="z884" w:id="813"/>
    <w:p>
      <w:pPr>
        <w:spacing w:after="0"/>
        <w:ind w:left="0"/>
        <w:jc w:val="both"/>
      </w:pPr>
      <w:r>
        <w:rPr>
          <w:rFonts w:ascii="Times New Roman"/>
          <w:b w:val="false"/>
          <w:i w:val="false"/>
          <w:color w:val="000000"/>
          <w:sz w:val="28"/>
        </w:rPr>
        <w:t>
      23.5. тыныс алу функцияларының бұзылуы_____________________________________</w:t>
      </w:r>
    </w:p>
    <w:bookmarkEnd w:id="813"/>
    <w:bookmarkStart w:name="z885" w:id="814"/>
    <w:p>
      <w:pPr>
        <w:spacing w:after="0"/>
        <w:ind w:left="0"/>
        <w:jc w:val="both"/>
      </w:pPr>
      <w:r>
        <w:rPr>
          <w:rFonts w:ascii="Times New Roman"/>
          <w:b w:val="false"/>
          <w:i w:val="false"/>
          <w:color w:val="000000"/>
          <w:sz w:val="28"/>
        </w:rPr>
        <w:t xml:space="preserve">
      нарушение функции дыхания </w:t>
      </w:r>
    </w:p>
    <w:bookmarkEnd w:id="814"/>
    <w:bookmarkStart w:name="z886" w:id="815"/>
    <w:p>
      <w:pPr>
        <w:spacing w:after="0"/>
        <w:ind w:left="0"/>
        <w:jc w:val="both"/>
      </w:pPr>
      <w:r>
        <w:rPr>
          <w:rFonts w:ascii="Times New Roman"/>
          <w:b w:val="false"/>
          <w:i w:val="false"/>
          <w:color w:val="000000"/>
          <w:sz w:val="28"/>
        </w:rPr>
        <w:t>
      23.6. асқорыту функцияларының бұзылуы______________________________________</w:t>
      </w:r>
    </w:p>
    <w:bookmarkEnd w:id="815"/>
    <w:bookmarkStart w:name="z887" w:id="816"/>
    <w:p>
      <w:pPr>
        <w:spacing w:after="0"/>
        <w:ind w:left="0"/>
        <w:jc w:val="both"/>
      </w:pPr>
      <w:r>
        <w:rPr>
          <w:rFonts w:ascii="Times New Roman"/>
          <w:b w:val="false"/>
          <w:i w:val="false"/>
          <w:color w:val="000000"/>
          <w:sz w:val="28"/>
        </w:rPr>
        <w:t xml:space="preserve">
      нарушение функции пищеварения </w:t>
      </w:r>
    </w:p>
    <w:bookmarkEnd w:id="816"/>
    <w:bookmarkStart w:name="z888" w:id="817"/>
    <w:p>
      <w:pPr>
        <w:spacing w:after="0"/>
        <w:ind w:left="0"/>
        <w:jc w:val="both"/>
      </w:pPr>
      <w:r>
        <w:rPr>
          <w:rFonts w:ascii="Times New Roman"/>
          <w:b w:val="false"/>
          <w:i w:val="false"/>
          <w:color w:val="000000"/>
          <w:sz w:val="28"/>
        </w:rPr>
        <w:t>
      23.7. сыртқа шығару функцияларының бұзылуы_________________________________</w:t>
      </w:r>
    </w:p>
    <w:bookmarkEnd w:id="817"/>
    <w:bookmarkStart w:name="z889" w:id="818"/>
    <w:p>
      <w:pPr>
        <w:spacing w:after="0"/>
        <w:ind w:left="0"/>
        <w:jc w:val="both"/>
      </w:pPr>
      <w:r>
        <w:rPr>
          <w:rFonts w:ascii="Times New Roman"/>
          <w:b w:val="false"/>
          <w:i w:val="false"/>
          <w:color w:val="000000"/>
          <w:sz w:val="28"/>
        </w:rPr>
        <w:t>
      нарушение функции выделения</w:t>
      </w:r>
    </w:p>
    <w:bookmarkEnd w:id="818"/>
    <w:bookmarkStart w:name="z890" w:id="819"/>
    <w:p>
      <w:pPr>
        <w:spacing w:after="0"/>
        <w:ind w:left="0"/>
        <w:jc w:val="both"/>
      </w:pPr>
      <w:r>
        <w:rPr>
          <w:rFonts w:ascii="Times New Roman"/>
          <w:b w:val="false"/>
          <w:i w:val="false"/>
          <w:color w:val="000000"/>
          <w:sz w:val="28"/>
        </w:rPr>
        <w:t>
      23.8. зат пен энергия алмасу функцияларының бұзылуы__________________________</w:t>
      </w:r>
    </w:p>
    <w:bookmarkEnd w:id="819"/>
    <w:bookmarkStart w:name="z891" w:id="820"/>
    <w:p>
      <w:pPr>
        <w:spacing w:after="0"/>
        <w:ind w:left="0"/>
        <w:jc w:val="both"/>
      </w:pPr>
      <w:r>
        <w:rPr>
          <w:rFonts w:ascii="Times New Roman"/>
          <w:b w:val="false"/>
          <w:i w:val="false"/>
          <w:color w:val="000000"/>
          <w:sz w:val="28"/>
        </w:rPr>
        <w:t>
      нарушение функции обмена веществ и энергии</w:t>
      </w:r>
    </w:p>
    <w:bookmarkEnd w:id="820"/>
    <w:bookmarkStart w:name="z892" w:id="821"/>
    <w:p>
      <w:pPr>
        <w:spacing w:after="0"/>
        <w:ind w:left="0"/>
        <w:jc w:val="both"/>
      </w:pPr>
      <w:r>
        <w:rPr>
          <w:rFonts w:ascii="Times New Roman"/>
          <w:b w:val="false"/>
          <w:i w:val="false"/>
          <w:color w:val="000000"/>
          <w:sz w:val="28"/>
        </w:rPr>
        <w:t>
      23.9. қан түзілуі функцияларының бұзылуы____________________________________</w:t>
      </w:r>
    </w:p>
    <w:bookmarkEnd w:id="821"/>
    <w:bookmarkStart w:name="z893" w:id="822"/>
    <w:p>
      <w:pPr>
        <w:spacing w:after="0"/>
        <w:ind w:left="0"/>
        <w:jc w:val="both"/>
      </w:pPr>
      <w:r>
        <w:rPr>
          <w:rFonts w:ascii="Times New Roman"/>
          <w:b w:val="false"/>
          <w:i w:val="false"/>
          <w:color w:val="000000"/>
          <w:sz w:val="28"/>
        </w:rPr>
        <w:t>
      нарушение функции кроветворения</w:t>
      </w:r>
    </w:p>
    <w:bookmarkEnd w:id="822"/>
    <w:bookmarkStart w:name="z894" w:id="823"/>
    <w:p>
      <w:pPr>
        <w:spacing w:after="0"/>
        <w:ind w:left="0"/>
        <w:jc w:val="both"/>
      </w:pPr>
      <w:r>
        <w:rPr>
          <w:rFonts w:ascii="Times New Roman"/>
          <w:b w:val="false"/>
          <w:i w:val="false"/>
          <w:color w:val="000000"/>
          <w:sz w:val="28"/>
        </w:rPr>
        <w:t>
      23.10. ішкі секреция функцияларының бұзылуы_________________________________</w:t>
      </w:r>
    </w:p>
    <w:bookmarkEnd w:id="823"/>
    <w:bookmarkStart w:name="z895" w:id="824"/>
    <w:p>
      <w:pPr>
        <w:spacing w:after="0"/>
        <w:ind w:left="0"/>
        <w:jc w:val="both"/>
      </w:pPr>
      <w:r>
        <w:rPr>
          <w:rFonts w:ascii="Times New Roman"/>
          <w:b w:val="false"/>
          <w:i w:val="false"/>
          <w:color w:val="000000"/>
          <w:sz w:val="28"/>
        </w:rPr>
        <w:t xml:space="preserve">
      нарушение функции внутренней секреции </w:t>
      </w:r>
    </w:p>
    <w:bookmarkEnd w:id="824"/>
    <w:bookmarkStart w:name="z896" w:id="825"/>
    <w:p>
      <w:pPr>
        <w:spacing w:after="0"/>
        <w:ind w:left="0"/>
        <w:jc w:val="both"/>
      </w:pPr>
      <w:r>
        <w:rPr>
          <w:rFonts w:ascii="Times New Roman"/>
          <w:b w:val="false"/>
          <w:i w:val="false"/>
          <w:color w:val="000000"/>
          <w:sz w:val="28"/>
        </w:rPr>
        <w:t>
      23.11. иммунитет функцияларының бұзылуы___________________________________</w:t>
      </w:r>
    </w:p>
    <w:bookmarkEnd w:id="825"/>
    <w:bookmarkStart w:name="z897" w:id="826"/>
    <w:p>
      <w:pPr>
        <w:spacing w:after="0"/>
        <w:ind w:left="0"/>
        <w:jc w:val="both"/>
      </w:pPr>
      <w:r>
        <w:rPr>
          <w:rFonts w:ascii="Times New Roman"/>
          <w:b w:val="false"/>
          <w:i w:val="false"/>
          <w:color w:val="000000"/>
          <w:sz w:val="28"/>
        </w:rPr>
        <w:t xml:space="preserve">
      нарушение иммунитета </w:t>
      </w:r>
    </w:p>
    <w:bookmarkEnd w:id="826"/>
    <w:bookmarkStart w:name="z898" w:id="827"/>
    <w:p>
      <w:pPr>
        <w:spacing w:after="0"/>
        <w:ind w:left="0"/>
        <w:jc w:val="both"/>
      </w:pPr>
      <w:r>
        <w:rPr>
          <w:rFonts w:ascii="Times New Roman"/>
          <w:b w:val="false"/>
          <w:i w:val="false"/>
          <w:color w:val="000000"/>
          <w:sz w:val="28"/>
        </w:rPr>
        <w:t>
      24. Тіршілік-тынысының негізгі санаттарының шектелуінің біліну</w:t>
      </w:r>
    </w:p>
    <w:bookmarkEnd w:id="827"/>
    <w:bookmarkStart w:name="z899" w:id="828"/>
    <w:p>
      <w:pPr>
        <w:spacing w:after="0"/>
        <w:ind w:left="0"/>
        <w:jc w:val="both"/>
      </w:pPr>
      <w:r>
        <w:rPr>
          <w:rFonts w:ascii="Times New Roman"/>
          <w:b w:val="false"/>
          <w:i w:val="false"/>
          <w:color w:val="000000"/>
          <w:sz w:val="28"/>
        </w:rPr>
        <w:t>
      дәрежесі мен түрлері:</w:t>
      </w:r>
    </w:p>
    <w:bookmarkEnd w:id="828"/>
    <w:bookmarkStart w:name="z900" w:id="829"/>
    <w:p>
      <w:pPr>
        <w:spacing w:after="0"/>
        <w:ind w:left="0"/>
        <w:jc w:val="both"/>
      </w:pPr>
      <w:r>
        <w:rPr>
          <w:rFonts w:ascii="Times New Roman"/>
          <w:b w:val="false"/>
          <w:i w:val="false"/>
          <w:color w:val="000000"/>
          <w:sz w:val="28"/>
        </w:rPr>
        <w:t>
      Виды и степень выраженности ограничений основных категорий жизнедеятельности:</w:t>
      </w:r>
    </w:p>
    <w:bookmarkEnd w:id="829"/>
    <w:bookmarkStart w:name="z901" w:id="830"/>
    <w:p>
      <w:pPr>
        <w:spacing w:after="0"/>
        <w:ind w:left="0"/>
        <w:jc w:val="both"/>
      </w:pPr>
      <w:r>
        <w:rPr>
          <w:rFonts w:ascii="Times New Roman"/>
          <w:b w:val="false"/>
          <w:i w:val="false"/>
          <w:color w:val="000000"/>
          <w:sz w:val="28"/>
        </w:rPr>
        <w:t>
      24.1. өзін өзі күту қабілеті____________________________________________________</w:t>
      </w:r>
    </w:p>
    <w:bookmarkEnd w:id="830"/>
    <w:bookmarkStart w:name="z902" w:id="831"/>
    <w:p>
      <w:pPr>
        <w:spacing w:after="0"/>
        <w:ind w:left="0"/>
        <w:jc w:val="both"/>
      </w:pPr>
      <w:r>
        <w:rPr>
          <w:rFonts w:ascii="Times New Roman"/>
          <w:b w:val="false"/>
          <w:i w:val="false"/>
          <w:color w:val="000000"/>
          <w:sz w:val="28"/>
        </w:rPr>
        <w:t>
      способность к самообслуживанию</w:t>
      </w:r>
    </w:p>
    <w:bookmarkEnd w:id="831"/>
    <w:bookmarkStart w:name="z903" w:id="832"/>
    <w:p>
      <w:pPr>
        <w:spacing w:after="0"/>
        <w:ind w:left="0"/>
        <w:jc w:val="both"/>
      </w:pPr>
      <w:r>
        <w:rPr>
          <w:rFonts w:ascii="Times New Roman"/>
          <w:b w:val="false"/>
          <w:i w:val="false"/>
          <w:color w:val="000000"/>
          <w:sz w:val="28"/>
        </w:rPr>
        <w:t>
      24.2. өз бетімен жүріп-тұру қабілеті___________________________________________</w:t>
      </w:r>
    </w:p>
    <w:bookmarkEnd w:id="832"/>
    <w:bookmarkStart w:name="z904" w:id="833"/>
    <w:p>
      <w:pPr>
        <w:spacing w:after="0"/>
        <w:ind w:left="0"/>
        <w:jc w:val="both"/>
      </w:pPr>
      <w:r>
        <w:rPr>
          <w:rFonts w:ascii="Times New Roman"/>
          <w:b w:val="false"/>
          <w:i w:val="false"/>
          <w:color w:val="000000"/>
          <w:sz w:val="28"/>
        </w:rPr>
        <w:t>
      способность к самостоятельному передвижению</w:t>
      </w:r>
    </w:p>
    <w:bookmarkEnd w:id="833"/>
    <w:bookmarkStart w:name="z905" w:id="834"/>
    <w:p>
      <w:pPr>
        <w:spacing w:after="0"/>
        <w:ind w:left="0"/>
        <w:jc w:val="both"/>
      </w:pPr>
      <w:r>
        <w:rPr>
          <w:rFonts w:ascii="Times New Roman"/>
          <w:b w:val="false"/>
          <w:i w:val="false"/>
          <w:color w:val="000000"/>
          <w:sz w:val="28"/>
        </w:rPr>
        <w:t>
      24.3. оқу қабілеті___________________________________________________________</w:t>
      </w:r>
    </w:p>
    <w:bookmarkEnd w:id="834"/>
    <w:bookmarkStart w:name="z906" w:id="835"/>
    <w:p>
      <w:pPr>
        <w:spacing w:after="0"/>
        <w:ind w:left="0"/>
        <w:jc w:val="both"/>
      </w:pPr>
      <w:r>
        <w:rPr>
          <w:rFonts w:ascii="Times New Roman"/>
          <w:b w:val="false"/>
          <w:i w:val="false"/>
          <w:color w:val="000000"/>
          <w:sz w:val="28"/>
        </w:rPr>
        <w:t xml:space="preserve">
      способность к обучению </w:t>
      </w:r>
    </w:p>
    <w:bookmarkEnd w:id="835"/>
    <w:bookmarkStart w:name="z907" w:id="836"/>
    <w:p>
      <w:pPr>
        <w:spacing w:after="0"/>
        <w:ind w:left="0"/>
        <w:jc w:val="both"/>
      </w:pPr>
      <w:r>
        <w:rPr>
          <w:rFonts w:ascii="Times New Roman"/>
          <w:b w:val="false"/>
          <w:i w:val="false"/>
          <w:color w:val="000000"/>
          <w:sz w:val="28"/>
        </w:rPr>
        <w:t>
      24.4. еңбек қызметіне қабілеті________________________________________________</w:t>
      </w:r>
    </w:p>
    <w:bookmarkEnd w:id="836"/>
    <w:bookmarkStart w:name="z908" w:id="837"/>
    <w:p>
      <w:pPr>
        <w:spacing w:after="0"/>
        <w:ind w:left="0"/>
        <w:jc w:val="both"/>
      </w:pPr>
      <w:r>
        <w:rPr>
          <w:rFonts w:ascii="Times New Roman"/>
          <w:b w:val="false"/>
          <w:i w:val="false"/>
          <w:color w:val="000000"/>
          <w:sz w:val="28"/>
        </w:rPr>
        <w:t>
      способность к трудовой деятельности</w:t>
      </w:r>
    </w:p>
    <w:bookmarkEnd w:id="837"/>
    <w:bookmarkStart w:name="z909" w:id="838"/>
    <w:p>
      <w:pPr>
        <w:spacing w:after="0"/>
        <w:ind w:left="0"/>
        <w:jc w:val="both"/>
      </w:pPr>
      <w:r>
        <w:rPr>
          <w:rFonts w:ascii="Times New Roman"/>
          <w:b w:val="false"/>
          <w:i w:val="false"/>
          <w:color w:val="000000"/>
          <w:sz w:val="28"/>
        </w:rPr>
        <w:t>
      24.5.бағдарлана білу қабілеті_________________________________________________</w:t>
      </w:r>
    </w:p>
    <w:bookmarkEnd w:id="838"/>
    <w:bookmarkStart w:name="z910" w:id="839"/>
    <w:p>
      <w:pPr>
        <w:spacing w:after="0"/>
        <w:ind w:left="0"/>
        <w:jc w:val="both"/>
      </w:pPr>
      <w:r>
        <w:rPr>
          <w:rFonts w:ascii="Times New Roman"/>
          <w:b w:val="false"/>
          <w:i w:val="false"/>
          <w:color w:val="000000"/>
          <w:sz w:val="28"/>
        </w:rPr>
        <w:t xml:space="preserve">
      способность к ориентации </w:t>
      </w:r>
    </w:p>
    <w:bookmarkEnd w:id="839"/>
    <w:bookmarkStart w:name="z911" w:id="840"/>
    <w:p>
      <w:pPr>
        <w:spacing w:after="0"/>
        <w:ind w:left="0"/>
        <w:jc w:val="both"/>
      </w:pPr>
      <w:r>
        <w:rPr>
          <w:rFonts w:ascii="Times New Roman"/>
          <w:b w:val="false"/>
          <w:i w:val="false"/>
          <w:color w:val="000000"/>
          <w:sz w:val="28"/>
        </w:rPr>
        <w:t>
      24.6. қарым-қатынас жасау қабілеті____________________________________________</w:t>
      </w:r>
    </w:p>
    <w:bookmarkEnd w:id="840"/>
    <w:bookmarkStart w:name="z912" w:id="841"/>
    <w:p>
      <w:pPr>
        <w:spacing w:after="0"/>
        <w:ind w:left="0"/>
        <w:jc w:val="both"/>
      </w:pPr>
      <w:r>
        <w:rPr>
          <w:rFonts w:ascii="Times New Roman"/>
          <w:b w:val="false"/>
          <w:i w:val="false"/>
          <w:color w:val="000000"/>
          <w:sz w:val="28"/>
        </w:rPr>
        <w:t>
      способность к общению</w:t>
      </w:r>
    </w:p>
    <w:bookmarkEnd w:id="841"/>
    <w:bookmarkStart w:name="z913" w:id="842"/>
    <w:p>
      <w:pPr>
        <w:spacing w:after="0"/>
        <w:ind w:left="0"/>
        <w:jc w:val="both"/>
      </w:pPr>
      <w:r>
        <w:rPr>
          <w:rFonts w:ascii="Times New Roman"/>
          <w:b w:val="false"/>
          <w:i w:val="false"/>
          <w:color w:val="000000"/>
          <w:sz w:val="28"/>
        </w:rPr>
        <w:t>
      24.7. өзінің жүріс-тұрысын бақылау қабілеті____________________________________</w:t>
      </w:r>
    </w:p>
    <w:bookmarkEnd w:id="842"/>
    <w:bookmarkStart w:name="z914" w:id="843"/>
    <w:p>
      <w:pPr>
        <w:spacing w:after="0"/>
        <w:ind w:left="0"/>
        <w:jc w:val="both"/>
      </w:pPr>
      <w:r>
        <w:rPr>
          <w:rFonts w:ascii="Times New Roman"/>
          <w:b w:val="false"/>
          <w:i w:val="false"/>
          <w:color w:val="000000"/>
          <w:sz w:val="28"/>
        </w:rPr>
        <w:t xml:space="preserve">
      способность контролировать свое поведение </w:t>
      </w:r>
    </w:p>
    <w:bookmarkEnd w:id="843"/>
    <w:bookmarkStart w:name="z915" w:id="844"/>
    <w:p>
      <w:pPr>
        <w:spacing w:after="0"/>
        <w:ind w:left="0"/>
        <w:jc w:val="both"/>
      </w:pPr>
      <w:r>
        <w:rPr>
          <w:rFonts w:ascii="Times New Roman"/>
          <w:b w:val="false"/>
          <w:i w:val="false"/>
          <w:color w:val="000000"/>
          <w:sz w:val="28"/>
        </w:rPr>
        <w:t>
      24.8. ойын және танымдық қызметке қабілеті (балаларға)_________________________</w:t>
      </w:r>
    </w:p>
    <w:bookmarkEnd w:id="844"/>
    <w:bookmarkStart w:name="z916" w:id="845"/>
    <w:p>
      <w:pPr>
        <w:spacing w:after="0"/>
        <w:ind w:left="0"/>
        <w:jc w:val="both"/>
      </w:pPr>
      <w:r>
        <w:rPr>
          <w:rFonts w:ascii="Times New Roman"/>
          <w:b w:val="false"/>
          <w:i w:val="false"/>
          <w:color w:val="000000"/>
          <w:sz w:val="28"/>
        </w:rPr>
        <w:t>
      способность к игровой и познавательной деятельности (для детей)</w:t>
      </w:r>
    </w:p>
    <w:bookmarkEnd w:id="845"/>
    <w:bookmarkStart w:name="z917" w:id="846"/>
    <w:p>
      <w:pPr>
        <w:spacing w:after="0"/>
        <w:ind w:left="0"/>
        <w:jc w:val="both"/>
      </w:pPr>
      <w:r>
        <w:rPr>
          <w:rFonts w:ascii="Times New Roman"/>
          <w:b w:val="false"/>
          <w:i w:val="false"/>
          <w:color w:val="000000"/>
          <w:sz w:val="28"/>
        </w:rPr>
        <w:t>
      24.9. белсенді қозғалу қабілеті (балаларға)______________________________________</w:t>
      </w:r>
    </w:p>
    <w:bookmarkEnd w:id="846"/>
    <w:bookmarkStart w:name="z918" w:id="847"/>
    <w:p>
      <w:pPr>
        <w:spacing w:after="0"/>
        <w:ind w:left="0"/>
        <w:jc w:val="both"/>
      </w:pPr>
      <w:r>
        <w:rPr>
          <w:rFonts w:ascii="Times New Roman"/>
          <w:b w:val="false"/>
          <w:i w:val="false"/>
          <w:color w:val="000000"/>
          <w:sz w:val="28"/>
        </w:rPr>
        <w:t>
      способность к двигательной активности (для детей)</w:t>
      </w:r>
    </w:p>
    <w:bookmarkEnd w:id="847"/>
    <w:bookmarkStart w:name="z919" w:id="848"/>
    <w:p>
      <w:pPr>
        <w:spacing w:after="0"/>
        <w:ind w:left="0"/>
        <w:jc w:val="both"/>
      </w:pPr>
      <w:r>
        <w:rPr>
          <w:rFonts w:ascii="Times New Roman"/>
          <w:b w:val="false"/>
          <w:i w:val="false"/>
          <w:color w:val="000000"/>
          <w:sz w:val="28"/>
        </w:rPr>
        <w:t>
      25. Анатомиялық кемістік____________________________________________________</w:t>
      </w:r>
    </w:p>
    <w:bookmarkEnd w:id="848"/>
    <w:bookmarkStart w:name="z920" w:id="849"/>
    <w:p>
      <w:pPr>
        <w:spacing w:after="0"/>
        <w:ind w:left="0"/>
        <w:jc w:val="both"/>
      </w:pPr>
      <w:r>
        <w:rPr>
          <w:rFonts w:ascii="Times New Roman"/>
          <w:b w:val="false"/>
          <w:i w:val="false"/>
          <w:color w:val="000000"/>
          <w:sz w:val="28"/>
        </w:rPr>
        <w:t xml:space="preserve">
      Анатомический дефект </w:t>
      </w:r>
    </w:p>
    <w:bookmarkEnd w:id="849"/>
    <w:bookmarkStart w:name="z921" w:id="850"/>
    <w:p>
      <w:pPr>
        <w:spacing w:after="0"/>
        <w:ind w:left="0"/>
        <w:jc w:val="both"/>
      </w:pPr>
      <w:r>
        <w:rPr>
          <w:rFonts w:ascii="Times New Roman"/>
          <w:b w:val="false"/>
          <w:i w:val="false"/>
          <w:color w:val="000000"/>
          <w:sz w:val="28"/>
        </w:rPr>
        <w:t>
      26. Оңалту-сараптама диагностикасы__________________________________________</w:t>
      </w:r>
    </w:p>
    <w:bookmarkEnd w:id="850"/>
    <w:bookmarkStart w:name="z922" w:id="851"/>
    <w:p>
      <w:pPr>
        <w:spacing w:after="0"/>
        <w:ind w:left="0"/>
        <w:jc w:val="both"/>
      </w:pPr>
      <w:r>
        <w:rPr>
          <w:rFonts w:ascii="Times New Roman"/>
          <w:b w:val="false"/>
          <w:i w:val="false"/>
          <w:color w:val="000000"/>
          <w:sz w:val="28"/>
        </w:rPr>
        <w:t>
      Реабилитационно-экспертная диагностика</w:t>
      </w:r>
    </w:p>
    <w:bookmarkEnd w:id="851"/>
    <w:bookmarkStart w:name="z923" w:id="852"/>
    <w:p>
      <w:pPr>
        <w:spacing w:after="0"/>
        <w:ind w:left="0"/>
        <w:jc w:val="both"/>
      </w:pPr>
      <w:r>
        <w:rPr>
          <w:rFonts w:ascii="Times New Roman"/>
          <w:b w:val="false"/>
          <w:i w:val="false"/>
          <w:color w:val="000000"/>
          <w:sz w:val="28"/>
        </w:rPr>
        <w:t>
      26.1. Оңалту болжамы______________________________________________________</w:t>
      </w:r>
    </w:p>
    <w:bookmarkEnd w:id="852"/>
    <w:bookmarkStart w:name="z924" w:id="853"/>
    <w:p>
      <w:pPr>
        <w:spacing w:after="0"/>
        <w:ind w:left="0"/>
        <w:jc w:val="both"/>
      </w:pPr>
      <w:r>
        <w:rPr>
          <w:rFonts w:ascii="Times New Roman"/>
          <w:b w:val="false"/>
          <w:i w:val="false"/>
          <w:color w:val="000000"/>
          <w:sz w:val="28"/>
        </w:rPr>
        <w:t>
      Реабилитационный прогноз</w:t>
      </w:r>
    </w:p>
    <w:bookmarkEnd w:id="853"/>
    <w:bookmarkStart w:name="z925" w:id="854"/>
    <w:p>
      <w:pPr>
        <w:spacing w:after="0"/>
        <w:ind w:left="0"/>
        <w:jc w:val="both"/>
      </w:pPr>
      <w:r>
        <w:rPr>
          <w:rFonts w:ascii="Times New Roman"/>
          <w:b w:val="false"/>
          <w:i w:val="false"/>
          <w:color w:val="000000"/>
          <w:sz w:val="28"/>
        </w:rPr>
        <w:t>
      26.2. Оңалту әлеуеті________________________________________________________</w:t>
      </w:r>
    </w:p>
    <w:bookmarkEnd w:id="854"/>
    <w:bookmarkStart w:name="z926" w:id="855"/>
    <w:p>
      <w:pPr>
        <w:spacing w:after="0"/>
        <w:ind w:left="0"/>
        <w:jc w:val="both"/>
      </w:pPr>
      <w:r>
        <w:rPr>
          <w:rFonts w:ascii="Times New Roman"/>
          <w:b w:val="false"/>
          <w:i w:val="false"/>
          <w:color w:val="000000"/>
          <w:sz w:val="28"/>
        </w:rPr>
        <w:t>
      Реабилитационный потенциал</w:t>
      </w:r>
    </w:p>
    <w:bookmarkEnd w:id="855"/>
    <w:bookmarkStart w:name="z927" w:id="856"/>
    <w:p>
      <w:pPr>
        <w:spacing w:after="0"/>
        <w:ind w:left="0"/>
        <w:jc w:val="both"/>
      </w:pPr>
      <w:r>
        <w:rPr>
          <w:rFonts w:ascii="Times New Roman"/>
          <w:b w:val="false"/>
          <w:i w:val="false"/>
          <w:color w:val="000000"/>
          <w:sz w:val="28"/>
        </w:rPr>
        <w:t>
      27. МӘС әдіснама және бақылау бөліміне консультацияға жіберу __________________</w:t>
      </w:r>
    </w:p>
    <w:bookmarkEnd w:id="856"/>
    <w:bookmarkStart w:name="z928" w:id="857"/>
    <w:p>
      <w:pPr>
        <w:spacing w:after="0"/>
        <w:ind w:left="0"/>
        <w:jc w:val="both"/>
      </w:pPr>
      <w:r>
        <w:rPr>
          <w:rFonts w:ascii="Times New Roman"/>
          <w:b w:val="false"/>
          <w:i w:val="false"/>
          <w:color w:val="000000"/>
          <w:sz w:val="28"/>
        </w:rPr>
        <w:t>
      Направление на консультацию в отдел методологии и контроля МСЭ</w:t>
      </w:r>
    </w:p>
    <w:bookmarkEnd w:id="857"/>
    <w:bookmarkStart w:name="z929" w:id="858"/>
    <w:p>
      <w:pPr>
        <w:spacing w:after="0"/>
        <w:ind w:left="0"/>
        <w:jc w:val="both"/>
      </w:pPr>
      <w:r>
        <w:rPr>
          <w:rFonts w:ascii="Times New Roman"/>
          <w:b w:val="false"/>
          <w:i w:val="false"/>
          <w:color w:val="000000"/>
          <w:sz w:val="28"/>
        </w:rPr>
        <w:t>
      28. Қосымша мәліметтер____________________________________________________</w:t>
      </w:r>
    </w:p>
    <w:bookmarkEnd w:id="858"/>
    <w:bookmarkStart w:name="z930" w:id="859"/>
    <w:p>
      <w:pPr>
        <w:spacing w:after="0"/>
        <w:ind w:left="0"/>
        <w:jc w:val="both"/>
      </w:pPr>
      <w:r>
        <w:rPr>
          <w:rFonts w:ascii="Times New Roman"/>
          <w:b w:val="false"/>
          <w:i w:val="false"/>
          <w:color w:val="000000"/>
          <w:sz w:val="28"/>
        </w:rPr>
        <w:t xml:space="preserve">
      Дополнительные сведения </w:t>
      </w:r>
    </w:p>
    <w:bookmarkEnd w:id="859"/>
    <w:bookmarkStart w:name="z931" w:id="860"/>
    <w:p>
      <w:pPr>
        <w:spacing w:after="0"/>
        <w:ind w:left="0"/>
        <w:jc w:val="both"/>
      </w:pPr>
      <w:r>
        <w:rPr>
          <w:rFonts w:ascii="Times New Roman"/>
          <w:b w:val="false"/>
          <w:i w:val="false"/>
          <w:color w:val="000000"/>
          <w:sz w:val="28"/>
        </w:rPr>
        <w:t>
      ________________________________________________________________________________</w:t>
      </w:r>
    </w:p>
    <w:bookmarkEnd w:id="860"/>
    <w:bookmarkStart w:name="z932" w:id="861"/>
    <w:p>
      <w:pPr>
        <w:spacing w:after="0"/>
        <w:ind w:left="0"/>
        <w:jc w:val="both"/>
      </w:pPr>
      <w:r>
        <w:rPr>
          <w:rFonts w:ascii="Times New Roman"/>
          <w:b w:val="false"/>
          <w:i w:val="false"/>
          <w:color w:val="000000"/>
          <w:sz w:val="28"/>
        </w:rPr>
        <w:t>
      ________________________________________________________________________________</w:t>
      </w:r>
    </w:p>
    <w:bookmarkEnd w:id="861"/>
    <w:bookmarkStart w:name="z933" w:id="862"/>
    <w:p>
      <w:pPr>
        <w:spacing w:after="0"/>
        <w:ind w:left="0"/>
        <w:jc w:val="both"/>
      </w:pPr>
      <w:r>
        <w:rPr>
          <w:rFonts w:ascii="Times New Roman"/>
          <w:b w:val="false"/>
          <w:i w:val="false"/>
          <w:color w:val="000000"/>
          <w:sz w:val="28"/>
        </w:rPr>
        <w:t>
      29. Медициналық-әлеуметтік сараптама жүргізу үшін негіз болып табылатын құжаттардың</w:t>
      </w:r>
    </w:p>
    <w:bookmarkEnd w:id="862"/>
    <w:bookmarkStart w:name="z934" w:id="863"/>
    <w:p>
      <w:pPr>
        <w:spacing w:after="0"/>
        <w:ind w:left="0"/>
        <w:jc w:val="both"/>
      </w:pPr>
      <w:r>
        <w:rPr>
          <w:rFonts w:ascii="Times New Roman"/>
          <w:b w:val="false"/>
          <w:i w:val="false"/>
          <w:color w:val="000000"/>
          <w:sz w:val="28"/>
        </w:rPr>
        <w:t>
      тізбесі (медициналық-әлеуметтік сараптама актісіне тіркеледі) ____________________</w:t>
      </w:r>
    </w:p>
    <w:bookmarkEnd w:id="863"/>
    <w:bookmarkStart w:name="z935" w:id="864"/>
    <w:p>
      <w:pPr>
        <w:spacing w:after="0"/>
        <w:ind w:left="0"/>
        <w:jc w:val="both"/>
      </w:pPr>
      <w:r>
        <w:rPr>
          <w:rFonts w:ascii="Times New Roman"/>
          <w:b w:val="false"/>
          <w:i w:val="false"/>
          <w:color w:val="000000"/>
          <w:sz w:val="28"/>
        </w:rPr>
        <w:t>
      Перечень документов, являющихся основанием для проведения медико-социальной экспертизы</w:t>
      </w:r>
    </w:p>
    <w:bookmarkEnd w:id="864"/>
    <w:bookmarkStart w:name="z936" w:id="865"/>
    <w:p>
      <w:pPr>
        <w:spacing w:after="0"/>
        <w:ind w:left="0"/>
        <w:jc w:val="both"/>
      </w:pPr>
      <w:r>
        <w:rPr>
          <w:rFonts w:ascii="Times New Roman"/>
          <w:b w:val="false"/>
          <w:i w:val="false"/>
          <w:color w:val="000000"/>
          <w:sz w:val="28"/>
        </w:rPr>
        <w:t>
      (приобщаются к акту медико-социальной экспертизы):</w:t>
      </w:r>
    </w:p>
    <w:bookmarkEnd w:id="865"/>
    <w:bookmarkStart w:name="z937" w:id="866"/>
    <w:p>
      <w:pPr>
        <w:spacing w:after="0"/>
        <w:ind w:left="0"/>
        <w:jc w:val="both"/>
      </w:pPr>
      <w:r>
        <w:rPr>
          <w:rFonts w:ascii="Times New Roman"/>
          <w:b w:val="false"/>
          <w:i w:val="false"/>
          <w:color w:val="000000"/>
          <w:sz w:val="28"/>
        </w:rPr>
        <w:t>
      ________________________________________________________________________________</w:t>
      </w:r>
    </w:p>
    <w:bookmarkEnd w:id="866"/>
    <w:bookmarkStart w:name="z938" w:id="867"/>
    <w:p>
      <w:pPr>
        <w:spacing w:after="0"/>
        <w:ind w:left="0"/>
        <w:jc w:val="both"/>
      </w:pPr>
      <w:r>
        <w:rPr>
          <w:rFonts w:ascii="Times New Roman"/>
          <w:b w:val="false"/>
          <w:i w:val="false"/>
          <w:color w:val="000000"/>
          <w:sz w:val="28"/>
        </w:rPr>
        <w:t>
      ________________________________________________________________________________</w:t>
      </w:r>
    </w:p>
    <w:bookmarkEnd w:id="867"/>
    <w:bookmarkStart w:name="z939" w:id="868"/>
    <w:p>
      <w:pPr>
        <w:spacing w:after="0"/>
        <w:ind w:left="0"/>
        <w:jc w:val="both"/>
      </w:pPr>
      <w:r>
        <w:rPr>
          <w:rFonts w:ascii="Times New Roman"/>
          <w:b w:val="false"/>
          <w:i w:val="false"/>
          <w:color w:val="000000"/>
          <w:sz w:val="28"/>
        </w:rPr>
        <w:t>
      30. Медициналық-әлеуметтік сараптамаға жолдаудың негізділігі</w:t>
      </w:r>
    </w:p>
    <w:bookmarkEnd w:id="868"/>
    <w:bookmarkStart w:name="z940" w:id="869"/>
    <w:p>
      <w:pPr>
        <w:spacing w:after="0"/>
        <w:ind w:left="0"/>
        <w:jc w:val="both"/>
      </w:pPr>
      <w:r>
        <w:rPr>
          <w:rFonts w:ascii="Times New Roman"/>
          <w:b w:val="false"/>
          <w:i w:val="false"/>
          <w:color w:val="000000"/>
          <w:sz w:val="28"/>
        </w:rPr>
        <w:t>
      _______________________________________________________________________________</w:t>
      </w:r>
    </w:p>
    <w:bookmarkEnd w:id="869"/>
    <w:bookmarkStart w:name="z941" w:id="870"/>
    <w:p>
      <w:pPr>
        <w:spacing w:after="0"/>
        <w:ind w:left="0"/>
        <w:jc w:val="both"/>
      </w:pPr>
      <w:r>
        <w:rPr>
          <w:rFonts w:ascii="Times New Roman"/>
          <w:b w:val="false"/>
          <w:i w:val="false"/>
          <w:color w:val="000000"/>
          <w:sz w:val="28"/>
        </w:rPr>
        <w:t>
      Обоснованность направления на медико-социальную экспертизу</w:t>
      </w:r>
    </w:p>
    <w:bookmarkEnd w:id="870"/>
    <w:bookmarkStart w:name="z942" w:id="871"/>
    <w:p>
      <w:pPr>
        <w:spacing w:after="0"/>
        <w:ind w:left="0"/>
        <w:jc w:val="both"/>
      </w:pPr>
      <w:r>
        <w:rPr>
          <w:rFonts w:ascii="Times New Roman"/>
          <w:b w:val="false"/>
          <w:i w:val="false"/>
          <w:color w:val="000000"/>
          <w:sz w:val="28"/>
        </w:rPr>
        <w:t>
      4 бөлім. МӘС бөлімінің сараптама қорытындысы</w:t>
      </w:r>
    </w:p>
    <w:bookmarkEnd w:id="871"/>
    <w:bookmarkStart w:name="z943" w:id="872"/>
    <w:p>
      <w:pPr>
        <w:spacing w:after="0"/>
        <w:ind w:left="0"/>
        <w:jc w:val="both"/>
      </w:pPr>
      <w:r>
        <w:rPr>
          <w:rFonts w:ascii="Times New Roman"/>
          <w:b w:val="false"/>
          <w:i w:val="false"/>
          <w:color w:val="000000"/>
          <w:sz w:val="28"/>
        </w:rPr>
        <w:t>
      Раздел 4. Экспертное заключение отдела МСЭ</w:t>
      </w:r>
    </w:p>
    <w:bookmarkEnd w:id="872"/>
    <w:bookmarkStart w:name="z944" w:id="873"/>
    <w:p>
      <w:pPr>
        <w:spacing w:after="0"/>
        <w:ind w:left="0"/>
        <w:jc w:val="both"/>
      </w:pPr>
      <w:r>
        <w:rPr>
          <w:rFonts w:ascii="Times New Roman"/>
          <w:b w:val="false"/>
          <w:i w:val="false"/>
          <w:color w:val="000000"/>
          <w:sz w:val="28"/>
        </w:rPr>
        <w:t>
      31. Клиникалық-сараптама диагнозы:</w:t>
      </w:r>
    </w:p>
    <w:bookmarkEnd w:id="873"/>
    <w:bookmarkStart w:name="z945" w:id="874"/>
    <w:p>
      <w:pPr>
        <w:spacing w:after="0"/>
        <w:ind w:left="0"/>
        <w:jc w:val="both"/>
      </w:pPr>
      <w:r>
        <w:rPr>
          <w:rFonts w:ascii="Times New Roman"/>
          <w:b w:val="false"/>
          <w:i w:val="false"/>
          <w:color w:val="000000"/>
          <w:sz w:val="28"/>
        </w:rPr>
        <w:t>
      Клинико-экспертный диагноз:</w:t>
      </w:r>
    </w:p>
    <w:bookmarkEnd w:id="874"/>
    <w:bookmarkStart w:name="z946" w:id="875"/>
    <w:p>
      <w:pPr>
        <w:spacing w:after="0"/>
        <w:ind w:left="0"/>
        <w:jc w:val="both"/>
      </w:pPr>
      <w:r>
        <w:rPr>
          <w:rFonts w:ascii="Times New Roman"/>
          <w:b w:val="false"/>
          <w:i w:val="false"/>
          <w:color w:val="000000"/>
          <w:sz w:val="28"/>
        </w:rPr>
        <w:t>
      31.1. Негізгі диагноз________________________________________________________</w:t>
      </w:r>
    </w:p>
    <w:bookmarkEnd w:id="875"/>
    <w:bookmarkStart w:name="z947" w:id="876"/>
    <w:p>
      <w:pPr>
        <w:spacing w:after="0"/>
        <w:ind w:left="0"/>
        <w:jc w:val="both"/>
      </w:pPr>
      <w:r>
        <w:rPr>
          <w:rFonts w:ascii="Times New Roman"/>
          <w:b w:val="false"/>
          <w:i w:val="false"/>
          <w:color w:val="000000"/>
          <w:sz w:val="28"/>
        </w:rPr>
        <w:t>
      Основной диагноз</w:t>
      </w:r>
    </w:p>
    <w:bookmarkEnd w:id="876"/>
    <w:bookmarkStart w:name="z948" w:id="877"/>
    <w:p>
      <w:pPr>
        <w:spacing w:after="0"/>
        <w:ind w:left="0"/>
        <w:jc w:val="both"/>
      </w:pPr>
      <w:r>
        <w:rPr>
          <w:rFonts w:ascii="Times New Roman"/>
          <w:b w:val="false"/>
          <w:i w:val="false"/>
          <w:color w:val="000000"/>
          <w:sz w:val="28"/>
        </w:rPr>
        <w:t>
      ________________________________________________________________________________</w:t>
      </w:r>
    </w:p>
    <w:bookmarkEnd w:id="877"/>
    <w:bookmarkStart w:name="z949" w:id="878"/>
    <w:p>
      <w:pPr>
        <w:spacing w:after="0"/>
        <w:ind w:left="0"/>
        <w:jc w:val="both"/>
      </w:pPr>
      <w:r>
        <w:rPr>
          <w:rFonts w:ascii="Times New Roman"/>
          <w:b w:val="false"/>
          <w:i w:val="false"/>
          <w:color w:val="000000"/>
          <w:sz w:val="28"/>
        </w:rPr>
        <w:t>
      ________________________________________________________________________________</w:t>
      </w:r>
    </w:p>
    <w:bookmarkEnd w:id="878"/>
    <w:bookmarkStart w:name="z950" w:id="879"/>
    <w:p>
      <w:pPr>
        <w:spacing w:after="0"/>
        <w:ind w:left="0"/>
        <w:jc w:val="both"/>
      </w:pPr>
      <w:r>
        <w:rPr>
          <w:rFonts w:ascii="Times New Roman"/>
          <w:b w:val="false"/>
          <w:i w:val="false"/>
          <w:color w:val="000000"/>
          <w:sz w:val="28"/>
        </w:rPr>
        <w:t>
      31.2. Ілеспелі аурулардың диагнозы___________________________________________</w:t>
      </w:r>
    </w:p>
    <w:bookmarkEnd w:id="879"/>
    <w:bookmarkStart w:name="z951" w:id="880"/>
    <w:p>
      <w:pPr>
        <w:spacing w:after="0"/>
        <w:ind w:left="0"/>
        <w:jc w:val="both"/>
      </w:pPr>
      <w:r>
        <w:rPr>
          <w:rFonts w:ascii="Times New Roman"/>
          <w:b w:val="false"/>
          <w:i w:val="false"/>
          <w:color w:val="000000"/>
          <w:sz w:val="28"/>
        </w:rPr>
        <w:t>
      Диагноз сопутствующих заболеваний</w:t>
      </w:r>
    </w:p>
    <w:bookmarkEnd w:id="880"/>
    <w:bookmarkStart w:name="z952" w:id="881"/>
    <w:p>
      <w:pPr>
        <w:spacing w:after="0"/>
        <w:ind w:left="0"/>
        <w:jc w:val="both"/>
      </w:pPr>
      <w:r>
        <w:rPr>
          <w:rFonts w:ascii="Times New Roman"/>
          <w:b w:val="false"/>
          <w:i w:val="false"/>
          <w:color w:val="000000"/>
          <w:sz w:val="28"/>
        </w:rPr>
        <w:t>
      ________________________________________________________________________________</w:t>
      </w:r>
    </w:p>
    <w:bookmarkEnd w:id="881"/>
    <w:bookmarkStart w:name="z953" w:id="882"/>
    <w:p>
      <w:pPr>
        <w:spacing w:after="0"/>
        <w:ind w:left="0"/>
        <w:jc w:val="both"/>
      </w:pPr>
      <w:r>
        <w:rPr>
          <w:rFonts w:ascii="Times New Roman"/>
          <w:b w:val="false"/>
          <w:i w:val="false"/>
          <w:color w:val="000000"/>
          <w:sz w:val="28"/>
        </w:rPr>
        <w:t>
      ________________________________________________________________________________</w:t>
      </w:r>
    </w:p>
    <w:bookmarkEnd w:id="882"/>
    <w:bookmarkStart w:name="z954" w:id="883"/>
    <w:p>
      <w:pPr>
        <w:spacing w:after="0"/>
        <w:ind w:left="0"/>
        <w:jc w:val="both"/>
      </w:pPr>
      <w:r>
        <w:rPr>
          <w:rFonts w:ascii="Times New Roman"/>
          <w:b w:val="false"/>
          <w:i w:val="false"/>
          <w:color w:val="000000"/>
          <w:sz w:val="28"/>
        </w:rPr>
        <w:t>
      32. Мүгедектік санаты/тобы__________________________________________________</w:t>
      </w:r>
    </w:p>
    <w:bookmarkEnd w:id="883"/>
    <w:bookmarkStart w:name="z955" w:id="884"/>
    <w:p>
      <w:pPr>
        <w:spacing w:after="0"/>
        <w:ind w:left="0"/>
        <w:jc w:val="both"/>
      </w:pPr>
      <w:r>
        <w:rPr>
          <w:rFonts w:ascii="Times New Roman"/>
          <w:b w:val="false"/>
          <w:i w:val="false"/>
          <w:color w:val="000000"/>
          <w:sz w:val="28"/>
        </w:rPr>
        <w:t>
      Категория/группа инвалидности</w:t>
      </w:r>
    </w:p>
    <w:bookmarkEnd w:id="884"/>
    <w:bookmarkStart w:name="z956" w:id="885"/>
    <w:p>
      <w:pPr>
        <w:spacing w:after="0"/>
        <w:ind w:left="0"/>
        <w:jc w:val="both"/>
      </w:pPr>
      <w:r>
        <w:rPr>
          <w:rFonts w:ascii="Times New Roman"/>
          <w:b w:val="false"/>
          <w:i w:val="false"/>
          <w:color w:val="000000"/>
          <w:sz w:val="28"/>
        </w:rPr>
        <w:t>
      32.1. Мүгедектіктің себебі ___________________________________________________</w:t>
      </w:r>
    </w:p>
    <w:bookmarkEnd w:id="885"/>
    <w:bookmarkStart w:name="z957" w:id="886"/>
    <w:p>
      <w:pPr>
        <w:spacing w:after="0"/>
        <w:ind w:left="0"/>
        <w:jc w:val="both"/>
      </w:pPr>
      <w:r>
        <w:rPr>
          <w:rFonts w:ascii="Times New Roman"/>
          <w:b w:val="false"/>
          <w:i w:val="false"/>
          <w:color w:val="000000"/>
          <w:sz w:val="28"/>
        </w:rPr>
        <w:t>
      Причина инвалидности</w:t>
      </w:r>
    </w:p>
    <w:bookmarkEnd w:id="886"/>
    <w:bookmarkStart w:name="z958" w:id="887"/>
    <w:p>
      <w:pPr>
        <w:spacing w:after="0"/>
        <w:ind w:left="0"/>
        <w:jc w:val="both"/>
      </w:pPr>
      <w:r>
        <w:rPr>
          <w:rFonts w:ascii="Times New Roman"/>
          <w:b w:val="false"/>
          <w:i w:val="false"/>
          <w:color w:val="000000"/>
          <w:sz w:val="28"/>
        </w:rPr>
        <w:t>
      32.2. Мүгедектіктің мерзімі __________________________________________________</w:t>
      </w:r>
    </w:p>
    <w:bookmarkEnd w:id="887"/>
    <w:bookmarkStart w:name="z959" w:id="888"/>
    <w:p>
      <w:pPr>
        <w:spacing w:after="0"/>
        <w:ind w:left="0"/>
        <w:jc w:val="both"/>
      </w:pPr>
      <w:r>
        <w:rPr>
          <w:rFonts w:ascii="Times New Roman"/>
          <w:b w:val="false"/>
          <w:i w:val="false"/>
          <w:color w:val="000000"/>
          <w:sz w:val="28"/>
        </w:rPr>
        <w:t>
      Срок инвалидности</w:t>
      </w:r>
    </w:p>
    <w:bookmarkEnd w:id="888"/>
    <w:bookmarkStart w:name="z960" w:id="889"/>
    <w:p>
      <w:pPr>
        <w:spacing w:after="0"/>
        <w:ind w:left="0"/>
        <w:jc w:val="both"/>
      </w:pPr>
      <w:r>
        <w:rPr>
          <w:rFonts w:ascii="Times New Roman"/>
          <w:b w:val="false"/>
          <w:i w:val="false"/>
          <w:color w:val="000000"/>
          <w:sz w:val="28"/>
        </w:rPr>
        <w:t>
      32.3. Мүгедектік белгіленген мерзімі 20 жылғы "___" дейін</w:t>
      </w:r>
    </w:p>
    <w:bookmarkEnd w:id="889"/>
    <w:bookmarkStart w:name="z961" w:id="890"/>
    <w:p>
      <w:pPr>
        <w:spacing w:after="0"/>
        <w:ind w:left="0"/>
        <w:jc w:val="both"/>
      </w:pPr>
      <w:r>
        <w:rPr>
          <w:rFonts w:ascii="Times New Roman"/>
          <w:b w:val="false"/>
          <w:i w:val="false"/>
          <w:color w:val="000000"/>
          <w:sz w:val="28"/>
        </w:rPr>
        <w:t>
      Инвалидность установлена на срок до</w:t>
      </w:r>
    </w:p>
    <w:bookmarkEnd w:id="890"/>
    <w:bookmarkStart w:name="z962" w:id="891"/>
    <w:p>
      <w:pPr>
        <w:spacing w:after="0"/>
        <w:ind w:left="0"/>
        <w:jc w:val="both"/>
      </w:pPr>
      <w:r>
        <w:rPr>
          <w:rFonts w:ascii="Times New Roman"/>
          <w:b w:val="false"/>
          <w:i w:val="false"/>
          <w:color w:val="000000"/>
          <w:sz w:val="28"/>
        </w:rPr>
        <w:t>
      32.4. Мүгедектік мерзімі 20 жылғы "___" бастап есептелді</w:t>
      </w:r>
    </w:p>
    <w:bookmarkEnd w:id="891"/>
    <w:bookmarkStart w:name="z963" w:id="892"/>
    <w:p>
      <w:pPr>
        <w:spacing w:after="0"/>
        <w:ind w:left="0"/>
        <w:jc w:val="both"/>
      </w:pPr>
      <w:r>
        <w:rPr>
          <w:rFonts w:ascii="Times New Roman"/>
          <w:b w:val="false"/>
          <w:i w:val="false"/>
          <w:color w:val="000000"/>
          <w:sz w:val="28"/>
        </w:rPr>
        <w:t>
      Срок инвалидности зачтен с</w:t>
      </w:r>
    </w:p>
    <w:bookmarkEnd w:id="892"/>
    <w:bookmarkStart w:name="z964" w:id="893"/>
    <w:p>
      <w:pPr>
        <w:spacing w:after="0"/>
        <w:ind w:left="0"/>
        <w:jc w:val="both"/>
      </w:pPr>
      <w:r>
        <w:rPr>
          <w:rFonts w:ascii="Times New Roman"/>
          <w:b w:val="false"/>
          <w:i w:val="false"/>
          <w:color w:val="000000"/>
          <w:sz w:val="28"/>
        </w:rPr>
        <w:t>
      33. ЖЕА дәрежесі _______% _________________________________________________</w:t>
      </w:r>
    </w:p>
    <w:bookmarkEnd w:id="893"/>
    <w:bookmarkStart w:name="z965" w:id="894"/>
    <w:p>
      <w:pPr>
        <w:spacing w:after="0"/>
        <w:ind w:left="0"/>
        <w:jc w:val="both"/>
      </w:pPr>
      <w:r>
        <w:rPr>
          <w:rFonts w:ascii="Times New Roman"/>
          <w:b w:val="false"/>
          <w:i w:val="false"/>
          <w:color w:val="000000"/>
          <w:sz w:val="28"/>
        </w:rPr>
        <w:t>
      Степень УОТ (жазбаша/прописью)</w:t>
      </w:r>
    </w:p>
    <w:bookmarkEnd w:id="894"/>
    <w:bookmarkStart w:name="z966" w:id="895"/>
    <w:p>
      <w:pPr>
        <w:spacing w:after="0"/>
        <w:ind w:left="0"/>
        <w:jc w:val="both"/>
      </w:pPr>
      <w:r>
        <w:rPr>
          <w:rFonts w:ascii="Times New Roman"/>
          <w:b w:val="false"/>
          <w:i w:val="false"/>
          <w:color w:val="000000"/>
          <w:sz w:val="28"/>
        </w:rPr>
        <w:t>
      33.1. ЖЕА дәрежесінің себебі ________________________________________________</w:t>
      </w:r>
    </w:p>
    <w:bookmarkEnd w:id="895"/>
    <w:bookmarkStart w:name="z967" w:id="896"/>
    <w:p>
      <w:pPr>
        <w:spacing w:after="0"/>
        <w:ind w:left="0"/>
        <w:jc w:val="both"/>
      </w:pPr>
      <w:r>
        <w:rPr>
          <w:rFonts w:ascii="Times New Roman"/>
          <w:b w:val="false"/>
          <w:i w:val="false"/>
          <w:color w:val="000000"/>
          <w:sz w:val="28"/>
        </w:rPr>
        <w:t>
      Причина степени УОТ</w:t>
      </w:r>
    </w:p>
    <w:bookmarkEnd w:id="896"/>
    <w:bookmarkStart w:name="z968" w:id="897"/>
    <w:p>
      <w:pPr>
        <w:spacing w:after="0"/>
        <w:ind w:left="0"/>
        <w:jc w:val="both"/>
      </w:pPr>
      <w:r>
        <w:rPr>
          <w:rFonts w:ascii="Times New Roman"/>
          <w:b w:val="false"/>
          <w:i w:val="false"/>
          <w:color w:val="000000"/>
          <w:sz w:val="28"/>
        </w:rPr>
        <w:t>
      33.2. ЖЕА дәрежесінің белгіленген мерзімі 20 жылғы "___" _____ дейін</w:t>
      </w:r>
    </w:p>
    <w:bookmarkEnd w:id="897"/>
    <w:bookmarkStart w:name="z969" w:id="898"/>
    <w:p>
      <w:pPr>
        <w:spacing w:after="0"/>
        <w:ind w:left="0"/>
        <w:jc w:val="both"/>
      </w:pPr>
      <w:r>
        <w:rPr>
          <w:rFonts w:ascii="Times New Roman"/>
          <w:b w:val="false"/>
          <w:i w:val="false"/>
          <w:color w:val="000000"/>
          <w:sz w:val="28"/>
        </w:rPr>
        <w:t>
      Степень УОТ установлена на срок до</w:t>
      </w:r>
    </w:p>
    <w:bookmarkEnd w:id="898"/>
    <w:bookmarkStart w:name="z970" w:id="899"/>
    <w:p>
      <w:pPr>
        <w:spacing w:after="0"/>
        <w:ind w:left="0"/>
        <w:jc w:val="both"/>
      </w:pPr>
      <w:r>
        <w:rPr>
          <w:rFonts w:ascii="Times New Roman"/>
          <w:b w:val="false"/>
          <w:i w:val="false"/>
          <w:color w:val="000000"/>
          <w:sz w:val="28"/>
        </w:rPr>
        <w:t>
      33.3. ЖЕА дәрежесінің мерзімі 20 жылғы "___" бастап есептелді</w:t>
      </w:r>
    </w:p>
    <w:bookmarkEnd w:id="899"/>
    <w:bookmarkStart w:name="z971" w:id="900"/>
    <w:p>
      <w:pPr>
        <w:spacing w:after="0"/>
        <w:ind w:left="0"/>
        <w:jc w:val="both"/>
      </w:pPr>
      <w:r>
        <w:rPr>
          <w:rFonts w:ascii="Times New Roman"/>
          <w:b w:val="false"/>
          <w:i w:val="false"/>
          <w:color w:val="000000"/>
          <w:sz w:val="28"/>
        </w:rPr>
        <w:t>
      Срок степени УОТ зачтен с</w:t>
      </w:r>
    </w:p>
    <w:bookmarkEnd w:id="900"/>
    <w:bookmarkStart w:name="z972" w:id="901"/>
    <w:p>
      <w:pPr>
        <w:spacing w:after="0"/>
        <w:ind w:left="0"/>
        <w:jc w:val="both"/>
      </w:pPr>
      <w:r>
        <w:rPr>
          <w:rFonts w:ascii="Times New Roman"/>
          <w:b w:val="false"/>
          <w:i w:val="false"/>
          <w:color w:val="000000"/>
          <w:sz w:val="28"/>
        </w:rPr>
        <w:t>
      34. Жазатайым оқиға туралы акті бойынша КЕА дәрежесі _____% _________________</w:t>
      </w:r>
    </w:p>
    <w:bookmarkEnd w:id="901"/>
    <w:bookmarkStart w:name="z973" w:id="902"/>
    <w:p>
      <w:pPr>
        <w:spacing w:after="0"/>
        <w:ind w:left="0"/>
        <w:jc w:val="both"/>
      </w:pPr>
      <w:r>
        <w:rPr>
          <w:rFonts w:ascii="Times New Roman"/>
          <w:b w:val="false"/>
          <w:i w:val="false"/>
          <w:color w:val="000000"/>
          <w:sz w:val="28"/>
        </w:rPr>
        <w:t>
      Степень УПТ по Акту о несчастном случае (жазбаша/прописью)</w:t>
      </w:r>
    </w:p>
    <w:bookmarkEnd w:id="902"/>
    <w:bookmarkStart w:name="z974" w:id="903"/>
    <w:p>
      <w:pPr>
        <w:spacing w:after="0"/>
        <w:ind w:left="0"/>
        <w:jc w:val="both"/>
      </w:pPr>
      <w:r>
        <w:rPr>
          <w:rFonts w:ascii="Times New Roman"/>
          <w:b w:val="false"/>
          <w:i w:val="false"/>
          <w:color w:val="000000"/>
          <w:sz w:val="28"/>
        </w:rPr>
        <w:t>
      34.1. КЕА себебі ___________________________________________________________</w:t>
      </w:r>
    </w:p>
    <w:bookmarkEnd w:id="903"/>
    <w:bookmarkStart w:name="z975" w:id="904"/>
    <w:p>
      <w:pPr>
        <w:spacing w:after="0"/>
        <w:ind w:left="0"/>
        <w:jc w:val="both"/>
      </w:pPr>
      <w:r>
        <w:rPr>
          <w:rFonts w:ascii="Times New Roman"/>
          <w:b w:val="false"/>
          <w:i w:val="false"/>
          <w:color w:val="000000"/>
          <w:sz w:val="28"/>
        </w:rPr>
        <w:t>
      Причина УПТ</w:t>
      </w:r>
    </w:p>
    <w:bookmarkEnd w:id="904"/>
    <w:bookmarkStart w:name="z976" w:id="905"/>
    <w:p>
      <w:pPr>
        <w:spacing w:after="0"/>
        <w:ind w:left="0"/>
        <w:jc w:val="both"/>
      </w:pPr>
      <w:r>
        <w:rPr>
          <w:rFonts w:ascii="Times New Roman"/>
          <w:b w:val="false"/>
          <w:i w:val="false"/>
          <w:color w:val="000000"/>
          <w:sz w:val="28"/>
        </w:rPr>
        <w:t>
      34.2. КЕА дәрежесінің мерзімі _______________________________________________</w:t>
      </w:r>
    </w:p>
    <w:bookmarkEnd w:id="905"/>
    <w:bookmarkStart w:name="z977" w:id="906"/>
    <w:p>
      <w:pPr>
        <w:spacing w:after="0"/>
        <w:ind w:left="0"/>
        <w:jc w:val="both"/>
      </w:pPr>
      <w:r>
        <w:rPr>
          <w:rFonts w:ascii="Times New Roman"/>
          <w:b w:val="false"/>
          <w:i w:val="false"/>
          <w:color w:val="000000"/>
          <w:sz w:val="28"/>
        </w:rPr>
        <w:t>
      Срок степени УПТ</w:t>
      </w:r>
    </w:p>
    <w:bookmarkEnd w:id="906"/>
    <w:bookmarkStart w:name="z978" w:id="907"/>
    <w:p>
      <w:pPr>
        <w:spacing w:after="0"/>
        <w:ind w:left="0"/>
        <w:jc w:val="both"/>
      </w:pPr>
      <w:r>
        <w:rPr>
          <w:rFonts w:ascii="Times New Roman"/>
          <w:b w:val="false"/>
          <w:i w:val="false"/>
          <w:color w:val="000000"/>
          <w:sz w:val="28"/>
        </w:rPr>
        <w:t>
      34.3. КЕА дәрежесінің белгіленген мерзімі 20 жылғы "___" дейін</w:t>
      </w:r>
    </w:p>
    <w:bookmarkEnd w:id="907"/>
    <w:bookmarkStart w:name="z979" w:id="908"/>
    <w:p>
      <w:pPr>
        <w:spacing w:after="0"/>
        <w:ind w:left="0"/>
        <w:jc w:val="both"/>
      </w:pPr>
      <w:r>
        <w:rPr>
          <w:rFonts w:ascii="Times New Roman"/>
          <w:b w:val="false"/>
          <w:i w:val="false"/>
          <w:color w:val="000000"/>
          <w:sz w:val="28"/>
        </w:rPr>
        <w:t>
      Степень УПТ установлена на срок до</w:t>
      </w:r>
    </w:p>
    <w:bookmarkEnd w:id="908"/>
    <w:bookmarkStart w:name="z980" w:id="909"/>
    <w:p>
      <w:pPr>
        <w:spacing w:after="0"/>
        <w:ind w:left="0"/>
        <w:jc w:val="both"/>
      </w:pPr>
      <w:r>
        <w:rPr>
          <w:rFonts w:ascii="Times New Roman"/>
          <w:b w:val="false"/>
          <w:i w:val="false"/>
          <w:color w:val="000000"/>
          <w:sz w:val="28"/>
        </w:rPr>
        <w:t>
      34.4. КЕА дәрежесінің мерзімі 20____жылғы "___" бастап есептелді</w:t>
      </w:r>
    </w:p>
    <w:bookmarkEnd w:id="909"/>
    <w:bookmarkStart w:name="z981" w:id="910"/>
    <w:p>
      <w:pPr>
        <w:spacing w:after="0"/>
        <w:ind w:left="0"/>
        <w:jc w:val="both"/>
      </w:pPr>
      <w:r>
        <w:rPr>
          <w:rFonts w:ascii="Times New Roman"/>
          <w:b w:val="false"/>
          <w:i w:val="false"/>
          <w:color w:val="000000"/>
          <w:sz w:val="28"/>
        </w:rPr>
        <w:t>
      Срок степени УПТ зачтен с</w:t>
      </w:r>
    </w:p>
    <w:bookmarkEnd w:id="910"/>
    <w:bookmarkStart w:name="z982" w:id="911"/>
    <w:p>
      <w:pPr>
        <w:spacing w:after="0"/>
        <w:ind w:left="0"/>
        <w:jc w:val="both"/>
      </w:pPr>
      <w:r>
        <w:rPr>
          <w:rFonts w:ascii="Times New Roman"/>
          <w:b w:val="false"/>
          <w:i w:val="false"/>
          <w:color w:val="000000"/>
          <w:sz w:val="28"/>
        </w:rPr>
        <w:t>
      35. Жазатайым оқиға туралы акті бойыншаКЕА дәрежесі _____% _________________</w:t>
      </w:r>
    </w:p>
    <w:bookmarkEnd w:id="911"/>
    <w:bookmarkStart w:name="z983" w:id="912"/>
    <w:p>
      <w:pPr>
        <w:spacing w:after="0"/>
        <w:ind w:left="0"/>
        <w:jc w:val="both"/>
      </w:pPr>
      <w:r>
        <w:rPr>
          <w:rFonts w:ascii="Times New Roman"/>
          <w:b w:val="false"/>
          <w:i w:val="false"/>
          <w:color w:val="000000"/>
          <w:sz w:val="28"/>
        </w:rPr>
        <w:t>
      Степень УПТ по Акту о несчастном случае (жазбаша/прописью)</w:t>
      </w:r>
    </w:p>
    <w:bookmarkEnd w:id="912"/>
    <w:bookmarkStart w:name="z984" w:id="913"/>
    <w:p>
      <w:pPr>
        <w:spacing w:after="0"/>
        <w:ind w:left="0"/>
        <w:jc w:val="both"/>
      </w:pPr>
      <w:r>
        <w:rPr>
          <w:rFonts w:ascii="Times New Roman"/>
          <w:b w:val="false"/>
          <w:i w:val="false"/>
          <w:color w:val="000000"/>
          <w:sz w:val="28"/>
        </w:rPr>
        <w:t>
      35.1. КЕА себебі___________________________________________________________</w:t>
      </w:r>
    </w:p>
    <w:bookmarkEnd w:id="913"/>
    <w:bookmarkStart w:name="z985" w:id="914"/>
    <w:p>
      <w:pPr>
        <w:spacing w:after="0"/>
        <w:ind w:left="0"/>
        <w:jc w:val="both"/>
      </w:pPr>
      <w:r>
        <w:rPr>
          <w:rFonts w:ascii="Times New Roman"/>
          <w:b w:val="false"/>
          <w:i w:val="false"/>
          <w:color w:val="000000"/>
          <w:sz w:val="28"/>
        </w:rPr>
        <w:t>
      Причина УПТ</w:t>
      </w:r>
    </w:p>
    <w:bookmarkEnd w:id="914"/>
    <w:bookmarkStart w:name="z986" w:id="915"/>
    <w:p>
      <w:pPr>
        <w:spacing w:after="0"/>
        <w:ind w:left="0"/>
        <w:jc w:val="both"/>
      </w:pPr>
      <w:r>
        <w:rPr>
          <w:rFonts w:ascii="Times New Roman"/>
          <w:b w:val="false"/>
          <w:i w:val="false"/>
          <w:color w:val="000000"/>
          <w:sz w:val="28"/>
        </w:rPr>
        <w:t>
      35.2. КЕА дәрежесінің мерзім___________________</w:t>
      </w:r>
    </w:p>
    <w:bookmarkEnd w:id="915"/>
    <w:bookmarkStart w:name="z987" w:id="916"/>
    <w:p>
      <w:pPr>
        <w:spacing w:after="0"/>
        <w:ind w:left="0"/>
        <w:jc w:val="both"/>
      </w:pPr>
      <w:r>
        <w:rPr>
          <w:rFonts w:ascii="Times New Roman"/>
          <w:b w:val="false"/>
          <w:i w:val="false"/>
          <w:color w:val="000000"/>
          <w:sz w:val="28"/>
        </w:rPr>
        <w:t>
      Срок степени УПТ</w:t>
      </w:r>
    </w:p>
    <w:bookmarkEnd w:id="916"/>
    <w:bookmarkStart w:name="z988" w:id="917"/>
    <w:p>
      <w:pPr>
        <w:spacing w:after="0"/>
        <w:ind w:left="0"/>
        <w:jc w:val="both"/>
      </w:pPr>
      <w:r>
        <w:rPr>
          <w:rFonts w:ascii="Times New Roman"/>
          <w:b w:val="false"/>
          <w:i w:val="false"/>
          <w:color w:val="000000"/>
          <w:sz w:val="28"/>
        </w:rPr>
        <w:t>
      35.3. КЕА дәрежесінің белгіленген мерзімі 20 жылғы "___" дейін</w:t>
      </w:r>
    </w:p>
    <w:bookmarkEnd w:id="917"/>
    <w:bookmarkStart w:name="z989" w:id="918"/>
    <w:p>
      <w:pPr>
        <w:spacing w:after="0"/>
        <w:ind w:left="0"/>
        <w:jc w:val="both"/>
      </w:pPr>
      <w:r>
        <w:rPr>
          <w:rFonts w:ascii="Times New Roman"/>
          <w:b w:val="false"/>
          <w:i w:val="false"/>
          <w:color w:val="000000"/>
          <w:sz w:val="28"/>
        </w:rPr>
        <w:t>
      Степень УПТ установлена на срок до</w:t>
      </w:r>
    </w:p>
    <w:bookmarkEnd w:id="918"/>
    <w:bookmarkStart w:name="z990" w:id="919"/>
    <w:p>
      <w:pPr>
        <w:spacing w:after="0"/>
        <w:ind w:left="0"/>
        <w:jc w:val="both"/>
      </w:pPr>
      <w:r>
        <w:rPr>
          <w:rFonts w:ascii="Times New Roman"/>
          <w:b w:val="false"/>
          <w:i w:val="false"/>
          <w:color w:val="000000"/>
          <w:sz w:val="28"/>
        </w:rPr>
        <w:t>
      35.4. КЕА дәрежесінің мерзімі 20____жылғы "___" бастап есептелді</w:t>
      </w:r>
    </w:p>
    <w:bookmarkEnd w:id="919"/>
    <w:bookmarkStart w:name="z991" w:id="920"/>
    <w:p>
      <w:pPr>
        <w:spacing w:after="0"/>
        <w:ind w:left="0"/>
        <w:jc w:val="both"/>
      </w:pPr>
      <w:r>
        <w:rPr>
          <w:rFonts w:ascii="Times New Roman"/>
          <w:b w:val="false"/>
          <w:i w:val="false"/>
          <w:color w:val="000000"/>
          <w:sz w:val="28"/>
        </w:rPr>
        <w:t>
      Срок степени УПТ зачтен с</w:t>
      </w:r>
    </w:p>
    <w:bookmarkEnd w:id="920"/>
    <w:bookmarkStart w:name="z992" w:id="921"/>
    <w:p>
      <w:pPr>
        <w:spacing w:after="0"/>
        <w:ind w:left="0"/>
        <w:jc w:val="both"/>
      </w:pPr>
      <w:r>
        <w:rPr>
          <w:rFonts w:ascii="Times New Roman"/>
          <w:b w:val="false"/>
          <w:i w:val="false"/>
          <w:color w:val="000000"/>
          <w:sz w:val="28"/>
        </w:rPr>
        <w:t>
      36. Жазатайым оқиға туралы акті бойынша КЕА дәрежесі _____% _________________</w:t>
      </w:r>
    </w:p>
    <w:bookmarkEnd w:id="921"/>
    <w:bookmarkStart w:name="z993" w:id="922"/>
    <w:p>
      <w:pPr>
        <w:spacing w:after="0"/>
        <w:ind w:left="0"/>
        <w:jc w:val="both"/>
      </w:pPr>
      <w:r>
        <w:rPr>
          <w:rFonts w:ascii="Times New Roman"/>
          <w:b w:val="false"/>
          <w:i w:val="false"/>
          <w:color w:val="000000"/>
          <w:sz w:val="28"/>
        </w:rPr>
        <w:t>
      Степень УПТ по Акту о несчастном случае (жазбаша/прописью)</w:t>
      </w:r>
    </w:p>
    <w:bookmarkEnd w:id="922"/>
    <w:bookmarkStart w:name="z994" w:id="923"/>
    <w:p>
      <w:pPr>
        <w:spacing w:after="0"/>
        <w:ind w:left="0"/>
        <w:jc w:val="both"/>
      </w:pPr>
      <w:r>
        <w:rPr>
          <w:rFonts w:ascii="Times New Roman"/>
          <w:b w:val="false"/>
          <w:i w:val="false"/>
          <w:color w:val="000000"/>
          <w:sz w:val="28"/>
        </w:rPr>
        <w:t>
      36.1. КЕА себебі ___________________________________________________________</w:t>
      </w:r>
    </w:p>
    <w:bookmarkEnd w:id="923"/>
    <w:bookmarkStart w:name="z995" w:id="924"/>
    <w:p>
      <w:pPr>
        <w:spacing w:after="0"/>
        <w:ind w:left="0"/>
        <w:jc w:val="both"/>
      </w:pPr>
      <w:r>
        <w:rPr>
          <w:rFonts w:ascii="Times New Roman"/>
          <w:b w:val="false"/>
          <w:i w:val="false"/>
          <w:color w:val="000000"/>
          <w:sz w:val="28"/>
        </w:rPr>
        <w:t>
      Причина УПТ</w:t>
      </w:r>
    </w:p>
    <w:bookmarkEnd w:id="924"/>
    <w:bookmarkStart w:name="z996" w:id="925"/>
    <w:p>
      <w:pPr>
        <w:spacing w:after="0"/>
        <w:ind w:left="0"/>
        <w:jc w:val="both"/>
      </w:pPr>
      <w:r>
        <w:rPr>
          <w:rFonts w:ascii="Times New Roman"/>
          <w:b w:val="false"/>
          <w:i w:val="false"/>
          <w:color w:val="000000"/>
          <w:sz w:val="28"/>
        </w:rPr>
        <w:t>
      36.2. КЕА дәрежесінің мерзім________________________________________________</w:t>
      </w:r>
    </w:p>
    <w:bookmarkEnd w:id="925"/>
    <w:bookmarkStart w:name="z997" w:id="926"/>
    <w:p>
      <w:pPr>
        <w:spacing w:after="0"/>
        <w:ind w:left="0"/>
        <w:jc w:val="both"/>
      </w:pPr>
      <w:r>
        <w:rPr>
          <w:rFonts w:ascii="Times New Roman"/>
          <w:b w:val="false"/>
          <w:i w:val="false"/>
          <w:color w:val="000000"/>
          <w:sz w:val="28"/>
        </w:rPr>
        <w:t>
      Срок степени УПТ</w:t>
      </w:r>
    </w:p>
    <w:bookmarkEnd w:id="926"/>
    <w:bookmarkStart w:name="z998" w:id="927"/>
    <w:p>
      <w:pPr>
        <w:spacing w:after="0"/>
        <w:ind w:left="0"/>
        <w:jc w:val="both"/>
      </w:pPr>
      <w:r>
        <w:rPr>
          <w:rFonts w:ascii="Times New Roman"/>
          <w:b w:val="false"/>
          <w:i w:val="false"/>
          <w:color w:val="000000"/>
          <w:sz w:val="28"/>
        </w:rPr>
        <w:t>
      36.3. КЕА дәрежесінің белгіленген мерзімі 20 жылғы "___" дейін</w:t>
      </w:r>
    </w:p>
    <w:bookmarkEnd w:id="927"/>
    <w:bookmarkStart w:name="z999" w:id="928"/>
    <w:p>
      <w:pPr>
        <w:spacing w:after="0"/>
        <w:ind w:left="0"/>
        <w:jc w:val="both"/>
      </w:pPr>
      <w:r>
        <w:rPr>
          <w:rFonts w:ascii="Times New Roman"/>
          <w:b w:val="false"/>
          <w:i w:val="false"/>
          <w:color w:val="000000"/>
          <w:sz w:val="28"/>
        </w:rPr>
        <w:t>
      Степень УПТ установлена на срок до</w:t>
      </w:r>
    </w:p>
    <w:bookmarkEnd w:id="928"/>
    <w:bookmarkStart w:name="z1000" w:id="929"/>
    <w:p>
      <w:pPr>
        <w:spacing w:after="0"/>
        <w:ind w:left="0"/>
        <w:jc w:val="both"/>
      </w:pPr>
      <w:r>
        <w:rPr>
          <w:rFonts w:ascii="Times New Roman"/>
          <w:b w:val="false"/>
          <w:i w:val="false"/>
          <w:color w:val="000000"/>
          <w:sz w:val="28"/>
        </w:rPr>
        <w:t>
      36.4. КЕА дәрежесінің мерзімі 20____жылғы "___" бастап есептелді</w:t>
      </w:r>
    </w:p>
    <w:bookmarkEnd w:id="929"/>
    <w:bookmarkStart w:name="z1001" w:id="930"/>
    <w:p>
      <w:pPr>
        <w:spacing w:after="0"/>
        <w:ind w:left="0"/>
        <w:jc w:val="both"/>
      </w:pPr>
      <w:r>
        <w:rPr>
          <w:rFonts w:ascii="Times New Roman"/>
          <w:b w:val="false"/>
          <w:i w:val="false"/>
          <w:color w:val="000000"/>
          <w:sz w:val="28"/>
        </w:rPr>
        <w:t>
      Срок степени УПТ зачтен с</w:t>
      </w:r>
    </w:p>
    <w:bookmarkEnd w:id="930"/>
    <w:bookmarkStart w:name="z1002" w:id="931"/>
    <w:p>
      <w:pPr>
        <w:spacing w:after="0"/>
        <w:ind w:left="0"/>
        <w:jc w:val="both"/>
      </w:pPr>
      <w:r>
        <w:rPr>
          <w:rFonts w:ascii="Times New Roman"/>
          <w:b w:val="false"/>
          <w:i w:val="false"/>
          <w:color w:val="000000"/>
          <w:sz w:val="28"/>
        </w:rPr>
        <w:t>
      37. Оңалту жөніндегі ұсынымдар:</w:t>
      </w:r>
    </w:p>
    <w:bookmarkEnd w:id="931"/>
    <w:bookmarkStart w:name="z1003" w:id="932"/>
    <w:p>
      <w:pPr>
        <w:spacing w:after="0"/>
        <w:ind w:left="0"/>
        <w:jc w:val="both"/>
      </w:pPr>
      <w:r>
        <w:rPr>
          <w:rFonts w:ascii="Times New Roman"/>
          <w:b w:val="false"/>
          <w:i w:val="false"/>
          <w:color w:val="000000"/>
          <w:sz w:val="28"/>
        </w:rPr>
        <w:t>
      Рекомендации по реабилитации:</w:t>
      </w:r>
    </w:p>
    <w:bookmarkEnd w:id="932"/>
    <w:bookmarkStart w:name="z1004" w:id="933"/>
    <w:p>
      <w:pPr>
        <w:spacing w:after="0"/>
        <w:ind w:left="0"/>
        <w:jc w:val="both"/>
      </w:pPr>
      <w:r>
        <w:rPr>
          <w:rFonts w:ascii="Times New Roman"/>
          <w:b w:val="false"/>
          <w:i w:val="false"/>
          <w:color w:val="000000"/>
          <w:sz w:val="28"/>
        </w:rPr>
        <w:t>
      37.1. медициналық оңалту___________________________________________________</w:t>
      </w:r>
    </w:p>
    <w:bookmarkEnd w:id="933"/>
    <w:bookmarkStart w:name="z1005" w:id="934"/>
    <w:p>
      <w:pPr>
        <w:spacing w:after="0"/>
        <w:ind w:left="0"/>
        <w:jc w:val="both"/>
      </w:pPr>
      <w:r>
        <w:rPr>
          <w:rFonts w:ascii="Times New Roman"/>
          <w:b w:val="false"/>
          <w:i w:val="false"/>
          <w:color w:val="000000"/>
          <w:sz w:val="28"/>
        </w:rPr>
        <w:t>
      медицинская реабилитация</w:t>
      </w:r>
    </w:p>
    <w:bookmarkEnd w:id="934"/>
    <w:bookmarkStart w:name="z1006" w:id="935"/>
    <w:p>
      <w:pPr>
        <w:spacing w:after="0"/>
        <w:ind w:left="0"/>
        <w:jc w:val="both"/>
      </w:pPr>
      <w:r>
        <w:rPr>
          <w:rFonts w:ascii="Times New Roman"/>
          <w:b w:val="false"/>
          <w:i w:val="false"/>
          <w:color w:val="000000"/>
          <w:sz w:val="28"/>
        </w:rPr>
        <w:t>
      ________________________________________________________________________________</w:t>
      </w:r>
    </w:p>
    <w:bookmarkEnd w:id="935"/>
    <w:bookmarkStart w:name="z1007" w:id="936"/>
    <w:p>
      <w:pPr>
        <w:spacing w:after="0"/>
        <w:ind w:left="0"/>
        <w:jc w:val="both"/>
      </w:pPr>
      <w:r>
        <w:rPr>
          <w:rFonts w:ascii="Times New Roman"/>
          <w:b w:val="false"/>
          <w:i w:val="false"/>
          <w:color w:val="000000"/>
          <w:sz w:val="28"/>
        </w:rPr>
        <w:t>
      ________________________________________________________________________________</w:t>
      </w:r>
    </w:p>
    <w:bookmarkEnd w:id="936"/>
    <w:bookmarkStart w:name="z1008" w:id="937"/>
    <w:p>
      <w:pPr>
        <w:spacing w:after="0"/>
        <w:ind w:left="0"/>
        <w:jc w:val="both"/>
      </w:pPr>
      <w:r>
        <w:rPr>
          <w:rFonts w:ascii="Times New Roman"/>
          <w:b w:val="false"/>
          <w:i w:val="false"/>
          <w:color w:val="000000"/>
          <w:sz w:val="28"/>
        </w:rPr>
        <w:t>
      37.2. әлеуметтік оңалту______________________________________________________</w:t>
      </w:r>
    </w:p>
    <w:bookmarkEnd w:id="937"/>
    <w:bookmarkStart w:name="z1009" w:id="938"/>
    <w:p>
      <w:pPr>
        <w:spacing w:after="0"/>
        <w:ind w:left="0"/>
        <w:jc w:val="both"/>
      </w:pPr>
      <w:r>
        <w:rPr>
          <w:rFonts w:ascii="Times New Roman"/>
          <w:b w:val="false"/>
          <w:i w:val="false"/>
          <w:color w:val="000000"/>
          <w:sz w:val="28"/>
        </w:rPr>
        <w:t>
      социальная реабилитация</w:t>
      </w:r>
    </w:p>
    <w:bookmarkEnd w:id="938"/>
    <w:bookmarkStart w:name="z1010" w:id="939"/>
    <w:p>
      <w:pPr>
        <w:spacing w:after="0"/>
        <w:ind w:left="0"/>
        <w:jc w:val="both"/>
      </w:pPr>
      <w:r>
        <w:rPr>
          <w:rFonts w:ascii="Times New Roman"/>
          <w:b w:val="false"/>
          <w:i w:val="false"/>
          <w:color w:val="000000"/>
          <w:sz w:val="28"/>
        </w:rPr>
        <w:t>
      ________________________________________________________________________________</w:t>
      </w:r>
    </w:p>
    <w:bookmarkEnd w:id="939"/>
    <w:bookmarkStart w:name="z1011" w:id="940"/>
    <w:p>
      <w:pPr>
        <w:spacing w:after="0"/>
        <w:ind w:left="0"/>
        <w:jc w:val="both"/>
      </w:pPr>
      <w:r>
        <w:rPr>
          <w:rFonts w:ascii="Times New Roman"/>
          <w:b w:val="false"/>
          <w:i w:val="false"/>
          <w:color w:val="000000"/>
          <w:sz w:val="28"/>
        </w:rPr>
        <w:t>
      ________________________________________________________________________________</w:t>
      </w:r>
    </w:p>
    <w:bookmarkEnd w:id="940"/>
    <w:bookmarkStart w:name="z1012" w:id="941"/>
    <w:p>
      <w:pPr>
        <w:spacing w:after="0"/>
        <w:ind w:left="0"/>
        <w:jc w:val="both"/>
      </w:pPr>
      <w:r>
        <w:rPr>
          <w:rFonts w:ascii="Times New Roman"/>
          <w:b w:val="false"/>
          <w:i w:val="false"/>
          <w:color w:val="000000"/>
          <w:sz w:val="28"/>
        </w:rPr>
        <w:t>
      37.3. кәсіптік оңалту ________________________________________________________</w:t>
      </w:r>
    </w:p>
    <w:bookmarkEnd w:id="941"/>
    <w:bookmarkStart w:name="z1013" w:id="942"/>
    <w:p>
      <w:pPr>
        <w:spacing w:after="0"/>
        <w:ind w:left="0"/>
        <w:jc w:val="both"/>
      </w:pPr>
      <w:r>
        <w:rPr>
          <w:rFonts w:ascii="Times New Roman"/>
          <w:b w:val="false"/>
          <w:i w:val="false"/>
          <w:color w:val="000000"/>
          <w:sz w:val="28"/>
        </w:rPr>
        <w:t>
      профессиональная реабилитация</w:t>
      </w:r>
    </w:p>
    <w:bookmarkEnd w:id="942"/>
    <w:bookmarkStart w:name="z1014" w:id="943"/>
    <w:p>
      <w:pPr>
        <w:spacing w:after="0"/>
        <w:ind w:left="0"/>
        <w:jc w:val="both"/>
      </w:pPr>
      <w:r>
        <w:rPr>
          <w:rFonts w:ascii="Times New Roman"/>
          <w:b w:val="false"/>
          <w:i w:val="false"/>
          <w:color w:val="000000"/>
          <w:sz w:val="28"/>
        </w:rPr>
        <w:t>
      ________________________________________________________________________________</w:t>
      </w:r>
    </w:p>
    <w:bookmarkEnd w:id="943"/>
    <w:bookmarkStart w:name="z1015" w:id="944"/>
    <w:p>
      <w:pPr>
        <w:spacing w:after="0"/>
        <w:ind w:left="0"/>
        <w:jc w:val="both"/>
      </w:pPr>
      <w:r>
        <w:rPr>
          <w:rFonts w:ascii="Times New Roman"/>
          <w:b w:val="false"/>
          <w:i w:val="false"/>
          <w:color w:val="000000"/>
          <w:sz w:val="28"/>
        </w:rPr>
        <w:t>
      ________________________________________________________________________________</w:t>
      </w:r>
    </w:p>
    <w:bookmarkEnd w:id="944"/>
    <w:bookmarkStart w:name="z1016" w:id="945"/>
    <w:p>
      <w:pPr>
        <w:spacing w:after="0"/>
        <w:ind w:left="0"/>
        <w:jc w:val="both"/>
      </w:pPr>
      <w:r>
        <w:rPr>
          <w:rFonts w:ascii="Times New Roman"/>
          <w:b w:val="false"/>
          <w:i w:val="false"/>
          <w:color w:val="000000"/>
          <w:sz w:val="28"/>
        </w:rPr>
        <w:t>
      38. Зақым келген қызметкердің қосымша көмекке және күтім түрлеріне мұқтаждығы</w:t>
      </w:r>
    </w:p>
    <w:bookmarkEnd w:id="945"/>
    <w:bookmarkStart w:name="z1017" w:id="946"/>
    <w:p>
      <w:pPr>
        <w:spacing w:after="0"/>
        <w:ind w:left="0"/>
        <w:jc w:val="both"/>
      </w:pPr>
      <w:r>
        <w:rPr>
          <w:rFonts w:ascii="Times New Roman"/>
          <w:b w:val="false"/>
          <w:i w:val="false"/>
          <w:color w:val="000000"/>
          <w:sz w:val="28"/>
        </w:rPr>
        <w:t>
      ________________________________________________________________________________</w:t>
      </w:r>
    </w:p>
    <w:bookmarkEnd w:id="946"/>
    <w:bookmarkStart w:name="z1018" w:id="947"/>
    <w:p>
      <w:pPr>
        <w:spacing w:after="0"/>
        <w:ind w:left="0"/>
        <w:jc w:val="both"/>
      </w:pPr>
      <w:r>
        <w:rPr>
          <w:rFonts w:ascii="Times New Roman"/>
          <w:b w:val="false"/>
          <w:i w:val="false"/>
          <w:color w:val="000000"/>
          <w:sz w:val="28"/>
        </w:rPr>
        <w:t>
      Нуждаемость пострадавшего работника в дополнительных видах помощи и уходе</w:t>
      </w:r>
    </w:p>
    <w:bookmarkEnd w:id="947"/>
    <w:bookmarkStart w:name="z1019" w:id="948"/>
    <w:p>
      <w:pPr>
        <w:spacing w:after="0"/>
        <w:ind w:left="0"/>
        <w:jc w:val="both"/>
      </w:pPr>
      <w:r>
        <w:rPr>
          <w:rFonts w:ascii="Times New Roman"/>
          <w:b w:val="false"/>
          <w:i w:val="false"/>
          <w:color w:val="000000"/>
          <w:sz w:val="28"/>
        </w:rPr>
        <w:t>
      ________________________________________________________________________________</w:t>
      </w:r>
    </w:p>
    <w:bookmarkEnd w:id="948"/>
    <w:bookmarkStart w:name="z1020" w:id="949"/>
    <w:p>
      <w:pPr>
        <w:spacing w:after="0"/>
        <w:ind w:left="0"/>
        <w:jc w:val="both"/>
      </w:pPr>
      <w:r>
        <w:rPr>
          <w:rFonts w:ascii="Times New Roman"/>
          <w:b w:val="false"/>
          <w:i w:val="false"/>
          <w:color w:val="000000"/>
          <w:sz w:val="28"/>
        </w:rPr>
        <w:t>
      ________________________________________________________________________________</w:t>
      </w:r>
    </w:p>
    <w:bookmarkEnd w:id="949"/>
    <w:bookmarkStart w:name="z1021" w:id="950"/>
    <w:p>
      <w:pPr>
        <w:spacing w:after="0"/>
        <w:ind w:left="0"/>
        <w:jc w:val="both"/>
      </w:pPr>
      <w:r>
        <w:rPr>
          <w:rFonts w:ascii="Times New Roman"/>
          <w:b w:val="false"/>
          <w:i w:val="false"/>
          <w:color w:val="000000"/>
          <w:sz w:val="28"/>
        </w:rPr>
        <w:t>
      39. Медициналық-әлеуметтік сараптама жүргізу нәтижелері бойынша куәландырылатын адамға</w:t>
      </w:r>
    </w:p>
    <w:bookmarkEnd w:id="950"/>
    <w:bookmarkStart w:name="z1022" w:id="951"/>
    <w:p>
      <w:pPr>
        <w:spacing w:after="0"/>
        <w:ind w:left="0"/>
        <w:jc w:val="both"/>
      </w:pPr>
      <w:r>
        <w:rPr>
          <w:rFonts w:ascii="Times New Roman"/>
          <w:b w:val="false"/>
          <w:i w:val="false"/>
          <w:color w:val="000000"/>
          <w:sz w:val="28"/>
        </w:rPr>
        <w:t>
      немесе оның заңды өкіліне берілген құжаттар (керегін көрсету):</w:t>
      </w:r>
    </w:p>
    <w:bookmarkEnd w:id="951"/>
    <w:bookmarkStart w:name="z1023" w:id="952"/>
    <w:p>
      <w:pPr>
        <w:spacing w:after="0"/>
        <w:ind w:left="0"/>
        <w:jc w:val="both"/>
      </w:pPr>
      <w:r>
        <w:rPr>
          <w:rFonts w:ascii="Times New Roman"/>
          <w:b w:val="false"/>
          <w:i w:val="false"/>
          <w:color w:val="000000"/>
          <w:sz w:val="28"/>
        </w:rPr>
        <w:t>
      ________________________________________________________________________________</w:t>
      </w:r>
    </w:p>
    <w:bookmarkEnd w:id="952"/>
    <w:bookmarkStart w:name="z1024" w:id="953"/>
    <w:p>
      <w:pPr>
        <w:spacing w:after="0"/>
        <w:ind w:left="0"/>
        <w:jc w:val="both"/>
      </w:pPr>
      <w:r>
        <w:rPr>
          <w:rFonts w:ascii="Times New Roman"/>
          <w:b w:val="false"/>
          <w:i w:val="false"/>
          <w:color w:val="000000"/>
          <w:sz w:val="28"/>
        </w:rPr>
        <w:t>
      Документы, выданные освидетельствованному лицу или его законному представителю по</w:t>
      </w:r>
    </w:p>
    <w:bookmarkEnd w:id="953"/>
    <w:bookmarkStart w:name="z1025" w:id="954"/>
    <w:p>
      <w:pPr>
        <w:spacing w:after="0"/>
        <w:ind w:left="0"/>
        <w:jc w:val="both"/>
      </w:pPr>
      <w:r>
        <w:rPr>
          <w:rFonts w:ascii="Times New Roman"/>
          <w:b w:val="false"/>
          <w:i w:val="false"/>
          <w:color w:val="000000"/>
          <w:sz w:val="28"/>
        </w:rPr>
        <w:t>
      результатам проведения медико-социальной экспертизы (нужное указать):</w:t>
      </w:r>
    </w:p>
    <w:bookmarkEnd w:id="954"/>
    <w:bookmarkStart w:name="z1026" w:id="955"/>
    <w:p>
      <w:pPr>
        <w:spacing w:after="0"/>
        <w:ind w:left="0"/>
        <w:jc w:val="both"/>
      </w:pPr>
      <w:r>
        <w:rPr>
          <w:rFonts w:ascii="Times New Roman"/>
          <w:b w:val="false"/>
          <w:i w:val="false"/>
          <w:color w:val="000000"/>
          <w:sz w:val="28"/>
        </w:rPr>
        <w:t>
      39.1. мүгедектік туралы анықтама № ____________</w:t>
      </w:r>
    </w:p>
    <w:bookmarkEnd w:id="955"/>
    <w:bookmarkStart w:name="z1027" w:id="956"/>
    <w:p>
      <w:pPr>
        <w:spacing w:after="0"/>
        <w:ind w:left="0"/>
        <w:jc w:val="both"/>
      </w:pPr>
      <w:r>
        <w:rPr>
          <w:rFonts w:ascii="Times New Roman"/>
          <w:b w:val="false"/>
          <w:i w:val="false"/>
          <w:color w:val="000000"/>
          <w:sz w:val="28"/>
        </w:rPr>
        <w:t>
      справка об инвалидности</w:t>
      </w:r>
    </w:p>
    <w:bookmarkEnd w:id="956"/>
    <w:bookmarkStart w:name="z1028" w:id="957"/>
    <w:p>
      <w:pPr>
        <w:spacing w:after="0"/>
        <w:ind w:left="0"/>
        <w:jc w:val="both"/>
      </w:pPr>
      <w:r>
        <w:rPr>
          <w:rFonts w:ascii="Times New Roman"/>
          <w:b w:val="false"/>
          <w:i w:val="false"/>
          <w:color w:val="000000"/>
          <w:sz w:val="28"/>
        </w:rPr>
        <w:t>
      39.2. мүгедекті оңалтудың жеке бағдарламасының картасынан үзінді көшірме № _______</w:t>
      </w:r>
    </w:p>
    <w:bookmarkEnd w:id="957"/>
    <w:bookmarkStart w:name="z1029" w:id="958"/>
    <w:p>
      <w:pPr>
        <w:spacing w:after="0"/>
        <w:ind w:left="0"/>
        <w:jc w:val="both"/>
      </w:pPr>
      <w:r>
        <w:rPr>
          <w:rFonts w:ascii="Times New Roman"/>
          <w:b w:val="false"/>
          <w:i w:val="false"/>
          <w:color w:val="000000"/>
          <w:sz w:val="28"/>
        </w:rPr>
        <w:t>
      выписка из карты индивидуальной программы реабилитации инвалида</w:t>
      </w:r>
    </w:p>
    <w:bookmarkEnd w:id="958"/>
    <w:bookmarkStart w:name="z1030" w:id="959"/>
    <w:p>
      <w:pPr>
        <w:spacing w:after="0"/>
        <w:ind w:left="0"/>
        <w:jc w:val="both"/>
      </w:pPr>
      <w:r>
        <w:rPr>
          <w:rFonts w:ascii="Times New Roman"/>
          <w:b w:val="false"/>
          <w:i w:val="false"/>
          <w:color w:val="000000"/>
          <w:sz w:val="28"/>
        </w:rPr>
        <w:t>
      39.3. жалпы еңбек ету қабілетінен айырылу дәрежесі туралы анықтама №__________</w:t>
      </w:r>
    </w:p>
    <w:bookmarkEnd w:id="959"/>
    <w:bookmarkStart w:name="z1031" w:id="960"/>
    <w:p>
      <w:pPr>
        <w:spacing w:after="0"/>
        <w:ind w:left="0"/>
        <w:jc w:val="both"/>
      </w:pPr>
      <w:r>
        <w:rPr>
          <w:rFonts w:ascii="Times New Roman"/>
          <w:b w:val="false"/>
          <w:i w:val="false"/>
          <w:color w:val="000000"/>
          <w:sz w:val="28"/>
        </w:rPr>
        <w:t>
      справка о степени утраты общей трудоспособности</w:t>
      </w:r>
    </w:p>
    <w:bookmarkEnd w:id="960"/>
    <w:bookmarkStart w:name="z1032" w:id="961"/>
    <w:p>
      <w:pPr>
        <w:spacing w:after="0"/>
        <w:ind w:left="0"/>
        <w:jc w:val="both"/>
      </w:pPr>
      <w:r>
        <w:rPr>
          <w:rFonts w:ascii="Times New Roman"/>
          <w:b w:val="false"/>
          <w:i w:val="false"/>
          <w:color w:val="000000"/>
          <w:sz w:val="28"/>
        </w:rPr>
        <w:t>
      39.4. кәсіптік еңбек ету қабілетінен айырылу дәрежесі туралы анықтама №__________</w:t>
      </w:r>
    </w:p>
    <w:bookmarkEnd w:id="961"/>
    <w:bookmarkStart w:name="z1033" w:id="962"/>
    <w:p>
      <w:pPr>
        <w:spacing w:after="0"/>
        <w:ind w:left="0"/>
        <w:jc w:val="both"/>
      </w:pPr>
      <w:r>
        <w:rPr>
          <w:rFonts w:ascii="Times New Roman"/>
          <w:b w:val="false"/>
          <w:i w:val="false"/>
          <w:color w:val="000000"/>
          <w:sz w:val="28"/>
        </w:rPr>
        <w:t>
      справка о степени утраты профессиональной трудоспособности</w:t>
      </w:r>
    </w:p>
    <w:bookmarkEnd w:id="962"/>
    <w:bookmarkStart w:name="z1034" w:id="963"/>
    <w:p>
      <w:pPr>
        <w:spacing w:after="0"/>
        <w:ind w:left="0"/>
        <w:jc w:val="both"/>
      </w:pPr>
      <w:r>
        <w:rPr>
          <w:rFonts w:ascii="Times New Roman"/>
          <w:b w:val="false"/>
          <w:i w:val="false"/>
          <w:color w:val="000000"/>
          <w:sz w:val="28"/>
        </w:rPr>
        <w:t>
      39.5. зақым келген қызметкердің қосымша көмекке және күтім түрлеріне мұқтаждығы</w:t>
      </w:r>
    </w:p>
    <w:bookmarkEnd w:id="963"/>
    <w:bookmarkStart w:name="z1035" w:id="964"/>
    <w:p>
      <w:pPr>
        <w:spacing w:after="0"/>
        <w:ind w:left="0"/>
        <w:jc w:val="both"/>
      </w:pPr>
      <w:r>
        <w:rPr>
          <w:rFonts w:ascii="Times New Roman"/>
          <w:b w:val="false"/>
          <w:i w:val="false"/>
          <w:color w:val="000000"/>
          <w:sz w:val="28"/>
        </w:rPr>
        <w:t>
      туралы қорытынды №________</w:t>
      </w:r>
    </w:p>
    <w:bookmarkEnd w:id="964"/>
    <w:bookmarkStart w:name="z1036" w:id="965"/>
    <w:p>
      <w:pPr>
        <w:spacing w:after="0"/>
        <w:ind w:left="0"/>
        <w:jc w:val="both"/>
      </w:pPr>
      <w:r>
        <w:rPr>
          <w:rFonts w:ascii="Times New Roman"/>
          <w:b w:val="false"/>
          <w:i w:val="false"/>
          <w:color w:val="000000"/>
          <w:sz w:val="28"/>
        </w:rPr>
        <w:t>
      заключение о нуждаемости пострадавшего работника в дополнительных видах помощи и уходе</w:t>
      </w:r>
    </w:p>
    <w:bookmarkEnd w:id="965"/>
    <w:bookmarkStart w:name="z1037" w:id="966"/>
    <w:p>
      <w:pPr>
        <w:spacing w:after="0"/>
        <w:ind w:left="0"/>
        <w:jc w:val="both"/>
      </w:pPr>
      <w:r>
        <w:rPr>
          <w:rFonts w:ascii="Times New Roman"/>
          <w:b w:val="false"/>
          <w:i w:val="false"/>
          <w:color w:val="000000"/>
          <w:sz w:val="28"/>
        </w:rPr>
        <w:t>
      39.6. толық оңалу туралы хабарлама №_________</w:t>
      </w:r>
    </w:p>
    <w:bookmarkEnd w:id="966"/>
    <w:bookmarkStart w:name="z1038" w:id="967"/>
    <w:p>
      <w:pPr>
        <w:spacing w:after="0"/>
        <w:ind w:left="0"/>
        <w:jc w:val="both"/>
      </w:pPr>
      <w:r>
        <w:rPr>
          <w:rFonts w:ascii="Times New Roman"/>
          <w:b w:val="false"/>
          <w:i w:val="false"/>
          <w:color w:val="000000"/>
          <w:sz w:val="28"/>
        </w:rPr>
        <w:t>
      извещение о полной реабилитации</w:t>
      </w:r>
    </w:p>
    <w:bookmarkEnd w:id="967"/>
    <w:bookmarkStart w:name="z1039" w:id="968"/>
    <w:p>
      <w:pPr>
        <w:spacing w:after="0"/>
        <w:ind w:left="0"/>
        <w:jc w:val="both"/>
      </w:pPr>
      <w:r>
        <w:rPr>
          <w:rFonts w:ascii="Times New Roman"/>
          <w:b w:val="false"/>
          <w:i w:val="false"/>
          <w:color w:val="000000"/>
          <w:sz w:val="28"/>
        </w:rPr>
        <w:t>
      Бас мамандар ________________ (___________________________________)</w:t>
      </w:r>
    </w:p>
    <w:bookmarkEnd w:id="968"/>
    <w:bookmarkStart w:name="z1040" w:id="969"/>
    <w:p>
      <w:pPr>
        <w:spacing w:after="0"/>
        <w:ind w:left="0"/>
        <w:jc w:val="both"/>
      </w:pPr>
      <w:r>
        <w:rPr>
          <w:rFonts w:ascii="Times New Roman"/>
          <w:b w:val="false"/>
          <w:i w:val="false"/>
          <w:color w:val="000000"/>
          <w:sz w:val="28"/>
        </w:rPr>
        <w:t>
      Главные специалисты (қолы/подпись) (Тегі, аты, әкесінің аты (болған кезде)</w:t>
      </w:r>
    </w:p>
    <w:bookmarkEnd w:id="969"/>
    <w:bookmarkStart w:name="z1041" w:id="970"/>
    <w:p>
      <w:pPr>
        <w:spacing w:after="0"/>
        <w:ind w:left="0"/>
        <w:jc w:val="both"/>
      </w:pPr>
      <w:r>
        <w:rPr>
          <w:rFonts w:ascii="Times New Roman"/>
          <w:b w:val="false"/>
          <w:i w:val="false"/>
          <w:color w:val="000000"/>
          <w:sz w:val="28"/>
        </w:rPr>
        <w:t>
      Фамилия, имя, отчество (при его наличии))</w:t>
      </w:r>
    </w:p>
    <w:bookmarkEnd w:id="970"/>
    <w:bookmarkStart w:name="z1042" w:id="971"/>
    <w:p>
      <w:pPr>
        <w:spacing w:after="0"/>
        <w:ind w:left="0"/>
        <w:jc w:val="both"/>
      </w:pPr>
      <w:r>
        <w:rPr>
          <w:rFonts w:ascii="Times New Roman"/>
          <w:b w:val="false"/>
          <w:i w:val="false"/>
          <w:color w:val="000000"/>
          <w:sz w:val="28"/>
        </w:rPr>
        <w:t>
      __________________________ (ЭЦП)</w:t>
      </w:r>
    </w:p>
    <w:bookmarkEnd w:id="971"/>
    <w:bookmarkStart w:name="z1043" w:id="972"/>
    <w:p>
      <w:pPr>
        <w:spacing w:after="0"/>
        <w:ind w:left="0"/>
        <w:jc w:val="both"/>
      </w:pPr>
      <w:r>
        <w:rPr>
          <w:rFonts w:ascii="Times New Roman"/>
          <w:b w:val="false"/>
          <w:i w:val="false"/>
          <w:color w:val="000000"/>
          <w:sz w:val="28"/>
        </w:rPr>
        <w:t>
      __________________________ (ЭЦП)</w:t>
      </w:r>
    </w:p>
    <w:bookmarkEnd w:id="972"/>
    <w:bookmarkStart w:name="z1044" w:id="973"/>
    <w:p>
      <w:pPr>
        <w:spacing w:after="0"/>
        <w:ind w:left="0"/>
        <w:jc w:val="both"/>
      </w:pPr>
      <w:r>
        <w:rPr>
          <w:rFonts w:ascii="Times New Roman"/>
          <w:b w:val="false"/>
          <w:i w:val="false"/>
          <w:color w:val="000000"/>
          <w:sz w:val="28"/>
        </w:rPr>
        <w:t>
      __________________________ (ЭЦП)</w:t>
      </w:r>
    </w:p>
    <w:bookmarkEnd w:id="973"/>
    <w:bookmarkStart w:name="z1045" w:id="974"/>
    <w:p>
      <w:pPr>
        <w:spacing w:after="0"/>
        <w:ind w:left="0"/>
        <w:jc w:val="both"/>
      </w:pPr>
      <w:r>
        <w:rPr>
          <w:rFonts w:ascii="Times New Roman"/>
          <w:b w:val="false"/>
          <w:i w:val="false"/>
          <w:color w:val="000000"/>
          <w:sz w:val="28"/>
        </w:rPr>
        <w:t>
      МӘС бөлімінің басшысы/МӘС ӘБ бөлімінің басшысы____________ (ЭЦП)</w:t>
      </w:r>
    </w:p>
    <w:bookmarkEnd w:id="974"/>
    <w:bookmarkStart w:name="z1046" w:id="975"/>
    <w:p>
      <w:pPr>
        <w:spacing w:after="0"/>
        <w:ind w:left="0"/>
        <w:jc w:val="both"/>
      </w:pPr>
      <w:r>
        <w:rPr>
          <w:rFonts w:ascii="Times New Roman"/>
          <w:b w:val="false"/>
          <w:i w:val="false"/>
          <w:color w:val="000000"/>
          <w:sz w:val="28"/>
        </w:rPr>
        <w:t>
      Руководитель отдела МСЭ/Руководитель отдела МК МСЭ (Тегі, аты,</w:t>
      </w:r>
    </w:p>
    <w:bookmarkEnd w:id="975"/>
    <w:bookmarkStart w:name="z1047" w:id="976"/>
    <w:p>
      <w:pPr>
        <w:spacing w:after="0"/>
        <w:ind w:left="0"/>
        <w:jc w:val="both"/>
      </w:pPr>
      <w:r>
        <w:rPr>
          <w:rFonts w:ascii="Times New Roman"/>
          <w:b w:val="false"/>
          <w:i w:val="false"/>
          <w:color w:val="000000"/>
          <w:sz w:val="28"/>
        </w:rPr>
        <w:t>
      әкесінің аты (болған кезде) Фамилия, имя, отчество (при его наличии))</w:t>
      </w:r>
    </w:p>
    <w:bookmarkEnd w:id="9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акта</w:t>
            </w:r>
            <w:r>
              <w:br/>
            </w:r>
            <w:r>
              <w:rPr>
                <w:rFonts w:ascii="Times New Roman"/>
                <w:b w:val="false"/>
                <w:i w:val="false"/>
                <w:color w:val="000000"/>
                <w:sz w:val="20"/>
              </w:rPr>
              <w:t>медико-социальной экспертизы</w:t>
            </w:r>
          </w:p>
        </w:tc>
      </w:tr>
    </w:tbl>
    <w:bookmarkStart w:name="z1049" w:id="977"/>
    <w:p>
      <w:pPr>
        <w:spacing w:after="0"/>
        <w:ind w:left="0"/>
        <w:jc w:val="left"/>
      </w:pPr>
      <w:r>
        <w:rPr>
          <w:rFonts w:ascii="Times New Roman"/>
          <w:b/>
          <w:i w:val="false"/>
          <w:color w:val="000000"/>
        </w:rPr>
        <w:t xml:space="preserve">              Медициналық-әлеуметтік сараптаманың № ______ актісіне қосымша</w:t>
      </w:r>
    </w:p>
    <w:bookmarkEnd w:id="977"/>
    <w:bookmarkStart w:name="z1050" w:id="978"/>
    <w:p>
      <w:pPr>
        <w:spacing w:after="0"/>
        <w:ind w:left="0"/>
        <w:jc w:val="left"/>
      </w:pPr>
      <w:r>
        <w:rPr>
          <w:rFonts w:ascii="Times New Roman"/>
          <w:b/>
          <w:i w:val="false"/>
          <w:color w:val="000000"/>
        </w:rPr>
        <w:t xml:space="preserve">              Приложение к Акту медико-социальной экспертизы №______</w:t>
      </w:r>
    </w:p>
    <w:bookmarkEnd w:id="978"/>
    <w:bookmarkStart w:name="z1051" w:id="979"/>
    <w:p>
      <w:pPr>
        <w:spacing w:after="0"/>
        <w:ind w:left="0"/>
        <w:jc w:val="both"/>
      </w:pPr>
      <w:r>
        <w:rPr>
          <w:rFonts w:ascii="Times New Roman"/>
          <w:b w:val="false"/>
          <w:i w:val="false"/>
          <w:color w:val="000000"/>
          <w:sz w:val="28"/>
        </w:rPr>
        <w:t>
      1 бөлім. МӘС әдіснама және бақылау бөлімінің қорытындысы</w:t>
      </w:r>
    </w:p>
    <w:bookmarkEnd w:id="979"/>
    <w:bookmarkStart w:name="z1052" w:id="980"/>
    <w:p>
      <w:pPr>
        <w:spacing w:after="0"/>
        <w:ind w:left="0"/>
        <w:jc w:val="both"/>
      </w:pPr>
      <w:r>
        <w:rPr>
          <w:rFonts w:ascii="Times New Roman"/>
          <w:b w:val="false"/>
          <w:i w:val="false"/>
          <w:color w:val="000000"/>
          <w:sz w:val="28"/>
        </w:rPr>
        <w:t>
      Раздел 1. Заключение отдела методологии и контроля МСЭ</w:t>
      </w:r>
    </w:p>
    <w:bookmarkEnd w:id="980"/>
    <w:bookmarkStart w:name="z1053" w:id="981"/>
    <w:p>
      <w:pPr>
        <w:spacing w:after="0"/>
        <w:ind w:left="0"/>
        <w:jc w:val="both"/>
      </w:pPr>
      <w:r>
        <w:rPr>
          <w:rFonts w:ascii="Times New Roman"/>
          <w:b w:val="false"/>
          <w:i w:val="false"/>
          <w:color w:val="000000"/>
          <w:sz w:val="28"/>
        </w:rPr>
        <w:t>
      Тегі, аты, әкесінің аты (болған кезде) __________________________________________</w:t>
      </w:r>
    </w:p>
    <w:bookmarkEnd w:id="981"/>
    <w:bookmarkStart w:name="z1054" w:id="982"/>
    <w:p>
      <w:pPr>
        <w:spacing w:after="0"/>
        <w:ind w:left="0"/>
        <w:jc w:val="both"/>
      </w:pPr>
      <w:r>
        <w:rPr>
          <w:rFonts w:ascii="Times New Roman"/>
          <w:b w:val="false"/>
          <w:i w:val="false"/>
          <w:color w:val="000000"/>
          <w:sz w:val="28"/>
        </w:rPr>
        <w:t>
      Фамилия, имя, отчество (при его наличии)</w:t>
      </w:r>
    </w:p>
    <w:bookmarkEnd w:id="982"/>
    <w:bookmarkStart w:name="z1055" w:id="983"/>
    <w:p>
      <w:pPr>
        <w:spacing w:after="0"/>
        <w:ind w:left="0"/>
        <w:jc w:val="both"/>
      </w:pPr>
      <w:r>
        <w:rPr>
          <w:rFonts w:ascii="Times New Roman"/>
          <w:b w:val="false"/>
          <w:i w:val="false"/>
          <w:color w:val="000000"/>
          <w:sz w:val="28"/>
        </w:rPr>
        <w:t>
      Туған күні ____ жылғы "___"___________</w:t>
      </w:r>
    </w:p>
    <w:bookmarkEnd w:id="983"/>
    <w:bookmarkStart w:name="z1056" w:id="984"/>
    <w:p>
      <w:pPr>
        <w:spacing w:after="0"/>
        <w:ind w:left="0"/>
        <w:jc w:val="both"/>
      </w:pPr>
      <w:r>
        <w:rPr>
          <w:rFonts w:ascii="Times New Roman"/>
          <w:b w:val="false"/>
          <w:i w:val="false"/>
          <w:color w:val="000000"/>
          <w:sz w:val="28"/>
        </w:rPr>
        <w:t>
      Дата рождения</w:t>
      </w:r>
    </w:p>
    <w:bookmarkEnd w:id="984"/>
    <w:bookmarkStart w:name="z1057" w:id="985"/>
    <w:p>
      <w:pPr>
        <w:spacing w:after="0"/>
        <w:ind w:left="0"/>
        <w:jc w:val="both"/>
      </w:pPr>
      <w:r>
        <w:rPr>
          <w:rFonts w:ascii="Times New Roman"/>
          <w:b w:val="false"/>
          <w:i w:val="false"/>
          <w:color w:val="000000"/>
          <w:sz w:val="28"/>
        </w:rPr>
        <w:t>
      1. Консультация, МӘС бөлімінің қорытындысына шағымдану (бақылау)</w:t>
      </w:r>
    </w:p>
    <w:bookmarkEnd w:id="985"/>
    <w:bookmarkStart w:name="z1058" w:id="986"/>
    <w:p>
      <w:pPr>
        <w:spacing w:after="0"/>
        <w:ind w:left="0"/>
        <w:jc w:val="both"/>
      </w:pPr>
      <w:r>
        <w:rPr>
          <w:rFonts w:ascii="Times New Roman"/>
          <w:b w:val="false"/>
          <w:i w:val="false"/>
          <w:color w:val="000000"/>
          <w:sz w:val="28"/>
        </w:rPr>
        <w:t>
      Консультация, обжалование (контроль) заключения отдела МСЭ</w:t>
      </w:r>
    </w:p>
    <w:bookmarkEnd w:id="986"/>
    <w:bookmarkStart w:name="z1059" w:id="987"/>
    <w:p>
      <w:pPr>
        <w:spacing w:after="0"/>
        <w:ind w:left="0"/>
        <w:jc w:val="both"/>
      </w:pPr>
      <w:r>
        <w:rPr>
          <w:rFonts w:ascii="Times New Roman"/>
          <w:b w:val="false"/>
          <w:i w:val="false"/>
          <w:color w:val="000000"/>
          <w:sz w:val="28"/>
        </w:rPr>
        <w:t>
      2. Өтініштің келіп түскен күні (консультацияға жіберілген күні)</w:t>
      </w:r>
    </w:p>
    <w:bookmarkEnd w:id="987"/>
    <w:bookmarkStart w:name="z1060" w:id="988"/>
    <w:p>
      <w:pPr>
        <w:spacing w:after="0"/>
        <w:ind w:left="0"/>
        <w:jc w:val="both"/>
      </w:pPr>
      <w:r>
        <w:rPr>
          <w:rFonts w:ascii="Times New Roman"/>
          <w:b w:val="false"/>
          <w:i w:val="false"/>
          <w:color w:val="000000"/>
          <w:sz w:val="28"/>
        </w:rPr>
        <w:t>
      20 ____ жылғы "___"___________</w:t>
      </w:r>
    </w:p>
    <w:bookmarkEnd w:id="988"/>
    <w:bookmarkStart w:name="z1061" w:id="989"/>
    <w:p>
      <w:pPr>
        <w:spacing w:after="0"/>
        <w:ind w:left="0"/>
        <w:jc w:val="both"/>
      </w:pPr>
      <w:r>
        <w:rPr>
          <w:rFonts w:ascii="Times New Roman"/>
          <w:b w:val="false"/>
          <w:i w:val="false"/>
          <w:color w:val="000000"/>
          <w:sz w:val="28"/>
        </w:rPr>
        <w:t>
      Дата поступления заявления (дата направления на консультацию)</w:t>
      </w:r>
    </w:p>
    <w:bookmarkEnd w:id="989"/>
    <w:bookmarkStart w:name="z1062" w:id="990"/>
    <w:p>
      <w:pPr>
        <w:spacing w:after="0"/>
        <w:ind w:left="0"/>
        <w:jc w:val="both"/>
      </w:pPr>
      <w:r>
        <w:rPr>
          <w:rFonts w:ascii="Times New Roman"/>
          <w:b w:val="false"/>
          <w:i w:val="false"/>
          <w:color w:val="000000"/>
          <w:sz w:val="28"/>
        </w:rPr>
        <w:t>
      3. Қайта куәландырылған күні 20____ жылғы "___" _____________</w:t>
      </w:r>
    </w:p>
    <w:bookmarkEnd w:id="990"/>
    <w:bookmarkStart w:name="z1063" w:id="991"/>
    <w:p>
      <w:pPr>
        <w:spacing w:after="0"/>
        <w:ind w:left="0"/>
        <w:jc w:val="both"/>
      </w:pPr>
      <w:r>
        <w:rPr>
          <w:rFonts w:ascii="Times New Roman"/>
          <w:b w:val="false"/>
          <w:i w:val="false"/>
          <w:color w:val="000000"/>
          <w:sz w:val="28"/>
        </w:rPr>
        <w:t>
      Дата переосвидетельствования</w:t>
      </w:r>
    </w:p>
    <w:bookmarkEnd w:id="991"/>
    <w:bookmarkStart w:name="z1064" w:id="992"/>
    <w:p>
      <w:pPr>
        <w:spacing w:after="0"/>
        <w:ind w:left="0"/>
        <w:jc w:val="both"/>
      </w:pPr>
      <w:r>
        <w:rPr>
          <w:rFonts w:ascii="Times New Roman"/>
          <w:b w:val="false"/>
          <w:i w:val="false"/>
          <w:color w:val="000000"/>
          <w:sz w:val="28"/>
        </w:rPr>
        <w:t>
      4. Шағымдары _____________________________________________________________</w:t>
      </w:r>
    </w:p>
    <w:bookmarkEnd w:id="992"/>
    <w:bookmarkStart w:name="z1065" w:id="993"/>
    <w:p>
      <w:pPr>
        <w:spacing w:after="0"/>
        <w:ind w:left="0"/>
        <w:jc w:val="both"/>
      </w:pPr>
      <w:r>
        <w:rPr>
          <w:rFonts w:ascii="Times New Roman"/>
          <w:b w:val="false"/>
          <w:i w:val="false"/>
          <w:color w:val="000000"/>
          <w:sz w:val="28"/>
        </w:rPr>
        <w:t>
      Жалобы___________________________________________________________________</w:t>
      </w:r>
    </w:p>
    <w:bookmarkEnd w:id="993"/>
    <w:bookmarkStart w:name="z1066" w:id="994"/>
    <w:p>
      <w:pPr>
        <w:spacing w:after="0"/>
        <w:ind w:left="0"/>
        <w:jc w:val="both"/>
      </w:pPr>
      <w:r>
        <w:rPr>
          <w:rFonts w:ascii="Times New Roman"/>
          <w:b w:val="false"/>
          <w:i w:val="false"/>
          <w:color w:val="000000"/>
          <w:sz w:val="28"/>
        </w:rPr>
        <w:t>
      _______________________________________________________________________________</w:t>
      </w:r>
    </w:p>
    <w:bookmarkEnd w:id="994"/>
    <w:bookmarkStart w:name="z1067" w:id="995"/>
    <w:p>
      <w:pPr>
        <w:spacing w:after="0"/>
        <w:ind w:left="0"/>
        <w:jc w:val="both"/>
      </w:pPr>
      <w:r>
        <w:rPr>
          <w:rFonts w:ascii="Times New Roman"/>
          <w:b w:val="false"/>
          <w:i w:val="false"/>
          <w:color w:val="000000"/>
          <w:sz w:val="28"/>
        </w:rPr>
        <w:t>
      5. Ауру анамнезі және өткізілген оңалту шаралары _____________________________</w:t>
      </w:r>
    </w:p>
    <w:bookmarkEnd w:id="995"/>
    <w:bookmarkStart w:name="z1068" w:id="996"/>
    <w:p>
      <w:pPr>
        <w:spacing w:after="0"/>
        <w:ind w:left="0"/>
        <w:jc w:val="both"/>
      </w:pPr>
      <w:r>
        <w:rPr>
          <w:rFonts w:ascii="Times New Roman"/>
          <w:b w:val="false"/>
          <w:i w:val="false"/>
          <w:color w:val="000000"/>
          <w:sz w:val="28"/>
        </w:rPr>
        <w:t>
      Анамнез заболевания и проведенные реабилитационные мероприятия</w:t>
      </w:r>
    </w:p>
    <w:bookmarkEnd w:id="996"/>
    <w:bookmarkStart w:name="z1069" w:id="997"/>
    <w:p>
      <w:pPr>
        <w:spacing w:after="0"/>
        <w:ind w:left="0"/>
        <w:jc w:val="both"/>
      </w:pPr>
      <w:r>
        <w:rPr>
          <w:rFonts w:ascii="Times New Roman"/>
          <w:b w:val="false"/>
          <w:i w:val="false"/>
          <w:color w:val="000000"/>
          <w:sz w:val="28"/>
        </w:rPr>
        <w:t>
      _______________________________________________________________________________</w:t>
      </w:r>
    </w:p>
    <w:bookmarkEnd w:id="997"/>
    <w:bookmarkStart w:name="z1070" w:id="998"/>
    <w:p>
      <w:pPr>
        <w:spacing w:after="0"/>
        <w:ind w:left="0"/>
        <w:jc w:val="both"/>
      </w:pPr>
      <w:r>
        <w:rPr>
          <w:rFonts w:ascii="Times New Roman"/>
          <w:b w:val="false"/>
          <w:i w:val="false"/>
          <w:color w:val="000000"/>
          <w:sz w:val="28"/>
        </w:rPr>
        <w:t>
      _______________________________________________________________________________</w:t>
      </w:r>
    </w:p>
    <w:bookmarkEnd w:id="998"/>
    <w:bookmarkStart w:name="z1071" w:id="999"/>
    <w:p>
      <w:pPr>
        <w:spacing w:after="0"/>
        <w:ind w:left="0"/>
        <w:jc w:val="both"/>
      </w:pPr>
      <w:r>
        <w:rPr>
          <w:rFonts w:ascii="Times New Roman"/>
          <w:b w:val="false"/>
          <w:i w:val="false"/>
          <w:color w:val="000000"/>
          <w:sz w:val="28"/>
        </w:rPr>
        <w:t>
      _______________________________________________________________________________</w:t>
      </w:r>
    </w:p>
    <w:bookmarkEnd w:id="999"/>
    <w:bookmarkStart w:name="z1072" w:id="1000"/>
    <w:p>
      <w:pPr>
        <w:spacing w:after="0"/>
        <w:ind w:left="0"/>
        <w:jc w:val="both"/>
      </w:pPr>
      <w:r>
        <w:rPr>
          <w:rFonts w:ascii="Times New Roman"/>
          <w:b w:val="false"/>
          <w:i w:val="false"/>
          <w:color w:val="000000"/>
          <w:sz w:val="28"/>
        </w:rPr>
        <w:t>
      6. Объективті қарап тексеру деректері:_________________________________________</w:t>
      </w:r>
    </w:p>
    <w:bookmarkEnd w:id="1000"/>
    <w:bookmarkStart w:name="z1073" w:id="1001"/>
    <w:p>
      <w:pPr>
        <w:spacing w:after="0"/>
        <w:ind w:left="0"/>
        <w:jc w:val="both"/>
      </w:pPr>
      <w:r>
        <w:rPr>
          <w:rFonts w:ascii="Times New Roman"/>
          <w:b w:val="false"/>
          <w:i w:val="false"/>
          <w:color w:val="000000"/>
          <w:sz w:val="28"/>
        </w:rPr>
        <w:t>
      Данные объективного осмотра:</w:t>
      </w:r>
    </w:p>
    <w:bookmarkEnd w:id="1001"/>
    <w:bookmarkStart w:name="z1074" w:id="1002"/>
    <w:p>
      <w:pPr>
        <w:spacing w:after="0"/>
        <w:ind w:left="0"/>
        <w:jc w:val="both"/>
      </w:pPr>
      <w:r>
        <w:rPr>
          <w:rFonts w:ascii="Times New Roman"/>
          <w:b w:val="false"/>
          <w:i w:val="false"/>
          <w:color w:val="000000"/>
          <w:sz w:val="28"/>
        </w:rPr>
        <w:t>
      _______________________________________________________________________________</w:t>
      </w:r>
    </w:p>
    <w:bookmarkEnd w:id="1002"/>
    <w:bookmarkStart w:name="z1075" w:id="1003"/>
    <w:p>
      <w:pPr>
        <w:spacing w:after="0"/>
        <w:ind w:left="0"/>
        <w:jc w:val="both"/>
      </w:pPr>
      <w:r>
        <w:rPr>
          <w:rFonts w:ascii="Times New Roman"/>
          <w:b w:val="false"/>
          <w:i w:val="false"/>
          <w:color w:val="000000"/>
          <w:sz w:val="28"/>
        </w:rPr>
        <w:t>
      _______________________________________________________________________________</w:t>
      </w:r>
    </w:p>
    <w:bookmarkEnd w:id="1003"/>
    <w:bookmarkStart w:name="z1076" w:id="1004"/>
    <w:p>
      <w:pPr>
        <w:spacing w:after="0"/>
        <w:ind w:left="0"/>
        <w:jc w:val="both"/>
      </w:pPr>
      <w:r>
        <w:rPr>
          <w:rFonts w:ascii="Times New Roman"/>
          <w:b w:val="false"/>
          <w:i w:val="false"/>
          <w:color w:val="000000"/>
          <w:sz w:val="28"/>
        </w:rPr>
        <w:t>
      _______________________________________________________________________________</w:t>
      </w:r>
    </w:p>
    <w:bookmarkEnd w:id="1004"/>
    <w:bookmarkStart w:name="z1077" w:id="1005"/>
    <w:p>
      <w:pPr>
        <w:spacing w:after="0"/>
        <w:ind w:left="0"/>
        <w:jc w:val="both"/>
      </w:pPr>
      <w:r>
        <w:rPr>
          <w:rFonts w:ascii="Times New Roman"/>
          <w:b w:val="false"/>
          <w:i w:val="false"/>
          <w:color w:val="000000"/>
          <w:sz w:val="28"/>
        </w:rPr>
        <w:t>
      7. Қосымша зерттеулер деректері_____________________________________________</w:t>
      </w:r>
    </w:p>
    <w:bookmarkEnd w:id="1005"/>
    <w:bookmarkStart w:name="z1078" w:id="1006"/>
    <w:p>
      <w:pPr>
        <w:spacing w:after="0"/>
        <w:ind w:left="0"/>
        <w:jc w:val="both"/>
      </w:pPr>
      <w:r>
        <w:rPr>
          <w:rFonts w:ascii="Times New Roman"/>
          <w:b w:val="false"/>
          <w:i w:val="false"/>
          <w:color w:val="000000"/>
          <w:sz w:val="28"/>
        </w:rPr>
        <w:t>
      Данные дополнительных исследований</w:t>
      </w:r>
    </w:p>
    <w:bookmarkEnd w:id="1006"/>
    <w:bookmarkStart w:name="z1079" w:id="1007"/>
    <w:p>
      <w:pPr>
        <w:spacing w:after="0"/>
        <w:ind w:left="0"/>
        <w:jc w:val="both"/>
      </w:pPr>
      <w:r>
        <w:rPr>
          <w:rFonts w:ascii="Times New Roman"/>
          <w:b w:val="false"/>
          <w:i w:val="false"/>
          <w:color w:val="000000"/>
          <w:sz w:val="28"/>
        </w:rPr>
        <w:t>
      _______________________________________________________________________________</w:t>
      </w:r>
    </w:p>
    <w:bookmarkEnd w:id="1007"/>
    <w:bookmarkStart w:name="z1080" w:id="1008"/>
    <w:p>
      <w:pPr>
        <w:spacing w:after="0"/>
        <w:ind w:left="0"/>
        <w:jc w:val="both"/>
      </w:pPr>
      <w:r>
        <w:rPr>
          <w:rFonts w:ascii="Times New Roman"/>
          <w:b w:val="false"/>
          <w:i w:val="false"/>
          <w:color w:val="000000"/>
          <w:sz w:val="28"/>
        </w:rPr>
        <w:t>
      _______________________________________________________________________________</w:t>
      </w:r>
    </w:p>
    <w:bookmarkEnd w:id="1008"/>
    <w:bookmarkStart w:name="z1081" w:id="1009"/>
    <w:p>
      <w:pPr>
        <w:spacing w:after="0"/>
        <w:ind w:left="0"/>
        <w:jc w:val="both"/>
      </w:pPr>
      <w:r>
        <w:rPr>
          <w:rFonts w:ascii="Times New Roman"/>
          <w:b w:val="false"/>
          <w:i w:val="false"/>
          <w:color w:val="000000"/>
          <w:sz w:val="28"/>
        </w:rPr>
        <w:t>
      _______________________________________________________________________________</w:t>
      </w:r>
    </w:p>
    <w:bookmarkEnd w:id="1009"/>
    <w:bookmarkStart w:name="z1082" w:id="1010"/>
    <w:p>
      <w:pPr>
        <w:spacing w:after="0"/>
        <w:ind w:left="0"/>
        <w:jc w:val="both"/>
      </w:pPr>
      <w:r>
        <w:rPr>
          <w:rFonts w:ascii="Times New Roman"/>
          <w:b w:val="false"/>
          <w:i w:val="false"/>
          <w:color w:val="000000"/>
          <w:sz w:val="28"/>
        </w:rPr>
        <w:t>
      8. Клиникалық-сараптама диагнозы:__________________________________________</w:t>
      </w:r>
    </w:p>
    <w:bookmarkEnd w:id="1010"/>
    <w:bookmarkStart w:name="z1083" w:id="1011"/>
    <w:p>
      <w:pPr>
        <w:spacing w:after="0"/>
        <w:ind w:left="0"/>
        <w:jc w:val="both"/>
      </w:pPr>
      <w:r>
        <w:rPr>
          <w:rFonts w:ascii="Times New Roman"/>
          <w:b w:val="false"/>
          <w:i w:val="false"/>
          <w:color w:val="000000"/>
          <w:sz w:val="28"/>
        </w:rPr>
        <w:t>
      Клинико-экспертный диагноз:</w:t>
      </w:r>
    </w:p>
    <w:bookmarkEnd w:id="1011"/>
    <w:bookmarkStart w:name="z1084" w:id="1012"/>
    <w:p>
      <w:pPr>
        <w:spacing w:after="0"/>
        <w:ind w:left="0"/>
        <w:jc w:val="both"/>
      </w:pPr>
      <w:r>
        <w:rPr>
          <w:rFonts w:ascii="Times New Roman"/>
          <w:b w:val="false"/>
          <w:i w:val="false"/>
          <w:color w:val="000000"/>
          <w:sz w:val="28"/>
        </w:rPr>
        <w:t>
      _______________________________________________________________________________</w:t>
      </w:r>
    </w:p>
    <w:bookmarkEnd w:id="1012"/>
    <w:bookmarkStart w:name="z1085" w:id="1013"/>
    <w:p>
      <w:pPr>
        <w:spacing w:after="0"/>
        <w:ind w:left="0"/>
        <w:jc w:val="both"/>
      </w:pPr>
      <w:r>
        <w:rPr>
          <w:rFonts w:ascii="Times New Roman"/>
          <w:b w:val="false"/>
          <w:i w:val="false"/>
          <w:color w:val="000000"/>
          <w:sz w:val="28"/>
        </w:rPr>
        <w:t>
      9. Қорытынды _____________________________________________________________</w:t>
      </w:r>
    </w:p>
    <w:bookmarkEnd w:id="1013"/>
    <w:bookmarkStart w:name="z1086" w:id="1014"/>
    <w:p>
      <w:pPr>
        <w:spacing w:after="0"/>
        <w:ind w:left="0"/>
        <w:jc w:val="both"/>
      </w:pPr>
      <w:r>
        <w:rPr>
          <w:rFonts w:ascii="Times New Roman"/>
          <w:b w:val="false"/>
          <w:i w:val="false"/>
          <w:color w:val="000000"/>
          <w:sz w:val="28"/>
        </w:rPr>
        <w:t>
      Заключение</w:t>
      </w:r>
    </w:p>
    <w:bookmarkEnd w:id="1014"/>
    <w:bookmarkStart w:name="z1087" w:id="1015"/>
    <w:p>
      <w:pPr>
        <w:spacing w:after="0"/>
        <w:ind w:left="0"/>
        <w:jc w:val="both"/>
      </w:pPr>
      <w:r>
        <w:rPr>
          <w:rFonts w:ascii="Times New Roman"/>
          <w:b w:val="false"/>
          <w:i w:val="false"/>
          <w:color w:val="000000"/>
          <w:sz w:val="28"/>
        </w:rPr>
        <w:t>
      10. Қорытындыны негіздеу___________________________________________________</w:t>
      </w:r>
    </w:p>
    <w:bookmarkEnd w:id="1015"/>
    <w:bookmarkStart w:name="z1088" w:id="1016"/>
    <w:p>
      <w:pPr>
        <w:spacing w:after="0"/>
        <w:ind w:left="0"/>
        <w:jc w:val="both"/>
      </w:pPr>
      <w:r>
        <w:rPr>
          <w:rFonts w:ascii="Times New Roman"/>
          <w:b w:val="false"/>
          <w:i w:val="false"/>
          <w:color w:val="000000"/>
          <w:sz w:val="28"/>
        </w:rPr>
        <w:t>
      Обоснования заключения</w:t>
      </w:r>
    </w:p>
    <w:bookmarkEnd w:id="1016"/>
    <w:bookmarkStart w:name="z1089" w:id="1017"/>
    <w:p>
      <w:pPr>
        <w:spacing w:after="0"/>
        <w:ind w:left="0"/>
        <w:jc w:val="both"/>
      </w:pPr>
      <w:r>
        <w:rPr>
          <w:rFonts w:ascii="Times New Roman"/>
          <w:b w:val="false"/>
          <w:i w:val="false"/>
          <w:color w:val="000000"/>
          <w:sz w:val="28"/>
        </w:rPr>
        <w:t>
      _______________________________________________________________________________</w:t>
      </w:r>
    </w:p>
    <w:bookmarkEnd w:id="1017"/>
    <w:bookmarkStart w:name="z1090" w:id="1018"/>
    <w:p>
      <w:pPr>
        <w:spacing w:after="0"/>
        <w:ind w:left="0"/>
        <w:jc w:val="both"/>
      </w:pPr>
      <w:r>
        <w:rPr>
          <w:rFonts w:ascii="Times New Roman"/>
          <w:b w:val="false"/>
          <w:i w:val="false"/>
          <w:color w:val="000000"/>
          <w:sz w:val="28"/>
        </w:rPr>
        <w:t>
      _______________________________________________________________________________</w:t>
      </w:r>
    </w:p>
    <w:bookmarkEnd w:id="1018"/>
    <w:bookmarkStart w:name="z1091" w:id="1019"/>
    <w:p>
      <w:pPr>
        <w:spacing w:after="0"/>
        <w:ind w:left="0"/>
        <w:jc w:val="both"/>
      </w:pPr>
      <w:r>
        <w:rPr>
          <w:rFonts w:ascii="Times New Roman"/>
          <w:b w:val="false"/>
          <w:i w:val="false"/>
          <w:color w:val="000000"/>
          <w:sz w:val="28"/>
        </w:rPr>
        <w:t>
      2 бөлім. МӘС әдіснама және бақылау бөлімінің сараптама қорытындысы</w:t>
      </w:r>
    </w:p>
    <w:bookmarkEnd w:id="1019"/>
    <w:bookmarkStart w:name="z1092" w:id="1020"/>
    <w:p>
      <w:pPr>
        <w:spacing w:after="0"/>
        <w:ind w:left="0"/>
        <w:jc w:val="both"/>
      </w:pPr>
      <w:r>
        <w:rPr>
          <w:rFonts w:ascii="Times New Roman"/>
          <w:b w:val="false"/>
          <w:i w:val="false"/>
          <w:color w:val="000000"/>
          <w:sz w:val="28"/>
        </w:rPr>
        <w:t>
      Раздел 2. Экспертное заключение отдела методологии и контроля МСЭ</w:t>
      </w:r>
    </w:p>
    <w:bookmarkEnd w:id="1020"/>
    <w:bookmarkStart w:name="z1093" w:id="1021"/>
    <w:p>
      <w:pPr>
        <w:spacing w:after="0"/>
        <w:ind w:left="0"/>
        <w:jc w:val="both"/>
      </w:pPr>
      <w:r>
        <w:rPr>
          <w:rFonts w:ascii="Times New Roman"/>
          <w:b w:val="false"/>
          <w:i w:val="false"/>
          <w:color w:val="000000"/>
          <w:sz w:val="28"/>
        </w:rPr>
        <w:t>
      11. Клиникалық-сараптама диагнозы:</w:t>
      </w:r>
    </w:p>
    <w:bookmarkEnd w:id="1021"/>
    <w:bookmarkStart w:name="z1094" w:id="1022"/>
    <w:p>
      <w:pPr>
        <w:spacing w:after="0"/>
        <w:ind w:left="0"/>
        <w:jc w:val="both"/>
      </w:pPr>
      <w:r>
        <w:rPr>
          <w:rFonts w:ascii="Times New Roman"/>
          <w:b w:val="false"/>
          <w:i w:val="false"/>
          <w:color w:val="000000"/>
          <w:sz w:val="28"/>
        </w:rPr>
        <w:t>
      Клинико-экспертный диагноз:</w:t>
      </w:r>
    </w:p>
    <w:bookmarkEnd w:id="1022"/>
    <w:bookmarkStart w:name="z1095" w:id="1023"/>
    <w:p>
      <w:pPr>
        <w:spacing w:after="0"/>
        <w:ind w:left="0"/>
        <w:jc w:val="both"/>
      </w:pPr>
      <w:r>
        <w:rPr>
          <w:rFonts w:ascii="Times New Roman"/>
          <w:b w:val="false"/>
          <w:i w:val="false"/>
          <w:color w:val="000000"/>
          <w:sz w:val="28"/>
        </w:rPr>
        <w:t>
      11.1. Негізгі диагноз ________________________________________________________</w:t>
      </w:r>
    </w:p>
    <w:bookmarkEnd w:id="1023"/>
    <w:bookmarkStart w:name="z1096" w:id="1024"/>
    <w:p>
      <w:pPr>
        <w:spacing w:after="0"/>
        <w:ind w:left="0"/>
        <w:jc w:val="both"/>
      </w:pPr>
      <w:r>
        <w:rPr>
          <w:rFonts w:ascii="Times New Roman"/>
          <w:b w:val="false"/>
          <w:i w:val="false"/>
          <w:color w:val="000000"/>
          <w:sz w:val="28"/>
        </w:rPr>
        <w:t>
      Основной диагноз __________________________________________________________</w:t>
      </w:r>
    </w:p>
    <w:bookmarkEnd w:id="1024"/>
    <w:bookmarkStart w:name="z1097" w:id="1025"/>
    <w:p>
      <w:pPr>
        <w:spacing w:after="0"/>
        <w:ind w:left="0"/>
        <w:jc w:val="both"/>
      </w:pPr>
      <w:r>
        <w:rPr>
          <w:rFonts w:ascii="Times New Roman"/>
          <w:b w:val="false"/>
          <w:i w:val="false"/>
          <w:color w:val="000000"/>
          <w:sz w:val="28"/>
        </w:rPr>
        <w:t>
      11.2. Ілеспелі аурулардың диагнозы ___________________________________________</w:t>
      </w:r>
    </w:p>
    <w:bookmarkEnd w:id="1025"/>
    <w:bookmarkStart w:name="z1098" w:id="1026"/>
    <w:p>
      <w:pPr>
        <w:spacing w:after="0"/>
        <w:ind w:left="0"/>
        <w:jc w:val="both"/>
      </w:pPr>
      <w:r>
        <w:rPr>
          <w:rFonts w:ascii="Times New Roman"/>
          <w:b w:val="false"/>
          <w:i w:val="false"/>
          <w:color w:val="000000"/>
          <w:sz w:val="28"/>
        </w:rPr>
        <w:t>
      Диагноз сопутствующих заболеваний</w:t>
      </w:r>
    </w:p>
    <w:bookmarkEnd w:id="1026"/>
    <w:bookmarkStart w:name="z1099" w:id="1027"/>
    <w:p>
      <w:pPr>
        <w:spacing w:after="0"/>
        <w:ind w:left="0"/>
        <w:jc w:val="both"/>
      </w:pPr>
      <w:r>
        <w:rPr>
          <w:rFonts w:ascii="Times New Roman"/>
          <w:b w:val="false"/>
          <w:i w:val="false"/>
          <w:color w:val="000000"/>
          <w:sz w:val="28"/>
        </w:rPr>
        <w:t>
      ________________________________________________________________________________</w:t>
      </w:r>
    </w:p>
    <w:bookmarkEnd w:id="1027"/>
    <w:bookmarkStart w:name="z1100" w:id="1028"/>
    <w:p>
      <w:pPr>
        <w:spacing w:after="0"/>
        <w:ind w:left="0"/>
        <w:jc w:val="both"/>
      </w:pPr>
      <w:r>
        <w:rPr>
          <w:rFonts w:ascii="Times New Roman"/>
          <w:b w:val="false"/>
          <w:i w:val="false"/>
          <w:color w:val="000000"/>
          <w:sz w:val="28"/>
        </w:rPr>
        <w:t>
      13. Мүгедектік категориясы/тобы _____________________________________________</w:t>
      </w:r>
    </w:p>
    <w:bookmarkEnd w:id="1028"/>
    <w:bookmarkStart w:name="z1101" w:id="1029"/>
    <w:p>
      <w:pPr>
        <w:spacing w:after="0"/>
        <w:ind w:left="0"/>
        <w:jc w:val="both"/>
      </w:pPr>
      <w:r>
        <w:rPr>
          <w:rFonts w:ascii="Times New Roman"/>
          <w:b w:val="false"/>
          <w:i w:val="false"/>
          <w:color w:val="000000"/>
          <w:sz w:val="28"/>
        </w:rPr>
        <w:t>
      Категория/группа инвалидности</w:t>
      </w:r>
    </w:p>
    <w:bookmarkEnd w:id="1029"/>
    <w:bookmarkStart w:name="z1102" w:id="1030"/>
    <w:p>
      <w:pPr>
        <w:spacing w:after="0"/>
        <w:ind w:left="0"/>
        <w:jc w:val="both"/>
      </w:pPr>
      <w:r>
        <w:rPr>
          <w:rFonts w:ascii="Times New Roman"/>
          <w:b w:val="false"/>
          <w:i w:val="false"/>
          <w:color w:val="000000"/>
          <w:sz w:val="28"/>
        </w:rPr>
        <w:t>
      13.1. Мүгедектіктің себебі ___________________________________________________</w:t>
      </w:r>
    </w:p>
    <w:bookmarkEnd w:id="1030"/>
    <w:bookmarkStart w:name="z1103" w:id="1031"/>
    <w:p>
      <w:pPr>
        <w:spacing w:after="0"/>
        <w:ind w:left="0"/>
        <w:jc w:val="both"/>
      </w:pPr>
      <w:r>
        <w:rPr>
          <w:rFonts w:ascii="Times New Roman"/>
          <w:b w:val="false"/>
          <w:i w:val="false"/>
          <w:color w:val="000000"/>
          <w:sz w:val="28"/>
        </w:rPr>
        <w:t>
      Причина инвалидности</w:t>
      </w:r>
    </w:p>
    <w:bookmarkEnd w:id="1031"/>
    <w:bookmarkStart w:name="z1104" w:id="1032"/>
    <w:p>
      <w:pPr>
        <w:spacing w:after="0"/>
        <w:ind w:left="0"/>
        <w:jc w:val="both"/>
      </w:pPr>
      <w:r>
        <w:rPr>
          <w:rFonts w:ascii="Times New Roman"/>
          <w:b w:val="false"/>
          <w:i w:val="false"/>
          <w:color w:val="000000"/>
          <w:sz w:val="28"/>
        </w:rPr>
        <w:t>
      13.2. Мүгедектіктің мерзімі _____________________</w:t>
      </w:r>
    </w:p>
    <w:bookmarkEnd w:id="1032"/>
    <w:bookmarkStart w:name="z1105" w:id="1033"/>
    <w:p>
      <w:pPr>
        <w:spacing w:after="0"/>
        <w:ind w:left="0"/>
        <w:jc w:val="both"/>
      </w:pPr>
      <w:r>
        <w:rPr>
          <w:rFonts w:ascii="Times New Roman"/>
          <w:b w:val="false"/>
          <w:i w:val="false"/>
          <w:color w:val="000000"/>
          <w:sz w:val="28"/>
        </w:rPr>
        <w:t>
      Срок инвалидности</w:t>
      </w:r>
    </w:p>
    <w:bookmarkEnd w:id="1033"/>
    <w:bookmarkStart w:name="z1106" w:id="1034"/>
    <w:p>
      <w:pPr>
        <w:spacing w:after="0"/>
        <w:ind w:left="0"/>
        <w:jc w:val="both"/>
      </w:pPr>
      <w:r>
        <w:rPr>
          <w:rFonts w:ascii="Times New Roman"/>
          <w:b w:val="false"/>
          <w:i w:val="false"/>
          <w:color w:val="000000"/>
          <w:sz w:val="28"/>
        </w:rPr>
        <w:t>
      13.3. Мүгедектіктің белгіленген мерзімі 20___ жылғы "___" дейін</w:t>
      </w:r>
    </w:p>
    <w:bookmarkEnd w:id="1034"/>
    <w:bookmarkStart w:name="z1107" w:id="1035"/>
    <w:p>
      <w:pPr>
        <w:spacing w:after="0"/>
        <w:ind w:left="0"/>
        <w:jc w:val="both"/>
      </w:pPr>
      <w:r>
        <w:rPr>
          <w:rFonts w:ascii="Times New Roman"/>
          <w:b w:val="false"/>
          <w:i w:val="false"/>
          <w:color w:val="000000"/>
          <w:sz w:val="28"/>
        </w:rPr>
        <w:t>
      Инвалидность установлена на срок до</w:t>
      </w:r>
    </w:p>
    <w:bookmarkEnd w:id="1035"/>
    <w:bookmarkStart w:name="z1108" w:id="1036"/>
    <w:p>
      <w:pPr>
        <w:spacing w:after="0"/>
        <w:ind w:left="0"/>
        <w:jc w:val="both"/>
      </w:pPr>
      <w:r>
        <w:rPr>
          <w:rFonts w:ascii="Times New Roman"/>
          <w:b w:val="false"/>
          <w:i w:val="false"/>
          <w:color w:val="000000"/>
          <w:sz w:val="28"/>
        </w:rPr>
        <w:t>
      13.4. Мүгедектіктің мерзімі 20___жылғы "___" бастап есептелді</w:t>
      </w:r>
    </w:p>
    <w:bookmarkEnd w:id="1036"/>
    <w:bookmarkStart w:name="z1109" w:id="1037"/>
    <w:p>
      <w:pPr>
        <w:spacing w:after="0"/>
        <w:ind w:left="0"/>
        <w:jc w:val="both"/>
      </w:pPr>
      <w:r>
        <w:rPr>
          <w:rFonts w:ascii="Times New Roman"/>
          <w:b w:val="false"/>
          <w:i w:val="false"/>
          <w:color w:val="000000"/>
          <w:sz w:val="28"/>
        </w:rPr>
        <w:t>
      Срок инвалидности зачтен с</w:t>
      </w:r>
    </w:p>
    <w:bookmarkEnd w:id="1037"/>
    <w:bookmarkStart w:name="z1110" w:id="1038"/>
    <w:p>
      <w:pPr>
        <w:spacing w:after="0"/>
        <w:ind w:left="0"/>
        <w:jc w:val="both"/>
      </w:pPr>
      <w:r>
        <w:rPr>
          <w:rFonts w:ascii="Times New Roman"/>
          <w:b w:val="false"/>
          <w:i w:val="false"/>
          <w:color w:val="000000"/>
          <w:sz w:val="28"/>
        </w:rPr>
        <w:t>
      14. ЖЕА дәрежесі _______% _________________________________________________</w:t>
      </w:r>
    </w:p>
    <w:bookmarkEnd w:id="1038"/>
    <w:bookmarkStart w:name="z1111" w:id="1039"/>
    <w:p>
      <w:pPr>
        <w:spacing w:after="0"/>
        <w:ind w:left="0"/>
        <w:jc w:val="both"/>
      </w:pPr>
      <w:r>
        <w:rPr>
          <w:rFonts w:ascii="Times New Roman"/>
          <w:b w:val="false"/>
          <w:i w:val="false"/>
          <w:color w:val="000000"/>
          <w:sz w:val="28"/>
        </w:rPr>
        <w:t>
      Степень УОТ (жазбаша/прописью)</w:t>
      </w:r>
    </w:p>
    <w:bookmarkEnd w:id="1039"/>
    <w:bookmarkStart w:name="z1112" w:id="1040"/>
    <w:p>
      <w:pPr>
        <w:spacing w:after="0"/>
        <w:ind w:left="0"/>
        <w:jc w:val="both"/>
      </w:pPr>
      <w:r>
        <w:rPr>
          <w:rFonts w:ascii="Times New Roman"/>
          <w:b w:val="false"/>
          <w:i w:val="false"/>
          <w:color w:val="000000"/>
          <w:sz w:val="28"/>
        </w:rPr>
        <w:t>
      14.1. ЖЕА дәрежесінің себебі ________________________________________________</w:t>
      </w:r>
    </w:p>
    <w:bookmarkEnd w:id="1040"/>
    <w:bookmarkStart w:name="z1113" w:id="1041"/>
    <w:p>
      <w:pPr>
        <w:spacing w:after="0"/>
        <w:ind w:left="0"/>
        <w:jc w:val="both"/>
      </w:pPr>
      <w:r>
        <w:rPr>
          <w:rFonts w:ascii="Times New Roman"/>
          <w:b w:val="false"/>
          <w:i w:val="false"/>
          <w:color w:val="000000"/>
          <w:sz w:val="28"/>
        </w:rPr>
        <w:t>
      Причина степени УОТ</w:t>
      </w:r>
    </w:p>
    <w:bookmarkEnd w:id="1041"/>
    <w:bookmarkStart w:name="z1114" w:id="1042"/>
    <w:p>
      <w:pPr>
        <w:spacing w:after="0"/>
        <w:ind w:left="0"/>
        <w:jc w:val="both"/>
      </w:pPr>
      <w:r>
        <w:rPr>
          <w:rFonts w:ascii="Times New Roman"/>
          <w:b w:val="false"/>
          <w:i w:val="false"/>
          <w:color w:val="000000"/>
          <w:sz w:val="28"/>
        </w:rPr>
        <w:t>
      14.2. ЖЕА дәрежесінің белгіленген мерзімі 20___ жылғы "___" _____ дейін</w:t>
      </w:r>
    </w:p>
    <w:bookmarkEnd w:id="1042"/>
    <w:bookmarkStart w:name="z1115" w:id="1043"/>
    <w:p>
      <w:pPr>
        <w:spacing w:after="0"/>
        <w:ind w:left="0"/>
        <w:jc w:val="both"/>
      </w:pPr>
      <w:r>
        <w:rPr>
          <w:rFonts w:ascii="Times New Roman"/>
          <w:b w:val="false"/>
          <w:i w:val="false"/>
          <w:color w:val="000000"/>
          <w:sz w:val="28"/>
        </w:rPr>
        <w:t>
      Степень УОТ установлена на срок до</w:t>
      </w:r>
    </w:p>
    <w:bookmarkEnd w:id="1043"/>
    <w:bookmarkStart w:name="z1116" w:id="1044"/>
    <w:p>
      <w:pPr>
        <w:spacing w:after="0"/>
        <w:ind w:left="0"/>
        <w:jc w:val="both"/>
      </w:pPr>
      <w:r>
        <w:rPr>
          <w:rFonts w:ascii="Times New Roman"/>
          <w:b w:val="false"/>
          <w:i w:val="false"/>
          <w:color w:val="000000"/>
          <w:sz w:val="28"/>
        </w:rPr>
        <w:t>
      14.3. ЖЕА дәрежесінің мерзімі 20___жылғы "___" бастап есептелді</w:t>
      </w:r>
    </w:p>
    <w:bookmarkEnd w:id="1044"/>
    <w:bookmarkStart w:name="z1117" w:id="1045"/>
    <w:p>
      <w:pPr>
        <w:spacing w:after="0"/>
        <w:ind w:left="0"/>
        <w:jc w:val="both"/>
      </w:pPr>
      <w:r>
        <w:rPr>
          <w:rFonts w:ascii="Times New Roman"/>
          <w:b w:val="false"/>
          <w:i w:val="false"/>
          <w:color w:val="000000"/>
          <w:sz w:val="28"/>
        </w:rPr>
        <w:t>
      Срок степени УОТ зачтен с</w:t>
      </w:r>
    </w:p>
    <w:bookmarkEnd w:id="1045"/>
    <w:bookmarkStart w:name="z1118" w:id="1046"/>
    <w:p>
      <w:pPr>
        <w:spacing w:after="0"/>
        <w:ind w:left="0"/>
        <w:jc w:val="both"/>
      </w:pPr>
      <w:r>
        <w:rPr>
          <w:rFonts w:ascii="Times New Roman"/>
          <w:b w:val="false"/>
          <w:i w:val="false"/>
          <w:color w:val="000000"/>
          <w:sz w:val="28"/>
        </w:rPr>
        <w:t>
      15. Жазатайым оқиға туралы актісі бойынша КЕА дәрежесі _____% _______________</w:t>
      </w:r>
    </w:p>
    <w:bookmarkEnd w:id="1046"/>
    <w:bookmarkStart w:name="z1119" w:id="1047"/>
    <w:p>
      <w:pPr>
        <w:spacing w:after="0"/>
        <w:ind w:left="0"/>
        <w:jc w:val="both"/>
      </w:pPr>
      <w:r>
        <w:rPr>
          <w:rFonts w:ascii="Times New Roman"/>
          <w:b w:val="false"/>
          <w:i w:val="false"/>
          <w:color w:val="000000"/>
          <w:sz w:val="28"/>
        </w:rPr>
        <w:t>
      Степень УПТ по Акту о несчастном случае (жазбаша/прописью)</w:t>
      </w:r>
    </w:p>
    <w:bookmarkEnd w:id="1047"/>
    <w:bookmarkStart w:name="z1120" w:id="1048"/>
    <w:p>
      <w:pPr>
        <w:spacing w:after="0"/>
        <w:ind w:left="0"/>
        <w:jc w:val="both"/>
      </w:pPr>
      <w:r>
        <w:rPr>
          <w:rFonts w:ascii="Times New Roman"/>
          <w:b w:val="false"/>
          <w:i w:val="false"/>
          <w:color w:val="000000"/>
          <w:sz w:val="28"/>
        </w:rPr>
        <w:t>
      15.1. КЕА себебі __________________________________________________________</w:t>
      </w:r>
    </w:p>
    <w:bookmarkEnd w:id="1048"/>
    <w:bookmarkStart w:name="z1121" w:id="1049"/>
    <w:p>
      <w:pPr>
        <w:spacing w:after="0"/>
        <w:ind w:left="0"/>
        <w:jc w:val="both"/>
      </w:pPr>
      <w:r>
        <w:rPr>
          <w:rFonts w:ascii="Times New Roman"/>
          <w:b w:val="false"/>
          <w:i w:val="false"/>
          <w:color w:val="000000"/>
          <w:sz w:val="28"/>
        </w:rPr>
        <w:t>
      Причина УПТ</w:t>
      </w:r>
    </w:p>
    <w:bookmarkEnd w:id="1049"/>
    <w:bookmarkStart w:name="z1122" w:id="1050"/>
    <w:p>
      <w:pPr>
        <w:spacing w:after="0"/>
        <w:ind w:left="0"/>
        <w:jc w:val="both"/>
      </w:pPr>
      <w:r>
        <w:rPr>
          <w:rFonts w:ascii="Times New Roman"/>
          <w:b w:val="false"/>
          <w:i w:val="false"/>
          <w:color w:val="000000"/>
          <w:sz w:val="28"/>
        </w:rPr>
        <w:t>
      15.2. КЕА дәрежесінің мерзімі _______________________________________________</w:t>
      </w:r>
    </w:p>
    <w:bookmarkEnd w:id="1050"/>
    <w:bookmarkStart w:name="z1123" w:id="1051"/>
    <w:p>
      <w:pPr>
        <w:spacing w:after="0"/>
        <w:ind w:left="0"/>
        <w:jc w:val="both"/>
      </w:pPr>
      <w:r>
        <w:rPr>
          <w:rFonts w:ascii="Times New Roman"/>
          <w:b w:val="false"/>
          <w:i w:val="false"/>
          <w:color w:val="000000"/>
          <w:sz w:val="28"/>
        </w:rPr>
        <w:t>
      Срок степени УПТ</w:t>
      </w:r>
    </w:p>
    <w:bookmarkEnd w:id="1051"/>
    <w:bookmarkStart w:name="z1124" w:id="1052"/>
    <w:p>
      <w:pPr>
        <w:spacing w:after="0"/>
        <w:ind w:left="0"/>
        <w:jc w:val="both"/>
      </w:pPr>
      <w:r>
        <w:rPr>
          <w:rFonts w:ascii="Times New Roman"/>
          <w:b w:val="false"/>
          <w:i w:val="false"/>
          <w:color w:val="000000"/>
          <w:sz w:val="28"/>
        </w:rPr>
        <w:t>
      15.3. КЕА дәрежесінің белгіленген мерзімі 20___ жылғы "___" дейін</w:t>
      </w:r>
    </w:p>
    <w:bookmarkEnd w:id="1052"/>
    <w:bookmarkStart w:name="z1125" w:id="1053"/>
    <w:p>
      <w:pPr>
        <w:spacing w:after="0"/>
        <w:ind w:left="0"/>
        <w:jc w:val="both"/>
      </w:pPr>
      <w:r>
        <w:rPr>
          <w:rFonts w:ascii="Times New Roman"/>
          <w:b w:val="false"/>
          <w:i w:val="false"/>
          <w:color w:val="000000"/>
          <w:sz w:val="28"/>
        </w:rPr>
        <w:t>
      Степень УПТ установлена на срок до</w:t>
      </w:r>
    </w:p>
    <w:bookmarkEnd w:id="1053"/>
    <w:bookmarkStart w:name="z1126" w:id="1054"/>
    <w:p>
      <w:pPr>
        <w:spacing w:after="0"/>
        <w:ind w:left="0"/>
        <w:jc w:val="both"/>
      </w:pPr>
      <w:r>
        <w:rPr>
          <w:rFonts w:ascii="Times New Roman"/>
          <w:b w:val="false"/>
          <w:i w:val="false"/>
          <w:color w:val="000000"/>
          <w:sz w:val="28"/>
        </w:rPr>
        <w:t>
      15.4. КЕА дәрежесінің мерзімі 20____жылғы "___" бастап есептелді</w:t>
      </w:r>
    </w:p>
    <w:bookmarkEnd w:id="1054"/>
    <w:bookmarkStart w:name="z1127" w:id="1055"/>
    <w:p>
      <w:pPr>
        <w:spacing w:after="0"/>
        <w:ind w:left="0"/>
        <w:jc w:val="both"/>
      </w:pPr>
      <w:r>
        <w:rPr>
          <w:rFonts w:ascii="Times New Roman"/>
          <w:b w:val="false"/>
          <w:i w:val="false"/>
          <w:color w:val="000000"/>
          <w:sz w:val="28"/>
        </w:rPr>
        <w:t>
      Срок степени УПТ зачтен с</w:t>
      </w:r>
    </w:p>
    <w:bookmarkEnd w:id="1055"/>
    <w:bookmarkStart w:name="z1128" w:id="1056"/>
    <w:p>
      <w:pPr>
        <w:spacing w:after="0"/>
        <w:ind w:left="0"/>
        <w:jc w:val="both"/>
      </w:pPr>
      <w:r>
        <w:rPr>
          <w:rFonts w:ascii="Times New Roman"/>
          <w:b w:val="false"/>
          <w:i w:val="false"/>
          <w:color w:val="000000"/>
          <w:sz w:val="28"/>
        </w:rPr>
        <w:t>
      16. Жазатайым оқиға туралы актісі бойынша КЕА дәрежесі _____% _______________</w:t>
      </w:r>
    </w:p>
    <w:bookmarkEnd w:id="1056"/>
    <w:bookmarkStart w:name="z1129" w:id="1057"/>
    <w:p>
      <w:pPr>
        <w:spacing w:after="0"/>
        <w:ind w:left="0"/>
        <w:jc w:val="both"/>
      </w:pPr>
      <w:r>
        <w:rPr>
          <w:rFonts w:ascii="Times New Roman"/>
          <w:b w:val="false"/>
          <w:i w:val="false"/>
          <w:color w:val="000000"/>
          <w:sz w:val="28"/>
        </w:rPr>
        <w:t>
      Степень УПТ по Акту о несчастном случае (жазбаша/прописью)</w:t>
      </w:r>
    </w:p>
    <w:bookmarkEnd w:id="1057"/>
    <w:bookmarkStart w:name="z1130" w:id="1058"/>
    <w:p>
      <w:pPr>
        <w:spacing w:after="0"/>
        <w:ind w:left="0"/>
        <w:jc w:val="both"/>
      </w:pPr>
      <w:r>
        <w:rPr>
          <w:rFonts w:ascii="Times New Roman"/>
          <w:b w:val="false"/>
          <w:i w:val="false"/>
          <w:color w:val="000000"/>
          <w:sz w:val="28"/>
        </w:rPr>
        <w:t>
      16.1. КЕА себебі___________________________________________________________</w:t>
      </w:r>
    </w:p>
    <w:bookmarkEnd w:id="1058"/>
    <w:bookmarkStart w:name="z1131" w:id="1059"/>
    <w:p>
      <w:pPr>
        <w:spacing w:after="0"/>
        <w:ind w:left="0"/>
        <w:jc w:val="both"/>
      </w:pPr>
      <w:r>
        <w:rPr>
          <w:rFonts w:ascii="Times New Roman"/>
          <w:b w:val="false"/>
          <w:i w:val="false"/>
          <w:color w:val="000000"/>
          <w:sz w:val="28"/>
        </w:rPr>
        <w:t>
      Причина УПТ</w:t>
      </w:r>
    </w:p>
    <w:bookmarkEnd w:id="1059"/>
    <w:bookmarkStart w:name="z1132" w:id="1060"/>
    <w:p>
      <w:pPr>
        <w:spacing w:after="0"/>
        <w:ind w:left="0"/>
        <w:jc w:val="both"/>
      </w:pPr>
      <w:r>
        <w:rPr>
          <w:rFonts w:ascii="Times New Roman"/>
          <w:b w:val="false"/>
          <w:i w:val="false"/>
          <w:color w:val="000000"/>
          <w:sz w:val="28"/>
        </w:rPr>
        <w:t>
      16.2. КЕА дәрежесінің мерзімі_______________________</w:t>
      </w:r>
    </w:p>
    <w:bookmarkEnd w:id="1060"/>
    <w:bookmarkStart w:name="z1133" w:id="1061"/>
    <w:p>
      <w:pPr>
        <w:spacing w:after="0"/>
        <w:ind w:left="0"/>
        <w:jc w:val="both"/>
      </w:pPr>
      <w:r>
        <w:rPr>
          <w:rFonts w:ascii="Times New Roman"/>
          <w:b w:val="false"/>
          <w:i w:val="false"/>
          <w:color w:val="000000"/>
          <w:sz w:val="28"/>
        </w:rPr>
        <w:t>
      Срок степени УПТ</w:t>
      </w:r>
    </w:p>
    <w:bookmarkEnd w:id="1061"/>
    <w:bookmarkStart w:name="z1134" w:id="1062"/>
    <w:p>
      <w:pPr>
        <w:spacing w:after="0"/>
        <w:ind w:left="0"/>
        <w:jc w:val="both"/>
      </w:pPr>
      <w:r>
        <w:rPr>
          <w:rFonts w:ascii="Times New Roman"/>
          <w:b w:val="false"/>
          <w:i w:val="false"/>
          <w:color w:val="000000"/>
          <w:sz w:val="28"/>
        </w:rPr>
        <w:t>
      16.3. КЕА дәрежесінің белгіленген мерзімі 20___ жылғы "___" дейін</w:t>
      </w:r>
    </w:p>
    <w:bookmarkEnd w:id="1062"/>
    <w:bookmarkStart w:name="z1135" w:id="1063"/>
    <w:p>
      <w:pPr>
        <w:spacing w:after="0"/>
        <w:ind w:left="0"/>
        <w:jc w:val="both"/>
      </w:pPr>
      <w:r>
        <w:rPr>
          <w:rFonts w:ascii="Times New Roman"/>
          <w:b w:val="false"/>
          <w:i w:val="false"/>
          <w:color w:val="000000"/>
          <w:sz w:val="28"/>
        </w:rPr>
        <w:t>
      Степень УПТ установлена на срок до</w:t>
      </w:r>
    </w:p>
    <w:bookmarkEnd w:id="1063"/>
    <w:bookmarkStart w:name="z1136" w:id="1064"/>
    <w:p>
      <w:pPr>
        <w:spacing w:after="0"/>
        <w:ind w:left="0"/>
        <w:jc w:val="both"/>
      </w:pPr>
      <w:r>
        <w:rPr>
          <w:rFonts w:ascii="Times New Roman"/>
          <w:b w:val="false"/>
          <w:i w:val="false"/>
          <w:color w:val="000000"/>
          <w:sz w:val="28"/>
        </w:rPr>
        <w:t>
      16.4. КЕА дәрежесінің мерзімі 20____жылғы "___" бастап есептелді</w:t>
      </w:r>
    </w:p>
    <w:bookmarkEnd w:id="1064"/>
    <w:bookmarkStart w:name="z1137" w:id="1065"/>
    <w:p>
      <w:pPr>
        <w:spacing w:after="0"/>
        <w:ind w:left="0"/>
        <w:jc w:val="both"/>
      </w:pPr>
      <w:r>
        <w:rPr>
          <w:rFonts w:ascii="Times New Roman"/>
          <w:b w:val="false"/>
          <w:i w:val="false"/>
          <w:color w:val="000000"/>
          <w:sz w:val="28"/>
        </w:rPr>
        <w:t>
      Срок степени УПТ зачтен с</w:t>
      </w:r>
    </w:p>
    <w:bookmarkEnd w:id="1065"/>
    <w:bookmarkStart w:name="z1138" w:id="1066"/>
    <w:p>
      <w:pPr>
        <w:spacing w:after="0"/>
        <w:ind w:left="0"/>
        <w:jc w:val="both"/>
      </w:pPr>
      <w:r>
        <w:rPr>
          <w:rFonts w:ascii="Times New Roman"/>
          <w:b w:val="false"/>
          <w:i w:val="false"/>
          <w:color w:val="000000"/>
          <w:sz w:val="28"/>
        </w:rPr>
        <w:t>
      17. Жазатайым оқиға туралы актісі бойынша КЕА дәрежесі _____% _______________</w:t>
      </w:r>
    </w:p>
    <w:bookmarkEnd w:id="1066"/>
    <w:bookmarkStart w:name="z1139" w:id="1067"/>
    <w:p>
      <w:pPr>
        <w:spacing w:after="0"/>
        <w:ind w:left="0"/>
        <w:jc w:val="both"/>
      </w:pPr>
      <w:r>
        <w:rPr>
          <w:rFonts w:ascii="Times New Roman"/>
          <w:b w:val="false"/>
          <w:i w:val="false"/>
          <w:color w:val="000000"/>
          <w:sz w:val="28"/>
        </w:rPr>
        <w:t>
      Степень УПТ по Акту о несчастном случае (жазбаша/прописью)</w:t>
      </w:r>
    </w:p>
    <w:bookmarkEnd w:id="1067"/>
    <w:bookmarkStart w:name="z1140" w:id="1068"/>
    <w:p>
      <w:pPr>
        <w:spacing w:after="0"/>
        <w:ind w:left="0"/>
        <w:jc w:val="both"/>
      </w:pPr>
      <w:r>
        <w:rPr>
          <w:rFonts w:ascii="Times New Roman"/>
          <w:b w:val="false"/>
          <w:i w:val="false"/>
          <w:color w:val="000000"/>
          <w:sz w:val="28"/>
        </w:rPr>
        <w:t>
      17.1. КЕА себебі __________________________________________________________</w:t>
      </w:r>
    </w:p>
    <w:bookmarkEnd w:id="1068"/>
    <w:bookmarkStart w:name="z1141" w:id="1069"/>
    <w:p>
      <w:pPr>
        <w:spacing w:after="0"/>
        <w:ind w:left="0"/>
        <w:jc w:val="both"/>
      </w:pPr>
      <w:r>
        <w:rPr>
          <w:rFonts w:ascii="Times New Roman"/>
          <w:b w:val="false"/>
          <w:i w:val="false"/>
          <w:color w:val="000000"/>
          <w:sz w:val="28"/>
        </w:rPr>
        <w:t>
      Причина УПТ</w:t>
      </w:r>
    </w:p>
    <w:bookmarkEnd w:id="1069"/>
    <w:bookmarkStart w:name="z1142" w:id="1070"/>
    <w:p>
      <w:pPr>
        <w:spacing w:after="0"/>
        <w:ind w:left="0"/>
        <w:jc w:val="both"/>
      </w:pPr>
      <w:r>
        <w:rPr>
          <w:rFonts w:ascii="Times New Roman"/>
          <w:b w:val="false"/>
          <w:i w:val="false"/>
          <w:color w:val="000000"/>
          <w:sz w:val="28"/>
        </w:rPr>
        <w:t>
      17.2. КЕА дәрежесінің мерзімі_______________________________________________</w:t>
      </w:r>
    </w:p>
    <w:bookmarkEnd w:id="1070"/>
    <w:bookmarkStart w:name="z1143" w:id="1071"/>
    <w:p>
      <w:pPr>
        <w:spacing w:after="0"/>
        <w:ind w:left="0"/>
        <w:jc w:val="both"/>
      </w:pPr>
      <w:r>
        <w:rPr>
          <w:rFonts w:ascii="Times New Roman"/>
          <w:b w:val="false"/>
          <w:i w:val="false"/>
          <w:color w:val="000000"/>
          <w:sz w:val="28"/>
        </w:rPr>
        <w:t>
      Срок степени УПТ</w:t>
      </w:r>
    </w:p>
    <w:bookmarkEnd w:id="1071"/>
    <w:bookmarkStart w:name="z1144" w:id="1072"/>
    <w:p>
      <w:pPr>
        <w:spacing w:after="0"/>
        <w:ind w:left="0"/>
        <w:jc w:val="both"/>
      </w:pPr>
      <w:r>
        <w:rPr>
          <w:rFonts w:ascii="Times New Roman"/>
          <w:b w:val="false"/>
          <w:i w:val="false"/>
          <w:color w:val="000000"/>
          <w:sz w:val="28"/>
        </w:rPr>
        <w:t>
      17.3. КЕА дәрежесінің белгіленген мерзімі 20____жылғы "___" дейін</w:t>
      </w:r>
    </w:p>
    <w:bookmarkEnd w:id="1072"/>
    <w:bookmarkStart w:name="z1145" w:id="1073"/>
    <w:p>
      <w:pPr>
        <w:spacing w:after="0"/>
        <w:ind w:left="0"/>
        <w:jc w:val="both"/>
      </w:pPr>
      <w:r>
        <w:rPr>
          <w:rFonts w:ascii="Times New Roman"/>
          <w:b w:val="false"/>
          <w:i w:val="false"/>
          <w:color w:val="000000"/>
          <w:sz w:val="28"/>
        </w:rPr>
        <w:t>
      Степень УПТ установлена на срок до</w:t>
      </w:r>
    </w:p>
    <w:bookmarkEnd w:id="1073"/>
    <w:bookmarkStart w:name="z1146" w:id="1074"/>
    <w:p>
      <w:pPr>
        <w:spacing w:after="0"/>
        <w:ind w:left="0"/>
        <w:jc w:val="both"/>
      </w:pPr>
      <w:r>
        <w:rPr>
          <w:rFonts w:ascii="Times New Roman"/>
          <w:b w:val="false"/>
          <w:i w:val="false"/>
          <w:color w:val="000000"/>
          <w:sz w:val="28"/>
        </w:rPr>
        <w:t>
      17.4. КЕА дәрежесінің мерзімі 20____жылғы "___" бастап есептелді</w:t>
      </w:r>
    </w:p>
    <w:bookmarkEnd w:id="1074"/>
    <w:bookmarkStart w:name="z1147" w:id="1075"/>
    <w:p>
      <w:pPr>
        <w:spacing w:after="0"/>
        <w:ind w:left="0"/>
        <w:jc w:val="both"/>
      </w:pPr>
      <w:r>
        <w:rPr>
          <w:rFonts w:ascii="Times New Roman"/>
          <w:b w:val="false"/>
          <w:i w:val="false"/>
          <w:color w:val="000000"/>
          <w:sz w:val="28"/>
        </w:rPr>
        <w:t>
      Срок степени УПТ зачтен с</w:t>
      </w:r>
    </w:p>
    <w:bookmarkEnd w:id="1075"/>
    <w:bookmarkStart w:name="z1148" w:id="1076"/>
    <w:p>
      <w:pPr>
        <w:spacing w:after="0"/>
        <w:ind w:left="0"/>
        <w:jc w:val="both"/>
      </w:pPr>
      <w:r>
        <w:rPr>
          <w:rFonts w:ascii="Times New Roman"/>
          <w:b w:val="false"/>
          <w:i w:val="false"/>
          <w:color w:val="000000"/>
          <w:sz w:val="28"/>
        </w:rPr>
        <w:t>
      18. Жазатайым оқиға туралы актісі бойынша КЕА дәрежесі_____%______________________</w:t>
      </w:r>
    </w:p>
    <w:bookmarkEnd w:id="1076"/>
    <w:bookmarkStart w:name="z1149" w:id="1077"/>
    <w:p>
      <w:pPr>
        <w:spacing w:after="0"/>
        <w:ind w:left="0"/>
        <w:jc w:val="both"/>
      </w:pPr>
      <w:r>
        <w:rPr>
          <w:rFonts w:ascii="Times New Roman"/>
          <w:b w:val="false"/>
          <w:i w:val="false"/>
          <w:color w:val="000000"/>
          <w:sz w:val="28"/>
        </w:rPr>
        <w:t>
      Степень УПТ по Акту о несчастном случае (жазбаша/прописью)</w:t>
      </w:r>
    </w:p>
    <w:bookmarkEnd w:id="1077"/>
    <w:bookmarkStart w:name="z1150" w:id="1078"/>
    <w:p>
      <w:pPr>
        <w:spacing w:after="0"/>
        <w:ind w:left="0"/>
        <w:jc w:val="both"/>
      </w:pPr>
      <w:r>
        <w:rPr>
          <w:rFonts w:ascii="Times New Roman"/>
          <w:b w:val="false"/>
          <w:i w:val="false"/>
          <w:color w:val="000000"/>
          <w:sz w:val="28"/>
        </w:rPr>
        <w:t>
      18.1. КЕА себебі ___________________________________________________________</w:t>
      </w:r>
    </w:p>
    <w:bookmarkEnd w:id="1078"/>
    <w:bookmarkStart w:name="z1151" w:id="1079"/>
    <w:p>
      <w:pPr>
        <w:spacing w:after="0"/>
        <w:ind w:left="0"/>
        <w:jc w:val="both"/>
      </w:pPr>
      <w:r>
        <w:rPr>
          <w:rFonts w:ascii="Times New Roman"/>
          <w:b w:val="false"/>
          <w:i w:val="false"/>
          <w:color w:val="000000"/>
          <w:sz w:val="28"/>
        </w:rPr>
        <w:t>
      Причина УПТ</w:t>
      </w:r>
    </w:p>
    <w:bookmarkEnd w:id="1079"/>
    <w:bookmarkStart w:name="z1152" w:id="1080"/>
    <w:p>
      <w:pPr>
        <w:spacing w:after="0"/>
        <w:ind w:left="0"/>
        <w:jc w:val="both"/>
      </w:pPr>
      <w:r>
        <w:rPr>
          <w:rFonts w:ascii="Times New Roman"/>
          <w:b w:val="false"/>
          <w:i w:val="false"/>
          <w:color w:val="000000"/>
          <w:sz w:val="28"/>
        </w:rPr>
        <w:t>
      18.2. КЕА дәрежесінің мерзімі________________________________________________</w:t>
      </w:r>
    </w:p>
    <w:bookmarkEnd w:id="1080"/>
    <w:bookmarkStart w:name="z1153" w:id="1081"/>
    <w:p>
      <w:pPr>
        <w:spacing w:after="0"/>
        <w:ind w:left="0"/>
        <w:jc w:val="both"/>
      </w:pPr>
      <w:r>
        <w:rPr>
          <w:rFonts w:ascii="Times New Roman"/>
          <w:b w:val="false"/>
          <w:i w:val="false"/>
          <w:color w:val="000000"/>
          <w:sz w:val="28"/>
        </w:rPr>
        <w:t>
      Срок степени УПТ</w:t>
      </w:r>
    </w:p>
    <w:bookmarkEnd w:id="1081"/>
    <w:bookmarkStart w:name="z1154" w:id="1082"/>
    <w:p>
      <w:pPr>
        <w:spacing w:after="0"/>
        <w:ind w:left="0"/>
        <w:jc w:val="both"/>
      </w:pPr>
      <w:r>
        <w:rPr>
          <w:rFonts w:ascii="Times New Roman"/>
          <w:b w:val="false"/>
          <w:i w:val="false"/>
          <w:color w:val="000000"/>
          <w:sz w:val="28"/>
        </w:rPr>
        <w:t>
      18.3. КЕА дәрежесінің белгіленген мерзімі 20___ жылғы "___" дейін</w:t>
      </w:r>
    </w:p>
    <w:bookmarkEnd w:id="1082"/>
    <w:bookmarkStart w:name="z1155" w:id="1083"/>
    <w:p>
      <w:pPr>
        <w:spacing w:after="0"/>
        <w:ind w:left="0"/>
        <w:jc w:val="both"/>
      </w:pPr>
      <w:r>
        <w:rPr>
          <w:rFonts w:ascii="Times New Roman"/>
          <w:b w:val="false"/>
          <w:i w:val="false"/>
          <w:color w:val="000000"/>
          <w:sz w:val="28"/>
        </w:rPr>
        <w:t>
      Степень УПТ установлена на срок до</w:t>
      </w:r>
    </w:p>
    <w:bookmarkEnd w:id="1083"/>
    <w:bookmarkStart w:name="z1156" w:id="1084"/>
    <w:p>
      <w:pPr>
        <w:spacing w:after="0"/>
        <w:ind w:left="0"/>
        <w:jc w:val="both"/>
      </w:pPr>
      <w:r>
        <w:rPr>
          <w:rFonts w:ascii="Times New Roman"/>
          <w:b w:val="false"/>
          <w:i w:val="false"/>
          <w:color w:val="000000"/>
          <w:sz w:val="28"/>
        </w:rPr>
        <w:t>
      18.4. КЕА дәрежесінің мерзімі 20____жылғы "___" бастап есептелді</w:t>
      </w:r>
    </w:p>
    <w:bookmarkEnd w:id="1084"/>
    <w:bookmarkStart w:name="z1157" w:id="1085"/>
    <w:p>
      <w:pPr>
        <w:spacing w:after="0"/>
        <w:ind w:left="0"/>
        <w:jc w:val="both"/>
      </w:pPr>
      <w:r>
        <w:rPr>
          <w:rFonts w:ascii="Times New Roman"/>
          <w:b w:val="false"/>
          <w:i w:val="false"/>
          <w:color w:val="000000"/>
          <w:sz w:val="28"/>
        </w:rPr>
        <w:t>
      Срок степени УПТ зачтен с</w:t>
      </w:r>
    </w:p>
    <w:bookmarkEnd w:id="1085"/>
    <w:bookmarkStart w:name="z1158" w:id="1086"/>
    <w:p>
      <w:pPr>
        <w:spacing w:after="0"/>
        <w:ind w:left="0"/>
        <w:jc w:val="both"/>
      </w:pPr>
      <w:r>
        <w:rPr>
          <w:rFonts w:ascii="Times New Roman"/>
          <w:b w:val="false"/>
          <w:i w:val="false"/>
          <w:color w:val="000000"/>
          <w:sz w:val="28"/>
        </w:rPr>
        <w:t>
      19. Оңалту жөніндегі ұсынымдар:</w:t>
      </w:r>
    </w:p>
    <w:bookmarkEnd w:id="1086"/>
    <w:bookmarkStart w:name="z1159" w:id="1087"/>
    <w:p>
      <w:pPr>
        <w:spacing w:after="0"/>
        <w:ind w:left="0"/>
        <w:jc w:val="both"/>
      </w:pPr>
      <w:r>
        <w:rPr>
          <w:rFonts w:ascii="Times New Roman"/>
          <w:b w:val="false"/>
          <w:i w:val="false"/>
          <w:color w:val="000000"/>
          <w:sz w:val="28"/>
        </w:rPr>
        <w:t>
      Рекомендации по реабилитации:</w:t>
      </w:r>
    </w:p>
    <w:bookmarkEnd w:id="1087"/>
    <w:bookmarkStart w:name="z1160" w:id="1088"/>
    <w:p>
      <w:pPr>
        <w:spacing w:after="0"/>
        <w:ind w:left="0"/>
        <w:jc w:val="both"/>
      </w:pPr>
      <w:r>
        <w:rPr>
          <w:rFonts w:ascii="Times New Roman"/>
          <w:b w:val="false"/>
          <w:i w:val="false"/>
          <w:color w:val="000000"/>
          <w:sz w:val="28"/>
        </w:rPr>
        <w:t>
      19.1. медициналық оңалту ___________________________________________________</w:t>
      </w:r>
    </w:p>
    <w:bookmarkEnd w:id="1088"/>
    <w:bookmarkStart w:name="z1161" w:id="1089"/>
    <w:p>
      <w:pPr>
        <w:spacing w:after="0"/>
        <w:ind w:left="0"/>
        <w:jc w:val="both"/>
      </w:pPr>
      <w:r>
        <w:rPr>
          <w:rFonts w:ascii="Times New Roman"/>
          <w:b w:val="false"/>
          <w:i w:val="false"/>
          <w:color w:val="000000"/>
          <w:sz w:val="28"/>
        </w:rPr>
        <w:t>
      медицинская реабилитация</w:t>
      </w:r>
    </w:p>
    <w:bookmarkEnd w:id="1089"/>
    <w:bookmarkStart w:name="z1162" w:id="1090"/>
    <w:p>
      <w:pPr>
        <w:spacing w:after="0"/>
        <w:ind w:left="0"/>
        <w:jc w:val="both"/>
      </w:pPr>
      <w:r>
        <w:rPr>
          <w:rFonts w:ascii="Times New Roman"/>
          <w:b w:val="false"/>
          <w:i w:val="false"/>
          <w:color w:val="000000"/>
          <w:sz w:val="28"/>
        </w:rPr>
        <w:t>
      _______________________________________________________________________________</w:t>
      </w:r>
    </w:p>
    <w:bookmarkEnd w:id="1090"/>
    <w:bookmarkStart w:name="z1163" w:id="1091"/>
    <w:p>
      <w:pPr>
        <w:spacing w:after="0"/>
        <w:ind w:left="0"/>
        <w:jc w:val="both"/>
      </w:pPr>
      <w:r>
        <w:rPr>
          <w:rFonts w:ascii="Times New Roman"/>
          <w:b w:val="false"/>
          <w:i w:val="false"/>
          <w:color w:val="000000"/>
          <w:sz w:val="28"/>
        </w:rPr>
        <w:t>
      19.2. әлеуметтік оңалту_____________________________________________________</w:t>
      </w:r>
    </w:p>
    <w:bookmarkEnd w:id="1091"/>
    <w:bookmarkStart w:name="z1164" w:id="1092"/>
    <w:p>
      <w:pPr>
        <w:spacing w:after="0"/>
        <w:ind w:left="0"/>
        <w:jc w:val="both"/>
      </w:pPr>
      <w:r>
        <w:rPr>
          <w:rFonts w:ascii="Times New Roman"/>
          <w:b w:val="false"/>
          <w:i w:val="false"/>
          <w:color w:val="000000"/>
          <w:sz w:val="28"/>
        </w:rPr>
        <w:t>
      социальная реабилитация</w:t>
      </w:r>
    </w:p>
    <w:bookmarkEnd w:id="1092"/>
    <w:bookmarkStart w:name="z1165" w:id="1093"/>
    <w:p>
      <w:pPr>
        <w:spacing w:after="0"/>
        <w:ind w:left="0"/>
        <w:jc w:val="both"/>
      </w:pPr>
      <w:r>
        <w:rPr>
          <w:rFonts w:ascii="Times New Roman"/>
          <w:b w:val="false"/>
          <w:i w:val="false"/>
          <w:color w:val="000000"/>
          <w:sz w:val="28"/>
        </w:rPr>
        <w:t>
      _______________________________________________________________________________</w:t>
      </w:r>
    </w:p>
    <w:bookmarkEnd w:id="1093"/>
    <w:bookmarkStart w:name="z1166" w:id="1094"/>
    <w:p>
      <w:pPr>
        <w:spacing w:after="0"/>
        <w:ind w:left="0"/>
        <w:jc w:val="both"/>
      </w:pPr>
      <w:r>
        <w:rPr>
          <w:rFonts w:ascii="Times New Roman"/>
          <w:b w:val="false"/>
          <w:i w:val="false"/>
          <w:color w:val="000000"/>
          <w:sz w:val="28"/>
        </w:rPr>
        <w:t>
      19.3. кәсіптік оңалту _______________________________________________________</w:t>
      </w:r>
    </w:p>
    <w:bookmarkEnd w:id="1094"/>
    <w:bookmarkStart w:name="z1167" w:id="1095"/>
    <w:p>
      <w:pPr>
        <w:spacing w:after="0"/>
        <w:ind w:left="0"/>
        <w:jc w:val="both"/>
      </w:pPr>
      <w:r>
        <w:rPr>
          <w:rFonts w:ascii="Times New Roman"/>
          <w:b w:val="false"/>
          <w:i w:val="false"/>
          <w:color w:val="000000"/>
          <w:sz w:val="28"/>
        </w:rPr>
        <w:t>
      профессиональная реабилитация_____________________________________________</w:t>
      </w:r>
    </w:p>
    <w:bookmarkEnd w:id="1095"/>
    <w:bookmarkStart w:name="z1168" w:id="1096"/>
    <w:p>
      <w:pPr>
        <w:spacing w:after="0"/>
        <w:ind w:left="0"/>
        <w:jc w:val="both"/>
      </w:pPr>
      <w:r>
        <w:rPr>
          <w:rFonts w:ascii="Times New Roman"/>
          <w:b w:val="false"/>
          <w:i w:val="false"/>
          <w:color w:val="000000"/>
          <w:sz w:val="28"/>
        </w:rPr>
        <w:t>
      20. Зақым келген қызметкердің қосымша көмекке және күтім түрлеріне мұқтаждығы</w:t>
      </w:r>
    </w:p>
    <w:bookmarkEnd w:id="1096"/>
    <w:bookmarkStart w:name="z1169" w:id="1097"/>
    <w:p>
      <w:pPr>
        <w:spacing w:after="0"/>
        <w:ind w:left="0"/>
        <w:jc w:val="both"/>
      </w:pPr>
      <w:r>
        <w:rPr>
          <w:rFonts w:ascii="Times New Roman"/>
          <w:b w:val="false"/>
          <w:i w:val="false"/>
          <w:color w:val="000000"/>
          <w:sz w:val="28"/>
        </w:rPr>
        <w:t>
      _______________________________________________________________________________</w:t>
      </w:r>
    </w:p>
    <w:bookmarkEnd w:id="1097"/>
    <w:bookmarkStart w:name="z1170" w:id="1098"/>
    <w:p>
      <w:pPr>
        <w:spacing w:after="0"/>
        <w:ind w:left="0"/>
        <w:jc w:val="both"/>
      </w:pPr>
      <w:r>
        <w:rPr>
          <w:rFonts w:ascii="Times New Roman"/>
          <w:b w:val="false"/>
          <w:i w:val="false"/>
          <w:color w:val="000000"/>
          <w:sz w:val="28"/>
        </w:rPr>
        <w:t>
      Нуждаемость пострадавшего работника в дополнительных видах помощи и уходе</w:t>
      </w:r>
    </w:p>
    <w:bookmarkEnd w:id="1098"/>
    <w:bookmarkStart w:name="z1171" w:id="1099"/>
    <w:p>
      <w:pPr>
        <w:spacing w:after="0"/>
        <w:ind w:left="0"/>
        <w:jc w:val="both"/>
      </w:pPr>
      <w:r>
        <w:rPr>
          <w:rFonts w:ascii="Times New Roman"/>
          <w:b w:val="false"/>
          <w:i w:val="false"/>
          <w:color w:val="000000"/>
          <w:sz w:val="28"/>
        </w:rPr>
        <w:t>
      _______________________________________________________________________________</w:t>
      </w:r>
    </w:p>
    <w:bookmarkEnd w:id="1099"/>
    <w:bookmarkStart w:name="z1172" w:id="1100"/>
    <w:p>
      <w:pPr>
        <w:spacing w:after="0"/>
        <w:ind w:left="0"/>
        <w:jc w:val="both"/>
      </w:pPr>
      <w:r>
        <w:rPr>
          <w:rFonts w:ascii="Times New Roman"/>
          <w:b w:val="false"/>
          <w:i w:val="false"/>
          <w:color w:val="000000"/>
          <w:sz w:val="28"/>
        </w:rPr>
        <w:t>
      21. Медициналық-әлеуметтік сараптама жүргізу нәтижелері бойынша куәландырылатын</w:t>
      </w:r>
    </w:p>
    <w:bookmarkEnd w:id="1100"/>
    <w:bookmarkStart w:name="z1173" w:id="1101"/>
    <w:p>
      <w:pPr>
        <w:spacing w:after="0"/>
        <w:ind w:left="0"/>
        <w:jc w:val="both"/>
      </w:pPr>
      <w:r>
        <w:rPr>
          <w:rFonts w:ascii="Times New Roman"/>
          <w:b w:val="false"/>
          <w:i w:val="false"/>
          <w:color w:val="000000"/>
          <w:sz w:val="28"/>
        </w:rPr>
        <w:t>
      адамға немесе оның заңды өкіліне берілген құжаттар (керегін көрсету):</w:t>
      </w:r>
    </w:p>
    <w:bookmarkEnd w:id="1101"/>
    <w:bookmarkStart w:name="z1174" w:id="1102"/>
    <w:p>
      <w:pPr>
        <w:spacing w:after="0"/>
        <w:ind w:left="0"/>
        <w:jc w:val="both"/>
      </w:pPr>
      <w:r>
        <w:rPr>
          <w:rFonts w:ascii="Times New Roman"/>
          <w:b w:val="false"/>
          <w:i w:val="false"/>
          <w:color w:val="000000"/>
          <w:sz w:val="28"/>
        </w:rPr>
        <w:t>
      _______________________________________________________________________________</w:t>
      </w:r>
    </w:p>
    <w:bookmarkEnd w:id="1102"/>
    <w:bookmarkStart w:name="z1175" w:id="1103"/>
    <w:p>
      <w:pPr>
        <w:spacing w:after="0"/>
        <w:ind w:left="0"/>
        <w:jc w:val="both"/>
      </w:pPr>
      <w:r>
        <w:rPr>
          <w:rFonts w:ascii="Times New Roman"/>
          <w:b w:val="false"/>
          <w:i w:val="false"/>
          <w:color w:val="000000"/>
          <w:sz w:val="28"/>
        </w:rPr>
        <w:t>
      Документы, выданные освидетельствованному лицу или его законному представителю по</w:t>
      </w:r>
    </w:p>
    <w:bookmarkEnd w:id="1103"/>
    <w:bookmarkStart w:name="z1176" w:id="1104"/>
    <w:p>
      <w:pPr>
        <w:spacing w:after="0"/>
        <w:ind w:left="0"/>
        <w:jc w:val="both"/>
      </w:pPr>
      <w:r>
        <w:rPr>
          <w:rFonts w:ascii="Times New Roman"/>
          <w:b w:val="false"/>
          <w:i w:val="false"/>
          <w:color w:val="000000"/>
          <w:sz w:val="28"/>
        </w:rPr>
        <w:t>
      результатам проведения медико-социальной экспертизы (нужное указать):</w:t>
      </w:r>
    </w:p>
    <w:bookmarkEnd w:id="1104"/>
    <w:bookmarkStart w:name="z1177" w:id="1105"/>
    <w:p>
      <w:pPr>
        <w:spacing w:after="0"/>
        <w:ind w:left="0"/>
        <w:jc w:val="both"/>
      </w:pPr>
      <w:r>
        <w:rPr>
          <w:rFonts w:ascii="Times New Roman"/>
          <w:b w:val="false"/>
          <w:i w:val="false"/>
          <w:color w:val="000000"/>
          <w:sz w:val="28"/>
        </w:rPr>
        <w:t>
      21.1. мүгедектік туралы анықтама № _____________</w:t>
      </w:r>
    </w:p>
    <w:bookmarkEnd w:id="1105"/>
    <w:bookmarkStart w:name="z1178" w:id="1106"/>
    <w:p>
      <w:pPr>
        <w:spacing w:after="0"/>
        <w:ind w:left="0"/>
        <w:jc w:val="both"/>
      </w:pPr>
      <w:r>
        <w:rPr>
          <w:rFonts w:ascii="Times New Roman"/>
          <w:b w:val="false"/>
          <w:i w:val="false"/>
          <w:color w:val="000000"/>
          <w:sz w:val="28"/>
        </w:rPr>
        <w:t>
      справка об инвалидности</w:t>
      </w:r>
    </w:p>
    <w:bookmarkEnd w:id="1106"/>
    <w:bookmarkStart w:name="z1179" w:id="1107"/>
    <w:p>
      <w:pPr>
        <w:spacing w:after="0"/>
        <w:ind w:left="0"/>
        <w:jc w:val="both"/>
      </w:pPr>
      <w:r>
        <w:rPr>
          <w:rFonts w:ascii="Times New Roman"/>
          <w:b w:val="false"/>
          <w:i w:val="false"/>
          <w:color w:val="000000"/>
          <w:sz w:val="28"/>
        </w:rPr>
        <w:t>
      21.2. мүгедекті оңалтудың жеке бағдарламасының картасынан үзінді көшірме № _________</w:t>
      </w:r>
    </w:p>
    <w:bookmarkEnd w:id="1107"/>
    <w:bookmarkStart w:name="z1180" w:id="1108"/>
    <w:p>
      <w:pPr>
        <w:spacing w:after="0"/>
        <w:ind w:left="0"/>
        <w:jc w:val="both"/>
      </w:pPr>
      <w:r>
        <w:rPr>
          <w:rFonts w:ascii="Times New Roman"/>
          <w:b w:val="false"/>
          <w:i w:val="false"/>
          <w:color w:val="000000"/>
          <w:sz w:val="28"/>
        </w:rPr>
        <w:t>
      выписка из карты индивидуальной программы реабилитации инвалида</w:t>
      </w:r>
    </w:p>
    <w:bookmarkEnd w:id="1108"/>
    <w:bookmarkStart w:name="z1181" w:id="1109"/>
    <w:p>
      <w:pPr>
        <w:spacing w:after="0"/>
        <w:ind w:left="0"/>
        <w:jc w:val="both"/>
      </w:pPr>
      <w:r>
        <w:rPr>
          <w:rFonts w:ascii="Times New Roman"/>
          <w:b w:val="false"/>
          <w:i w:val="false"/>
          <w:color w:val="000000"/>
          <w:sz w:val="28"/>
        </w:rPr>
        <w:t>
      21.3. жалпы еңбек ету қабілетінен айырылу дәрежесі туралы анықтама№___________</w:t>
      </w:r>
    </w:p>
    <w:bookmarkEnd w:id="1109"/>
    <w:bookmarkStart w:name="z1182" w:id="1110"/>
    <w:p>
      <w:pPr>
        <w:spacing w:after="0"/>
        <w:ind w:left="0"/>
        <w:jc w:val="both"/>
      </w:pPr>
      <w:r>
        <w:rPr>
          <w:rFonts w:ascii="Times New Roman"/>
          <w:b w:val="false"/>
          <w:i w:val="false"/>
          <w:color w:val="000000"/>
          <w:sz w:val="28"/>
        </w:rPr>
        <w:t>
      справка о степени утраты общей трудоспособности</w:t>
      </w:r>
    </w:p>
    <w:bookmarkEnd w:id="1110"/>
    <w:bookmarkStart w:name="z1183" w:id="1111"/>
    <w:p>
      <w:pPr>
        <w:spacing w:after="0"/>
        <w:ind w:left="0"/>
        <w:jc w:val="both"/>
      </w:pPr>
      <w:r>
        <w:rPr>
          <w:rFonts w:ascii="Times New Roman"/>
          <w:b w:val="false"/>
          <w:i w:val="false"/>
          <w:color w:val="000000"/>
          <w:sz w:val="28"/>
        </w:rPr>
        <w:t>
      21.4. кәсіптік еңбек ету қабілетінен айырылу дәрежесі туралы анықтама №__________</w:t>
      </w:r>
    </w:p>
    <w:bookmarkEnd w:id="1111"/>
    <w:bookmarkStart w:name="z1184" w:id="1112"/>
    <w:p>
      <w:pPr>
        <w:spacing w:after="0"/>
        <w:ind w:left="0"/>
        <w:jc w:val="both"/>
      </w:pPr>
      <w:r>
        <w:rPr>
          <w:rFonts w:ascii="Times New Roman"/>
          <w:b w:val="false"/>
          <w:i w:val="false"/>
          <w:color w:val="000000"/>
          <w:sz w:val="28"/>
        </w:rPr>
        <w:t>
      справка о степени утраты профессиональной трудоспособности</w:t>
      </w:r>
    </w:p>
    <w:bookmarkEnd w:id="1112"/>
    <w:bookmarkStart w:name="z1185" w:id="1113"/>
    <w:p>
      <w:pPr>
        <w:spacing w:after="0"/>
        <w:ind w:left="0"/>
        <w:jc w:val="both"/>
      </w:pPr>
      <w:r>
        <w:rPr>
          <w:rFonts w:ascii="Times New Roman"/>
          <w:b w:val="false"/>
          <w:i w:val="false"/>
          <w:color w:val="000000"/>
          <w:sz w:val="28"/>
        </w:rPr>
        <w:t>
      21.5. зардап шеккен қызметкердің көмектің қосымша түрлері мен көмекке мұқтаждығы туралы</w:t>
      </w:r>
    </w:p>
    <w:bookmarkEnd w:id="1113"/>
    <w:bookmarkStart w:name="z1186" w:id="1114"/>
    <w:p>
      <w:pPr>
        <w:spacing w:after="0"/>
        <w:ind w:left="0"/>
        <w:jc w:val="both"/>
      </w:pPr>
      <w:r>
        <w:rPr>
          <w:rFonts w:ascii="Times New Roman"/>
          <w:b w:val="false"/>
          <w:i w:val="false"/>
          <w:color w:val="000000"/>
          <w:sz w:val="28"/>
        </w:rPr>
        <w:t>
      қорытынды №______________</w:t>
      </w:r>
    </w:p>
    <w:bookmarkEnd w:id="1114"/>
    <w:bookmarkStart w:name="z1187" w:id="1115"/>
    <w:p>
      <w:pPr>
        <w:spacing w:after="0"/>
        <w:ind w:left="0"/>
        <w:jc w:val="both"/>
      </w:pPr>
      <w:r>
        <w:rPr>
          <w:rFonts w:ascii="Times New Roman"/>
          <w:b w:val="false"/>
          <w:i w:val="false"/>
          <w:color w:val="000000"/>
          <w:sz w:val="28"/>
        </w:rPr>
        <w:t>
      заключение о нуждаемости пострадавшего работника в дополнительных видах помощи и уходе</w:t>
      </w:r>
    </w:p>
    <w:bookmarkEnd w:id="1115"/>
    <w:bookmarkStart w:name="z1188" w:id="1116"/>
    <w:p>
      <w:pPr>
        <w:spacing w:after="0"/>
        <w:ind w:left="0"/>
        <w:jc w:val="both"/>
      </w:pPr>
      <w:r>
        <w:rPr>
          <w:rFonts w:ascii="Times New Roman"/>
          <w:b w:val="false"/>
          <w:i w:val="false"/>
          <w:color w:val="000000"/>
          <w:sz w:val="28"/>
        </w:rPr>
        <w:t>
      21.6. толық оңалу туралы хабарлама №_____________</w:t>
      </w:r>
    </w:p>
    <w:bookmarkEnd w:id="1116"/>
    <w:bookmarkStart w:name="z1189" w:id="1117"/>
    <w:p>
      <w:pPr>
        <w:spacing w:after="0"/>
        <w:ind w:left="0"/>
        <w:jc w:val="both"/>
      </w:pPr>
      <w:r>
        <w:rPr>
          <w:rFonts w:ascii="Times New Roman"/>
          <w:b w:val="false"/>
          <w:i w:val="false"/>
          <w:color w:val="000000"/>
          <w:sz w:val="28"/>
        </w:rPr>
        <w:t>
      извещение о полной реабилитации</w:t>
      </w:r>
    </w:p>
    <w:bookmarkEnd w:id="1117"/>
    <w:bookmarkStart w:name="z1190" w:id="1118"/>
    <w:p>
      <w:pPr>
        <w:spacing w:after="0"/>
        <w:ind w:left="0"/>
        <w:jc w:val="both"/>
      </w:pPr>
      <w:r>
        <w:rPr>
          <w:rFonts w:ascii="Times New Roman"/>
          <w:b w:val="false"/>
          <w:i w:val="false"/>
          <w:color w:val="000000"/>
          <w:sz w:val="28"/>
        </w:rPr>
        <w:t>
      Бас мамандар __________ (_________________________________________)</w:t>
      </w:r>
    </w:p>
    <w:bookmarkEnd w:id="1118"/>
    <w:bookmarkStart w:name="z1191" w:id="1119"/>
    <w:p>
      <w:pPr>
        <w:spacing w:after="0"/>
        <w:ind w:left="0"/>
        <w:jc w:val="both"/>
      </w:pPr>
      <w:r>
        <w:rPr>
          <w:rFonts w:ascii="Times New Roman"/>
          <w:b w:val="false"/>
          <w:i w:val="false"/>
          <w:color w:val="000000"/>
          <w:sz w:val="28"/>
        </w:rPr>
        <w:t>
      Главные специалисты (қолы/подпись) (Тегі, аты, әкесінің аты (болған кезде)</w:t>
      </w:r>
    </w:p>
    <w:bookmarkEnd w:id="1119"/>
    <w:bookmarkStart w:name="z1192" w:id="1120"/>
    <w:p>
      <w:pPr>
        <w:spacing w:after="0"/>
        <w:ind w:left="0"/>
        <w:jc w:val="both"/>
      </w:pPr>
      <w:r>
        <w:rPr>
          <w:rFonts w:ascii="Times New Roman"/>
          <w:b w:val="false"/>
          <w:i w:val="false"/>
          <w:color w:val="000000"/>
          <w:sz w:val="28"/>
        </w:rPr>
        <w:t>
      _________________________ (ЭЦП)</w:t>
      </w:r>
    </w:p>
    <w:bookmarkEnd w:id="1120"/>
    <w:bookmarkStart w:name="z1193" w:id="1121"/>
    <w:p>
      <w:pPr>
        <w:spacing w:after="0"/>
        <w:ind w:left="0"/>
        <w:jc w:val="both"/>
      </w:pPr>
      <w:r>
        <w:rPr>
          <w:rFonts w:ascii="Times New Roman"/>
          <w:b w:val="false"/>
          <w:i w:val="false"/>
          <w:color w:val="000000"/>
          <w:sz w:val="28"/>
        </w:rPr>
        <w:t xml:space="preserve">
      _________________________ (ЭЦП) </w:t>
      </w:r>
    </w:p>
    <w:bookmarkEnd w:id="1121"/>
    <w:bookmarkStart w:name="z1194" w:id="1122"/>
    <w:p>
      <w:pPr>
        <w:spacing w:after="0"/>
        <w:ind w:left="0"/>
        <w:jc w:val="both"/>
      </w:pPr>
      <w:r>
        <w:rPr>
          <w:rFonts w:ascii="Times New Roman"/>
          <w:b w:val="false"/>
          <w:i w:val="false"/>
          <w:color w:val="000000"/>
          <w:sz w:val="28"/>
        </w:rPr>
        <w:t>
      _________________________ (ЭЦП)</w:t>
      </w:r>
    </w:p>
    <w:bookmarkEnd w:id="1122"/>
    <w:bookmarkStart w:name="z1195" w:id="1123"/>
    <w:p>
      <w:pPr>
        <w:spacing w:after="0"/>
        <w:ind w:left="0"/>
        <w:jc w:val="both"/>
      </w:pPr>
      <w:r>
        <w:rPr>
          <w:rFonts w:ascii="Times New Roman"/>
          <w:b w:val="false"/>
          <w:i w:val="false"/>
          <w:color w:val="000000"/>
          <w:sz w:val="28"/>
        </w:rPr>
        <w:t>
      МӘС ӘБ бөлімінің басшысы ________________________ (ЭЦП)</w:t>
      </w:r>
    </w:p>
    <w:bookmarkEnd w:id="1123"/>
    <w:bookmarkStart w:name="z1196" w:id="1124"/>
    <w:p>
      <w:pPr>
        <w:spacing w:after="0"/>
        <w:ind w:left="0"/>
        <w:jc w:val="both"/>
      </w:pPr>
      <w:r>
        <w:rPr>
          <w:rFonts w:ascii="Times New Roman"/>
          <w:b w:val="false"/>
          <w:i w:val="false"/>
          <w:color w:val="000000"/>
          <w:sz w:val="28"/>
        </w:rPr>
        <w:t xml:space="preserve">
      Руководитель отдела МК МСЭ (Тегі, аты, әкесінің аты (болған кезде) </w:t>
      </w:r>
    </w:p>
    <w:bookmarkEnd w:id="1124"/>
    <w:bookmarkStart w:name="z1197" w:id="1125"/>
    <w:p>
      <w:pPr>
        <w:spacing w:after="0"/>
        <w:ind w:left="0"/>
        <w:jc w:val="both"/>
      </w:pPr>
      <w:r>
        <w:rPr>
          <w:rFonts w:ascii="Times New Roman"/>
          <w:b w:val="false"/>
          <w:i w:val="false"/>
          <w:color w:val="000000"/>
          <w:sz w:val="28"/>
        </w:rPr>
        <w:t>
      Фамилия, имя, отчество (при его наличии)</w:t>
      </w:r>
    </w:p>
    <w:bookmarkEnd w:id="1125"/>
    <w:bookmarkStart w:name="z1198" w:id="1126"/>
    <w:p>
      <w:pPr>
        <w:spacing w:after="0"/>
        <w:ind w:left="0"/>
        <w:jc w:val="both"/>
      </w:pPr>
      <w:r>
        <w:rPr>
          <w:rFonts w:ascii="Times New Roman"/>
          <w:b w:val="false"/>
          <w:i w:val="false"/>
          <w:color w:val="000000"/>
          <w:sz w:val="28"/>
        </w:rPr>
        <w:t>
      Фамилия, имя, отчество (при его наличии)</w:t>
      </w:r>
    </w:p>
    <w:bookmarkEnd w:id="1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медико-социальной экспертизы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01" w:id="1127"/>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w:t>
      </w:r>
    </w:p>
    <w:bookmarkEnd w:id="1127"/>
    <w:bookmarkStart w:name="z1202" w:id="1128"/>
    <w:p>
      <w:pPr>
        <w:spacing w:after="0"/>
        <w:ind w:left="0"/>
        <w:jc w:val="both"/>
      </w:pPr>
      <w:r>
        <w:rPr>
          <w:rFonts w:ascii="Times New Roman"/>
          <w:b w:val="false"/>
          <w:i w:val="false"/>
          <w:color w:val="000000"/>
          <w:sz w:val="28"/>
        </w:rPr>
        <w:t>
      Министерство труда и социальной защиты населения Республики Казахстан</w:t>
      </w:r>
    </w:p>
    <w:bookmarkEnd w:id="1128"/>
    <w:bookmarkStart w:name="z1203" w:id="1129"/>
    <w:p>
      <w:pPr>
        <w:spacing w:after="0"/>
        <w:ind w:left="0"/>
        <w:jc w:val="both"/>
      </w:pPr>
      <w:r>
        <w:rPr>
          <w:rFonts w:ascii="Times New Roman"/>
          <w:b w:val="false"/>
          <w:i w:val="false"/>
          <w:color w:val="000000"/>
          <w:sz w:val="28"/>
        </w:rPr>
        <w:t>
      ____бойынша Еңбек, әлеуметтік қорғау және көші-қон комитетінің департаменті</w:t>
      </w:r>
    </w:p>
    <w:bookmarkEnd w:id="1129"/>
    <w:bookmarkStart w:name="z1204" w:id="1130"/>
    <w:p>
      <w:pPr>
        <w:spacing w:after="0"/>
        <w:ind w:left="0"/>
        <w:jc w:val="both"/>
      </w:pPr>
      <w:r>
        <w:rPr>
          <w:rFonts w:ascii="Times New Roman"/>
          <w:b w:val="false"/>
          <w:i w:val="false"/>
          <w:color w:val="000000"/>
          <w:sz w:val="28"/>
        </w:rPr>
        <w:t>
      Департамент Комитета труда, социальной защиты и миграции по ___________</w:t>
      </w:r>
    </w:p>
    <w:bookmarkEnd w:id="1130"/>
    <w:bookmarkStart w:name="z1205" w:id="1131"/>
    <w:p>
      <w:pPr>
        <w:spacing w:after="0"/>
        <w:ind w:left="0"/>
        <w:jc w:val="left"/>
      </w:pPr>
      <w:r>
        <w:rPr>
          <w:rFonts w:ascii="Times New Roman"/>
          <w:b/>
          <w:i w:val="false"/>
          <w:color w:val="000000"/>
        </w:rPr>
        <w:t xml:space="preserve"> № ___ МӘС бөлімінің медициналық-әлеуметтік сараптама жүргізу хаттамалар журналы (Хаттамалар "Мүгедектігі бар адамдардың орталықтандырылған деректер банкі" ақпараттық жүйесіне электрондық нысанда қалыптастырылады) Журнал протоколов проведения медико-социальной экспертизы отдела МСЭ № ____ (Протокола формируются в электронном формате в информационной системе "Централизованный банк данных лиц, имеющих инвалидность")</w:t>
      </w:r>
    </w:p>
    <w:bookmarkEnd w:id="1131"/>
    <w:bookmarkStart w:name="z1206" w:id="1132"/>
    <w:p>
      <w:pPr>
        <w:spacing w:after="0"/>
        <w:ind w:left="0"/>
        <w:jc w:val="both"/>
      </w:pPr>
      <w:r>
        <w:rPr>
          <w:rFonts w:ascii="Times New Roman"/>
          <w:b w:val="false"/>
          <w:i w:val="false"/>
          <w:color w:val="000000"/>
          <w:sz w:val="28"/>
        </w:rPr>
        <w:t>
      20 ___ жылғы "___" __________ басталды (начат)</w:t>
      </w:r>
    </w:p>
    <w:bookmarkEnd w:id="1132"/>
    <w:bookmarkStart w:name="z1207" w:id="1133"/>
    <w:p>
      <w:pPr>
        <w:spacing w:after="0"/>
        <w:ind w:left="0"/>
        <w:jc w:val="both"/>
      </w:pPr>
      <w:r>
        <w:rPr>
          <w:rFonts w:ascii="Times New Roman"/>
          <w:b w:val="false"/>
          <w:i w:val="false"/>
          <w:color w:val="000000"/>
          <w:sz w:val="28"/>
        </w:rPr>
        <w:t>
      20 ___ жылғы "___" _______ аяқталды (закончен)</w:t>
      </w:r>
    </w:p>
    <w:bookmarkEnd w:id="1133"/>
    <w:bookmarkStart w:name="z1208" w:id="1134"/>
    <w:p>
      <w:pPr>
        <w:spacing w:after="0"/>
        <w:ind w:left="0"/>
        <w:jc w:val="both"/>
      </w:pPr>
      <w:r>
        <w:rPr>
          <w:rFonts w:ascii="Times New Roman"/>
          <w:b w:val="false"/>
          <w:i w:val="false"/>
          <w:color w:val="000000"/>
          <w:sz w:val="28"/>
        </w:rPr>
        <w:t>
      Ежедневный протокол формируется на основании данных освидетельствуемого лица, введенных в информационную систему "Централизованный банк данных лиц, имеющих инвалидность".</w:t>
      </w:r>
    </w:p>
    <w:bookmarkEnd w:id="1134"/>
    <w:bookmarkStart w:name="z1209" w:id="1135"/>
    <w:p>
      <w:pPr>
        <w:spacing w:after="0"/>
        <w:ind w:left="0"/>
        <w:jc w:val="both"/>
      </w:pPr>
      <w:r>
        <w:rPr>
          <w:rFonts w:ascii="Times New Roman"/>
          <w:b w:val="false"/>
          <w:i w:val="false"/>
          <w:color w:val="000000"/>
          <w:sz w:val="28"/>
        </w:rPr>
        <w:t>
      Ежедневный протокол распечатывается в конце рабочего дня, проставляется номер протокола, подписывается руководителем и главными специалистами отдела медико-социальной экспертизы, принимавшими участие в вынесении экспертного заключения, и заверяется штампом.</w:t>
      </w:r>
    </w:p>
    <w:bookmarkEnd w:id="1135"/>
    <w:bookmarkStart w:name="z1210" w:id="1136"/>
    <w:p>
      <w:pPr>
        <w:spacing w:after="0"/>
        <w:ind w:left="0"/>
        <w:jc w:val="both"/>
      </w:pPr>
      <w:r>
        <w:rPr>
          <w:rFonts w:ascii="Times New Roman"/>
          <w:b w:val="false"/>
          <w:i w:val="false"/>
          <w:color w:val="000000"/>
          <w:sz w:val="28"/>
        </w:rPr>
        <w:t>
      В конце каждого календарного месяца формируются ежемесячные журналы протоколов: листы всех ежедневных протоколов за текущий месяц пронумеровываются, прошнуровываются в хронологическом порядке, скрепляются штампом и подписью руководителя отдела медико-социальной экспертизы.</w:t>
      </w:r>
    </w:p>
    <w:bookmarkEnd w:id="1136"/>
    <w:bookmarkStart w:name="z1211" w:id="1137"/>
    <w:p>
      <w:pPr>
        <w:spacing w:after="0"/>
        <w:ind w:left="0"/>
        <w:jc w:val="both"/>
      </w:pPr>
      <w:r>
        <w:rPr>
          <w:rFonts w:ascii="Times New Roman"/>
          <w:b w:val="false"/>
          <w:i w:val="false"/>
          <w:color w:val="000000"/>
          <w:sz w:val="28"/>
        </w:rPr>
        <w:t>
      Образец</w:t>
      </w:r>
    </w:p>
    <w:bookmarkEnd w:id="1137"/>
    <w:bookmarkStart w:name="z1212" w:id="1138"/>
    <w:p>
      <w:pPr>
        <w:spacing w:after="0"/>
        <w:ind w:left="0"/>
        <w:jc w:val="both"/>
      </w:pPr>
      <w:r>
        <w:rPr>
          <w:rFonts w:ascii="Times New Roman"/>
          <w:b w:val="false"/>
          <w:i w:val="false"/>
          <w:color w:val="000000"/>
          <w:sz w:val="28"/>
        </w:rPr>
        <w:t>
      Номірленген және баулықтап тігілген</w:t>
      </w:r>
    </w:p>
    <w:bookmarkEnd w:id="1138"/>
    <w:bookmarkStart w:name="z1213" w:id="1139"/>
    <w:p>
      <w:pPr>
        <w:spacing w:after="0"/>
        <w:ind w:left="0"/>
        <w:jc w:val="both"/>
      </w:pPr>
      <w:r>
        <w:rPr>
          <w:rFonts w:ascii="Times New Roman"/>
          <w:b w:val="false"/>
          <w:i w:val="false"/>
          <w:color w:val="000000"/>
          <w:sz w:val="28"/>
        </w:rPr>
        <w:t>
      Пронумеровано и прошнуровано</w:t>
      </w:r>
    </w:p>
    <w:bookmarkEnd w:id="1139"/>
    <w:bookmarkStart w:name="z1214" w:id="1140"/>
    <w:p>
      <w:pPr>
        <w:spacing w:after="0"/>
        <w:ind w:left="0"/>
        <w:jc w:val="both"/>
      </w:pPr>
      <w:r>
        <w:rPr>
          <w:rFonts w:ascii="Times New Roman"/>
          <w:b w:val="false"/>
          <w:i w:val="false"/>
          <w:color w:val="000000"/>
          <w:sz w:val="28"/>
        </w:rPr>
        <w:t>
      ________________________бет/листа(-ов)</w:t>
      </w:r>
    </w:p>
    <w:bookmarkEnd w:id="1140"/>
    <w:bookmarkStart w:name="z1215" w:id="1141"/>
    <w:p>
      <w:pPr>
        <w:spacing w:after="0"/>
        <w:ind w:left="0"/>
        <w:jc w:val="both"/>
      </w:pPr>
      <w:r>
        <w:rPr>
          <w:rFonts w:ascii="Times New Roman"/>
          <w:b w:val="false"/>
          <w:i w:val="false"/>
          <w:color w:val="000000"/>
          <w:sz w:val="28"/>
        </w:rPr>
        <w:t>
      (сөзбен жазу/прописью)</w:t>
      </w:r>
    </w:p>
    <w:bookmarkEnd w:id="1141"/>
    <w:bookmarkStart w:name="z1216" w:id="1142"/>
    <w:p>
      <w:pPr>
        <w:spacing w:after="0"/>
        <w:ind w:left="0"/>
        <w:jc w:val="both"/>
      </w:pPr>
      <w:r>
        <w:rPr>
          <w:rFonts w:ascii="Times New Roman"/>
          <w:b w:val="false"/>
          <w:i w:val="false"/>
          <w:color w:val="000000"/>
          <w:sz w:val="28"/>
        </w:rPr>
        <w:t>
      МӘС бөлімінің басшысы</w:t>
      </w:r>
    </w:p>
    <w:bookmarkEnd w:id="1142"/>
    <w:bookmarkStart w:name="z1217" w:id="1143"/>
    <w:p>
      <w:pPr>
        <w:spacing w:after="0"/>
        <w:ind w:left="0"/>
        <w:jc w:val="both"/>
      </w:pPr>
      <w:r>
        <w:rPr>
          <w:rFonts w:ascii="Times New Roman"/>
          <w:b w:val="false"/>
          <w:i w:val="false"/>
          <w:color w:val="000000"/>
          <w:sz w:val="28"/>
        </w:rPr>
        <w:t>
      Руководитель отдела МСЭ</w:t>
      </w:r>
    </w:p>
    <w:bookmarkEnd w:id="1143"/>
    <w:bookmarkStart w:name="z1218" w:id="1144"/>
    <w:p>
      <w:pPr>
        <w:spacing w:after="0"/>
        <w:ind w:left="0"/>
        <w:jc w:val="both"/>
      </w:pPr>
      <w:r>
        <w:rPr>
          <w:rFonts w:ascii="Times New Roman"/>
          <w:b w:val="false"/>
          <w:i w:val="false"/>
          <w:color w:val="000000"/>
          <w:sz w:val="28"/>
        </w:rPr>
        <w:t>
      __________________________________</w:t>
      </w:r>
    </w:p>
    <w:bookmarkEnd w:id="1144"/>
    <w:bookmarkStart w:name="z1219" w:id="1145"/>
    <w:p>
      <w:pPr>
        <w:spacing w:after="0"/>
        <w:ind w:left="0"/>
        <w:jc w:val="both"/>
      </w:pPr>
      <w:r>
        <w:rPr>
          <w:rFonts w:ascii="Times New Roman"/>
          <w:b w:val="false"/>
          <w:i w:val="false"/>
          <w:color w:val="000000"/>
          <w:sz w:val="28"/>
        </w:rPr>
        <w:t>
      (тегі, аты, әкесінің аты (болған кезде), қолы/</w:t>
      </w:r>
    </w:p>
    <w:bookmarkEnd w:id="1145"/>
    <w:bookmarkStart w:name="z1220" w:id="1146"/>
    <w:p>
      <w:pPr>
        <w:spacing w:after="0"/>
        <w:ind w:left="0"/>
        <w:jc w:val="both"/>
      </w:pPr>
      <w:r>
        <w:rPr>
          <w:rFonts w:ascii="Times New Roman"/>
          <w:b w:val="false"/>
          <w:i w:val="false"/>
          <w:color w:val="000000"/>
          <w:sz w:val="28"/>
        </w:rPr>
        <w:t>
      фамилия, имя, отчество (при его наличии), подпись)</w:t>
      </w:r>
    </w:p>
    <w:bookmarkEnd w:id="1146"/>
    <w:bookmarkStart w:name="z1221" w:id="1147"/>
    <w:p>
      <w:pPr>
        <w:spacing w:after="0"/>
        <w:ind w:left="0"/>
        <w:jc w:val="both"/>
      </w:pPr>
      <w:r>
        <w:rPr>
          <w:rFonts w:ascii="Times New Roman"/>
          <w:b w:val="false"/>
          <w:i w:val="false"/>
          <w:color w:val="000000"/>
          <w:sz w:val="28"/>
        </w:rPr>
        <w:t>
      20___ жылғы/год "___"____________</w:t>
      </w:r>
    </w:p>
    <w:bookmarkEnd w:id="1147"/>
    <w:bookmarkStart w:name="z1222" w:id="1148"/>
    <w:p>
      <w:pPr>
        <w:spacing w:after="0"/>
        <w:ind w:left="0"/>
        <w:jc w:val="both"/>
      </w:pPr>
      <w:r>
        <w:rPr>
          <w:rFonts w:ascii="Times New Roman"/>
          <w:b w:val="false"/>
          <w:i w:val="false"/>
          <w:color w:val="000000"/>
          <w:sz w:val="28"/>
        </w:rPr>
        <w:t>
      М.О./М.П.</w:t>
      </w:r>
    </w:p>
    <w:bookmarkEnd w:id="1148"/>
    <w:bookmarkStart w:name="z1223" w:id="1149"/>
    <w:p>
      <w:pPr>
        <w:spacing w:after="0"/>
        <w:ind w:left="0"/>
        <w:jc w:val="both"/>
      </w:pPr>
      <w:r>
        <w:rPr>
          <w:rFonts w:ascii="Times New Roman"/>
          <w:b w:val="false"/>
          <w:i w:val="false"/>
          <w:color w:val="000000"/>
          <w:sz w:val="28"/>
        </w:rPr>
        <w:t>
      Все исправления, дополнения, изменения, внесенные в протокол, должны быть оговорены, скреплены подписью руководителя отдела МСЭ и штампом.</w:t>
      </w:r>
    </w:p>
    <w:bookmarkEnd w:id="1149"/>
    <w:bookmarkStart w:name="z1224" w:id="1150"/>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w:t>
      </w:r>
    </w:p>
    <w:bookmarkEnd w:id="1150"/>
    <w:bookmarkStart w:name="z1225" w:id="1151"/>
    <w:p>
      <w:pPr>
        <w:spacing w:after="0"/>
        <w:ind w:left="0"/>
        <w:jc w:val="both"/>
      </w:pPr>
      <w:r>
        <w:rPr>
          <w:rFonts w:ascii="Times New Roman"/>
          <w:b w:val="false"/>
          <w:i w:val="false"/>
          <w:color w:val="000000"/>
          <w:sz w:val="28"/>
        </w:rPr>
        <w:t>
      Министерство труда и социальной защиты населения Республики Казахстан</w:t>
      </w:r>
    </w:p>
    <w:bookmarkEnd w:id="1151"/>
    <w:bookmarkStart w:name="z1226" w:id="1152"/>
    <w:p>
      <w:pPr>
        <w:spacing w:after="0"/>
        <w:ind w:left="0"/>
        <w:jc w:val="both"/>
      </w:pPr>
      <w:r>
        <w:rPr>
          <w:rFonts w:ascii="Times New Roman"/>
          <w:b w:val="false"/>
          <w:i w:val="false"/>
          <w:color w:val="000000"/>
          <w:sz w:val="28"/>
        </w:rPr>
        <w:t>
      _______________________________________________________________________________</w:t>
      </w:r>
    </w:p>
    <w:bookmarkEnd w:id="1152"/>
    <w:bookmarkStart w:name="z1227" w:id="1153"/>
    <w:p>
      <w:pPr>
        <w:spacing w:after="0"/>
        <w:ind w:left="0"/>
        <w:jc w:val="both"/>
      </w:pPr>
      <w:r>
        <w:rPr>
          <w:rFonts w:ascii="Times New Roman"/>
          <w:b w:val="false"/>
          <w:i w:val="false"/>
          <w:color w:val="000000"/>
          <w:sz w:val="28"/>
        </w:rPr>
        <w:t>
      (өңір,бөлім/регион, отдел)</w:t>
      </w:r>
    </w:p>
    <w:bookmarkEnd w:id="1153"/>
    <w:bookmarkStart w:name="z1228" w:id="1154"/>
    <w:p>
      <w:pPr>
        <w:spacing w:after="0"/>
        <w:ind w:left="0"/>
        <w:jc w:val="both"/>
      </w:pPr>
      <w:r>
        <w:rPr>
          <w:rFonts w:ascii="Times New Roman"/>
          <w:b w:val="false"/>
          <w:i w:val="false"/>
          <w:color w:val="000000"/>
          <w:sz w:val="28"/>
        </w:rPr>
        <w:t>
      20___жылғы "____" ___________№ _____ хаттама</w:t>
      </w:r>
    </w:p>
    <w:bookmarkEnd w:id="1154"/>
    <w:bookmarkStart w:name="z1229" w:id="1155"/>
    <w:p>
      <w:pPr>
        <w:spacing w:after="0"/>
        <w:ind w:left="0"/>
        <w:jc w:val="both"/>
      </w:pPr>
      <w:r>
        <w:rPr>
          <w:rFonts w:ascii="Times New Roman"/>
          <w:b w:val="false"/>
          <w:i w:val="false"/>
          <w:color w:val="000000"/>
          <w:sz w:val="28"/>
        </w:rPr>
        <w:t>
      Протокол № ____ от "____" ___________20___года</w:t>
      </w:r>
    </w:p>
    <w:bookmarkEnd w:id="1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Регистрационный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 № акта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жасы Дата рождения, возраст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орны Место регистрации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 Оқу орны Место работы, должность Место учебы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немесе қайта куәландыру/куәландыру мақсаты Первичное или повторное освидетельствование/цель освидетельствования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тобы және себебі, ЖЕҚА дәрежесі, КЕҚА дәрежесі және себебі, еңбекке уақытша жарамсыздық парағының (анықтамасының) ұзақтығы Группа и причина инвалидности, степень УОТ, степень и причина УПТ, продолжительность листа (справки) временной нетрудоспособности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0" w:id="1156"/>
    <w:p>
      <w:pPr>
        <w:spacing w:after="0"/>
        <w:ind w:left="0"/>
        <w:jc w:val="both"/>
      </w:pPr>
      <w:r>
        <w:rPr>
          <w:rFonts w:ascii="Times New Roman"/>
          <w:b w:val="false"/>
          <w:i w:val="false"/>
          <w:color w:val="000000"/>
          <w:sz w:val="28"/>
        </w:rPr>
        <w:t>
      (продолжение таблицы)</w:t>
      </w:r>
    </w:p>
    <w:bookmarkEnd w:id="1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Клиникалық-сараптамалық диагнозы Клинико-экспертный диагноз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(мүгедектік тобы, ЖЕҚА дәрежесі, КЕҚА дәрежесі) Заключение (группа инвалидности, степень УОТ, степень УПТ)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Мүгедектіктің, КЕҚА себебі Причина инвалидности, УПТ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1157"/>
          <w:p>
            <w:pPr>
              <w:spacing w:after="20"/>
              <w:ind w:left="20"/>
              <w:jc w:val="both"/>
            </w:pPr>
            <w:r>
              <w:rPr>
                <w:rFonts w:ascii="Times New Roman"/>
                <w:b w:val="false"/>
                <w:i w:val="false"/>
                <w:color w:val="000000"/>
                <w:sz w:val="20"/>
              </w:rPr>
              <w:t>
Мүгедектіктің, ЖЕҚА, КЕҚА, ОЖБ мерзімі</w:t>
            </w:r>
          </w:p>
          <w:bookmarkEnd w:id="1157"/>
          <w:p>
            <w:pPr>
              <w:spacing w:after="20"/>
              <w:ind w:left="20"/>
              <w:jc w:val="both"/>
            </w:pPr>
            <w:r>
              <w:rPr>
                <w:rFonts w:ascii="Times New Roman"/>
                <w:b w:val="false"/>
                <w:i w:val="false"/>
                <w:color w:val="000000"/>
                <w:sz w:val="20"/>
              </w:rPr>
              <w:t>
Срок инвалиднос- ти, УОТ, УПТ, ИПР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ОЖБ және/немесе зардап шеккен қызметкердің көмектің қосымша түрлеріне және күтімге мұқтаждығы туралы қорытындысы бойынша оңалту іс-шаралары Реабилитационные мероприятия по ИПР и/или заключению о нуждаемости пострадавшего работника в дополнительных видах помощи и уходе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ЖЕҚА дәрежесі, КЕҚА дәрежесі туралы анықтаманың, ОЖБ зардап шеккен қызметкердің көмектің қосымша түрлеріне және күтімге мұқтаждығы туралы қорытындының нөмірі Номер справки об инвалидности, степени УОТ, степени УПТ, ИПР, заключения о нуждаемости пострадавшего работника в дополнительных видах помощи и уходе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2" w:id="1158"/>
    <w:p>
      <w:pPr>
        <w:spacing w:after="0"/>
        <w:ind w:left="0"/>
        <w:jc w:val="both"/>
      </w:pPr>
      <w:r>
        <w:rPr>
          <w:rFonts w:ascii="Times New Roman"/>
          <w:b w:val="false"/>
          <w:i w:val="false"/>
          <w:color w:val="000000"/>
          <w:sz w:val="28"/>
        </w:rPr>
        <w:t>
      М.О. Бөлім басшысы _________________ (________________________________)</w:t>
      </w:r>
    </w:p>
    <w:bookmarkEnd w:id="1158"/>
    <w:bookmarkStart w:name="z1233" w:id="1159"/>
    <w:p>
      <w:pPr>
        <w:spacing w:after="0"/>
        <w:ind w:left="0"/>
        <w:jc w:val="both"/>
      </w:pPr>
      <w:r>
        <w:rPr>
          <w:rFonts w:ascii="Times New Roman"/>
          <w:b w:val="false"/>
          <w:i w:val="false"/>
          <w:color w:val="000000"/>
          <w:sz w:val="28"/>
        </w:rPr>
        <w:t>
      М.П. Руководитель отдела (қолы/подпись) (Тегі, аты, әкесінің аты (болған кезде)</w:t>
      </w:r>
    </w:p>
    <w:bookmarkEnd w:id="1159"/>
    <w:bookmarkStart w:name="z1234" w:id="1160"/>
    <w:p>
      <w:pPr>
        <w:spacing w:after="0"/>
        <w:ind w:left="0"/>
        <w:jc w:val="both"/>
      </w:pPr>
      <w:r>
        <w:rPr>
          <w:rFonts w:ascii="Times New Roman"/>
          <w:b w:val="false"/>
          <w:i w:val="false"/>
          <w:color w:val="000000"/>
          <w:sz w:val="28"/>
        </w:rPr>
        <w:t>
      Фамилия, имя, отчество (при его наличии))</w:t>
      </w:r>
    </w:p>
    <w:bookmarkEnd w:id="1160"/>
    <w:bookmarkStart w:name="z1235" w:id="1161"/>
    <w:p>
      <w:pPr>
        <w:spacing w:after="0"/>
        <w:ind w:left="0"/>
        <w:jc w:val="both"/>
      </w:pPr>
      <w:r>
        <w:rPr>
          <w:rFonts w:ascii="Times New Roman"/>
          <w:b w:val="false"/>
          <w:i w:val="false"/>
          <w:color w:val="000000"/>
          <w:sz w:val="28"/>
        </w:rPr>
        <w:t>
      Бас мамандар __________________ (________________________)</w:t>
      </w:r>
    </w:p>
    <w:bookmarkEnd w:id="1161"/>
    <w:bookmarkStart w:name="z1236" w:id="1162"/>
    <w:p>
      <w:pPr>
        <w:spacing w:after="0"/>
        <w:ind w:left="0"/>
        <w:jc w:val="both"/>
      </w:pPr>
      <w:r>
        <w:rPr>
          <w:rFonts w:ascii="Times New Roman"/>
          <w:b w:val="false"/>
          <w:i w:val="false"/>
          <w:color w:val="000000"/>
          <w:sz w:val="28"/>
        </w:rPr>
        <w:t>
      Главные специалисты (қолы/подпись) (Тегі, аты, әкесінің аты (болған кезде)</w:t>
      </w:r>
    </w:p>
    <w:bookmarkEnd w:id="1162"/>
    <w:bookmarkStart w:name="z1237" w:id="1163"/>
    <w:p>
      <w:pPr>
        <w:spacing w:after="0"/>
        <w:ind w:left="0"/>
        <w:jc w:val="both"/>
      </w:pPr>
      <w:r>
        <w:rPr>
          <w:rFonts w:ascii="Times New Roman"/>
          <w:b w:val="false"/>
          <w:i w:val="false"/>
          <w:color w:val="000000"/>
          <w:sz w:val="28"/>
        </w:rPr>
        <w:t>
      Фамилия, имя, отчество (при его наличии))</w:t>
      </w:r>
    </w:p>
    <w:bookmarkEnd w:id="1163"/>
    <w:bookmarkStart w:name="z1238" w:id="1164"/>
    <w:p>
      <w:pPr>
        <w:spacing w:after="0"/>
        <w:ind w:left="0"/>
        <w:jc w:val="both"/>
      </w:pPr>
      <w:r>
        <w:rPr>
          <w:rFonts w:ascii="Times New Roman"/>
          <w:b w:val="false"/>
          <w:i w:val="false"/>
          <w:color w:val="000000"/>
          <w:sz w:val="28"/>
        </w:rPr>
        <w:t>
      __________________ (_______________________)</w:t>
      </w:r>
    </w:p>
    <w:bookmarkEnd w:id="1164"/>
    <w:bookmarkStart w:name="z1239" w:id="1165"/>
    <w:p>
      <w:pPr>
        <w:spacing w:after="0"/>
        <w:ind w:left="0"/>
        <w:jc w:val="both"/>
      </w:pPr>
      <w:r>
        <w:rPr>
          <w:rFonts w:ascii="Times New Roman"/>
          <w:b w:val="false"/>
          <w:i w:val="false"/>
          <w:color w:val="000000"/>
          <w:sz w:val="28"/>
        </w:rPr>
        <w:t>
      __________________ (_______________________)</w:t>
      </w:r>
    </w:p>
    <w:bookmarkEnd w:id="1165"/>
    <w:bookmarkStart w:name="z1240" w:id="1166"/>
    <w:p>
      <w:pPr>
        <w:spacing w:after="0"/>
        <w:ind w:left="0"/>
        <w:jc w:val="both"/>
      </w:pPr>
      <w:r>
        <w:rPr>
          <w:rFonts w:ascii="Times New Roman"/>
          <w:b w:val="false"/>
          <w:i w:val="false"/>
          <w:color w:val="000000"/>
          <w:sz w:val="28"/>
        </w:rPr>
        <w:t>
      __________________ (_______________________)</w:t>
      </w:r>
    </w:p>
    <w:bookmarkEnd w:id="1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медико-социальной экспертизы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43" w:id="1167"/>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w:t>
      </w:r>
    </w:p>
    <w:bookmarkEnd w:id="1167"/>
    <w:bookmarkStart w:name="z1244" w:id="1168"/>
    <w:p>
      <w:pPr>
        <w:spacing w:after="0"/>
        <w:ind w:left="0"/>
        <w:jc w:val="both"/>
      </w:pPr>
      <w:r>
        <w:rPr>
          <w:rFonts w:ascii="Times New Roman"/>
          <w:b w:val="false"/>
          <w:i w:val="false"/>
          <w:color w:val="000000"/>
          <w:sz w:val="28"/>
        </w:rPr>
        <w:t>
      Министерство труда и социальной защиты населения Республики Казахстан</w:t>
      </w:r>
    </w:p>
    <w:bookmarkEnd w:id="1168"/>
    <w:bookmarkStart w:name="z1245" w:id="1169"/>
    <w:p>
      <w:pPr>
        <w:spacing w:after="0"/>
        <w:ind w:left="0"/>
        <w:jc w:val="both"/>
      </w:pPr>
      <w:r>
        <w:rPr>
          <w:rFonts w:ascii="Times New Roman"/>
          <w:b w:val="false"/>
          <w:i w:val="false"/>
          <w:color w:val="000000"/>
          <w:sz w:val="28"/>
        </w:rPr>
        <w:t>
      ________ бойынша Еңбек, әлеуметтік қорғау және көші-қон комитетінің департаменті</w:t>
      </w:r>
    </w:p>
    <w:bookmarkEnd w:id="1169"/>
    <w:bookmarkStart w:name="z1246" w:id="1170"/>
    <w:p>
      <w:pPr>
        <w:spacing w:after="0"/>
        <w:ind w:left="0"/>
        <w:jc w:val="both"/>
      </w:pPr>
      <w:r>
        <w:rPr>
          <w:rFonts w:ascii="Times New Roman"/>
          <w:b w:val="false"/>
          <w:i w:val="false"/>
          <w:color w:val="000000"/>
          <w:sz w:val="28"/>
        </w:rPr>
        <w:t>
      Департамент Комитета труда, социальной защиты и миграции по___________</w:t>
      </w:r>
    </w:p>
    <w:bookmarkEnd w:id="1170"/>
    <w:bookmarkStart w:name="z1247" w:id="1171"/>
    <w:p>
      <w:pPr>
        <w:spacing w:after="0"/>
        <w:ind w:left="0"/>
        <w:jc w:val="left"/>
      </w:pPr>
      <w:r>
        <w:rPr>
          <w:rFonts w:ascii="Times New Roman"/>
          <w:b/>
          <w:i w:val="false"/>
          <w:color w:val="000000"/>
        </w:rPr>
        <w:t xml:space="preserve"> МӘС әдіснама және бақылау бөлімінің медициналық-әлеуметтік сараптама жүргізу хаттамалар журналы (Хаттамалар "Мүгедектігі бар адамдардың орталықтандырылған деректер банкі" ақпараттық жүйесіне электрондық нысанда қалыптастырылады) Журнал протоколов проведения медико-социальной экспертизы отдела методологии и контроля МСЭ (Протокола формируются в электронном формате в информационной системе "Централизованный банк данных лиц, имеющих инвалидность")</w:t>
      </w:r>
    </w:p>
    <w:bookmarkEnd w:id="1171"/>
    <w:bookmarkStart w:name="z1248" w:id="1172"/>
    <w:p>
      <w:pPr>
        <w:spacing w:after="0"/>
        <w:ind w:left="0"/>
        <w:jc w:val="both"/>
      </w:pPr>
      <w:r>
        <w:rPr>
          <w:rFonts w:ascii="Times New Roman"/>
          <w:b w:val="false"/>
          <w:i w:val="false"/>
          <w:color w:val="000000"/>
          <w:sz w:val="28"/>
        </w:rPr>
        <w:t>
      20 __ жылғы "___" __________ басталды (начат)</w:t>
      </w:r>
    </w:p>
    <w:bookmarkEnd w:id="1172"/>
    <w:bookmarkStart w:name="z1249" w:id="1173"/>
    <w:p>
      <w:pPr>
        <w:spacing w:after="0"/>
        <w:ind w:left="0"/>
        <w:jc w:val="both"/>
      </w:pPr>
      <w:r>
        <w:rPr>
          <w:rFonts w:ascii="Times New Roman"/>
          <w:b w:val="false"/>
          <w:i w:val="false"/>
          <w:color w:val="000000"/>
          <w:sz w:val="28"/>
        </w:rPr>
        <w:t>
      20 __ жылғы "___" __________ аяқталды (закончен)</w:t>
      </w:r>
    </w:p>
    <w:bookmarkEnd w:id="1173"/>
    <w:bookmarkStart w:name="z1250" w:id="1174"/>
    <w:p>
      <w:pPr>
        <w:spacing w:after="0"/>
        <w:ind w:left="0"/>
        <w:jc w:val="both"/>
      </w:pPr>
      <w:r>
        <w:rPr>
          <w:rFonts w:ascii="Times New Roman"/>
          <w:b w:val="false"/>
          <w:i w:val="false"/>
          <w:color w:val="000000"/>
          <w:sz w:val="28"/>
        </w:rPr>
        <w:t>
      Ежедневный протокол формируется на основании данных освидетельствуемого лица, введенных в информационную систему "Централизованный банк данных лиц, имеющих инвалидность".</w:t>
      </w:r>
    </w:p>
    <w:bookmarkEnd w:id="1174"/>
    <w:bookmarkStart w:name="z1251" w:id="1175"/>
    <w:p>
      <w:pPr>
        <w:spacing w:after="0"/>
        <w:ind w:left="0"/>
        <w:jc w:val="both"/>
      </w:pPr>
      <w:r>
        <w:rPr>
          <w:rFonts w:ascii="Times New Roman"/>
          <w:b w:val="false"/>
          <w:i w:val="false"/>
          <w:color w:val="000000"/>
          <w:sz w:val="28"/>
        </w:rPr>
        <w:t>
      Ежедневный протокол распечатывается в конце рабочего дня, проставляется номер протокола, подписывается руководителем и главными специалистами отдела методологии и контроля МСЭ, принимавшими участие в вынесении экспертного заключения, и заверяется штампом. В конце каждого календарного месяца формируются ежемесячные журналы протоколов: листы всех ежедневных протоколов за текущий месяц пронумеровываются, прошнуровываются в хронологическом порядке, скрепляются штампом и подписью руководителя методологии и контроля отдела МСЭ.</w:t>
      </w:r>
    </w:p>
    <w:bookmarkEnd w:id="1175"/>
    <w:bookmarkStart w:name="z1252" w:id="1176"/>
    <w:p>
      <w:pPr>
        <w:spacing w:after="0"/>
        <w:ind w:left="0"/>
        <w:jc w:val="both"/>
      </w:pPr>
      <w:r>
        <w:rPr>
          <w:rFonts w:ascii="Times New Roman"/>
          <w:b w:val="false"/>
          <w:i w:val="false"/>
          <w:color w:val="000000"/>
          <w:sz w:val="28"/>
        </w:rPr>
        <w:t>
      Образец</w:t>
      </w:r>
    </w:p>
    <w:bookmarkEnd w:id="1176"/>
    <w:bookmarkStart w:name="z1253" w:id="1177"/>
    <w:p>
      <w:pPr>
        <w:spacing w:after="0"/>
        <w:ind w:left="0"/>
        <w:jc w:val="both"/>
      </w:pPr>
      <w:r>
        <w:rPr>
          <w:rFonts w:ascii="Times New Roman"/>
          <w:b w:val="false"/>
          <w:i w:val="false"/>
          <w:color w:val="000000"/>
          <w:sz w:val="28"/>
        </w:rPr>
        <w:t>
      Номірленген және баулықтап тігілген</w:t>
      </w:r>
    </w:p>
    <w:bookmarkEnd w:id="1177"/>
    <w:bookmarkStart w:name="z1254" w:id="1178"/>
    <w:p>
      <w:pPr>
        <w:spacing w:after="0"/>
        <w:ind w:left="0"/>
        <w:jc w:val="both"/>
      </w:pPr>
      <w:r>
        <w:rPr>
          <w:rFonts w:ascii="Times New Roman"/>
          <w:b w:val="false"/>
          <w:i w:val="false"/>
          <w:color w:val="000000"/>
          <w:sz w:val="28"/>
        </w:rPr>
        <w:t>
      Пронумеровано и прошнуровано</w:t>
      </w:r>
    </w:p>
    <w:bookmarkEnd w:id="1178"/>
    <w:bookmarkStart w:name="z1255" w:id="1179"/>
    <w:p>
      <w:pPr>
        <w:spacing w:after="0"/>
        <w:ind w:left="0"/>
        <w:jc w:val="both"/>
      </w:pPr>
      <w:r>
        <w:rPr>
          <w:rFonts w:ascii="Times New Roman"/>
          <w:b w:val="false"/>
          <w:i w:val="false"/>
          <w:color w:val="000000"/>
          <w:sz w:val="28"/>
        </w:rPr>
        <w:t>
      ________________________бет/листа(-ов)</w:t>
      </w:r>
    </w:p>
    <w:bookmarkEnd w:id="1179"/>
    <w:bookmarkStart w:name="z1256" w:id="1180"/>
    <w:p>
      <w:pPr>
        <w:spacing w:after="0"/>
        <w:ind w:left="0"/>
        <w:jc w:val="both"/>
      </w:pPr>
      <w:r>
        <w:rPr>
          <w:rFonts w:ascii="Times New Roman"/>
          <w:b w:val="false"/>
          <w:i w:val="false"/>
          <w:color w:val="000000"/>
          <w:sz w:val="28"/>
        </w:rPr>
        <w:t>
      (сөзбен жазу/прописью )</w:t>
      </w:r>
    </w:p>
    <w:bookmarkEnd w:id="1180"/>
    <w:bookmarkStart w:name="z1257" w:id="1181"/>
    <w:p>
      <w:pPr>
        <w:spacing w:after="0"/>
        <w:ind w:left="0"/>
        <w:jc w:val="both"/>
      </w:pPr>
      <w:r>
        <w:rPr>
          <w:rFonts w:ascii="Times New Roman"/>
          <w:b w:val="false"/>
          <w:i w:val="false"/>
          <w:color w:val="000000"/>
          <w:sz w:val="28"/>
        </w:rPr>
        <w:t>
      МӘС ӘБ бөлімінің басшысы</w:t>
      </w:r>
    </w:p>
    <w:bookmarkEnd w:id="1181"/>
    <w:bookmarkStart w:name="z1258" w:id="1182"/>
    <w:p>
      <w:pPr>
        <w:spacing w:after="0"/>
        <w:ind w:left="0"/>
        <w:jc w:val="both"/>
      </w:pPr>
      <w:r>
        <w:rPr>
          <w:rFonts w:ascii="Times New Roman"/>
          <w:b w:val="false"/>
          <w:i w:val="false"/>
          <w:color w:val="000000"/>
          <w:sz w:val="28"/>
        </w:rPr>
        <w:t>
      Руководитель отдела МК МСЭ</w:t>
      </w:r>
    </w:p>
    <w:bookmarkEnd w:id="1182"/>
    <w:bookmarkStart w:name="z1259" w:id="1183"/>
    <w:p>
      <w:pPr>
        <w:spacing w:after="0"/>
        <w:ind w:left="0"/>
        <w:jc w:val="both"/>
      </w:pPr>
      <w:r>
        <w:rPr>
          <w:rFonts w:ascii="Times New Roman"/>
          <w:b w:val="false"/>
          <w:i w:val="false"/>
          <w:color w:val="000000"/>
          <w:sz w:val="28"/>
        </w:rPr>
        <w:t>
      ___________________________________</w:t>
      </w:r>
    </w:p>
    <w:bookmarkEnd w:id="1183"/>
    <w:bookmarkStart w:name="z1260" w:id="1184"/>
    <w:p>
      <w:pPr>
        <w:spacing w:after="0"/>
        <w:ind w:left="0"/>
        <w:jc w:val="both"/>
      </w:pPr>
      <w:r>
        <w:rPr>
          <w:rFonts w:ascii="Times New Roman"/>
          <w:b w:val="false"/>
          <w:i w:val="false"/>
          <w:color w:val="000000"/>
          <w:sz w:val="28"/>
        </w:rPr>
        <w:t>
      (тегі, аты, әкесінің аты (болған кезде), қолы/</w:t>
      </w:r>
    </w:p>
    <w:bookmarkEnd w:id="1184"/>
    <w:bookmarkStart w:name="z1261" w:id="1185"/>
    <w:p>
      <w:pPr>
        <w:spacing w:after="0"/>
        <w:ind w:left="0"/>
        <w:jc w:val="both"/>
      </w:pPr>
      <w:r>
        <w:rPr>
          <w:rFonts w:ascii="Times New Roman"/>
          <w:b w:val="false"/>
          <w:i w:val="false"/>
          <w:color w:val="000000"/>
          <w:sz w:val="28"/>
        </w:rPr>
        <w:t>
      фамилия, имя, отчество (при его наличии), подпись)</w:t>
      </w:r>
    </w:p>
    <w:bookmarkEnd w:id="1185"/>
    <w:bookmarkStart w:name="z1262" w:id="1186"/>
    <w:p>
      <w:pPr>
        <w:spacing w:after="0"/>
        <w:ind w:left="0"/>
        <w:jc w:val="both"/>
      </w:pPr>
      <w:r>
        <w:rPr>
          <w:rFonts w:ascii="Times New Roman"/>
          <w:b w:val="false"/>
          <w:i w:val="false"/>
          <w:color w:val="000000"/>
          <w:sz w:val="28"/>
        </w:rPr>
        <w:t>
      20___ жылғы/год "___"____________</w:t>
      </w:r>
    </w:p>
    <w:bookmarkEnd w:id="1186"/>
    <w:bookmarkStart w:name="z1263" w:id="1187"/>
    <w:p>
      <w:pPr>
        <w:spacing w:after="0"/>
        <w:ind w:left="0"/>
        <w:jc w:val="both"/>
      </w:pPr>
      <w:r>
        <w:rPr>
          <w:rFonts w:ascii="Times New Roman"/>
          <w:b w:val="false"/>
          <w:i w:val="false"/>
          <w:color w:val="000000"/>
          <w:sz w:val="28"/>
        </w:rPr>
        <w:t>
      М.О./М.П.</w:t>
      </w:r>
    </w:p>
    <w:bookmarkEnd w:id="1187"/>
    <w:bookmarkStart w:name="z1264" w:id="1188"/>
    <w:p>
      <w:pPr>
        <w:spacing w:after="0"/>
        <w:ind w:left="0"/>
        <w:jc w:val="both"/>
      </w:pPr>
      <w:r>
        <w:rPr>
          <w:rFonts w:ascii="Times New Roman"/>
          <w:b w:val="false"/>
          <w:i w:val="false"/>
          <w:color w:val="000000"/>
          <w:sz w:val="28"/>
        </w:rPr>
        <w:t>
      Все исправления, дополнения, изменения, внесенные в протокол, должны быть оговорены, скреплены подписью руководителя отдела методологии и контроля МСЭ и штампом.</w:t>
      </w:r>
    </w:p>
    <w:bookmarkEnd w:id="1188"/>
    <w:bookmarkStart w:name="z1265" w:id="1189"/>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w:t>
      </w:r>
    </w:p>
    <w:bookmarkEnd w:id="1189"/>
    <w:bookmarkStart w:name="z1266" w:id="1190"/>
    <w:p>
      <w:pPr>
        <w:spacing w:after="0"/>
        <w:ind w:left="0"/>
        <w:jc w:val="both"/>
      </w:pPr>
      <w:r>
        <w:rPr>
          <w:rFonts w:ascii="Times New Roman"/>
          <w:b w:val="false"/>
          <w:i w:val="false"/>
          <w:color w:val="000000"/>
          <w:sz w:val="28"/>
        </w:rPr>
        <w:t>
      Министерство труда и социальной защиты населения Республики Казахстан</w:t>
      </w:r>
    </w:p>
    <w:bookmarkEnd w:id="1190"/>
    <w:bookmarkStart w:name="z1267" w:id="1191"/>
    <w:p>
      <w:pPr>
        <w:spacing w:after="0"/>
        <w:ind w:left="0"/>
        <w:jc w:val="both"/>
      </w:pPr>
      <w:r>
        <w:rPr>
          <w:rFonts w:ascii="Times New Roman"/>
          <w:b w:val="false"/>
          <w:i w:val="false"/>
          <w:color w:val="000000"/>
          <w:sz w:val="28"/>
        </w:rPr>
        <w:t>
      ________________________________________________________________________________</w:t>
      </w:r>
    </w:p>
    <w:bookmarkEnd w:id="1191"/>
    <w:bookmarkStart w:name="z1268" w:id="1192"/>
    <w:p>
      <w:pPr>
        <w:spacing w:after="0"/>
        <w:ind w:left="0"/>
        <w:jc w:val="both"/>
      </w:pPr>
      <w:r>
        <w:rPr>
          <w:rFonts w:ascii="Times New Roman"/>
          <w:b w:val="false"/>
          <w:i w:val="false"/>
          <w:color w:val="000000"/>
          <w:sz w:val="28"/>
        </w:rPr>
        <w:t>
      (өңір/регион)</w:t>
      </w:r>
    </w:p>
    <w:bookmarkEnd w:id="1192"/>
    <w:bookmarkStart w:name="z1269" w:id="1193"/>
    <w:p>
      <w:pPr>
        <w:spacing w:after="0"/>
        <w:ind w:left="0"/>
        <w:jc w:val="both"/>
      </w:pPr>
      <w:r>
        <w:rPr>
          <w:rFonts w:ascii="Times New Roman"/>
          <w:b w:val="false"/>
          <w:i w:val="false"/>
          <w:color w:val="000000"/>
          <w:sz w:val="28"/>
        </w:rPr>
        <w:t>
      20___жылғы "___" ___________№ _____ хаттама</w:t>
      </w:r>
    </w:p>
    <w:bookmarkEnd w:id="1193"/>
    <w:bookmarkStart w:name="z1270" w:id="1194"/>
    <w:p>
      <w:pPr>
        <w:spacing w:after="0"/>
        <w:ind w:left="0"/>
        <w:jc w:val="both"/>
      </w:pPr>
      <w:r>
        <w:rPr>
          <w:rFonts w:ascii="Times New Roman"/>
          <w:b w:val="false"/>
          <w:i w:val="false"/>
          <w:color w:val="000000"/>
          <w:sz w:val="28"/>
        </w:rPr>
        <w:t>
      Протокол № ____ от "___" ___________20___года</w:t>
      </w:r>
    </w:p>
    <w:bookmarkEnd w:id="1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кезде),туған күні   Фамилия, имя, отчество (при его наличии), дата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орны  Место регистрации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 Оқу орны Место работы, должность Место учебы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мақсаты (шағымдану, бақылау)  Цель освидетельствования (обжалование, контроль)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 бөлімінің № __ және де куәландырылған күні   №__ отдела МСЭ и дата освидетельствования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1195"/>
          <w:p>
            <w:pPr>
              <w:spacing w:after="20"/>
              <w:ind w:left="20"/>
              <w:jc w:val="both"/>
            </w:pPr>
            <w:r>
              <w:rPr>
                <w:rFonts w:ascii="Times New Roman"/>
                <w:b w:val="false"/>
                <w:i w:val="false"/>
                <w:color w:val="000000"/>
                <w:sz w:val="20"/>
              </w:rPr>
              <w:t>
Мүгедектік тобы, себебі, мерзімі, ЖЕҚА дәрежесі мен мерзімі, КЕҚА дәрежесі, себебі, мерзімі. Еңбекке уақытша жарамсыздық парағының (анықтамасының) ұзақтығы</w:t>
            </w:r>
          </w:p>
          <w:bookmarkEnd w:id="1195"/>
          <w:p>
            <w:pPr>
              <w:spacing w:after="20"/>
              <w:ind w:left="20"/>
              <w:jc w:val="both"/>
            </w:pPr>
            <w:r>
              <w:rPr>
                <w:rFonts w:ascii="Times New Roman"/>
                <w:b w:val="false"/>
                <w:i w:val="false"/>
                <w:color w:val="000000"/>
                <w:sz w:val="20"/>
              </w:rPr>
              <w:t>
Группа, причина, срок инвалидности, степень и срок УОТ, степень, причина, срок УПТ.  Продолжительность листа (справки) временной нетрудоспособности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Клиникалық-сараптамалық диагнозы Клинико-экспертный диагноз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 мен ұсынымдары Заключение и рекомендации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2" w:id="1196"/>
    <w:p>
      <w:pPr>
        <w:spacing w:after="0"/>
        <w:ind w:left="0"/>
        <w:jc w:val="both"/>
      </w:pPr>
      <w:r>
        <w:rPr>
          <w:rFonts w:ascii="Times New Roman"/>
          <w:b w:val="false"/>
          <w:i w:val="false"/>
          <w:color w:val="000000"/>
          <w:sz w:val="28"/>
        </w:rPr>
        <w:t>
      М.О. Бөлім басшысы _________________ (________________________________)</w:t>
      </w:r>
    </w:p>
    <w:bookmarkEnd w:id="1196"/>
    <w:bookmarkStart w:name="z1273" w:id="1197"/>
    <w:p>
      <w:pPr>
        <w:spacing w:after="0"/>
        <w:ind w:left="0"/>
        <w:jc w:val="both"/>
      </w:pPr>
      <w:r>
        <w:rPr>
          <w:rFonts w:ascii="Times New Roman"/>
          <w:b w:val="false"/>
          <w:i w:val="false"/>
          <w:color w:val="000000"/>
          <w:sz w:val="28"/>
        </w:rPr>
        <w:t>
      М.П. Руководитель отдела (қолы/подпись) (Тегі, аты, әкесінің аты (болған кезде)</w:t>
      </w:r>
    </w:p>
    <w:bookmarkEnd w:id="1197"/>
    <w:bookmarkStart w:name="z1274" w:id="1198"/>
    <w:p>
      <w:pPr>
        <w:spacing w:after="0"/>
        <w:ind w:left="0"/>
        <w:jc w:val="both"/>
      </w:pPr>
      <w:r>
        <w:rPr>
          <w:rFonts w:ascii="Times New Roman"/>
          <w:b w:val="false"/>
          <w:i w:val="false"/>
          <w:color w:val="000000"/>
          <w:sz w:val="28"/>
        </w:rPr>
        <w:t>
      Фамилия, имя, отчество (при его наличии))</w:t>
      </w:r>
    </w:p>
    <w:bookmarkEnd w:id="1198"/>
    <w:bookmarkStart w:name="z1275" w:id="1199"/>
    <w:p>
      <w:pPr>
        <w:spacing w:after="0"/>
        <w:ind w:left="0"/>
        <w:jc w:val="both"/>
      </w:pPr>
      <w:r>
        <w:rPr>
          <w:rFonts w:ascii="Times New Roman"/>
          <w:b w:val="false"/>
          <w:i w:val="false"/>
          <w:color w:val="000000"/>
          <w:sz w:val="28"/>
        </w:rPr>
        <w:t>
      Бас мамандар __________________ (___________________________________)</w:t>
      </w:r>
    </w:p>
    <w:bookmarkEnd w:id="1199"/>
    <w:bookmarkStart w:name="z1276" w:id="1200"/>
    <w:p>
      <w:pPr>
        <w:spacing w:after="0"/>
        <w:ind w:left="0"/>
        <w:jc w:val="both"/>
      </w:pPr>
      <w:r>
        <w:rPr>
          <w:rFonts w:ascii="Times New Roman"/>
          <w:b w:val="false"/>
          <w:i w:val="false"/>
          <w:color w:val="000000"/>
          <w:sz w:val="28"/>
        </w:rPr>
        <w:t>
      Главные специалисты (қолы/подпись) (Тегі, аты, әкесінің аты (болған кезде)</w:t>
      </w:r>
    </w:p>
    <w:bookmarkEnd w:id="1200"/>
    <w:bookmarkStart w:name="z1277" w:id="1201"/>
    <w:p>
      <w:pPr>
        <w:spacing w:after="0"/>
        <w:ind w:left="0"/>
        <w:jc w:val="both"/>
      </w:pPr>
      <w:r>
        <w:rPr>
          <w:rFonts w:ascii="Times New Roman"/>
          <w:b w:val="false"/>
          <w:i w:val="false"/>
          <w:color w:val="000000"/>
          <w:sz w:val="28"/>
        </w:rPr>
        <w:t>
      Фамилия, имя, отчество (при его наличии))</w:t>
      </w:r>
    </w:p>
    <w:bookmarkEnd w:id="1201"/>
    <w:bookmarkStart w:name="z1278" w:id="1202"/>
    <w:p>
      <w:pPr>
        <w:spacing w:after="0"/>
        <w:ind w:left="0"/>
        <w:jc w:val="both"/>
      </w:pPr>
      <w:r>
        <w:rPr>
          <w:rFonts w:ascii="Times New Roman"/>
          <w:b w:val="false"/>
          <w:i w:val="false"/>
          <w:color w:val="000000"/>
          <w:sz w:val="28"/>
        </w:rPr>
        <w:t>
      __________________ (_______________________)</w:t>
      </w:r>
    </w:p>
    <w:bookmarkEnd w:id="1202"/>
    <w:bookmarkStart w:name="z1279" w:id="1203"/>
    <w:p>
      <w:pPr>
        <w:spacing w:after="0"/>
        <w:ind w:left="0"/>
        <w:jc w:val="both"/>
      </w:pPr>
      <w:r>
        <w:rPr>
          <w:rFonts w:ascii="Times New Roman"/>
          <w:b w:val="false"/>
          <w:i w:val="false"/>
          <w:color w:val="000000"/>
          <w:sz w:val="28"/>
        </w:rPr>
        <w:t>
      __________________ (_______________________)</w:t>
      </w:r>
    </w:p>
    <w:bookmarkEnd w:id="1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медико-социальной экспертизы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282" w:id="1204"/>
      <w:r>
        <w:rPr>
          <w:rFonts w:ascii="Times New Roman"/>
          <w:b w:val="false"/>
          <w:i w:val="false"/>
          <w:color w:val="000000"/>
          <w:sz w:val="28"/>
        </w:rPr>
        <w:t>
      ________________________________________________________________________________</w:t>
      </w:r>
    </w:p>
    <w:bookmarkEnd w:id="1204"/>
    <w:p>
      <w:pPr>
        <w:spacing w:after="0"/>
        <w:ind w:left="0"/>
        <w:jc w:val="both"/>
      </w:pPr>
      <w:r>
        <w:rPr>
          <w:rFonts w:ascii="Times New Roman"/>
          <w:b w:val="false"/>
          <w:i w:val="false"/>
          <w:color w:val="000000"/>
          <w:sz w:val="28"/>
        </w:rPr>
        <w:t xml:space="preserve">                   (уәкілетті орган / уполномоченный орган)</w:t>
      </w:r>
    </w:p>
    <w:p>
      <w:pPr>
        <w:spacing w:after="0"/>
        <w:ind w:left="0"/>
        <w:jc w:val="both"/>
      </w:pPr>
      <w:bookmarkStart w:name="z1283" w:id="1205"/>
      <w:r>
        <w:rPr>
          <w:rFonts w:ascii="Times New Roman"/>
          <w:b w:val="false"/>
          <w:i w:val="false"/>
          <w:color w:val="000000"/>
          <w:sz w:val="28"/>
        </w:rPr>
        <w:t>
      ________________________________________________________________________________</w:t>
      </w:r>
    </w:p>
    <w:bookmarkEnd w:id="1205"/>
    <w:p>
      <w:pPr>
        <w:spacing w:after="0"/>
        <w:ind w:left="0"/>
        <w:jc w:val="both"/>
      </w:pPr>
      <w:r>
        <w:rPr>
          <w:rFonts w:ascii="Times New Roman"/>
          <w:b w:val="false"/>
          <w:i w:val="false"/>
          <w:color w:val="000000"/>
          <w:sz w:val="28"/>
        </w:rPr>
        <w:t xml:space="preserve">                   (өңір, бөлім, мекенжайы / регион, отдел, адрес)</w:t>
      </w:r>
    </w:p>
    <w:bookmarkStart w:name="z1284" w:id="1206"/>
    <w:p>
      <w:pPr>
        <w:spacing w:after="0"/>
        <w:ind w:left="0"/>
        <w:jc w:val="left"/>
      </w:pPr>
      <w:r>
        <w:rPr>
          <w:rFonts w:ascii="Times New Roman"/>
          <w:b/>
          <w:i w:val="false"/>
          <w:color w:val="000000"/>
        </w:rPr>
        <w:t xml:space="preserve">                                Мүгедектік туралы анықтама</w:t>
      </w:r>
    </w:p>
    <w:bookmarkEnd w:id="1206"/>
    <w:bookmarkStart w:name="z1285" w:id="1207"/>
    <w:p>
      <w:pPr>
        <w:spacing w:after="0"/>
        <w:ind w:left="0"/>
        <w:jc w:val="left"/>
      </w:pPr>
      <w:r>
        <w:rPr>
          <w:rFonts w:ascii="Times New Roman"/>
          <w:b/>
          <w:i w:val="false"/>
          <w:color w:val="000000"/>
        </w:rPr>
        <w:t xml:space="preserve">                                Справка об инвалидности серия №</w:t>
      </w:r>
    </w:p>
    <w:bookmarkEnd w:id="1207"/>
    <w:bookmarkStart w:name="z1286" w:id="1208"/>
    <w:p>
      <w:pPr>
        <w:spacing w:after="0"/>
        <w:ind w:left="0"/>
        <w:jc w:val="both"/>
      </w:pPr>
      <w:r>
        <w:rPr>
          <w:rFonts w:ascii="Times New Roman"/>
          <w:b w:val="false"/>
          <w:i w:val="false"/>
          <w:color w:val="000000"/>
          <w:sz w:val="28"/>
        </w:rPr>
        <w:t>
      Тегi, аты, әкесiнiң аты (болған кезде) __________________________________________</w:t>
      </w:r>
    </w:p>
    <w:bookmarkEnd w:id="1208"/>
    <w:bookmarkStart w:name="z1287" w:id="1209"/>
    <w:p>
      <w:pPr>
        <w:spacing w:after="0"/>
        <w:ind w:left="0"/>
        <w:jc w:val="both"/>
      </w:pPr>
      <w:r>
        <w:rPr>
          <w:rFonts w:ascii="Times New Roman"/>
          <w:b w:val="false"/>
          <w:i w:val="false"/>
          <w:color w:val="000000"/>
          <w:sz w:val="28"/>
        </w:rPr>
        <w:t>
      Фамилия, имя, отчество (при его наличии)</w:t>
      </w:r>
    </w:p>
    <w:bookmarkEnd w:id="1209"/>
    <w:bookmarkStart w:name="z1288" w:id="1210"/>
    <w:p>
      <w:pPr>
        <w:spacing w:after="0"/>
        <w:ind w:left="0"/>
        <w:jc w:val="both"/>
      </w:pPr>
      <w:r>
        <w:rPr>
          <w:rFonts w:ascii="Times New Roman"/>
          <w:b w:val="false"/>
          <w:i w:val="false"/>
          <w:color w:val="000000"/>
          <w:sz w:val="28"/>
        </w:rPr>
        <w:t>
      Туған күні _____ жылғы "___"_____ ______</w:t>
      </w:r>
    </w:p>
    <w:bookmarkEnd w:id="1210"/>
    <w:bookmarkStart w:name="z1289" w:id="1211"/>
    <w:p>
      <w:pPr>
        <w:spacing w:after="0"/>
        <w:ind w:left="0"/>
        <w:jc w:val="both"/>
      </w:pPr>
      <w:r>
        <w:rPr>
          <w:rFonts w:ascii="Times New Roman"/>
          <w:b w:val="false"/>
          <w:i w:val="false"/>
          <w:color w:val="000000"/>
          <w:sz w:val="28"/>
        </w:rPr>
        <w:t>
      Мекенжайы _______________________________</w:t>
      </w:r>
    </w:p>
    <w:bookmarkEnd w:id="1211"/>
    <w:bookmarkStart w:name="z1290" w:id="1212"/>
    <w:p>
      <w:pPr>
        <w:spacing w:after="0"/>
        <w:ind w:left="0"/>
        <w:jc w:val="both"/>
      </w:pPr>
      <w:r>
        <w:rPr>
          <w:rFonts w:ascii="Times New Roman"/>
          <w:b w:val="false"/>
          <w:i w:val="false"/>
          <w:color w:val="000000"/>
          <w:sz w:val="28"/>
        </w:rPr>
        <w:t>
      Дата рождения Адрес</w:t>
      </w:r>
    </w:p>
    <w:bookmarkEnd w:id="1212"/>
    <w:bookmarkStart w:name="z1291" w:id="1213"/>
    <w:p>
      <w:pPr>
        <w:spacing w:after="0"/>
        <w:ind w:left="0"/>
        <w:jc w:val="both"/>
      </w:pPr>
      <w:r>
        <w:rPr>
          <w:rFonts w:ascii="Times New Roman"/>
          <w:b w:val="false"/>
          <w:i w:val="false"/>
          <w:color w:val="000000"/>
          <w:sz w:val="28"/>
        </w:rPr>
        <w:t>
      Мүгедектік тобы ______________</w:t>
      </w:r>
    </w:p>
    <w:bookmarkEnd w:id="1213"/>
    <w:bookmarkStart w:name="z1292" w:id="1214"/>
    <w:p>
      <w:pPr>
        <w:spacing w:after="0"/>
        <w:ind w:left="0"/>
        <w:jc w:val="both"/>
      </w:pPr>
      <w:r>
        <w:rPr>
          <w:rFonts w:ascii="Times New Roman"/>
          <w:b w:val="false"/>
          <w:i w:val="false"/>
          <w:color w:val="000000"/>
          <w:sz w:val="28"/>
        </w:rPr>
        <w:t>
      Группа инвалидности</w:t>
      </w:r>
    </w:p>
    <w:bookmarkEnd w:id="1214"/>
    <w:bookmarkStart w:name="z1293" w:id="1215"/>
    <w:p>
      <w:pPr>
        <w:spacing w:after="0"/>
        <w:ind w:left="0"/>
        <w:jc w:val="both"/>
      </w:pPr>
      <w:r>
        <w:rPr>
          <w:rFonts w:ascii="Times New Roman"/>
          <w:b w:val="false"/>
          <w:i w:val="false"/>
          <w:color w:val="000000"/>
          <w:sz w:val="28"/>
        </w:rPr>
        <w:t>
      Мүгедектік себебі __________________________________________________________</w:t>
      </w:r>
    </w:p>
    <w:bookmarkEnd w:id="1215"/>
    <w:bookmarkStart w:name="z1294" w:id="1216"/>
    <w:p>
      <w:pPr>
        <w:spacing w:after="0"/>
        <w:ind w:left="0"/>
        <w:jc w:val="both"/>
      </w:pPr>
      <w:r>
        <w:rPr>
          <w:rFonts w:ascii="Times New Roman"/>
          <w:b w:val="false"/>
          <w:i w:val="false"/>
          <w:color w:val="000000"/>
          <w:sz w:val="28"/>
        </w:rPr>
        <w:t>
      Причина инвалидности</w:t>
      </w:r>
    </w:p>
    <w:bookmarkEnd w:id="1216"/>
    <w:bookmarkStart w:name="z1295" w:id="1217"/>
    <w:p>
      <w:pPr>
        <w:spacing w:after="0"/>
        <w:ind w:left="0"/>
        <w:jc w:val="both"/>
      </w:pPr>
      <w:r>
        <w:rPr>
          <w:rFonts w:ascii="Times New Roman"/>
          <w:b w:val="false"/>
          <w:i w:val="false"/>
          <w:color w:val="000000"/>
          <w:sz w:val="28"/>
        </w:rPr>
        <w:t>
      Белгіленген күні 20___ жылғы ____"___" Мерзімі 20__жылғы "___" __ бастап есептелді</w:t>
      </w:r>
    </w:p>
    <w:bookmarkEnd w:id="1217"/>
    <w:bookmarkStart w:name="z1296" w:id="1218"/>
    <w:p>
      <w:pPr>
        <w:spacing w:after="0"/>
        <w:ind w:left="0"/>
        <w:jc w:val="both"/>
      </w:pPr>
      <w:r>
        <w:rPr>
          <w:rFonts w:ascii="Times New Roman"/>
          <w:b w:val="false"/>
          <w:i w:val="false"/>
          <w:color w:val="000000"/>
          <w:sz w:val="28"/>
        </w:rPr>
        <w:t>
      Дата установления Срок зачтен с</w:t>
      </w:r>
    </w:p>
    <w:bookmarkEnd w:id="1218"/>
    <w:bookmarkStart w:name="z1297" w:id="1219"/>
    <w:p>
      <w:pPr>
        <w:spacing w:after="0"/>
        <w:ind w:left="0"/>
        <w:jc w:val="both"/>
      </w:pPr>
      <w:r>
        <w:rPr>
          <w:rFonts w:ascii="Times New Roman"/>
          <w:b w:val="false"/>
          <w:i w:val="false"/>
          <w:color w:val="000000"/>
          <w:sz w:val="28"/>
        </w:rPr>
        <w:t>
      Мүгедектік 20жылғы "___" ____ дейінгі мерзімге белгіленген</w:t>
      </w:r>
    </w:p>
    <w:bookmarkEnd w:id="1219"/>
    <w:bookmarkStart w:name="z1298" w:id="1220"/>
    <w:p>
      <w:pPr>
        <w:spacing w:after="0"/>
        <w:ind w:left="0"/>
        <w:jc w:val="both"/>
      </w:pPr>
      <w:r>
        <w:rPr>
          <w:rFonts w:ascii="Times New Roman"/>
          <w:b w:val="false"/>
          <w:i w:val="false"/>
          <w:color w:val="000000"/>
          <w:sz w:val="28"/>
        </w:rPr>
        <w:t>
      Инвалидность установлена на срок до</w:t>
      </w:r>
    </w:p>
    <w:bookmarkEnd w:id="1220"/>
    <w:bookmarkStart w:name="z1299" w:id="1221"/>
    <w:p>
      <w:pPr>
        <w:spacing w:after="0"/>
        <w:ind w:left="0"/>
        <w:jc w:val="both"/>
      </w:pPr>
      <w:r>
        <w:rPr>
          <w:rFonts w:ascii="Times New Roman"/>
          <w:b w:val="false"/>
          <w:i w:val="false"/>
          <w:color w:val="000000"/>
          <w:sz w:val="28"/>
        </w:rPr>
        <w:t>
      Қайта куәландыру күні 20__ жылғы "___" ___________</w:t>
      </w:r>
    </w:p>
    <w:bookmarkEnd w:id="1221"/>
    <w:bookmarkStart w:name="z1300" w:id="1222"/>
    <w:p>
      <w:pPr>
        <w:spacing w:after="0"/>
        <w:ind w:left="0"/>
        <w:jc w:val="both"/>
      </w:pPr>
      <w:r>
        <w:rPr>
          <w:rFonts w:ascii="Times New Roman"/>
          <w:b w:val="false"/>
          <w:i w:val="false"/>
          <w:color w:val="000000"/>
          <w:sz w:val="28"/>
        </w:rPr>
        <w:t>
      Дата переосвидетельствования</w:t>
      </w:r>
    </w:p>
    <w:bookmarkEnd w:id="1222"/>
    <w:bookmarkStart w:name="z1301" w:id="1223"/>
    <w:p>
      <w:pPr>
        <w:spacing w:after="0"/>
        <w:ind w:left="0"/>
        <w:jc w:val="both"/>
      </w:pPr>
      <w:r>
        <w:rPr>
          <w:rFonts w:ascii="Times New Roman"/>
          <w:b w:val="false"/>
          <w:i w:val="false"/>
          <w:color w:val="000000"/>
          <w:sz w:val="28"/>
        </w:rPr>
        <w:t>
      Негіздеме: медициналық-әлеуметтік сараптаманың № ____ актісі</w:t>
      </w:r>
    </w:p>
    <w:bookmarkEnd w:id="1223"/>
    <w:bookmarkStart w:name="z1302" w:id="1224"/>
    <w:p>
      <w:pPr>
        <w:spacing w:after="0"/>
        <w:ind w:left="0"/>
        <w:jc w:val="both"/>
      </w:pPr>
      <w:r>
        <w:rPr>
          <w:rFonts w:ascii="Times New Roman"/>
          <w:b w:val="false"/>
          <w:i w:val="false"/>
          <w:color w:val="000000"/>
          <w:sz w:val="28"/>
        </w:rPr>
        <w:t>
      Основание: акт медико-социальной экспертизы</w:t>
      </w:r>
    </w:p>
    <w:bookmarkEnd w:id="1224"/>
    <w:bookmarkStart w:name="z1303" w:id="1225"/>
    <w:p>
      <w:pPr>
        <w:spacing w:after="0"/>
        <w:ind w:left="0"/>
        <w:jc w:val="both"/>
      </w:pPr>
      <w:r>
        <w:rPr>
          <w:rFonts w:ascii="Times New Roman"/>
          <w:b w:val="false"/>
          <w:i w:val="false"/>
          <w:color w:val="000000"/>
          <w:sz w:val="28"/>
        </w:rPr>
        <w:t>
      М.О. Бөлім басшысы ________________________ (____________________________)</w:t>
      </w:r>
    </w:p>
    <w:bookmarkEnd w:id="1225"/>
    <w:bookmarkStart w:name="z1304" w:id="1226"/>
    <w:p>
      <w:pPr>
        <w:spacing w:after="0"/>
        <w:ind w:left="0"/>
        <w:jc w:val="both"/>
      </w:pPr>
      <w:r>
        <w:rPr>
          <w:rFonts w:ascii="Times New Roman"/>
          <w:b w:val="false"/>
          <w:i w:val="false"/>
          <w:color w:val="000000"/>
          <w:sz w:val="28"/>
        </w:rPr>
        <w:t>
      М.П. Руководитель отдела (қолы / подпись) (Тегi, аты, әкесiнiң аты (болған кезде)/</w:t>
      </w:r>
    </w:p>
    <w:bookmarkEnd w:id="1226"/>
    <w:bookmarkStart w:name="z1305" w:id="1227"/>
    <w:p>
      <w:pPr>
        <w:spacing w:after="0"/>
        <w:ind w:left="0"/>
        <w:jc w:val="both"/>
      </w:pPr>
      <w:r>
        <w:rPr>
          <w:rFonts w:ascii="Times New Roman"/>
          <w:b w:val="false"/>
          <w:i w:val="false"/>
          <w:color w:val="000000"/>
          <w:sz w:val="28"/>
        </w:rPr>
        <w:t>
      Фамилия, имя, отчество (при его наличии))</w:t>
      </w:r>
    </w:p>
    <w:bookmarkEnd w:id="1227"/>
    <w:bookmarkStart w:name="z1306" w:id="1228"/>
    <w:p>
      <w:pPr>
        <w:spacing w:after="0"/>
        <w:ind w:left="0"/>
        <w:jc w:val="both"/>
      </w:pPr>
      <w:r>
        <w:rPr>
          <w:rFonts w:ascii="Times New Roman"/>
          <w:b w:val="false"/>
          <w:i w:val="false"/>
          <w:color w:val="000000"/>
          <w:sz w:val="28"/>
        </w:rPr>
        <w:t>
      Күні 20____ жылғы "___"_______</w:t>
      </w:r>
    </w:p>
    <w:bookmarkEnd w:id="1228"/>
    <w:bookmarkStart w:name="z1307" w:id="1229"/>
    <w:p>
      <w:pPr>
        <w:spacing w:after="0"/>
        <w:ind w:left="0"/>
        <w:jc w:val="both"/>
      </w:pPr>
      <w:r>
        <w:rPr>
          <w:rFonts w:ascii="Times New Roman"/>
          <w:b w:val="false"/>
          <w:i w:val="false"/>
          <w:color w:val="000000"/>
          <w:sz w:val="28"/>
        </w:rPr>
        <w:t>
      Дата</w:t>
      </w:r>
    </w:p>
    <w:bookmarkEnd w:id="1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медико-социальной экспертизы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10" w:id="1230"/>
    <w:p>
      <w:pPr>
        <w:spacing w:after="0"/>
        <w:ind w:left="0"/>
        <w:jc w:val="both"/>
      </w:pPr>
      <w:r>
        <w:rPr>
          <w:rFonts w:ascii="Times New Roman"/>
          <w:b w:val="false"/>
          <w:i w:val="false"/>
          <w:color w:val="000000"/>
          <w:sz w:val="28"/>
        </w:rPr>
        <w:t>
      ________________________________________________________________________________</w:t>
      </w:r>
    </w:p>
    <w:bookmarkEnd w:id="1230"/>
    <w:bookmarkStart w:name="z1311" w:id="1231"/>
    <w:p>
      <w:pPr>
        <w:spacing w:after="0"/>
        <w:ind w:left="0"/>
        <w:jc w:val="both"/>
      </w:pPr>
      <w:r>
        <w:rPr>
          <w:rFonts w:ascii="Times New Roman"/>
          <w:b w:val="false"/>
          <w:i w:val="false"/>
          <w:color w:val="000000"/>
          <w:sz w:val="28"/>
        </w:rPr>
        <w:t>
      (уәкілетті орган / уполномоченный орган)</w:t>
      </w:r>
    </w:p>
    <w:bookmarkEnd w:id="1231"/>
    <w:bookmarkStart w:name="z1312" w:id="1232"/>
    <w:p>
      <w:pPr>
        <w:spacing w:after="0"/>
        <w:ind w:left="0"/>
        <w:jc w:val="both"/>
      </w:pPr>
      <w:r>
        <w:rPr>
          <w:rFonts w:ascii="Times New Roman"/>
          <w:b w:val="false"/>
          <w:i w:val="false"/>
          <w:color w:val="000000"/>
          <w:sz w:val="28"/>
        </w:rPr>
        <w:t>
      ________________________________________________________________________________</w:t>
      </w:r>
    </w:p>
    <w:bookmarkEnd w:id="1232"/>
    <w:bookmarkStart w:name="z1313" w:id="1233"/>
    <w:p>
      <w:pPr>
        <w:spacing w:after="0"/>
        <w:ind w:left="0"/>
        <w:jc w:val="both"/>
      </w:pPr>
      <w:r>
        <w:rPr>
          <w:rFonts w:ascii="Times New Roman"/>
          <w:b w:val="false"/>
          <w:i w:val="false"/>
          <w:color w:val="000000"/>
          <w:sz w:val="28"/>
        </w:rPr>
        <w:t>
      (өңір, бөлім, мекенжайы / регион, отдел, адрес)</w:t>
      </w:r>
    </w:p>
    <w:bookmarkEnd w:id="1233"/>
    <w:bookmarkStart w:name="z1314" w:id="1234"/>
    <w:p>
      <w:pPr>
        <w:spacing w:after="0"/>
        <w:ind w:left="0"/>
        <w:jc w:val="left"/>
      </w:pPr>
      <w:r>
        <w:rPr>
          <w:rFonts w:ascii="Times New Roman"/>
          <w:b/>
          <w:i w:val="false"/>
          <w:color w:val="000000"/>
        </w:rPr>
        <w:t xml:space="preserve">                    Жалпы еңбек ету қабілетінен айырылу дәрежесі туралы анықтама</w:t>
      </w:r>
      <w:r>
        <w:br/>
      </w:r>
      <w:r>
        <w:rPr>
          <w:rFonts w:ascii="Times New Roman"/>
          <w:b/>
          <w:i w:val="false"/>
          <w:color w:val="000000"/>
        </w:rPr>
        <w:t xml:space="preserve">                   Справка о степени утраты общей трудоспособности серия №</w:t>
      </w:r>
    </w:p>
    <w:bookmarkEnd w:id="1234"/>
    <w:bookmarkStart w:name="z1315" w:id="1235"/>
    <w:p>
      <w:pPr>
        <w:spacing w:after="0"/>
        <w:ind w:left="0"/>
        <w:jc w:val="both"/>
      </w:pPr>
      <w:r>
        <w:rPr>
          <w:rFonts w:ascii="Times New Roman"/>
          <w:b w:val="false"/>
          <w:i w:val="false"/>
          <w:color w:val="000000"/>
          <w:sz w:val="28"/>
        </w:rPr>
        <w:t>
      Тегi, аты, әкесiнiң аты (болған кезде)__________________________________________</w:t>
      </w:r>
    </w:p>
    <w:bookmarkEnd w:id="1235"/>
    <w:bookmarkStart w:name="z1316" w:id="1236"/>
    <w:p>
      <w:pPr>
        <w:spacing w:after="0"/>
        <w:ind w:left="0"/>
        <w:jc w:val="both"/>
      </w:pPr>
      <w:r>
        <w:rPr>
          <w:rFonts w:ascii="Times New Roman"/>
          <w:b w:val="false"/>
          <w:i w:val="false"/>
          <w:color w:val="000000"/>
          <w:sz w:val="28"/>
        </w:rPr>
        <w:t>
      Фамилия, имя, отчество (при его наличии)</w:t>
      </w:r>
    </w:p>
    <w:bookmarkEnd w:id="1236"/>
    <w:bookmarkStart w:name="z1317" w:id="1237"/>
    <w:p>
      <w:pPr>
        <w:spacing w:after="0"/>
        <w:ind w:left="0"/>
        <w:jc w:val="both"/>
      </w:pPr>
      <w:r>
        <w:rPr>
          <w:rFonts w:ascii="Times New Roman"/>
          <w:b w:val="false"/>
          <w:i w:val="false"/>
          <w:color w:val="000000"/>
          <w:sz w:val="28"/>
        </w:rPr>
        <w:t>
      Туған күні ______ жылғы "___"________</w:t>
      </w:r>
    </w:p>
    <w:bookmarkEnd w:id="1237"/>
    <w:bookmarkStart w:name="z1318" w:id="1238"/>
    <w:p>
      <w:pPr>
        <w:spacing w:after="0"/>
        <w:ind w:left="0"/>
        <w:jc w:val="both"/>
      </w:pPr>
      <w:r>
        <w:rPr>
          <w:rFonts w:ascii="Times New Roman"/>
          <w:b w:val="false"/>
          <w:i w:val="false"/>
          <w:color w:val="000000"/>
          <w:sz w:val="28"/>
        </w:rPr>
        <w:t>
      Мекенжайы _________________________________</w:t>
      </w:r>
    </w:p>
    <w:bookmarkEnd w:id="1238"/>
    <w:bookmarkStart w:name="z1319" w:id="1239"/>
    <w:p>
      <w:pPr>
        <w:spacing w:after="0"/>
        <w:ind w:left="0"/>
        <w:jc w:val="both"/>
      </w:pPr>
      <w:r>
        <w:rPr>
          <w:rFonts w:ascii="Times New Roman"/>
          <w:b w:val="false"/>
          <w:i w:val="false"/>
          <w:color w:val="000000"/>
          <w:sz w:val="28"/>
        </w:rPr>
        <w:t>
      Дата рождения Адрес</w:t>
      </w:r>
    </w:p>
    <w:bookmarkEnd w:id="1239"/>
    <w:bookmarkStart w:name="z1320" w:id="1240"/>
    <w:p>
      <w:pPr>
        <w:spacing w:after="0"/>
        <w:ind w:left="0"/>
        <w:jc w:val="both"/>
      </w:pPr>
      <w:r>
        <w:rPr>
          <w:rFonts w:ascii="Times New Roman"/>
          <w:b w:val="false"/>
          <w:i w:val="false"/>
          <w:color w:val="000000"/>
          <w:sz w:val="28"/>
        </w:rPr>
        <w:t>
      Міндетті әлеуметтік сақтандыру жүйесіне қатысу фактісін растайтын құжат 20 ___жылғы</w:t>
      </w:r>
    </w:p>
    <w:bookmarkEnd w:id="1240"/>
    <w:bookmarkStart w:name="z1321" w:id="1241"/>
    <w:p>
      <w:pPr>
        <w:spacing w:after="0"/>
        <w:ind w:left="0"/>
        <w:jc w:val="both"/>
      </w:pPr>
      <w:r>
        <w:rPr>
          <w:rFonts w:ascii="Times New Roman"/>
          <w:b w:val="false"/>
          <w:i w:val="false"/>
          <w:color w:val="000000"/>
          <w:sz w:val="28"/>
        </w:rPr>
        <w:t>
      "___" ______ № ___</w:t>
      </w:r>
    </w:p>
    <w:bookmarkEnd w:id="1241"/>
    <w:bookmarkStart w:name="z1322" w:id="1242"/>
    <w:p>
      <w:pPr>
        <w:spacing w:after="0"/>
        <w:ind w:left="0"/>
        <w:jc w:val="both"/>
      </w:pPr>
      <w:r>
        <w:rPr>
          <w:rFonts w:ascii="Times New Roman"/>
          <w:b w:val="false"/>
          <w:i w:val="false"/>
          <w:color w:val="000000"/>
          <w:sz w:val="28"/>
        </w:rPr>
        <w:t>
      Документ, подтверждающий факт участия в системе обязательного социального страхования</w:t>
      </w:r>
    </w:p>
    <w:bookmarkEnd w:id="1242"/>
    <w:bookmarkStart w:name="z1323" w:id="1243"/>
    <w:p>
      <w:pPr>
        <w:spacing w:after="0"/>
        <w:ind w:left="0"/>
        <w:jc w:val="both"/>
      </w:pPr>
      <w:r>
        <w:rPr>
          <w:rFonts w:ascii="Times New Roman"/>
          <w:b w:val="false"/>
          <w:i w:val="false"/>
          <w:color w:val="000000"/>
          <w:sz w:val="28"/>
        </w:rPr>
        <w:t>
      Пайызбен белгіленген жалпы еңбек ету қабілетінен айырылу дәрежесі: ____ % _______</w:t>
      </w:r>
    </w:p>
    <w:bookmarkEnd w:id="1243"/>
    <w:bookmarkStart w:name="z1324" w:id="1244"/>
    <w:p>
      <w:pPr>
        <w:spacing w:after="0"/>
        <w:ind w:left="0"/>
        <w:jc w:val="both"/>
      </w:pPr>
      <w:r>
        <w:rPr>
          <w:rFonts w:ascii="Times New Roman"/>
          <w:b w:val="false"/>
          <w:i w:val="false"/>
          <w:color w:val="000000"/>
          <w:sz w:val="28"/>
        </w:rPr>
        <w:t>
      Установлена в процентах степень утраты общей трудоспособности (жазбаша / прописью)</w:t>
      </w:r>
    </w:p>
    <w:bookmarkEnd w:id="1244"/>
    <w:bookmarkStart w:name="z1325" w:id="1245"/>
    <w:p>
      <w:pPr>
        <w:spacing w:after="0"/>
        <w:ind w:left="0"/>
        <w:jc w:val="both"/>
      </w:pPr>
      <w:r>
        <w:rPr>
          <w:rFonts w:ascii="Times New Roman"/>
          <w:b w:val="false"/>
          <w:i w:val="false"/>
          <w:color w:val="000000"/>
          <w:sz w:val="28"/>
        </w:rPr>
        <w:t>
      Белгіленген күні 20__ жылғы "___"________ Мерзімі 20____ жылғы "____"</w:t>
      </w:r>
    </w:p>
    <w:bookmarkEnd w:id="1245"/>
    <w:bookmarkStart w:name="z1326" w:id="1246"/>
    <w:p>
      <w:pPr>
        <w:spacing w:after="0"/>
        <w:ind w:left="0"/>
        <w:jc w:val="both"/>
      </w:pPr>
      <w:r>
        <w:rPr>
          <w:rFonts w:ascii="Times New Roman"/>
          <w:b w:val="false"/>
          <w:i w:val="false"/>
          <w:color w:val="000000"/>
          <w:sz w:val="28"/>
        </w:rPr>
        <w:t>
      бастап есептелді</w:t>
      </w:r>
    </w:p>
    <w:bookmarkEnd w:id="1246"/>
    <w:bookmarkStart w:name="z1327" w:id="1247"/>
    <w:p>
      <w:pPr>
        <w:spacing w:after="0"/>
        <w:ind w:left="0"/>
        <w:jc w:val="both"/>
      </w:pPr>
      <w:r>
        <w:rPr>
          <w:rFonts w:ascii="Times New Roman"/>
          <w:b w:val="false"/>
          <w:i w:val="false"/>
          <w:color w:val="000000"/>
          <w:sz w:val="28"/>
        </w:rPr>
        <w:t>
      Дата установления Срок зачтен с</w:t>
      </w:r>
    </w:p>
    <w:bookmarkEnd w:id="1247"/>
    <w:bookmarkStart w:name="z1328" w:id="1248"/>
    <w:p>
      <w:pPr>
        <w:spacing w:after="0"/>
        <w:ind w:left="0"/>
        <w:jc w:val="both"/>
      </w:pPr>
      <w:r>
        <w:rPr>
          <w:rFonts w:ascii="Times New Roman"/>
          <w:b w:val="false"/>
          <w:i w:val="false"/>
          <w:color w:val="000000"/>
          <w:sz w:val="28"/>
        </w:rPr>
        <w:t>
      Жалпы еңбек ету қабілетінен айырылу дәрежесі 20__ жылғы "___" ________ дейінгі</w:t>
      </w:r>
    </w:p>
    <w:bookmarkEnd w:id="1248"/>
    <w:bookmarkStart w:name="z1329" w:id="1249"/>
    <w:p>
      <w:pPr>
        <w:spacing w:after="0"/>
        <w:ind w:left="0"/>
        <w:jc w:val="both"/>
      </w:pPr>
      <w:r>
        <w:rPr>
          <w:rFonts w:ascii="Times New Roman"/>
          <w:b w:val="false"/>
          <w:i w:val="false"/>
          <w:color w:val="000000"/>
          <w:sz w:val="28"/>
        </w:rPr>
        <w:t>
      мерзімге белгіленген</w:t>
      </w:r>
    </w:p>
    <w:bookmarkEnd w:id="1249"/>
    <w:bookmarkStart w:name="z1330" w:id="1250"/>
    <w:p>
      <w:pPr>
        <w:spacing w:after="0"/>
        <w:ind w:left="0"/>
        <w:jc w:val="both"/>
      </w:pPr>
      <w:r>
        <w:rPr>
          <w:rFonts w:ascii="Times New Roman"/>
          <w:b w:val="false"/>
          <w:i w:val="false"/>
          <w:color w:val="000000"/>
          <w:sz w:val="28"/>
        </w:rPr>
        <w:t>
      Степень утраты общей трудоспособности установлена на срок до</w:t>
      </w:r>
    </w:p>
    <w:bookmarkEnd w:id="1250"/>
    <w:bookmarkStart w:name="z1331" w:id="1251"/>
    <w:p>
      <w:pPr>
        <w:spacing w:after="0"/>
        <w:ind w:left="0"/>
        <w:jc w:val="both"/>
      </w:pPr>
      <w:r>
        <w:rPr>
          <w:rFonts w:ascii="Times New Roman"/>
          <w:b w:val="false"/>
          <w:i w:val="false"/>
          <w:color w:val="000000"/>
          <w:sz w:val="28"/>
        </w:rPr>
        <w:t>
      Жалпы еңбек ету қабілетінен айырылу дәрежесінің себебі ________________________</w:t>
      </w:r>
    </w:p>
    <w:bookmarkEnd w:id="1251"/>
    <w:bookmarkStart w:name="z1332" w:id="1252"/>
    <w:p>
      <w:pPr>
        <w:spacing w:after="0"/>
        <w:ind w:left="0"/>
        <w:jc w:val="both"/>
      </w:pPr>
      <w:r>
        <w:rPr>
          <w:rFonts w:ascii="Times New Roman"/>
          <w:b w:val="false"/>
          <w:i w:val="false"/>
          <w:color w:val="000000"/>
          <w:sz w:val="28"/>
        </w:rPr>
        <w:t>
      Причина степени утраты общей трудоспособности</w:t>
      </w:r>
    </w:p>
    <w:bookmarkEnd w:id="1252"/>
    <w:bookmarkStart w:name="z1333" w:id="1253"/>
    <w:p>
      <w:pPr>
        <w:spacing w:after="0"/>
        <w:ind w:left="0"/>
        <w:jc w:val="both"/>
      </w:pPr>
      <w:r>
        <w:rPr>
          <w:rFonts w:ascii="Times New Roman"/>
          <w:b w:val="false"/>
          <w:i w:val="false"/>
          <w:color w:val="000000"/>
          <w:sz w:val="28"/>
        </w:rPr>
        <w:t>
      Негіздеме: медициналық-әлеуметтік сараптаманың № актісі</w:t>
      </w:r>
    </w:p>
    <w:bookmarkEnd w:id="1253"/>
    <w:bookmarkStart w:name="z1334" w:id="1254"/>
    <w:p>
      <w:pPr>
        <w:spacing w:after="0"/>
        <w:ind w:left="0"/>
        <w:jc w:val="both"/>
      </w:pPr>
      <w:r>
        <w:rPr>
          <w:rFonts w:ascii="Times New Roman"/>
          <w:b w:val="false"/>
          <w:i w:val="false"/>
          <w:color w:val="000000"/>
          <w:sz w:val="28"/>
        </w:rPr>
        <w:t>
      Основание: акт медико-социальной экспертизы</w:t>
      </w:r>
    </w:p>
    <w:bookmarkEnd w:id="1254"/>
    <w:bookmarkStart w:name="z1335" w:id="1255"/>
    <w:p>
      <w:pPr>
        <w:spacing w:after="0"/>
        <w:ind w:left="0"/>
        <w:jc w:val="both"/>
      </w:pPr>
      <w:r>
        <w:rPr>
          <w:rFonts w:ascii="Times New Roman"/>
          <w:b w:val="false"/>
          <w:i w:val="false"/>
          <w:color w:val="000000"/>
          <w:sz w:val="28"/>
        </w:rPr>
        <w:t>
      Бөлім басшысының ЭЦҚ-сымен куәландырылды________________________________</w:t>
      </w:r>
    </w:p>
    <w:bookmarkEnd w:id="1255"/>
    <w:bookmarkStart w:name="z1336" w:id="1256"/>
    <w:p>
      <w:pPr>
        <w:spacing w:after="0"/>
        <w:ind w:left="0"/>
        <w:jc w:val="both"/>
      </w:pPr>
      <w:r>
        <w:rPr>
          <w:rFonts w:ascii="Times New Roman"/>
          <w:b w:val="false"/>
          <w:i w:val="false"/>
          <w:color w:val="000000"/>
          <w:sz w:val="28"/>
        </w:rPr>
        <w:t>
      Удостоверено ЭЦП руководителя отдела (Тегi, аты, әкесiнiң аты (болған кезде) / Фамилия, имя, отчество</w:t>
      </w:r>
    </w:p>
    <w:bookmarkEnd w:id="1256"/>
    <w:bookmarkStart w:name="z1337" w:id="1257"/>
    <w:p>
      <w:pPr>
        <w:spacing w:after="0"/>
        <w:ind w:left="0"/>
        <w:jc w:val="both"/>
      </w:pPr>
      <w:r>
        <w:rPr>
          <w:rFonts w:ascii="Times New Roman"/>
          <w:b w:val="false"/>
          <w:i w:val="false"/>
          <w:color w:val="000000"/>
          <w:sz w:val="28"/>
        </w:rPr>
        <w:t>
      (при его наличии))</w:t>
      </w:r>
    </w:p>
    <w:bookmarkEnd w:id="1257"/>
    <w:bookmarkStart w:name="z1338" w:id="1258"/>
    <w:p>
      <w:pPr>
        <w:spacing w:after="0"/>
        <w:ind w:left="0"/>
        <w:jc w:val="both"/>
      </w:pPr>
      <w:r>
        <w:rPr>
          <w:rFonts w:ascii="Times New Roman"/>
          <w:b w:val="false"/>
          <w:i w:val="false"/>
          <w:color w:val="000000"/>
          <w:sz w:val="28"/>
        </w:rPr>
        <w:t>
      Күні 20___ жылғы "___"________</w:t>
      </w:r>
    </w:p>
    <w:bookmarkEnd w:id="1258"/>
    <w:bookmarkStart w:name="z1339" w:id="1259"/>
    <w:p>
      <w:pPr>
        <w:spacing w:after="0"/>
        <w:ind w:left="0"/>
        <w:jc w:val="both"/>
      </w:pPr>
      <w:r>
        <w:rPr>
          <w:rFonts w:ascii="Times New Roman"/>
          <w:b w:val="false"/>
          <w:i w:val="false"/>
          <w:color w:val="000000"/>
          <w:sz w:val="28"/>
        </w:rPr>
        <w:t>
      Дата</w:t>
      </w:r>
    </w:p>
    <w:bookmarkEnd w:id="1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медико-социальной экспертизы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42" w:id="1260"/>
    <w:p>
      <w:pPr>
        <w:spacing w:after="0"/>
        <w:ind w:left="0"/>
        <w:jc w:val="both"/>
      </w:pPr>
      <w:r>
        <w:rPr>
          <w:rFonts w:ascii="Times New Roman"/>
          <w:b w:val="false"/>
          <w:i w:val="false"/>
          <w:color w:val="000000"/>
          <w:sz w:val="28"/>
        </w:rPr>
        <w:t>
      ________________________________________________________________________________</w:t>
      </w:r>
    </w:p>
    <w:bookmarkEnd w:id="1260"/>
    <w:bookmarkStart w:name="z1343" w:id="1261"/>
    <w:p>
      <w:pPr>
        <w:spacing w:after="0"/>
        <w:ind w:left="0"/>
        <w:jc w:val="both"/>
      </w:pPr>
      <w:r>
        <w:rPr>
          <w:rFonts w:ascii="Times New Roman"/>
          <w:b w:val="false"/>
          <w:i w:val="false"/>
          <w:color w:val="000000"/>
          <w:sz w:val="28"/>
        </w:rPr>
        <w:t>
      (уәкілетті орган/уполномоченный орган)</w:t>
      </w:r>
    </w:p>
    <w:bookmarkEnd w:id="1261"/>
    <w:bookmarkStart w:name="z1344" w:id="1262"/>
    <w:p>
      <w:pPr>
        <w:spacing w:after="0"/>
        <w:ind w:left="0"/>
        <w:jc w:val="both"/>
      </w:pPr>
      <w:r>
        <w:rPr>
          <w:rFonts w:ascii="Times New Roman"/>
          <w:b w:val="false"/>
          <w:i w:val="false"/>
          <w:color w:val="000000"/>
          <w:sz w:val="28"/>
        </w:rPr>
        <w:t>
      ________________________________________________________________________________</w:t>
      </w:r>
    </w:p>
    <w:bookmarkEnd w:id="1262"/>
    <w:bookmarkStart w:name="z1345" w:id="1263"/>
    <w:p>
      <w:pPr>
        <w:spacing w:after="0"/>
        <w:ind w:left="0"/>
        <w:jc w:val="both"/>
      </w:pPr>
      <w:r>
        <w:rPr>
          <w:rFonts w:ascii="Times New Roman"/>
          <w:b w:val="false"/>
          <w:i w:val="false"/>
          <w:color w:val="000000"/>
          <w:sz w:val="28"/>
        </w:rPr>
        <w:t>
      (өңір, бөлім, мекенжайы/регион, отдел, адрес)</w:t>
      </w:r>
    </w:p>
    <w:bookmarkEnd w:id="1263"/>
    <w:bookmarkStart w:name="z1346" w:id="1264"/>
    <w:p>
      <w:pPr>
        <w:spacing w:after="0"/>
        <w:ind w:left="0"/>
        <w:jc w:val="left"/>
      </w:pPr>
      <w:r>
        <w:rPr>
          <w:rFonts w:ascii="Times New Roman"/>
          <w:b/>
          <w:i w:val="false"/>
          <w:color w:val="000000"/>
        </w:rPr>
        <w:t xml:space="preserve">              Кәсіптік еңбек ету қабілетінен айырылу дәрежесі туралы анықтама</w:t>
      </w:r>
      <w:r>
        <w:br/>
      </w:r>
      <w:r>
        <w:rPr>
          <w:rFonts w:ascii="Times New Roman"/>
          <w:b/>
          <w:i w:val="false"/>
          <w:color w:val="000000"/>
        </w:rPr>
        <w:t xml:space="preserve">             Справка о степени утраты профессиональной трудоспособности серия №</w:t>
      </w:r>
    </w:p>
    <w:bookmarkEnd w:id="1264"/>
    <w:bookmarkStart w:name="z1347" w:id="1265"/>
    <w:p>
      <w:pPr>
        <w:spacing w:after="0"/>
        <w:ind w:left="0"/>
        <w:jc w:val="both"/>
      </w:pPr>
      <w:r>
        <w:rPr>
          <w:rFonts w:ascii="Times New Roman"/>
          <w:b w:val="false"/>
          <w:i w:val="false"/>
          <w:color w:val="000000"/>
          <w:sz w:val="28"/>
        </w:rPr>
        <w:t>
      Тегi, аты, әкесiнiң аты (болған кезде)__________________________________________</w:t>
      </w:r>
    </w:p>
    <w:bookmarkEnd w:id="1265"/>
    <w:bookmarkStart w:name="z1348" w:id="1266"/>
    <w:p>
      <w:pPr>
        <w:spacing w:after="0"/>
        <w:ind w:left="0"/>
        <w:jc w:val="both"/>
      </w:pPr>
      <w:r>
        <w:rPr>
          <w:rFonts w:ascii="Times New Roman"/>
          <w:b w:val="false"/>
          <w:i w:val="false"/>
          <w:color w:val="000000"/>
          <w:sz w:val="28"/>
        </w:rPr>
        <w:t>
      Фамилия, имя, отчество (при его наличии)</w:t>
      </w:r>
    </w:p>
    <w:bookmarkEnd w:id="1266"/>
    <w:bookmarkStart w:name="z1349" w:id="1267"/>
    <w:p>
      <w:pPr>
        <w:spacing w:after="0"/>
        <w:ind w:left="0"/>
        <w:jc w:val="both"/>
      </w:pPr>
      <w:r>
        <w:rPr>
          <w:rFonts w:ascii="Times New Roman"/>
          <w:b w:val="false"/>
          <w:i w:val="false"/>
          <w:color w:val="000000"/>
          <w:sz w:val="28"/>
        </w:rPr>
        <w:t xml:space="preserve">
      Туған күні _____жылғы "___" ______ </w:t>
      </w:r>
    </w:p>
    <w:bookmarkEnd w:id="1267"/>
    <w:bookmarkStart w:name="z1350" w:id="1268"/>
    <w:p>
      <w:pPr>
        <w:spacing w:after="0"/>
        <w:ind w:left="0"/>
        <w:jc w:val="both"/>
      </w:pPr>
      <w:r>
        <w:rPr>
          <w:rFonts w:ascii="Times New Roman"/>
          <w:b w:val="false"/>
          <w:i w:val="false"/>
          <w:color w:val="000000"/>
          <w:sz w:val="28"/>
        </w:rPr>
        <w:t>
      Мекенжайы ____________________________________</w:t>
      </w:r>
    </w:p>
    <w:bookmarkEnd w:id="1268"/>
    <w:bookmarkStart w:name="z1351" w:id="1269"/>
    <w:p>
      <w:pPr>
        <w:spacing w:after="0"/>
        <w:ind w:left="0"/>
        <w:jc w:val="both"/>
      </w:pPr>
      <w:r>
        <w:rPr>
          <w:rFonts w:ascii="Times New Roman"/>
          <w:b w:val="false"/>
          <w:i w:val="false"/>
          <w:color w:val="000000"/>
          <w:sz w:val="28"/>
        </w:rPr>
        <w:t>
      Дата рождения Адрес</w:t>
      </w:r>
    </w:p>
    <w:bookmarkEnd w:id="1269"/>
    <w:bookmarkStart w:name="z1352" w:id="1270"/>
    <w:p>
      <w:pPr>
        <w:spacing w:after="0"/>
        <w:ind w:left="0"/>
        <w:jc w:val="both"/>
      </w:pPr>
      <w:r>
        <w:rPr>
          <w:rFonts w:ascii="Times New Roman"/>
          <w:b w:val="false"/>
          <w:i w:val="false"/>
          <w:color w:val="000000"/>
          <w:sz w:val="28"/>
        </w:rPr>
        <w:t>
      Жазатайым оқиға туралы акті 20__ жылғы "___"_______ № ____ __________</w:t>
      </w:r>
    </w:p>
    <w:bookmarkEnd w:id="1270"/>
    <w:bookmarkStart w:name="z1353" w:id="1271"/>
    <w:p>
      <w:pPr>
        <w:spacing w:after="0"/>
        <w:ind w:left="0"/>
        <w:jc w:val="both"/>
      </w:pPr>
      <w:r>
        <w:rPr>
          <w:rFonts w:ascii="Times New Roman"/>
          <w:b w:val="false"/>
          <w:i w:val="false"/>
          <w:color w:val="000000"/>
          <w:sz w:val="28"/>
        </w:rPr>
        <w:t>
      Акт о несчастном случае (жұмыс берушінің толық атауы/полное наименование работодателя)</w:t>
      </w:r>
    </w:p>
    <w:bookmarkEnd w:id="1271"/>
    <w:bookmarkStart w:name="z1354" w:id="1272"/>
    <w:p>
      <w:pPr>
        <w:spacing w:after="0"/>
        <w:ind w:left="0"/>
        <w:jc w:val="both"/>
      </w:pPr>
      <w:r>
        <w:rPr>
          <w:rFonts w:ascii="Times New Roman"/>
          <w:b w:val="false"/>
          <w:i w:val="false"/>
          <w:color w:val="000000"/>
          <w:sz w:val="28"/>
        </w:rPr>
        <w:t>
      Негізгі диагноз: ____________________________________________________________</w:t>
      </w:r>
    </w:p>
    <w:bookmarkEnd w:id="1272"/>
    <w:bookmarkStart w:name="z1355" w:id="1273"/>
    <w:p>
      <w:pPr>
        <w:spacing w:after="0"/>
        <w:ind w:left="0"/>
        <w:jc w:val="both"/>
      </w:pPr>
      <w:r>
        <w:rPr>
          <w:rFonts w:ascii="Times New Roman"/>
          <w:b w:val="false"/>
          <w:i w:val="false"/>
          <w:color w:val="000000"/>
          <w:sz w:val="28"/>
        </w:rPr>
        <w:t>
      Основной диагноз: _________________________________________________________</w:t>
      </w:r>
    </w:p>
    <w:bookmarkEnd w:id="1273"/>
    <w:bookmarkStart w:name="z1356" w:id="1274"/>
    <w:p>
      <w:pPr>
        <w:spacing w:after="0"/>
        <w:ind w:left="0"/>
        <w:jc w:val="both"/>
      </w:pPr>
      <w:r>
        <w:rPr>
          <w:rFonts w:ascii="Times New Roman"/>
          <w:b w:val="false"/>
          <w:i w:val="false"/>
          <w:color w:val="000000"/>
          <w:sz w:val="28"/>
        </w:rPr>
        <w:t>
      ________________________________________________________________________________</w:t>
      </w:r>
    </w:p>
    <w:bookmarkEnd w:id="1274"/>
    <w:bookmarkStart w:name="z1357" w:id="1275"/>
    <w:p>
      <w:pPr>
        <w:spacing w:after="0"/>
        <w:ind w:left="0"/>
        <w:jc w:val="both"/>
      </w:pPr>
      <w:r>
        <w:rPr>
          <w:rFonts w:ascii="Times New Roman"/>
          <w:b w:val="false"/>
          <w:i w:val="false"/>
          <w:color w:val="000000"/>
          <w:sz w:val="28"/>
        </w:rPr>
        <w:t>
      Ілеспелі аурулардың диагнозы: _______________________________________________</w:t>
      </w:r>
    </w:p>
    <w:bookmarkEnd w:id="1275"/>
    <w:bookmarkStart w:name="z1358" w:id="1276"/>
    <w:p>
      <w:pPr>
        <w:spacing w:after="0"/>
        <w:ind w:left="0"/>
        <w:jc w:val="both"/>
      </w:pPr>
      <w:r>
        <w:rPr>
          <w:rFonts w:ascii="Times New Roman"/>
          <w:b w:val="false"/>
          <w:i w:val="false"/>
          <w:color w:val="000000"/>
          <w:sz w:val="28"/>
        </w:rPr>
        <w:t>
      Диагноз сопутствующих заболеваний</w:t>
      </w:r>
    </w:p>
    <w:bookmarkEnd w:id="1276"/>
    <w:bookmarkStart w:name="z1359" w:id="1277"/>
    <w:p>
      <w:pPr>
        <w:spacing w:after="0"/>
        <w:ind w:left="0"/>
        <w:jc w:val="both"/>
      </w:pPr>
      <w:r>
        <w:rPr>
          <w:rFonts w:ascii="Times New Roman"/>
          <w:b w:val="false"/>
          <w:i w:val="false"/>
          <w:color w:val="000000"/>
          <w:sz w:val="28"/>
        </w:rPr>
        <w:t>
      ________________________________________________________________________________</w:t>
      </w:r>
    </w:p>
    <w:bookmarkEnd w:id="1277"/>
    <w:bookmarkStart w:name="z1360" w:id="1278"/>
    <w:p>
      <w:pPr>
        <w:spacing w:after="0"/>
        <w:ind w:left="0"/>
        <w:jc w:val="both"/>
      </w:pPr>
      <w:r>
        <w:rPr>
          <w:rFonts w:ascii="Times New Roman"/>
          <w:b w:val="false"/>
          <w:i w:val="false"/>
          <w:color w:val="000000"/>
          <w:sz w:val="28"/>
        </w:rPr>
        <w:t>
      Кәсіптік еңбек ету қабілетінен айырылу дәрежесі______ ______ %_____ пайызда белгіленді</w:t>
      </w:r>
    </w:p>
    <w:bookmarkEnd w:id="1278"/>
    <w:bookmarkStart w:name="z1361" w:id="1279"/>
    <w:p>
      <w:pPr>
        <w:spacing w:after="0"/>
        <w:ind w:left="0"/>
        <w:jc w:val="both"/>
      </w:pPr>
      <w:r>
        <w:rPr>
          <w:rFonts w:ascii="Times New Roman"/>
          <w:b w:val="false"/>
          <w:i w:val="false"/>
          <w:color w:val="000000"/>
          <w:sz w:val="28"/>
        </w:rPr>
        <w:t>
      (первично/алғаш рет/повторно/қайтадан) (жазбаша/прописью)</w:t>
      </w:r>
    </w:p>
    <w:bookmarkEnd w:id="1279"/>
    <w:bookmarkStart w:name="z1362" w:id="1280"/>
    <w:p>
      <w:pPr>
        <w:spacing w:after="0"/>
        <w:ind w:left="0"/>
        <w:jc w:val="both"/>
      </w:pPr>
      <w:r>
        <w:rPr>
          <w:rFonts w:ascii="Times New Roman"/>
          <w:b w:val="false"/>
          <w:i w:val="false"/>
          <w:color w:val="000000"/>
          <w:sz w:val="28"/>
        </w:rPr>
        <w:t>
      Установлена в процентах степень утраты профессиональной трудоспособности</w:t>
      </w:r>
    </w:p>
    <w:bookmarkEnd w:id="1280"/>
    <w:bookmarkStart w:name="z1363" w:id="1281"/>
    <w:p>
      <w:pPr>
        <w:spacing w:after="0"/>
        <w:ind w:left="0"/>
        <w:jc w:val="both"/>
      </w:pPr>
      <w:r>
        <w:rPr>
          <w:rFonts w:ascii="Times New Roman"/>
          <w:b w:val="false"/>
          <w:i w:val="false"/>
          <w:color w:val="000000"/>
          <w:sz w:val="28"/>
        </w:rPr>
        <w:t>
      Белгіленген күні 20__ жылғы "___" ________ Мерзімі 20____ жылғы"____" бастап есептелді</w:t>
      </w:r>
    </w:p>
    <w:bookmarkEnd w:id="1281"/>
    <w:bookmarkStart w:name="z1364" w:id="1282"/>
    <w:p>
      <w:pPr>
        <w:spacing w:after="0"/>
        <w:ind w:left="0"/>
        <w:jc w:val="both"/>
      </w:pPr>
      <w:r>
        <w:rPr>
          <w:rFonts w:ascii="Times New Roman"/>
          <w:b w:val="false"/>
          <w:i w:val="false"/>
          <w:color w:val="000000"/>
          <w:sz w:val="28"/>
        </w:rPr>
        <w:t>
      Дата установления Срок зачтен с</w:t>
      </w:r>
    </w:p>
    <w:bookmarkEnd w:id="1282"/>
    <w:bookmarkStart w:name="z1365" w:id="1283"/>
    <w:p>
      <w:pPr>
        <w:spacing w:after="0"/>
        <w:ind w:left="0"/>
        <w:jc w:val="both"/>
      </w:pPr>
      <w:r>
        <w:rPr>
          <w:rFonts w:ascii="Times New Roman"/>
          <w:b w:val="false"/>
          <w:i w:val="false"/>
          <w:color w:val="000000"/>
          <w:sz w:val="28"/>
        </w:rPr>
        <w:t>
      Кәсіптік еңбек ету қабілетінен айырылу дәрежесі 20___ жылғы _____"___"</w:t>
      </w:r>
    </w:p>
    <w:bookmarkEnd w:id="1283"/>
    <w:bookmarkStart w:name="z1366" w:id="1284"/>
    <w:p>
      <w:pPr>
        <w:spacing w:after="0"/>
        <w:ind w:left="0"/>
        <w:jc w:val="both"/>
      </w:pPr>
      <w:r>
        <w:rPr>
          <w:rFonts w:ascii="Times New Roman"/>
          <w:b w:val="false"/>
          <w:i w:val="false"/>
          <w:color w:val="000000"/>
          <w:sz w:val="28"/>
        </w:rPr>
        <w:t>
      дейінгі мерзімге белгіленген</w:t>
      </w:r>
    </w:p>
    <w:bookmarkEnd w:id="1284"/>
    <w:bookmarkStart w:name="z1367" w:id="1285"/>
    <w:p>
      <w:pPr>
        <w:spacing w:after="0"/>
        <w:ind w:left="0"/>
        <w:jc w:val="both"/>
      </w:pPr>
      <w:r>
        <w:rPr>
          <w:rFonts w:ascii="Times New Roman"/>
          <w:b w:val="false"/>
          <w:i w:val="false"/>
          <w:color w:val="000000"/>
          <w:sz w:val="28"/>
        </w:rPr>
        <w:t>
      Степень утраты профессиональной трудоспособности установлена на срок до</w:t>
      </w:r>
    </w:p>
    <w:bookmarkEnd w:id="1285"/>
    <w:bookmarkStart w:name="z1368" w:id="1286"/>
    <w:p>
      <w:pPr>
        <w:spacing w:after="0"/>
        <w:ind w:left="0"/>
        <w:jc w:val="both"/>
      </w:pPr>
      <w:r>
        <w:rPr>
          <w:rFonts w:ascii="Times New Roman"/>
          <w:b w:val="false"/>
          <w:i w:val="false"/>
          <w:color w:val="000000"/>
          <w:sz w:val="28"/>
        </w:rPr>
        <w:t>
      Қайта куәландыру күні 20__ жылғы _____ "___"</w:t>
      </w:r>
    </w:p>
    <w:bookmarkEnd w:id="1286"/>
    <w:bookmarkStart w:name="z1369" w:id="1287"/>
    <w:p>
      <w:pPr>
        <w:spacing w:after="0"/>
        <w:ind w:left="0"/>
        <w:jc w:val="both"/>
      </w:pPr>
      <w:r>
        <w:rPr>
          <w:rFonts w:ascii="Times New Roman"/>
          <w:b w:val="false"/>
          <w:i w:val="false"/>
          <w:color w:val="000000"/>
          <w:sz w:val="28"/>
        </w:rPr>
        <w:t>
      Дата переосвидетельствования</w:t>
      </w:r>
    </w:p>
    <w:bookmarkEnd w:id="1287"/>
    <w:bookmarkStart w:name="z1370" w:id="1288"/>
    <w:p>
      <w:pPr>
        <w:spacing w:after="0"/>
        <w:ind w:left="0"/>
        <w:jc w:val="both"/>
      </w:pPr>
      <w:r>
        <w:rPr>
          <w:rFonts w:ascii="Times New Roman"/>
          <w:b w:val="false"/>
          <w:i w:val="false"/>
          <w:color w:val="000000"/>
          <w:sz w:val="28"/>
        </w:rPr>
        <w:t>
      Негіздеме: медициналық-әлеуметтік сараптаманың № актісі</w:t>
      </w:r>
    </w:p>
    <w:bookmarkEnd w:id="1288"/>
    <w:bookmarkStart w:name="z1371" w:id="1289"/>
    <w:p>
      <w:pPr>
        <w:spacing w:after="0"/>
        <w:ind w:left="0"/>
        <w:jc w:val="both"/>
      </w:pPr>
      <w:r>
        <w:rPr>
          <w:rFonts w:ascii="Times New Roman"/>
          <w:b w:val="false"/>
          <w:i w:val="false"/>
          <w:color w:val="000000"/>
          <w:sz w:val="28"/>
        </w:rPr>
        <w:t>
      Основание: акт медико-социальной экспертизы</w:t>
      </w:r>
    </w:p>
    <w:bookmarkEnd w:id="1289"/>
    <w:bookmarkStart w:name="z1372" w:id="1290"/>
    <w:p>
      <w:pPr>
        <w:spacing w:after="0"/>
        <w:ind w:left="0"/>
        <w:jc w:val="both"/>
      </w:pPr>
      <w:r>
        <w:rPr>
          <w:rFonts w:ascii="Times New Roman"/>
          <w:b w:val="false"/>
          <w:i w:val="false"/>
          <w:color w:val="000000"/>
          <w:sz w:val="28"/>
        </w:rPr>
        <w:t>
      М.О. Бөлім басшысы _________________ (________________________)</w:t>
      </w:r>
    </w:p>
    <w:bookmarkEnd w:id="1290"/>
    <w:bookmarkStart w:name="z1373" w:id="1291"/>
    <w:p>
      <w:pPr>
        <w:spacing w:after="0"/>
        <w:ind w:left="0"/>
        <w:jc w:val="both"/>
      </w:pPr>
      <w:r>
        <w:rPr>
          <w:rFonts w:ascii="Times New Roman"/>
          <w:b w:val="false"/>
          <w:i w:val="false"/>
          <w:color w:val="000000"/>
          <w:sz w:val="28"/>
        </w:rPr>
        <w:t>
      М.П. Руководитель отдела (қолы/подпись) (Тегі, аты, әкесінің аты (болған кезде)</w:t>
      </w:r>
    </w:p>
    <w:bookmarkEnd w:id="1291"/>
    <w:bookmarkStart w:name="z1374" w:id="1292"/>
    <w:p>
      <w:pPr>
        <w:spacing w:after="0"/>
        <w:ind w:left="0"/>
        <w:jc w:val="both"/>
      </w:pPr>
      <w:r>
        <w:rPr>
          <w:rFonts w:ascii="Times New Roman"/>
          <w:b w:val="false"/>
          <w:i w:val="false"/>
          <w:color w:val="000000"/>
          <w:sz w:val="28"/>
        </w:rPr>
        <w:t>
      Фамилия, имя, отчество (при его наличии))</w:t>
      </w:r>
    </w:p>
    <w:bookmarkEnd w:id="1292"/>
    <w:bookmarkStart w:name="z1375" w:id="1293"/>
    <w:p>
      <w:pPr>
        <w:spacing w:after="0"/>
        <w:ind w:left="0"/>
        <w:jc w:val="both"/>
      </w:pPr>
      <w:r>
        <w:rPr>
          <w:rFonts w:ascii="Times New Roman"/>
          <w:b w:val="false"/>
          <w:i w:val="false"/>
          <w:color w:val="000000"/>
          <w:sz w:val="28"/>
        </w:rPr>
        <w:t>
      Күні 20 жылғы "___" __________________</w:t>
      </w:r>
    </w:p>
    <w:bookmarkEnd w:id="1293"/>
    <w:bookmarkStart w:name="z1376" w:id="1294"/>
    <w:p>
      <w:pPr>
        <w:spacing w:after="0"/>
        <w:ind w:left="0"/>
        <w:jc w:val="both"/>
      </w:pPr>
      <w:r>
        <w:rPr>
          <w:rFonts w:ascii="Times New Roman"/>
          <w:b w:val="false"/>
          <w:i w:val="false"/>
          <w:color w:val="000000"/>
          <w:sz w:val="28"/>
        </w:rPr>
        <w:t>
      Дата</w:t>
      </w:r>
    </w:p>
    <w:bookmarkEnd w:id="1294"/>
    <w:bookmarkStart w:name="z1377" w:id="1295"/>
    <w:p>
      <w:pPr>
        <w:spacing w:after="0"/>
        <w:ind w:left="0"/>
        <w:jc w:val="both"/>
      </w:pPr>
      <w:r>
        <w:rPr>
          <w:rFonts w:ascii="Times New Roman"/>
          <w:b w:val="false"/>
          <w:i w:val="false"/>
          <w:color w:val="000000"/>
          <w:sz w:val="28"/>
        </w:rPr>
        <w:t>
      _______________________________________________________________________________</w:t>
      </w:r>
    </w:p>
    <w:bookmarkEnd w:id="1295"/>
    <w:bookmarkStart w:name="z1378" w:id="1296"/>
    <w:p>
      <w:pPr>
        <w:spacing w:after="0"/>
        <w:ind w:left="0"/>
        <w:jc w:val="both"/>
      </w:pPr>
      <w:r>
        <w:rPr>
          <w:rFonts w:ascii="Times New Roman"/>
          <w:b w:val="false"/>
          <w:i w:val="false"/>
          <w:color w:val="000000"/>
          <w:sz w:val="28"/>
        </w:rPr>
        <w:t>
      (линия отреза)</w:t>
      </w:r>
    </w:p>
    <w:bookmarkEnd w:id="1296"/>
    <w:bookmarkStart w:name="z1379" w:id="1297"/>
    <w:p>
      <w:pPr>
        <w:spacing w:after="0"/>
        <w:ind w:left="0"/>
        <w:jc w:val="both"/>
      </w:pPr>
      <w:r>
        <w:rPr>
          <w:rFonts w:ascii="Times New Roman"/>
          <w:b w:val="false"/>
          <w:i w:val="false"/>
          <w:color w:val="000000"/>
          <w:sz w:val="28"/>
        </w:rPr>
        <w:t>
      _______________________________________________________________________________</w:t>
      </w:r>
    </w:p>
    <w:bookmarkEnd w:id="1297"/>
    <w:bookmarkStart w:name="z1380" w:id="1298"/>
    <w:p>
      <w:pPr>
        <w:spacing w:after="0"/>
        <w:ind w:left="0"/>
        <w:jc w:val="both"/>
      </w:pPr>
      <w:r>
        <w:rPr>
          <w:rFonts w:ascii="Times New Roman"/>
          <w:b w:val="false"/>
          <w:i w:val="false"/>
          <w:color w:val="000000"/>
          <w:sz w:val="28"/>
        </w:rPr>
        <w:t>
      (уәкілетті орган/уполномоченный орган)</w:t>
      </w:r>
    </w:p>
    <w:bookmarkEnd w:id="1298"/>
    <w:bookmarkStart w:name="z1381" w:id="1299"/>
    <w:p>
      <w:pPr>
        <w:spacing w:after="0"/>
        <w:ind w:left="0"/>
        <w:jc w:val="both"/>
      </w:pPr>
      <w:r>
        <w:rPr>
          <w:rFonts w:ascii="Times New Roman"/>
          <w:b w:val="false"/>
          <w:i w:val="false"/>
          <w:color w:val="000000"/>
          <w:sz w:val="28"/>
        </w:rPr>
        <w:t>
      _______________________________________________________________________________</w:t>
      </w:r>
    </w:p>
    <w:bookmarkEnd w:id="1299"/>
    <w:bookmarkStart w:name="z1382" w:id="1300"/>
    <w:p>
      <w:pPr>
        <w:spacing w:after="0"/>
        <w:ind w:left="0"/>
        <w:jc w:val="both"/>
      </w:pPr>
      <w:r>
        <w:rPr>
          <w:rFonts w:ascii="Times New Roman"/>
          <w:b w:val="false"/>
          <w:i w:val="false"/>
          <w:color w:val="000000"/>
          <w:sz w:val="28"/>
        </w:rPr>
        <w:t>
      (өңір, бөлім, мекенжайы/регион, отдел, адрес)</w:t>
      </w:r>
    </w:p>
    <w:bookmarkEnd w:id="1300"/>
    <w:bookmarkStart w:name="z1383" w:id="1301"/>
    <w:p>
      <w:pPr>
        <w:spacing w:after="0"/>
        <w:ind w:left="0"/>
        <w:jc w:val="both"/>
      </w:pPr>
      <w:r>
        <w:rPr>
          <w:rFonts w:ascii="Times New Roman"/>
          <w:b w:val="false"/>
          <w:i w:val="false"/>
          <w:color w:val="000000"/>
          <w:sz w:val="28"/>
        </w:rPr>
        <w:t>
      Кәсіптік еңбек ету қабілетінен айырылу дәрежесі туралы анықтамадан және медициналық-әлеуметтік</w:t>
      </w:r>
    </w:p>
    <w:bookmarkEnd w:id="1301"/>
    <w:bookmarkStart w:name="z1384" w:id="1302"/>
    <w:p>
      <w:pPr>
        <w:spacing w:after="0"/>
        <w:ind w:left="0"/>
        <w:jc w:val="both"/>
      </w:pPr>
      <w:r>
        <w:rPr>
          <w:rFonts w:ascii="Times New Roman"/>
          <w:b w:val="false"/>
          <w:i w:val="false"/>
          <w:color w:val="000000"/>
          <w:sz w:val="28"/>
        </w:rPr>
        <w:t>
      сараптама актісінен үзінді көшірме</w:t>
      </w:r>
    </w:p>
    <w:bookmarkEnd w:id="1302"/>
    <w:bookmarkStart w:name="z1385" w:id="1303"/>
    <w:p>
      <w:pPr>
        <w:spacing w:after="0"/>
        <w:ind w:left="0"/>
        <w:jc w:val="both"/>
      </w:pPr>
      <w:r>
        <w:rPr>
          <w:rFonts w:ascii="Times New Roman"/>
          <w:b w:val="false"/>
          <w:i w:val="false"/>
          <w:color w:val="000000"/>
          <w:sz w:val="28"/>
        </w:rPr>
        <w:t>
      Выписка из справки о степени утраты профессиональной трудоспособности и акта медико-социальной</w:t>
      </w:r>
    </w:p>
    <w:bookmarkEnd w:id="1303"/>
    <w:bookmarkStart w:name="z1386" w:id="1304"/>
    <w:p>
      <w:pPr>
        <w:spacing w:after="0"/>
        <w:ind w:left="0"/>
        <w:jc w:val="both"/>
      </w:pPr>
      <w:r>
        <w:rPr>
          <w:rFonts w:ascii="Times New Roman"/>
          <w:b w:val="false"/>
          <w:i w:val="false"/>
          <w:color w:val="000000"/>
          <w:sz w:val="28"/>
        </w:rPr>
        <w:t>
      экспертизы ____________ серия №</w:t>
      </w:r>
    </w:p>
    <w:bookmarkEnd w:id="1304"/>
    <w:bookmarkStart w:name="z1387" w:id="1305"/>
    <w:p>
      <w:pPr>
        <w:spacing w:after="0"/>
        <w:ind w:left="0"/>
        <w:jc w:val="both"/>
      </w:pPr>
      <w:r>
        <w:rPr>
          <w:rFonts w:ascii="Times New Roman"/>
          <w:b w:val="false"/>
          <w:i w:val="false"/>
          <w:color w:val="000000"/>
          <w:sz w:val="28"/>
        </w:rPr>
        <w:t>
      Тегi, аты, әкесiнiң аты (болған кезде)_______________________________________________</w:t>
      </w:r>
    </w:p>
    <w:bookmarkEnd w:id="1305"/>
    <w:bookmarkStart w:name="z1388" w:id="1306"/>
    <w:p>
      <w:pPr>
        <w:spacing w:after="0"/>
        <w:ind w:left="0"/>
        <w:jc w:val="both"/>
      </w:pPr>
      <w:r>
        <w:rPr>
          <w:rFonts w:ascii="Times New Roman"/>
          <w:b w:val="false"/>
          <w:i w:val="false"/>
          <w:color w:val="000000"/>
          <w:sz w:val="28"/>
        </w:rPr>
        <w:t>
      Фамилия, имя, отчество (при его наличии)</w:t>
      </w:r>
    </w:p>
    <w:bookmarkEnd w:id="1306"/>
    <w:bookmarkStart w:name="z1389" w:id="1307"/>
    <w:p>
      <w:pPr>
        <w:spacing w:after="0"/>
        <w:ind w:left="0"/>
        <w:jc w:val="both"/>
      </w:pPr>
      <w:r>
        <w:rPr>
          <w:rFonts w:ascii="Times New Roman"/>
          <w:b w:val="false"/>
          <w:i w:val="false"/>
          <w:color w:val="000000"/>
          <w:sz w:val="28"/>
        </w:rPr>
        <w:t>
      Туған күні ______ жылғы "___"______</w:t>
      </w:r>
    </w:p>
    <w:bookmarkEnd w:id="1307"/>
    <w:bookmarkStart w:name="z1390" w:id="1308"/>
    <w:p>
      <w:pPr>
        <w:spacing w:after="0"/>
        <w:ind w:left="0"/>
        <w:jc w:val="both"/>
      </w:pPr>
      <w:r>
        <w:rPr>
          <w:rFonts w:ascii="Times New Roman"/>
          <w:b w:val="false"/>
          <w:i w:val="false"/>
          <w:color w:val="000000"/>
          <w:sz w:val="28"/>
        </w:rPr>
        <w:t>
      Мекенжайы __________________________________</w:t>
      </w:r>
    </w:p>
    <w:bookmarkEnd w:id="1308"/>
    <w:bookmarkStart w:name="z1391" w:id="1309"/>
    <w:p>
      <w:pPr>
        <w:spacing w:after="0"/>
        <w:ind w:left="0"/>
        <w:jc w:val="both"/>
      </w:pPr>
      <w:r>
        <w:rPr>
          <w:rFonts w:ascii="Times New Roman"/>
          <w:b w:val="false"/>
          <w:i w:val="false"/>
          <w:color w:val="000000"/>
          <w:sz w:val="28"/>
        </w:rPr>
        <w:t>
      Дата рождения Адрес</w:t>
      </w:r>
    </w:p>
    <w:bookmarkEnd w:id="1309"/>
    <w:bookmarkStart w:name="z1392" w:id="1310"/>
    <w:p>
      <w:pPr>
        <w:spacing w:after="0"/>
        <w:ind w:left="0"/>
        <w:jc w:val="both"/>
      </w:pPr>
      <w:r>
        <w:rPr>
          <w:rFonts w:ascii="Times New Roman"/>
          <w:b w:val="false"/>
          <w:i w:val="false"/>
          <w:color w:val="000000"/>
          <w:sz w:val="28"/>
        </w:rPr>
        <w:t>
      Жазатайым оқиға туралы акті 20__ жылғы "___"______№___________________</w:t>
      </w:r>
    </w:p>
    <w:bookmarkEnd w:id="1310"/>
    <w:bookmarkStart w:name="z1393" w:id="1311"/>
    <w:p>
      <w:pPr>
        <w:spacing w:after="0"/>
        <w:ind w:left="0"/>
        <w:jc w:val="both"/>
      </w:pPr>
      <w:r>
        <w:rPr>
          <w:rFonts w:ascii="Times New Roman"/>
          <w:b w:val="false"/>
          <w:i w:val="false"/>
          <w:color w:val="000000"/>
          <w:sz w:val="28"/>
        </w:rPr>
        <w:t>
      Акт о несчастном случае (жұмыс берушінің толық атауы / полное наименование работодателя)</w:t>
      </w:r>
    </w:p>
    <w:bookmarkEnd w:id="1311"/>
    <w:bookmarkStart w:name="z1394" w:id="1312"/>
    <w:p>
      <w:pPr>
        <w:spacing w:after="0"/>
        <w:ind w:left="0"/>
        <w:jc w:val="both"/>
      </w:pPr>
      <w:r>
        <w:rPr>
          <w:rFonts w:ascii="Times New Roman"/>
          <w:b w:val="false"/>
          <w:i w:val="false"/>
          <w:color w:val="000000"/>
          <w:sz w:val="28"/>
        </w:rPr>
        <w:t>
      Негізгі диагноз: ____________________________________________________________</w:t>
      </w:r>
    </w:p>
    <w:bookmarkEnd w:id="1312"/>
    <w:bookmarkStart w:name="z1395" w:id="1313"/>
    <w:p>
      <w:pPr>
        <w:spacing w:after="0"/>
        <w:ind w:left="0"/>
        <w:jc w:val="both"/>
      </w:pPr>
      <w:r>
        <w:rPr>
          <w:rFonts w:ascii="Times New Roman"/>
          <w:b w:val="false"/>
          <w:i w:val="false"/>
          <w:color w:val="000000"/>
          <w:sz w:val="28"/>
        </w:rPr>
        <w:t>
      Основной диагноз:</w:t>
      </w:r>
    </w:p>
    <w:bookmarkEnd w:id="1313"/>
    <w:bookmarkStart w:name="z1396" w:id="1314"/>
    <w:p>
      <w:pPr>
        <w:spacing w:after="0"/>
        <w:ind w:left="0"/>
        <w:jc w:val="both"/>
      </w:pPr>
      <w:r>
        <w:rPr>
          <w:rFonts w:ascii="Times New Roman"/>
          <w:b w:val="false"/>
          <w:i w:val="false"/>
          <w:color w:val="000000"/>
          <w:sz w:val="28"/>
        </w:rPr>
        <w:t>
      _______________________________________________________________________________</w:t>
      </w:r>
    </w:p>
    <w:bookmarkEnd w:id="1314"/>
    <w:bookmarkStart w:name="z1397" w:id="1315"/>
    <w:p>
      <w:pPr>
        <w:spacing w:after="0"/>
        <w:ind w:left="0"/>
        <w:jc w:val="both"/>
      </w:pPr>
      <w:r>
        <w:rPr>
          <w:rFonts w:ascii="Times New Roman"/>
          <w:b w:val="false"/>
          <w:i w:val="false"/>
          <w:color w:val="000000"/>
          <w:sz w:val="28"/>
        </w:rPr>
        <w:t>
      Ілеспелі аурулардың диагнозы: _______________________________________________</w:t>
      </w:r>
    </w:p>
    <w:bookmarkEnd w:id="1315"/>
    <w:bookmarkStart w:name="z1398" w:id="1316"/>
    <w:p>
      <w:pPr>
        <w:spacing w:after="0"/>
        <w:ind w:left="0"/>
        <w:jc w:val="both"/>
      </w:pPr>
      <w:r>
        <w:rPr>
          <w:rFonts w:ascii="Times New Roman"/>
          <w:b w:val="false"/>
          <w:i w:val="false"/>
          <w:color w:val="000000"/>
          <w:sz w:val="28"/>
        </w:rPr>
        <w:t>
      Диагноз сопутствующих заболеваний</w:t>
      </w:r>
    </w:p>
    <w:bookmarkEnd w:id="1316"/>
    <w:bookmarkStart w:name="z1399" w:id="1317"/>
    <w:p>
      <w:pPr>
        <w:spacing w:after="0"/>
        <w:ind w:left="0"/>
        <w:jc w:val="both"/>
      </w:pPr>
      <w:r>
        <w:rPr>
          <w:rFonts w:ascii="Times New Roman"/>
          <w:b w:val="false"/>
          <w:i w:val="false"/>
          <w:color w:val="000000"/>
          <w:sz w:val="28"/>
        </w:rPr>
        <w:t>
      _______________________________________________________________________________</w:t>
      </w:r>
    </w:p>
    <w:bookmarkEnd w:id="1317"/>
    <w:bookmarkStart w:name="z1400" w:id="1318"/>
    <w:p>
      <w:pPr>
        <w:spacing w:after="0"/>
        <w:ind w:left="0"/>
        <w:jc w:val="both"/>
      </w:pPr>
      <w:r>
        <w:rPr>
          <w:rFonts w:ascii="Times New Roman"/>
          <w:b w:val="false"/>
          <w:i w:val="false"/>
          <w:color w:val="000000"/>
          <w:sz w:val="28"/>
        </w:rPr>
        <w:t>
      Кәсіптік еңбек ету қабілетінен айырылу дәрежесі_________ ___ %______ пайызда белгіленді</w:t>
      </w:r>
    </w:p>
    <w:bookmarkEnd w:id="1318"/>
    <w:bookmarkStart w:name="z1401" w:id="1319"/>
    <w:p>
      <w:pPr>
        <w:spacing w:after="0"/>
        <w:ind w:left="0"/>
        <w:jc w:val="both"/>
      </w:pPr>
      <w:r>
        <w:rPr>
          <w:rFonts w:ascii="Times New Roman"/>
          <w:b w:val="false"/>
          <w:i w:val="false"/>
          <w:color w:val="000000"/>
          <w:sz w:val="28"/>
        </w:rPr>
        <w:t>
      (первично/алғаш рет/повторно/қайтадан) (жазбаша/прописью)</w:t>
      </w:r>
    </w:p>
    <w:bookmarkEnd w:id="1319"/>
    <w:bookmarkStart w:name="z1402" w:id="1320"/>
    <w:p>
      <w:pPr>
        <w:spacing w:after="0"/>
        <w:ind w:left="0"/>
        <w:jc w:val="both"/>
      </w:pPr>
      <w:r>
        <w:rPr>
          <w:rFonts w:ascii="Times New Roman"/>
          <w:b w:val="false"/>
          <w:i w:val="false"/>
          <w:color w:val="000000"/>
          <w:sz w:val="28"/>
        </w:rPr>
        <w:t>
      Установлена в процентах степень утраты профессиональной трудоспособности</w:t>
      </w:r>
    </w:p>
    <w:bookmarkEnd w:id="1320"/>
    <w:bookmarkStart w:name="z1403" w:id="1321"/>
    <w:p>
      <w:pPr>
        <w:spacing w:after="0"/>
        <w:ind w:left="0"/>
        <w:jc w:val="both"/>
      </w:pPr>
      <w:r>
        <w:rPr>
          <w:rFonts w:ascii="Times New Roman"/>
          <w:b w:val="false"/>
          <w:i w:val="false"/>
          <w:color w:val="000000"/>
          <w:sz w:val="28"/>
        </w:rPr>
        <w:t>
      Белгіленген күні 20__ жылғы "___" ________ Мерзімі 20____ жылғы"____" бастап есептелді</w:t>
      </w:r>
    </w:p>
    <w:bookmarkEnd w:id="1321"/>
    <w:bookmarkStart w:name="z1404" w:id="1322"/>
    <w:p>
      <w:pPr>
        <w:spacing w:after="0"/>
        <w:ind w:left="0"/>
        <w:jc w:val="both"/>
      </w:pPr>
      <w:r>
        <w:rPr>
          <w:rFonts w:ascii="Times New Roman"/>
          <w:b w:val="false"/>
          <w:i w:val="false"/>
          <w:color w:val="000000"/>
          <w:sz w:val="28"/>
        </w:rPr>
        <w:t>
      Дата установления Срок зачтен с</w:t>
      </w:r>
    </w:p>
    <w:bookmarkEnd w:id="1322"/>
    <w:bookmarkStart w:name="z1405" w:id="1323"/>
    <w:p>
      <w:pPr>
        <w:spacing w:after="0"/>
        <w:ind w:left="0"/>
        <w:jc w:val="both"/>
      </w:pPr>
      <w:r>
        <w:rPr>
          <w:rFonts w:ascii="Times New Roman"/>
          <w:b w:val="false"/>
          <w:i w:val="false"/>
          <w:color w:val="000000"/>
          <w:sz w:val="28"/>
        </w:rPr>
        <w:t>
      Кәсіптік еңбек ету қабілетінен айырылу дәрежесі 20__жылғы "___"</w:t>
      </w:r>
    </w:p>
    <w:bookmarkEnd w:id="1323"/>
    <w:bookmarkStart w:name="z1406" w:id="1324"/>
    <w:p>
      <w:pPr>
        <w:spacing w:after="0"/>
        <w:ind w:left="0"/>
        <w:jc w:val="both"/>
      </w:pPr>
      <w:r>
        <w:rPr>
          <w:rFonts w:ascii="Times New Roman"/>
          <w:b w:val="false"/>
          <w:i w:val="false"/>
          <w:color w:val="000000"/>
          <w:sz w:val="28"/>
        </w:rPr>
        <w:t>
      дейінгі мерзімге белгіленген</w:t>
      </w:r>
    </w:p>
    <w:bookmarkEnd w:id="1324"/>
    <w:bookmarkStart w:name="z1407" w:id="1325"/>
    <w:p>
      <w:pPr>
        <w:spacing w:after="0"/>
        <w:ind w:left="0"/>
        <w:jc w:val="both"/>
      </w:pPr>
      <w:r>
        <w:rPr>
          <w:rFonts w:ascii="Times New Roman"/>
          <w:b w:val="false"/>
          <w:i w:val="false"/>
          <w:color w:val="000000"/>
          <w:sz w:val="28"/>
        </w:rPr>
        <w:t>
      Степень утраты профессиональной трудоспособности установлена на срок до</w:t>
      </w:r>
    </w:p>
    <w:bookmarkEnd w:id="1325"/>
    <w:bookmarkStart w:name="z1408" w:id="1326"/>
    <w:p>
      <w:pPr>
        <w:spacing w:after="0"/>
        <w:ind w:left="0"/>
        <w:jc w:val="both"/>
      </w:pPr>
      <w:r>
        <w:rPr>
          <w:rFonts w:ascii="Times New Roman"/>
          <w:b w:val="false"/>
          <w:i w:val="false"/>
          <w:color w:val="000000"/>
          <w:sz w:val="28"/>
        </w:rPr>
        <w:t>
      Қайта куәландыру күні 20__ жылғы "___" _________________</w:t>
      </w:r>
    </w:p>
    <w:bookmarkEnd w:id="1326"/>
    <w:bookmarkStart w:name="z1409" w:id="1327"/>
    <w:p>
      <w:pPr>
        <w:spacing w:after="0"/>
        <w:ind w:left="0"/>
        <w:jc w:val="both"/>
      </w:pPr>
      <w:r>
        <w:rPr>
          <w:rFonts w:ascii="Times New Roman"/>
          <w:b w:val="false"/>
          <w:i w:val="false"/>
          <w:color w:val="000000"/>
          <w:sz w:val="28"/>
        </w:rPr>
        <w:t>
      Дата переосвидетельствования</w:t>
      </w:r>
    </w:p>
    <w:bookmarkEnd w:id="1327"/>
    <w:bookmarkStart w:name="z1410" w:id="1328"/>
    <w:p>
      <w:pPr>
        <w:spacing w:after="0"/>
        <w:ind w:left="0"/>
        <w:jc w:val="both"/>
      </w:pPr>
      <w:r>
        <w:rPr>
          <w:rFonts w:ascii="Times New Roman"/>
          <w:b w:val="false"/>
          <w:i w:val="false"/>
          <w:color w:val="000000"/>
          <w:sz w:val="28"/>
        </w:rPr>
        <w:t>
      Міндетті әлеуметтік сақтандыру жүйесіне қатысу фактісін растайтын</w:t>
      </w:r>
    </w:p>
    <w:bookmarkEnd w:id="1328"/>
    <w:bookmarkStart w:name="z1411" w:id="1329"/>
    <w:p>
      <w:pPr>
        <w:spacing w:after="0"/>
        <w:ind w:left="0"/>
        <w:jc w:val="both"/>
      </w:pPr>
      <w:r>
        <w:rPr>
          <w:rFonts w:ascii="Times New Roman"/>
          <w:b w:val="false"/>
          <w:i w:val="false"/>
          <w:color w:val="000000"/>
          <w:sz w:val="28"/>
        </w:rPr>
        <w:t>
      құжат 20___ жылғы "___" ______.№ ___</w:t>
      </w:r>
    </w:p>
    <w:bookmarkEnd w:id="1329"/>
    <w:bookmarkStart w:name="z1412" w:id="1330"/>
    <w:p>
      <w:pPr>
        <w:spacing w:after="0"/>
        <w:ind w:left="0"/>
        <w:jc w:val="both"/>
      </w:pPr>
      <w:r>
        <w:rPr>
          <w:rFonts w:ascii="Times New Roman"/>
          <w:b w:val="false"/>
          <w:i w:val="false"/>
          <w:color w:val="000000"/>
          <w:sz w:val="28"/>
        </w:rPr>
        <w:t>
      Документ, подтверждающий факт участия в системе обязательного социального страхования</w:t>
      </w:r>
    </w:p>
    <w:bookmarkEnd w:id="1330"/>
    <w:bookmarkStart w:name="z1413" w:id="1331"/>
    <w:p>
      <w:pPr>
        <w:spacing w:after="0"/>
        <w:ind w:left="0"/>
        <w:jc w:val="both"/>
      </w:pPr>
      <w:r>
        <w:rPr>
          <w:rFonts w:ascii="Times New Roman"/>
          <w:b w:val="false"/>
          <w:i w:val="false"/>
          <w:color w:val="000000"/>
          <w:sz w:val="28"/>
        </w:rPr>
        <w:t>
      Жалпы еңбек ету қабілетінен айырылу дәрежесі _________ ___ %______ пайызда белгіленді</w:t>
      </w:r>
    </w:p>
    <w:bookmarkEnd w:id="1331"/>
    <w:bookmarkStart w:name="z1414" w:id="1332"/>
    <w:p>
      <w:pPr>
        <w:spacing w:after="0"/>
        <w:ind w:left="0"/>
        <w:jc w:val="both"/>
      </w:pPr>
      <w:r>
        <w:rPr>
          <w:rFonts w:ascii="Times New Roman"/>
          <w:b w:val="false"/>
          <w:i w:val="false"/>
          <w:color w:val="000000"/>
          <w:sz w:val="28"/>
        </w:rPr>
        <w:t>
      (первично/алғаш рет/повторно/қайтадан) (жазбаша/прописью)</w:t>
      </w:r>
    </w:p>
    <w:bookmarkEnd w:id="1332"/>
    <w:bookmarkStart w:name="z1415" w:id="1333"/>
    <w:p>
      <w:pPr>
        <w:spacing w:after="0"/>
        <w:ind w:left="0"/>
        <w:jc w:val="both"/>
      </w:pPr>
      <w:r>
        <w:rPr>
          <w:rFonts w:ascii="Times New Roman"/>
          <w:b w:val="false"/>
          <w:i w:val="false"/>
          <w:color w:val="000000"/>
          <w:sz w:val="28"/>
        </w:rPr>
        <w:t>
      Установлена в процентах степень утраты общей трудоспособности</w:t>
      </w:r>
    </w:p>
    <w:bookmarkEnd w:id="1333"/>
    <w:bookmarkStart w:name="z1416" w:id="1334"/>
    <w:p>
      <w:pPr>
        <w:spacing w:after="0"/>
        <w:ind w:left="0"/>
        <w:jc w:val="both"/>
      </w:pPr>
      <w:r>
        <w:rPr>
          <w:rFonts w:ascii="Times New Roman"/>
          <w:b w:val="false"/>
          <w:i w:val="false"/>
          <w:color w:val="000000"/>
          <w:sz w:val="28"/>
        </w:rPr>
        <w:t>
      Белгіленген күні 20__ жылғы "___" _______ Мерзімі 20____ жылғы"____" бастап есептелді</w:t>
      </w:r>
    </w:p>
    <w:bookmarkEnd w:id="1334"/>
    <w:bookmarkStart w:name="z1417" w:id="1335"/>
    <w:p>
      <w:pPr>
        <w:spacing w:after="0"/>
        <w:ind w:left="0"/>
        <w:jc w:val="both"/>
      </w:pPr>
      <w:r>
        <w:rPr>
          <w:rFonts w:ascii="Times New Roman"/>
          <w:b w:val="false"/>
          <w:i w:val="false"/>
          <w:color w:val="000000"/>
          <w:sz w:val="28"/>
        </w:rPr>
        <w:t>
      Дата установления Срок зачтен с</w:t>
      </w:r>
    </w:p>
    <w:bookmarkEnd w:id="1335"/>
    <w:bookmarkStart w:name="z1418" w:id="1336"/>
    <w:p>
      <w:pPr>
        <w:spacing w:after="0"/>
        <w:ind w:left="0"/>
        <w:jc w:val="both"/>
      </w:pPr>
      <w:r>
        <w:rPr>
          <w:rFonts w:ascii="Times New Roman"/>
          <w:b w:val="false"/>
          <w:i w:val="false"/>
          <w:color w:val="000000"/>
          <w:sz w:val="28"/>
        </w:rPr>
        <w:t>
      Жалпы еңбек ету қабілетінен айырылу дәрежесі 20__ жылғы "____"___________</w:t>
      </w:r>
    </w:p>
    <w:bookmarkEnd w:id="1336"/>
    <w:bookmarkStart w:name="z1419" w:id="1337"/>
    <w:p>
      <w:pPr>
        <w:spacing w:after="0"/>
        <w:ind w:left="0"/>
        <w:jc w:val="both"/>
      </w:pPr>
      <w:r>
        <w:rPr>
          <w:rFonts w:ascii="Times New Roman"/>
          <w:b w:val="false"/>
          <w:i w:val="false"/>
          <w:color w:val="000000"/>
          <w:sz w:val="28"/>
        </w:rPr>
        <w:t>
      дейінгі мерзімге белгіленген</w:t>
      </w:r>
    </w:p>
    <w:bookmarkEnd w:id="1337"/>
    <w:bookmarkStart w:name="z1420" w:id="1338"/>
    <w:p>
      <w:pPr>
        <w:spacing w:after="0"/>
        <w:ind w:left="0"/>
        <w:jc w:val="both"/>
      </w:pPr>
      <w:r>
        <w:rPr>
          <w:rFonts w:ascii="Times New Roman"/>
          <w:b w:val="false"/>
          <w:i w:val="false"/>
          <w:color w:val="000000"/>
          <w:sz w:val="28"/>
        </w:rPr>
        <w:t>
      Степень утраты общей трудоспособности установлена на срок до</w:t>
      </w:r>
    </w:p>
    <w:bookmarkEnd w:id="1338"/>
    <w:bookmarkStart w:name="z1421" w:id="1339"/>
    <w:p>
      <w:pPr>
        <w:spacing w:after="0"/>
        <w:ind w:left="0"/>
        <w:jc w:val="both"/>
      </w:pPr>
      <w:r>
        <w:rPr>
          <w:rFonts w:ascii="Times New Roman"/>
          <w:b w:val="false"/>
          <w:i w:val="false"/>
          <w:color w:val="000000"/>
          <w:sz w:val="28"/>
        </w:rPr>
        <w:t>
      Жалпы еңбек ету қабілетінен айырылу дәрежесінің себебі________________________</w:t>
      </w:r>
    </w:p>
    <w:bookmarkEnd w:id="1339"/>
    <w:bookmarkStart w:name="z1422" w:id="1340"/>
    <w:p>
      <w:pPr>
        <w:spacing w:after="0"/>
        <w:ind w:left="0"/>
        <w:jc w:val="both"/>
      </w:pPr>
      <w:r>
        <w:rPr>
          <w:rFonts w:ascii="Times New Roman"/>
          <w:b w:val="false"/>
          <w:i w:val="false"/>
          <w:color w:val="000000"/>
          <w:sz w:val="28"/>
        </w:rPr>
        <w:t>
      Причина степени утраты общей трудоспособности</w:t>
      </w:r>
    </w:p>
    <w:bookmarkEnd w:id="1340"/>
    <w:bookmarkStart w:name="z1423" w:id="1341"/>
    <w:p>
      <w:pPr>
        <w:spacing w:after="0"/>
        <w:ind w:left="0"/>
        <w:jc w:val="both"/>
      </w:pPr>
      <w:r>
        <w:rPr>
          <w:rFonts w:ascii="Times New Roman"/>
          <w:b w:val="false"/>
          <w:i w:val="false"/>
          <w:color w:val="000000"/>
          <w:sz w:val="28"/>
        </w:rPr>
        <w:t>
      Негіздеме: медициналық-әлеуметтік сараптаманың № ___ актісі</w:t>
      </w:r>
    </w:p>
    <w:bookmarkEnd w:id="1341"/>
    <w:bookmarkStart w:name="z1424" w:id="1342"/>
    <w:p>
      <w:pPr>
        <w:spacing w:after="0"/>
        <w:ind w:left="0"/>
        <w:jc w:val="both"/>
      </w:pPr>
      <w:r>
        <w:rPr>
          <w:rFonts w:ascii="Times New Roman"/>
          <w:b w:val="false"/>
          <w:i w:val="false"/>
          <w:color w:val="000000"/>
          <w:sz w:val="28"/>
        </w:rPr>
        <w:t>
      Основание: акт медико-социальной экспертизы</w:t>
      </w:r>
    </w:p>
    <w:bookmarkEnd w:id="1342"/>
    <w:bookmarkStart w:name="z1425" w:id="1343"/>
    <w:p>
      <w:pPr>
        <w:spacing w:after="0"/>
        <w:ind w:left="0"/>
        <w:jc w:val="both"/>
      </w:pPr>
      <w:r>
        <w:rPr>
          <w:rFonts w:ascii="Times New Roman"/>
          <w:b w:val="false"/>
          <w:i w:val="false"/>
          <w:color w:val="000000"/>
          <w:sz w:val="28"/>
        </w:rPr>
        <w:t>
      М.О. Бөлім басшысы _________________ (__________________________________)</w:t>
      </w:r>
    </w:p>
    <w:bookmarkEnd w:id="1343"/>
    <w:bookmarkStart w:name="z1426" w:id="1344"/>
    <w:p>
      <w:pPr>
        <w:spacing w:after="0"/>
        <w:ind w:left="0"/>
        <w:jc w:val="both"/>
      </w:pPr>
      <w:r>
        <w:rPr>
          <w:rFonts w:ascii="Times New Roman"/>
          <w:b w:val="false"/>
          <w:i w:val="false"/>
          <w:color w:val="000000"/>
          <w:sz w:val="28"/>
        </w:rPr>
        <w:t>
      М.П. Руководитель отдела (қолы/подпись ЭЦП) (Тегі, аты, әкесінің аты (болған кезде)</w:t>
      </w:r>
    </w:p>
    <w:bookmarkEnd w:id="1344"/>
    <w:bookmarkStart w:name="z1427" w:id="1345"/>
    <w:p>
      <w:pPr>
        <w:spacing w:after="0"/>
        <w:ind w:left="0"/>
        <w:jc w:val="both"/>
      </w:pPr>
      <w:r>
        <w:rPr>
          <w:rFonts w:ascii="Times New Roman"/>
          <w:b w:val="false"/>
          <w:i w:val="false"/>
          <w:color w:val="000000"/>
          <w:sz w:val="28"/>
        </w:rPr>
        <w:t>
      Фамилия, имя, отчество (при его наличии))</w:t>
      </w:r>
    </w:p>
    <w:bookmarkEnd w:id="1345"/>
    <w:bookmarkStart w:name="z1428" w:id="1346"/>
    <w:p>
      <w:pPr>
        <w:spacing w:after="0"/>
        <w:ind w:left="0"/>
        <w:jc w:val="both"/>
      </w:pPr>
      <w:r>
        <w:rPr>
          <w:rFonts w:ascii="Times New Roman"/>
          <w:b w:val="false"/>
          <w:i w:val="false"/>
          <w:color w:val="000000"/>
          <w:sz w:val="28"/>
        </w:rPr>
        <w:t>
      Күні 20 жылғы "___" __________________</w:t>
      </w:r>
    </w:p>
    <w:bookmarkEnd w:id="1346"/>
    <w:bookmarkStart w:name="z1429" w:id="1347"/>
    <w:p>
      <w:pPr>
        <w:spacing w:after="0"/>
        <w:ind w:left="0"/>
        <w:jc w:val="both"/>
      </w:pPr>
      <w:r>
        <w:rPr>
          <w:rFonts w:ascii="Times New Roman"/>
          <w:b w:val="false"/>
          <w:i w:val="false"/>
          <w:color w:val="000000"/>
          <w:sz w:val="28"/>
        </w:rPr>
        <w:t>
      Дата</w:t>
      </w:r>
    </w:p>
    <w:bookmarkEnd w:id="13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медико-социальной экспертизы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32" w:id="1348"/>
    <w:p>
      <w:pPr>
        <w:spacing w:after="0"/>
        <w:ind w:left="0"/>
        <w:jc w:val="both"/>
      </w:pPr>
      <w:r>
        <w:rPr>
          <w:rFonts w:ascii="Times New Roman"/>
          <w:b w:val="false"/>
          <w:i w:val="false"/>
          <w:color w:val="000000"/>
          <w:sz w:val="28"/>
        </w:rPr>
        <w:t>
      ________________________________________________________________________________</w:t>
      </w:r>
    </w:p>
    <w:bookmarkEnd w:id="1348"/>
    <w:bookmarkStart w:name="z1433" w:id="1349"/>
    <w:p>
      <w:pPr>
        <w:spacing w:after="0"/>
        <w:ind w:left="0"/>
        <w:jc w:val="both"/>
      </w:pPr>
      <w:r>
        <w:rPr>
          <w:rFonts w:ascii="Times New Roman"/>
          <w:b w:val="false"/>
          <w:i w:val="false"/>
          <w:color w:val="000000"/>
          <w:sz w:val="28"/>
        </w:rPr>
        <w:t>
      (уәкілетті орган/уполномоченный орган)</w:t>
      </w:r>
    </w:p>
    <w:bookmarkEnd w:id="1349"/>
    <w:bookmarkStart w:name="z1434" w:id="1350"/>
    <w:p>
      <w:pPr>
        <w:spacing w:after="0"/>
        <w:ind w:left="0"/>
        <w:jc w:val="both"/>
      </w:pPr>
      <w:r>
        <w:rPr>
          <w:rFonts w:ascii="Times New Roman"/>
          <w:b w:val="false"/>
          <w:i w:val="false"/>
          <w:color w:val="000000"/>
          <w:sz w:val="28"/>
        </w:rPr>
        <w:t>
      ________________________________________________________________________________</w:t>
      </w:r>
    </w:p>
    <w:bookmarkEnd w:id="1350"/>
    <w:bookmarkStart w:name="z1435" w:id="1351"/>
    <w:p>
      <w:pPr>
        <w:spacing w:after="0"/>
        <w:ind w:left="0"/>
        <w:jc w:val="both"/>
      </w:pPr>
      <w:r>
        <w:rPr>
          <w:rFonts w:ascii="Times New Roman"/>
          <w:b w:val="false"/>
          <w:i w:val="false"/>
          <w:color w:val="000000"/>
          <w:sz w:val="28"/>
        </w:rPr>
        <w:t>
      (өңір, бөлім, мекенжайы/регион, отдел, адрес)</w:t>
      </w:r>
    </w:p>
    <w:bookmarkEnd w:id="1351"/>
    <w:bookmarkStart w:name="z1436" w:id="1352"/>
    <w:p>
      <w:pPr>
        <w:spacing w:after="0"/>
        <w:ind w:left="0"/>
        <w:jc w:val="left"/>
      </w:pPr>
      <w:r>
        <w:rPr>
          <w:rFonts w:ascii="Times New Roman"/>
          <w:b/>
          <w:i w:val="false"/>
          <w:color w:val="000000"/>
        </w:rPr>
        <w:t xml:space="preserve">              Зақым келген қызметкердің көмектің қосымша түрлеріне және күтімге</w:t>
      </w:r>
      <w:r>
        <w:br/>
      </w:r>
      <w:r>
        <w:rPr>
          <w:rFonts w:ascii="Times New Roman"/>
          <w:b/>
          <w:i w:val="false"/>
          <w:color w:val="000000"/>
        </w:rPr>
        <w:t xml:space="preserve">                               мұқтаждығы туралы қорытынды</w:t>
      </w:r>
    </w:p>
    <w:bookmarkEnd w:id="1352"/>
    <w:bookmarkStart w:name="z1437" w:id="1353"/>
    <w:p>
      <w:pPr>
        <w:spacing w:after="0"/>
        <w:ind w:left="0"/>
        <w:jc w:val="left"/>
      </w:pPr>
      <w:r>
        <w:rPr>
          <w:rFonts w:ascii="Times New Roman"/>
          <w:b/>
          <w:i w:val="false"/>
          <w:color w:val="000000"/>
        </w:rPr>
        <w:t xml:space="preserve">        Заключение о нуждаемости пострадавшего работника в дополнительных видах</w:t>
      </w:r>
      <w:r>
        <w:br/>
      </w:r>
      <w:r>
        <w:rPr>
          <w:rFonts w:ascii="Times New Roman"/>
          <w:b/>
          <w:i w:val="false"/>
          <w:color w:val="000000"/>
        </w:rPr>
        <w:t xml:space="preserve">                                     помощи и уходе серия №</w:t>
      </w:r>
    </w:p>
    <w:bookmarkEnd w:id="1353"/>
    <w:bookmarkStart w:name="z1438" w:id="1354"/>
    <w:p>
      <w:pPr>
        <w:spacing w:after="0"/>
        <w:ind w:left="0"/>
        <w:jc w:val="both"/>
      </w:pPr>
      <w:r>
        <w:rPr>
          <w:rFonts w:ascii="Times New Roman"/>
          <w:b w:val="false"/>
          <w:i w:val="false"/>
          <w:color w:val="000000"/>
          <w:sz w:val="28"/>
        </w:rPr>
        <w:t>
      Тегi, аты, әкесiнiң аты (болған кезде)_________________________________________</w:t>
      </w:r>
    </w:p>
    <w:bookmarkEnd w:id="1354"/>
    <w:bookmarkStart w:name="z1439" w:id="1355"/>
    <w:p>
      <w:pPr>
        <w:spacing w:after="0"/>
        <w:ind w:left="0"/>
        <w:jc w:val="both"/>
      </w:pPr>
      <w:r>
        <w:rPr>
          <w:rFonts w:ascii="Times New Roman"/>
          <w:b w:val="false"/>
          <w:i w:val="false"/>
          <w:color w:val="000000"/>
          <w:sz w:val="28"/>
        </w:rPr>
        <w:t>
      Фамилия, имя, отчество (при его наличии)</w:t>
      </w:r>
    </w:p>
    <w:bookmarkEnd w:id="1355"/>
    <w:bookmarkStart w:name="z1440" w:id="1356"/>
    <w:p>
      <w:pPr>
        <w:spacing w:after="0"/>
        <w:ind w:left="0"/>
        <w:jc w:val="both"/>
      </w:pPr>
      <w:r>
        <w:rPr>
          <w:rFonts w:ascii="Times New Roman"/>
          <w:b w:val="false"/>
          <w:i w:val="false"/>
          <w:color w:val="000000"/>
          <w:sz w:val="28"/>
        </w:rPr>
        <w:t>
      Туған күні ______ жылғы "___"_____</w:t>
      </w:r>
    </w:p>
    <w:bookmarkEnd w:id="1356"/>
    <w:bookmarkStart w:name="z1441" w:id="1357"/>
    <w:p>
      <w:pPr>
        <w:spacing w:after="0"/>
        <w:ind w:left="0"/>
        <w:jc w:val="both"/>
      </w:pPr>
      <w:r>
        <w:rPr>
          <w:rFonts w:ascii="Times New Roman"/>
          <w:b w:val="false"/>
          <w:i w:val="false"/>
          <w:color w:val="000000"/>
          <w:sz w:val="28"/>
        </w:rPr>
        <w:t>
      Мекенжайы ___________________________________</w:t>
      </w:r>
    </w:p>
    <w:bookmarkEnd w:id="1357"/>
    <w:bookmarkStart w:name="z1442" w:id="1358"/>
    <w:p>
      <w:pPr>
        <w:spacing w:after="0"/>
        <w:ind w:left="0"/>
        <w:jc w:val="both"/>
      </w:pPr>
      <w:r>
        <w:rPr>
          <w:rFonts w:ascii="Times New Roman"/>
          <w:b w:val="false"/>
          <w:i w:val="false"/>
          <w:color w:val="000000"/>
          <w:sz w:val="28"/>
        </w:rPr>
        <w:t>
      Дата рождения Адрес</w:t>
      </w:r>
    </w:p>
    <w:bookmarkEnd w:id="1358"/>
    <w:bookmarkStart w:name="z1443" w:id="1359"/>
    <w:p>
      <w:pPr>
        <w:spacing w:after="0"/>
        <w:ind w:left="0"/>
        <w:jc w:val="both"/>
      </w:pPr>
      <w:r>
        <w:rPr>
          <w:rFonts w:ascii="Times New Roman"/>
          <w:b w:val="false"/>
          <w:i w:val="false"/>
          <w:color w:val="000000"/>
          <w:sz w:val="28"/>
        </w:rPr>
        <w:t>
      Кәсіптік еңбек ету қабілетінен айырылу дәрежесі ____ % себебі ___________________</w:t>
      </w:r>
    </w:p>
    <w:bookmarkEnd w:id="1359"/>
    <w:bookmarkStart w:name="z1444" w:id="1360"/>
    <w:p>
      <w:pPr>
        <w:spacing w:after="0"/>
        <w:ind w:left="0"/>
        <w:jc w:val="both"/>
      </w:pPr>
      <w:r>
        <w:rPr>
          <w:rFonts w:ascii="Times New Roman"/>
          <w:b w:val="false"/>
          <w:i w:val="false"/>
          <w:color w:val="000000"/>
          <w:sz w:val="28"/>
        </w:rPr>
        <w:t>
      Степень утраты профессиональной трудоспособности причина</w:t>
      </w:r>
    </w:p>
    <w:bookmarkEnd w:id="1360"/>
    <w:bookmarkStart w:name="z1445" w:id="1361"/>
    <w:p>
      <w:pPr>
        <w:spacing w:after="0"/>
        <w:ind w:left="0"/>
        <w:jc w:val="both"/>
      </w:pPr>
      <w:r>
        <w:rPr>
          <w:rFonts w:ascii="Times New Roman"/>
          <w:b w:val="false"/>
          <w:i w:val="false"/>
          <w:color w:val="000000"/>
          <w:sz w:val="28"/>
        </w:rPr>
        <w:t>
      Кәсіптік еңбек ету қабілетінен айырылу дәрежесі 20__ жылғы "___"</w:t>
      </w:r>
    </w:p>
    <w:bookmarkEnd w:id="1361"/>
    <w:bookmarkStart w:name="z1446" w:id="1362"/>
    <w:p>
      <w:pPr>
        <w:spacing w:after="0"/>
        <w:ind w:left="0"/>
        <w:jc w:val="both"/>
      </w:pPr>
      <w:r>
        <w:rPr>
          <w:rFonts w:ascii="Times New Roman"/>
          <w:b w:val="false"/>
          <w:i w:val="false"/>
          <w:color w:val="000000"/>
          <w:sz w:val="28"/>
        </w:rPr>
        <w:t>
      дейінгі мерзімге белгіленген</w:t>
      </w:r>
    </w:p>
    <w:bookmarkEnd w:id="1362"/>
    <w:bookmarkStart w:name="z1447" w:id="1363"/>
    <w:p>
      <w:pPr>
        <w:spacing w:after="0"/>
        <w:ind w:left="0"/>
        <w:jc w:val="both"/>
      </w:pPr>
      <w:r>
        <w:rPr>
          <w:rFonts w:ascii="Times New Roman"/>
          <w:b w:val="false"/>
          <w:i w:val="false"/>
          <w:color w:val="000000"/>
          <w:sz w:val="28"/>
        </w:rPr>
        <w:t>
      Степень утраты профессиональной трудоспособности установлена на срок до</w:t>
      </w:r>
    </w:p>
    <w:bookmarkEnd w:id="1363"/>
    <w:bookmarkStart w:name="z1448" w:id="1364"/>
    <w:p>
      <w:pPr>
        <w:spacing w:after="0"/>
        <w:ind w:left="0"/>
        <w:jc w:val="both"/>
      </w:pPr>
      <w:r>
        <w:rPr>
          <w:rFonts w:ascii="Times New Roman"/>
          <w:b w:val="false"/>
          <w:i w:val="false"/>
          <w:color w:val="000000"/>
          <w:sz w:val="28"/>
        </w:rPr>
        <w:t>
      Жазатайым оқиға туралы акті 20__ жылғы "___"_______№___ _____________</w:t>
      </w:r>
    </w:p>
    <w:bookmarkEnd w:id="1364"/>
    <w:bookmarkStart w:name="z1449" w:id="1365"/>
    <w:p>
      <w:pPr>
        <w:spacing w:after="0"/>
        <w:ind w:left="0"/>
        <w:jc w:val="both"/>
      </w:pPr>
      <w:r>
        <w:rPr>
          <w:rFonts w:ascii="Times New Roman"/>
          <w:b w:val="false"/>
          <w:i w:val="false"/>
          <w:color w:val="000000"/>
          <w:sz w:val="28"/>
        </w:rPr>
        <w:t>
      Акт о несчастном случае (жұмыс берушінің толық атауы/полное наименование работодателя)</w:t>
      </w:r>
    </w:p>
    <w:bookmarkEnd w:id="1365"/>
    <w:bookmarkStart w:name="z1450" w:id="1366"/>
    <w:p>
      <w:pPr>
        <w:spacing w:after="0"/>
        <w:ind w:left="0"/>
        <w:jc w:val="both"/>
      </w:pPr>
      <w:r>
        <w:rPr>
          <w:rFonts w:ascii="Times New Roman"/>
          <w:b w:val="false"/>
          <w:i w:val="false"/>
          <w:color w:val="000000"/>
          <w:sz w:val="28"/>
        </w:rPr>
        <w:t>
      Диагнозы:_________________________________________________________________</w:t>
      </w:r>
    </w:p>
    <w:bookmarkEnd w:id="1366"/>
    <w:bookmarkStart w:name="z1451" w:id="1367"/>
    <w:p>
      <w:pPr>
        <w:spacing w:after="0"/>
        <w:ind w:left="0"/>
        <w:jc w:val="both"/>
      </w:pPr>
      <w:r>
        <w:rPr>
          <w:rFonts w:ascii="Times New Roman"/>
          <w:b w:val="false"/>
          <w:i w:val="false"/>
          <w:color w:val="000000"/>
          <w:sz w:val="28"/>
        </w:rPr>
        <w:t>
      Диагноз: __________________________________________________________________</w:t>
      </w:r>
    </w:p>
    <w:bookmarkEnd w:id="1367"/>
    <w:bookmarkStart w:name="z1452" w:id="1368"/>
    <w:p>
      <w:pPr>
        <w:spacing w:after="0"/>
        <w:ind w:left="0"/>
        <w:jc w:val="both"/>
      </w:pPr>
      <w:r>
        <w:rPr>
          <w:rFonts w:ascii="Times New Roman"/>
          <w:b w:val="false"/>
          <w:i w:val="false"/>
          <w:color w:val="000000"/>
          <w:sz w:val="28"/>
        </w:rPr>
        <w:t>
      ________________________________________________________________________________</w:t>
      </w:r>
    </w:p>
    <w:bookmarkEnd w:id="1368"/>
    <w:bookmarkStart w:name="z1453" w:id="1369"/>
    <w:p>
      <w:pPr>
        <w:spacing w:after="0"/>
        <w:ind w:left="0"/>
        <w:jc w:val="both"/>
      </w:pPr>
      <w:r>
        <w:rPr>
          <w:rFonts w:ascii="Times New Roman"/>
          <w:b w:val="false"/>
          <w:i w:val="false"/>
          <w:color w:val="000000"/>
          <w:sz w:val="28"/>
        </w:rPr>
        <w:t>
      ________________________________________________________________________________</w:t>
      </w:r>
    </w:p>
    <w:bookmarkEnd w:id="1369"/>
    <w:bookmarkStart w:name="z1454" w:id="1370"/>
    <w:p>
      <w:pPr>
        <w:spacing w:after="0"/>
        <w:ind w:left="0"/>
        <w:jc w:val="both"/>
      </w:pPr>
      <w:r>
        <w:rPr>
          <w:rFonts w:ascii="Times New Roman"/>
          <w:b w:val="false"/>
          <w:i w:val="false"/>
          <w:color w:val="000000"/>
          <w:sz w:val="28"/>
        </w:rPr>
        <w:t>
      Көмектің қосымша түрлеріне және күтімге мұқтаж ______________________________</w:t>
      </w:r>
    </w:p>
    <w:bookmarkEnd w:id="1370"/>
    <w:bookmarkStart w:name="z1455" w:id="1371"/>
    <w:p>
      <w:pPr>
        <w:spacing w:after="0"/>
        <w:ind w:left="0"/>
        <w:jc w:val="both"/>
      </w:pPr>
      <w:r>
        <w:rPr>
          <w:rFonts w:ascii="Times New Roman"/>
          <w:b w:val="false"/>
          <w:i w:val="false"/>
          <w:color w:val="000000"/>
          <w:sz w:val="28"/>
        </w:rPr>
        <w:t>
      Нуждается в дополнительных видах помощи и уходе ____________________________</w:t>
      </w:r>
    </w:p>
    <w:bookmarkEnd w:id="1371"/>
    <w:bookmarkStart w:name="z1456" w:id="1372"/>
    <w:p>
      <w:pPr>
        <w:spacing w:after="0"/>
        <w:ind w:left="0"/>
        <w:jc w:val="both"/>
      </w:pPr>
      <w:r>
        <w:rPr>
          <w:rFonts w:ascii="Times New Roman"/>
          <w:b w:val="false"/>
          <w:i w:val="false"/>
          <w:color w:val="000000"/>
          <w:sz w:val="28"/>
        </w:rPr>
        <w:t>
      ________________________________________________________________________________</w:t>
      </w:r>
    </w:p>
    <w:bookmarkEnd w:id="1372"/>
    <w:bookmarkStart w:name="z1457" w:id="1373"/>
    <w:p>
      <w:pPr>
        <w:spacing w:after="0"/>
        <w:ind w:left="0"/>
        <w:jc w:val="both"/>
      </w:pPr>
      <w:r>
        <w:rPr>
          <w:rFonts w:ascii="Times New Roman"/>
          <w:b w:val="false"/>
          <w:i w:val="false"/>
          <w:color w:val="000000"/>
          <w:sz w:val="28"/>
        </w:rPr>
        <w:t>
      ________________________________________________________________________________</w:t>
      </w:r>
    </w:p>
    <w:bookmarkEnd w:id="1373"/>
    <w:bookmarkStart w:name="z1458" w:id="1374"/>
    <w:p>
      <w:pPr>
        <w:spacing w:after="0"/>
        <w:ind w:left="0"/>
        <w:jc w:val="both"/>
      </w:pPr>
      <w:r>
        <w:rPr>
          <w:rFonts w:ascii="Times New Roman"/>
          <w:b w:val="false"/>
          <w:i w:val="false"/>
          <w:color w:val="000000"/>
          <w:sz w:val="28"/>
        </w:rPr>
        <w:t>
      ________________________________________________________________________________</w:t>
      </w:r>
    </w:p>
    <w:bookmarkEnd w:id="1374"/>
    <w:bookmarkStart w:name="z1459" w:id="1375"/>
    <w:p>
      <w:pPr>
        <w:spacing w:after="0"/>
        <w:ind w:left="0"/>
        <w:jc w:val="both"/>
      </w:pPr>
      <w:r>
        <w:rPr>
          <w:rFonts w:ascii="Times New Roman"/>
          <w:b w:val="false"/>
          <w:i w:val="false"/>
          <w:color w:val="000000"/>
          <w:sz w:val="28"/>
        </w:rPr>
        <w:t>
      ________________________________________________________________________________</w:t>
      </w:r>
    </w:p>
    <w:bookmarkEnd w:id="1375"/>
    <w:bookmarkStart w:name="z1460" w:id="1376"/>
    <w:p>
      <w:pPr>
        <w:spacing w:after="0"/>
        <w:ind w:left="0"/>
        <w:jc w:val="both"/>
      </w:pPr>
      <w:r>
        <w:rPr>
          <w:rFonts w:ascii="Times New Roman"/>
          <w:b w:val="false"/>
          <w:i w:val="false"/>
          <w:color w:val="000000"/>
          <w:sz w:val="28"/>
        </w:rPr>
        <w:t>
      Негіздеме: медициналық-әлеуметтік сараптаманың № актісі</w:t>
      </w:r>
    </w:p>
    <w:bookmarkEnd w:id="1376"/>
    <w:bookmarkStart w:name="z1461" w:id="1377"/>
    <w:p>
      <w:pPr>
        <w:spacing w:after="0"/>
        <w:ind w:left="0"/>
        <w:jc w:val="both"/>
      </w:pPr>
      <w:r>
        <w:rPr>
          <w:rFonts w:ascii="Times New Roman"/>
          <w:b w:val="false"/>
          <w:i w:val="false"/>
          <w:color w:val="000000"/>
          <w:sz w:val="28"/>
        </w:rPr>
        <w:t>
      Основание: акт медико-социальной экспертизы</w:t>
      </w:r>
    </w:p>
    <w:bookmarkEnd w:id="1377"/>
    <w:bookmarkStart w:name="z1462" w:id="1378"/>
    <w:p>
      <w:pPr>
        <w:spacing w:after="0"/>
        <w:ind w:left="0"/>
        <w:jc w:val="both"/>
      </w:pPr>
      <w:r>
        <w:rPr>
          <w:rFonts w:ascii="Times New Roman"/>
          <w:b w:val="false"/>
          <w:i w:val="false"/>
          <w:color w:val="000000"/>
          <w:sz w:val="28"/>
        </w:rPr>
        <w:t>
      Бөлім басшысының ЭЦҚ-сымен куәландырылды _______________________________</w:t>
      </w:r>
    </w:p>
    <w:bookmarkEnd w:id="1378"/>
    <w:bookmarkStart w:name="z1463" w:id="1379"/>
    <w:p>
      <w:pPr>
        <w:spacing w:after="0"/>
        <w:ind w:left="0"/>
        <w:jc w:val="both"/>
      </w:pPr>
      <w:r>
        <w:rPr>
          <w:rFonts w:ascii="Times New Roman"/>
          <w:b w:val="false"/>
          <w:i w:val="false"/>
          <w:color w:val="000000"/>
          <w:sz w:val="28"/>
        </w:rPr>
        <w:t>
      Удостоверено ЭЦП руководителя отдела (Тегi, аты, әкесiнiң аты (болған кезде) /</w:t>
      </w:r>
    </w:p>
    <w:bookmarkEnd w:id="1379"/>
    <w:bookmarkStart w:name="z1464" w:id="1380"/>
    <w:p>
      <w:pPr>
        <w:spacing w:after="0"/>
        <w:ind w:left="0"/>
        <w:jc w:val="both"/>
      </w:pPr>
      <w:r>
        <w:rPr>
          <w:rFonts w:ascii="Times New Roman"/>
          <w:b w:val="false"/>
          <w:i w:val="false"/>
          <w:color w:val="000000"/>
          <w:sz w:val="28"/>
        </w:rPr>
        <w:t>
      Фамилия, имя, отчество (при его наличии))</w:t>
      </w:r>
    </w:p>
    <w:bookmarkEnd w:id="1380"/>
    <w:bookmarkStart w:name="z1465" w:id="1381"/>
    <w:p>
      <w:pPr>
        <w:spacing w:after="0"/>
        <w:ind w:left="0"/>
        <w:jc w:val="both"/>
      </w:pPr>
      <w:r>
        <w:rPr>
          <w:rFonts w:ascii="Times New Roman"/>
          <w:b w:val="false"/>
          <w:i w:val="false"/>
          <w:color w:val="000000"/>
          <w:sz w:val="28"/>
        </w:rPr>
        <w:t>
      Күні 20 жылғы "____" __________________</w:t>
      </w:r>
    </w:p>
    <w:bookmarkEnd w:id="1381"/>
    <w:bookmarkStart w:name="z1466" w:id="1382"/>
    <w:p>
      <w:pPr>
        <w:spacing w:after="0"/>
        <w:ind w:left="0"/>
        <w:jc w:val="both"/>
      </w:pPr>
      <w:r>
        <w:rPr>
          <w:rFonts w:ascii="Times New Roman"/>
          <w:b w:val="false"/>
          <w:i w:val="false"/>
          <w:color w:val="000000"/>
          <w:sz w:val="28"/>
        </w:rPr>
        <w:t>
      Дата</w:t>
      </w:r>
    </w:p>
    <w:bookmarkEnd w:id="1382"/>
    <w:bookmarkStart w:name="z1467" w:id="1383"/>
    <w:p>
      <w:pPr>
        <w:spacing w:after="0"/>
        <w:ind w:left="0"/>
        <w:jc w:val="both"/>
      </w:pPr>
      <w:r>
        <w:rPr>
          <w:rFonts w:ascii="Times New Roman"/>
          <w:b w:val="false"/>
          <w:i w:val="false"/>
          <w:color w:val="000000"/>
          <w:sz w:val="28"/>
        </w:rPr>
        <w:t>
      ________________________________________________________________________________</w:t>
      </w:r>
    </w:p>
    <w:bookmarkEnd w:id="1383"/>
    <w:bookmarkStart w:name="z1468" w:id="1384"/>
    <w:p>
      <w:pPr>
        <w:spacing w:after="0"/>
        <w:ind w:left="0"/>
        <w:jc w:val="both"/>
      </w:pPr>
      <w:r>
        <w:rPr>
          <w:rFonts w:ascii="Times New Roman"/>
          <w:b w:val="false"/>
          <w:i w:val="false"/>
          <w:color w:val="000000"/>
          <w:sz w:val="28"/>
        </w:rPr>
        <w:t>
      (линия отреза)</w:t>
      </w:r>
    </w:p>
    <w:bookmarkEnd w:id="1384"/>
    <w:bookmarkStart w:name="z1469" w:id="1385"/>
    <w:p>
      <w:pPr>
        <w:spacing w:after="0"/>
        <w:ind w:left="0"/>
        <w:jc w:val="both"/>
      </w:pPr>
      <w:r>
        <w:rPr>
          <w:rFonts w:ascii="Times New Roman"/>
          <w:b w:val="false"/>
          <w:i w:val="false"/>
          <w:color w:val="000000"/>
          <w:sz w:val="28"/>
        </w:rPr>
        <w:t>
      ________________________________________________________________________________</w:t>
      </w:r>
    </w:p>
    <w:bookmarkEnd w:id="1385"/>
    <w:bookmarkStart w:name="z1470" w:id="1386"/>
    <w:p>
      <w:pPr>
        <w:spacing w:after="0"/>
        <w:ind w:left="0"/>
        <w:jc w:val="both"/>
      </w:pPr>
      <w:r>
        <w:rPr>
          <w:rFonts w:ascii="Times New Roman"/>
          <w:b w:val="false"/>
          <w:i w:val="false"/>
          <w:color w:val="000000"/>
          <w:sz w:val="28"/>
        </w:rPr>
        <w:t>
      (уәкілетті орган/уполномоченный орган)</w:t>
      </w:r>
    </w:p>
    <w:bookmarkEnd w:id="1386"/>
    <w:bookmarkStart w:name="z1471" w:id="1387"/>
    <w:p>
      <w:pPr>
        <w:spacing w:after="0"/>
        <w:ind w:left="0"/>
        <w:jc w:val="both"/>
      </w:pPr>
      <w:r>
        <w:rPr>
          <w:rFonts w:ascii="Times New Roman"/>
          <w:b w:val="false"/>
          <w:i w:val="false"/>
          <w:color w:val="000000"/>
          <w:sz w:val="28"/>
        </w:rPr>
        <w:t>
      ___________________________________________________________________________</w:t>
      </w:r>
    </w:p>
    <w:bookmarkEnd w:id="1387"/>
    <w:bookmarkStart w:name="z1472" w:id="1388"/>
    <w:p>
      <w:pPr>
        <w:spacing w:after="0"/>
        <w:ind w:left="0"/>
        <w:jc w:val="both"/>
      </w:pPr>
      <w:r>
        <w:rPr>
          <w:rFonts w:ascii="Times New Roman"/>
          <w:b w:val="false"/>
          <w:i w:val="false"/>
          <w:color w:val="000000"/>
          <w:sz w:val="28"/>
        </w:rPr>
        <w:t>
      (өңір, бөлім, мекенжайы/регион, отдел, адрес)</w:t>
      </w:r>
    </w:p>
    <w:bookmarkEnd w:id="1388"/>
    <w:bookmarkStart w:name="z1473" w:id="1389"/>
    <w:p>
      <w:pPr>
        <w:spacing w:after="0"/>
        <w:ind w:left="0"/>
        <w:jc w:val="left"/>
      </w:pPr>
      <w:r>
        <w:rPr>
          <w:rFonts w:ascii="Times New Roman"/>
          <w:b/>
          <w:i w:val="false"/>
          <w:color w:val="000000"/>
        </w:rPr>
        <w:t xml:space="preserve">              Зақым келген қызметкердің көмектің қосымша түрлеріне және күтімге</w:t>
      </w:r>
      <w:r>
        <w:br/>
      </w:r>
      <w:r>
        <w:rPr>
          <w:rFonts w:ascii="Times New Roman"/>
          <w:b/>
          <w:i w:val="false"/>
          <w:color w:val="000000"/>
        </w:rPr>
        <w:t xml:space="preserve">                               мұқтаждығы туралы қорытынды</w:t>
      </w:r>
      <w:r>
        <w:br/>
      </w:r>
      <w:r>
        <w:rPr>
          <w:rFonts w:ascii="Times New Roman"/>
          <w:b/>
          <w:i w:val="false"/>
          <w:color w:val="000000"/>
        </w:rPr>
        <w:t xml:space="preserve">       Заключение о нуждаемости пострадавшего работника в дополнительных видах</w:t>
      </w:r>
      <w:r>
        <w:br/>
      </w:r>
      <w:r>
        <w:rPr>
          <w:rFonts w:ascii="Times New Roman"/>
          <w:b/>
          <w:i w:val="false"/>
          <w:color w:val="000000"/>
        </w:rPr>
        <w:t xml:space="preserve">                               помощи и уходе серия №</w:t>
      </w:r>
    </w:p>
    <w:bookmarkEnd w:id="1389"/>
    <w:bookmarkStart w:name="z1474" w:id="1390"/>
    <w:p>
      <w:pPr>
        <w:spacing w:after="0"/>
        <w:ind w:left="0"/>
        <w:jc w:val="both"/>
      </w:pPr>
      <w:r>
        <w:rPr>
          <w:rFonts w:ascii="Times New Roman"/>
          <w:b w:val="false"/>
          <w:i w:val="false"/>
          <w:color w:val="000000"/>
          <w:sz w:val="28"/>
        </w:rPr>
        <w:t>
      Тегi, аты, әкесiнiң аты (болған кезде)_________________________________________</w:t>
      </w:r>
    </w:p>
    <w:bookmarkEnd w:id="1390"/>
    <w:bookmarkStart w:name="z1475" w:id="1391"/>
    <w:p>
      <w:pPr>
        <w:spacing w:after="0"/>
        <w:ind w:left="0"/>
        <w:jc w:val="both"/>
      </w:pPr>
      <w:r>
        <w:rPr>
          <w:rFonts w:ascii="Times New Roman"/>
          <w:b w:val="false"/>
          <w:i w:val="false"/>
          <w:color w:val="000000"/>
          <w:sz w:val="28"/>
        </w:rPr>
        <w:t>
      Фамилия, имя, отчество (при его наличии)</w:t>
      </w:r>
    </w:p>
    <w:bookmarkEnd w:id="1391"/>
    <w:bookmarkStart w:name="z1476" w:id="1392"/>
    <w:p>
      <w:pPr>
        <w:spacing w:after="0"/>
        <w:ind w:left="0"/>
        <w:jc w:val="both"/>
      </w:pPr>
      <w:r>
        <w:rPr>
          <w:rFonts w:ascii="Times New Roman"/>
          <w:b w:val="false"/>
          <w:i w:val="false"/>
          <w:color w:val="000000"/>
          <w:sz w:val="28"/>
        </w:rPr>
        <w:t>
      Туған күні ______ жылғы "___"_____ Мекенжайы ____________________________________</w:t>
      </w:r>
    </w:p>
    <w:bookmarkEnd w:id="1392"/>
    <w:bookmarkStart w:name="z1477" w:id="1393"/>
    <w:p>
      <w:pPr>
        <w:spacing w:after="0"/>
        <w:ind w:left="0"/>
        <w:jc w:val="both"/>
      </w:pPr>
      <w:r>
        <w:rPr>
          <w:rFonts w:ascii="Times New Roman"/>
          <w:b w:val="false"/>
          <w:i w:val="false"/>
          <w:color w:val="000000"/>
          <w:sz w:val="28"/>
        </w:rPr>
        <w:t>
      Дата рождения Адрес</w:t>
      </w:r>
    </w:p>
    <w:bookmarkEnd w:id="1393"/>
    <w:bookmarkStart w:name="z1478" w:id="1394"/>
    <w:p>
      <w:pPr>
        <w:spacing w:after="0"/>
        <w:ind w:left="0"/>
        <w:jc w:val="both"/>
      </w:pPr>
      <w:r>
        <w:rPr>
          <w:rFonts w:ascii="Times New Roman"/>
          <w:b w:val="false"/>
          <w:i w:val="false"/>
          <w:color w:val="000000"/>
          <w:sz w:val="28"/>
        </w:rPr>
        <w:t>
      Кәсіптік еңбек ету қабілетінен айырылу дәрежесі ____ % себебі ___________________</w:t>
      </w:r>
    </w:p>
    <w:bookmarkEnd w:id="1394"/>
    <w:bookmarkStart w:name="z1479" w:id="1395"/>
    <w:p>
      <w:pPr>
        <w:spacing w:after="0"/>
        <w:ind w:left="0"/>
        <w:jc w:val="both"/>
      </w:pPr>
      <w:r>
        <w:rPr>
          <w:rFonts w:ascii="Times New Roman"/>
          <w:b w:val="false"/>
          <w:i w:val="false"/>
          <w:color w:val="000000"/>
          <w:sz w:val="28"/>
        </w:rPr>
        <w:t>
      Степень утраты профессиональной трудоспособности причина</w:t>
      </w:r>
    </w:p>
    <w:bookmarkEnd w:id="1395"/>
    <w:bookmarkStart w:name="z1480" w:id="1396"/>
    <w:p>
      <w:pPr>
        <w:spacing w:after="0"/>
        <w:ind w:left="0"/>
        <w:jc w:val="both"/>
      </w:pPr>
      <w:r>
        <w:rPr>
          <w:rFonts w:ascii="Times New Roman"/>
          <w:b w:val="false"/>
          <w:i w:val="false"/>
          <w:color w:val="000000"/>
          <w:sz w:val="28"/>
        </w:rPr>
        <w:t>
      Кәсіптік еңбек ету қабілетінен айырылу дәрежесі 20___ жылғы "___"</w:t>
      </w:r>
    </w:p>
    <w:bookmarkEnd w:id="1396"/>
    <w:bookmarkStart w:name="z1481" w:id="1397"/>
    <w:p>
      <w:pPr>
        <w:spacing w:after="0"/>
        <w:ind w:left="0"/>
        <w:jc w:val="both"/>
      </w:pPr>
      <w:r>
        <w:rPr>
          <w:rFonts w:ascii="Times New Roman"/>
          <w:b w:val="false"/>
          <w:i w:val="false"/>
          <w:color w:val="000000"/>
          <w:sz w:val="28"/>
        </w:rPr>
        <w:t>
      дейінгі мерзімге белгіленген</w:t>
      </w:r>
    </w:p>
    <w:bookmarkEnd w:id="1397"/>
    <w:bookmarkStart w:name="z1482" w:id="1398"/>
    <w:p>
      <w:pPr>
        <w:spacing w:after="0"/>
        <w:ind w:left="0"/>
        <w:jc w:val="both"/>
      </w:pPr>
      <w:r>
        <w:rPr>
          <w:rFonts w:ascii="Times New Roman"/>
          <w:b w:val="false"/>
          <w:i w:val="false"/>
          <w:color w:val="000000"/>
          <w:sz w:val="28"/>
        </w:rPr>
        <w:t>
      Степень утраты профессиональной трудоспособности установлена на срок до</w:t>
      </w:r>
    </w:p>
    <w:bookmarkEnd w:id="1398"/>
    <w:bookmarkStart w:name="z1483" w:id="1399"/>
    <w:p>
      <w:pPr>
        <w:spacing w:after="0"/>
        <w:ind w:left="0"/>
        <w:jc w:val="both"/>
      </w:pPr>
      <w:r>
        <w:rPr>
          <w:rFonts w:ascii="Times New Roman"/>
          <w:b w:val="false"/>
          <w:i w:val="false"/>
          <w:color w:val="000000"/>
          <w:sz w:val="28"/>
        </w:rPr>
        <w:t>
      Жазатайым оқиға туралы акті "___"________20__ жылғы №___ _____________</w:t>
      </w:r>
    </w:p>
    <w:bookmarkEnd w:id="1399"/>
    <w:bookmarkStart w:name="z1484" w:id="1400"/>
    <w:p>
      <w:pPr>
        <w:spacing w:after="0"/>
        <w:ind w:left="0"/>
        <w:jc w:val="both"/>
      </w:pPr>
      <w:r>
        <w:rPr>
          <w:rFonts w:ascii="Times New Roman"/>
          <w:b w:val="false"/>
          <w:i w:val="false"/>
          <w:color w:val="000000"/>
          <w:sz w:val="28"/>
        </w:rPr>
        <w:t>
      Акт о несчастном случае (жұмыс берушінің толық атауы/полное наименование работодателя)</w:t>
      </w:r>
    </w:p>
    <w:bookmarkEnd w:id="1400"/>
    <w:bookmarkStart w:name="z1485" w:id="1401"/>
    <w:p>
      <w:pPr>
        <w:spacing w:after="0"/>
        <w:ind w:left="0"/>
        <w:jc w:val="both"/>
      </w:pPr>
      <w:r>
        <w:rPr>
          <w:rFonts w:ascii="Times New Roman"/>
          <w:b w:val="false"/>
          <w:i w:val="false"/>
          <w:color w:val="000000"/>
          <w:sz w:val="28"/>
        </w:rPr>
        <w:t>
      Диагнозы:_________________________________________________________________</w:t>
      </w:r>
    </w:p>
    <w:bookmarkEnd w:id="1401"/>
    <w:bookmarkStart w:name="z1486" w:id="1402"/>
    <w:p>
      <w:pPr>
        <w:spacing w:after="0"/>
        <w:ind w:left="0"/>
        <w:jc w:val="both"/>
      </w:pPr>
      <w:r>
        <w:rPr>
          <w:rFonts w:ascii="Times New Roman"/>
          <w:b w:val="false"/>
          <w:i w:val="false"/>
          <w:color w:val="000000"/>
          <w:sz w:val="28"/>
        </w:rPr>
        <w:t>
      Диагноз: __________________________________________________________________</w:t>
      </w:r>
    </w:p>
    <w:bookmarkEnd w:id="1402"/>
    <w:bookmarkStart w:name="z1487" w:id="1403"/>
    <w:p>
      <w:pPr>
        <w:spacing w:after="0"/>
        <w:ind w:left="0"/>
        <w:jc w:val="both"/>
      </w:pPr>
      <w:r>
        <w:rPr>
          <w:rFonts w:ascii="Times New Roman"/>
          <w:b w:val="false"/>
          <w:i w:val="false"/>
          <w:color w:val="000000"/>
          <w:sz w:val="28"/>
        </w:rPr>
        <w:t>
      ________________________________________________________________________________</w:t>
      </w:r>
    </w:p>
    <w:bookmarkEnd w:id="1403"/>
    <w:bookmarkStart w:name="z1488" w:id="1404"/>
    <w:p>
      <w:pPr>
        <w:spacing w:after="0"/>
        <w:ind w:left="0"/>
        <w:jc w:val="both"/>
      </w:pPr>
      <w:r>
        <w:rPr>
          <w:rFonts w:ascii="Times New Roman"/>
          <w:b w:val="false"/>
          <w:i w:val="false"/>
          <w:color w:val="000000"/>
          <w:sz w:val="28"/>
        </w:rPr>
        <w:t>
      ________________________________________________________________________________</w:t>
      </w:r>
    </w:p>
    <w:bookmarkEnd w:id="1404"/>
    <w:bookmarkStart w:name="z1489" w:id="1405"/>
    <w:p>
      <w:pPr>
        <w:spacing w:after="0"/>
        <w:ind w:left="0"/>
        <w:jc w:val="both"/>
      </w:pPr>
      <w:r>
        <w:rPr>
          <w:rFonts w:ascii="Times New Roman"/>
          <w:b w:val="false"/>
          <w:i w:val="false"/>
          <w:color w:val="000000"/>
          <w:sz w:val="28"/>
        </w:rPr>
        <w:t>
      Көмектің қосымша түрлеріне және күтімге мұқтаж ______________________________</w:t>
      </w:r>
    </w:p>
    <w:bookmarkEnd w:id="1405"/>
    <w:bookmarkStart w:name="z1490" w:id="1406"/>
    <w:p>
      <w:pPr>
        <w:spacing w:after="0"/>
        <w:ind w:left="0"/>
        <w:jc w:val="both"/>
      </w:pPr>
      <w:r>
        <w:rPr>
          <w:rFonts w:ascii="Times New Roman"/>
          <w:b w:val="false"/>
          <w:i w:val="false"/>
          <w:color w:val="000000"/>
          <w:sz w:val="28"/>
        </w:rPr>
        <w:t>
      Нуждается в дополнительных видах помощи и уходе ____________________________</w:t>
      </w:r>
    </w:p>
    <w:bookmarkEnd w:id="1406"/>
    <w:bookmarkStart w:name="z1491" w:id="1407"/>
    <w:p>
      <w:pPr>
        <w:spacing w:after="0"/>
        <w:ind w:left="0"/>
        <w:jc w:val="both"/>
      </w:pPr>
      <w:r>
        <w:rPr>
          <w:rFonts w:ascii="Times New Roman"/>
          <w:b w:val="false"/>
          <w:i w:val="false"/>
          <w:color w:val="000000"/>
          <w:sz w:val="28"/>
        </w:rPr>
        <w:t>
      ________________________________________________________________________________</w:t>
      </w:r>
    </w:p>
    <w:bookmarkEnd w:id="1407"/>
    <w:bookmarkStart w:name="z1492" w:id="1408"/>
    <w:p>
      <w:pPr>
        <w:spacing w:after="0"/>
        <w:ind w:left="0"/>
        <w:jc w:val="both"/>
      </w:pPr>
      <w:r>
        <w:rPr>
          <w:rFonts w:ascii="Times New Roman"/>
          <w:b w:val="false"/>
          <w:i w:val="false"/>
          <w:color w:val="000000"/>
          <w:sz w:val="28"/>
        </w:rPr>
        <w:t>
      ________________________________________________________________________________</w:t>
      </w:r>
    </w:p>
    <w:bookmarkEnd w:id="1408"/>
    <w:bookmarkStart w:name="z1493" w:id="1409"/>
    <w:p>
      <w:pPr>
        <w:spacing w:after="0"/>
        <w:ind w:left="0"/>
        <w:jc w:val="both"/>
      </w:pPr>
      <w:r>
        <w:rPr>
          <w:rFonts w:ascii="Times New Roman"/>
          <w:b w:val="false"/>
          <w:i w:val="false"/>
          <w:color w:val="000000"/>
          <w:sz w:val="28"/>
        </w:rPr>
        <w:t>
      ________________________________________________________________________________</w:t>
      </w:r>
    </w:p>
    <w:bookmarkEnd w:id="1409"/>
    <w:bookmarkStart w:name="z1494" w:id="1410"/>
    <w:p>
      <w:pPr>
        <w:spacing w:after="0"/>
        <w:ind w:left="0"/>
        <w:jc w:val="both"/>
      </w:pPr>
      <w:r>
        <w:rPr>
          <w:rFonts w:ascii="Times New Roman"/>
          <w:b w:val="false"/>
          <w:i w:val="false"/>
          <w:color w:val="000000"/>
          <w:sz w:val="28"/>
        </w:rPr>
        <w:t>
      ________________________________________________________________________________</w:t>
      </w:r>
    </w:p>
    <w:bookmarkEnd w:id="1410"/>
    <w:bookmarkStart w:name="z1495" w:id="1411"/>
    <w:p>
      <w:pPr>
        <w:spacing w:after="0"/>
        <w:ind w:left="0"/>
        <w:jc w:val="both"/>
      </w:pPr>
      <w:r>
        <w:rPr>
          <w:rFonts w:ascii="Times New Roman"/>
          <w:b w:val="false"/>
          <w:i w:val="false"/>
          <w:color w:val="000000"/>
          <w:sz w:val="28"/>
        </w:rPr>
        <w:t>
      ________________________________________________________________________________</w:t>
      </w:r>
    </w:p>
    <w:bookmarkEnd w:id="1411"/>
    <w:bookmarkStart w:name="z1496" w:id="1412"/>
    <w:p>
      <w:pPr>
        <w:spacing w:after="0"/>
        <w:ind w:left="0"/>
        <w:jc w:val="both"/>
      </w:pPr>
      <w:r>
        <w:rPr>
          <w:rFonts w:ascii="Times New Roman"/>
          <w:b w:val="false"/>
          <w:i w:val="false"/>
          <w:color w:val="000000"/>
          <w:sz w:val="28"/>
        </w:rPr>
        <w:t>
      ________________________________________________________________________________</w:t>
      </w:r>
    </w:p>
    <w:bookmarkEnd w:id="1412"/>
    <w:bookmarkStart w:name="z1497" w:id="1413"/>
    <w:p>
      <w:pPr>
        <w:spacing w:after="0"/>
        <w:ind w:left="0"/>
        <w:jc w:val="both"/>
      </w:pPr>
      <w:r>
        <w:rPr>
          <w:rFonts w:ascii="Times New Roman"/>
          <w:b w:val="false"/>
          <w:i w:val="false"/>
          <w:color w:val="000000"/>
          <w:sz w:val="28"/>
        </w:rPr>
        <w:t>
      Негіздеме: медициналық-әлеуметтік сараптаманың № актісі</w:t>
      </w:r>
    </w:p>
    <w:bookmarkEnd w:id="1413"/>
    <w:bookmarkStart w:name="z1498" w:id="1414"/>
    <w:p>
      <w:pPr>
        <w:spacing w:after="0"/>
        <w:ind w:left="0"/>
        <w:jc w:val="both"/>
      </w:pPr>
      <w:r>
        <w:rPr>
          <w:rFonts w:ascii="Times New Roman"/>
          <w:b w:val="false"/>
          <w:i w:val="false"/>
          <w:color w:val="000000"/>
          <w:sz w:val="28"/>
        </w:rPr>
        <w:t>
      Основание: акт медико-социальной экспертизы</w:t>
      </w:r>
    </w:p>
    <w:bookmarkEnd w:id="1414"/>
    <w:bookmarkStart w:name="z1499" w:id="1415"/>
    <w:p>
      <w:pPr>
        <w:spacing w:after="0"/>
        <w:ind w:left="0"/>
        <w:jc w:val="both"/>
      </w:pPr>
      <w:r>
        <w:rPr>
          <w:rFonts w:ascii="Times New Roman"/>
          <w:b w:val="false"/>
          <w:i w:val="false"/>
          <w:color w:val="000000"/>
          <w:sz w:val="28"/>
        </w:rPr>
        <w:t>
      Бөлім басшысының ЭЦҚ-сымен куәландырылды ______________________________</w:t>
      </w:r>
    </w:p>
    <w:bookmarkEnd w:id="1415"/>
    <w:bookmarkStart w:name="z1500" w:id="1416"/>
    <w:p>
      <w:pPr>
        <w:spacing w:after="0"/>
        <w:ind w:left="0"/>
        <w:jc w:val="both"/>
      </w:pPr>
      <w:r>
        <w:rPr>
          <w:rFonts w:ascii="Times New Roman"/>
          <w:b w:val="false"/>
          <w:i w:val="false"/>
          <w:color w:val="000000"/>
          <w:sz w:val="28"/>
        </w:rPr>
        <w:t>
      Удостоверено ЭЦП руководителя отдела</w:t>
      </w:r>
    </w:p>
    <w:bookmarkEnd w:id="1416"/>
    <w:bookmarkStart w:name="z1501" w:id="1417"/>
    <w:p>
      <w:pPr>
        <w:spacing w:after="0"/>
        <w:ind w:left="0"/>
        <w:jc w:val="both"/>
      </w:pPr>
      <w:r>
        <w:rPr>
          <w:rFonts w:ascii="Times New Roman"/>
          <w:b w:val="false"/>
          <w:i w:val="false"/>
          <w:color w:val="000000"/>
          <w:sz w:val="28"/>
        </w:rPr>
        <w:t>
      (Тегi, аты, әкесiнiң аты (болған кезде) /Фамилия, имя, отчество (при его наличии))</w:t>
      </w:r>
    </w:p>
    <w:bookmarkEnd w:id="1417"/>
    <w:bookmarkStart w:name="z1502" w:id="1418"/>
    <w:p>
      <w:pPr>
        <w:spacing w:after="0"/>
        <w:ind w:left="0"/>
        <w:jc w:val="both"/>
      </w:pPr>
      <w:r>
        <w:rPr>
          <w:rFonts w:ascii="Times New Roman"/>
          <w:b w:val="false"/>
          <w:i w:val="false"/>
          <w:color w:val="000000"/>
          <w:sz w:val="28"/>
        </w:rPr>
        <w:t>
      Күні 20 жылғы "____" __________________</w:t>
      </w:r>
    </w:p>
    <w:bookmarkEnd w:id="1418"/>
    <w:bookmarkStart w:name="z1503" w:id="1419"/>
    <w:p>
      <w:pPr>
        <w:spacing w:after="0"/>
        <w:ind w:left="0"/>
        <w:jc w:val="both"/>
      </w:pPr>
      <w:r>
        <w:rPr>
          <w:rFonts w:ascii="Times New Roman"/>
          <w:b w:val="false"/>
          <w:i w:val="false"/>
          <w:color w:val="000000"/>
          <w:sz w:val="28"/>
        </w:rPr>
        <w:t>
      Дата</w:t>
      </w:r>
    </w:p>
    <w:bookmarkEnd w:id="14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медико-социальной экспертизы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06" w:id="1420"/>
    <w:p>
      <w:pPr>
        <w:spacing w:after="0"/>
        <w:ind w:left="0"/>
        <w:jc w:val="both"/>
      </w:pPr>
      <w:r>
        <w:rPr>
          <w:rFonts w:ascii="Times New Roman"/>
          <w:b w:val="false"/>
          <w:i w:val="false"/>
          <w:color w:val="000000"/>
          <w:sz w:val="28"/>
        </w:rPr>
        <w:t>
      ________________________________________________________________________________</w:t>
      </w:r>
    </w:p>
    <w:bookmarkEnd w:id="1420"/>
    <w:bookmarkStart w:name="z1507" w:id="1421"/>
    <w:p>
      <w:pPr>
        <w:spacing w:after="0"/>
        <w:ind w:left="0"/>
        <w:jc w:val="both"/>
      </w:pPr>
      <w:r>
        <w:rPr>
          <w:rFonts w:ascii="Times New Roman"/>
          <w:b w:val="false"/>
          <w:i w:val="false"/>
          <w:color w:val="000000"/>
          <w:sz w:val="28"/>
        </w:rPr>
        <w:t>
      (уәкілетті орган/уполномоченный орган)</w:t>
      </w:r>
    </w:p>
    <w:bookmarkEnd w:id="1421"/>
    <w:bookmarkStart w:name="z1508" w:id="1422"/>
    <w:p>
      <w:pPr>
        <w:spacing w:after="0"/>
        <w:ind w:left="0"/>
        <w:jc w:val="both"/>
      </w:pPr>
      <w:r>
        <w:rPr>
          <w:rFonts w:ascii="Times New Roman"/>
          <w:b w:val="false"/>
          <w:i w:val="false"/>
          <w:color w:val="000000"/>
          <w:sz w:val="28"/>
        </w:rPr>
        <w:t>
      ________________________________________________________________________________</w:t>
      </w:r>
    </w:p>
    <w:bookmarkEnd w:id="1422"/>
    <w:bookmarkStart w:name="z1509" w:id="1423"/>
    <w:p>
      <w:pPr>
        <w:spacing w:after="0"/>
        <w:ind w:left="0"/>
        <w:jc w:val="both"/>
      </w:pPr>
      <w:r>
        <w:rPr>
          <w:rFonts w:ascii="Times New Roman"/>
          <w:b w:val="false"/>
          <w:i w:val="false"/>
          <w:color w:val="000000"/>
          <w:sz w:val="28"/>
        </w:rPr>
        <w:t>
      (өңір, бөлім, мекенжайы/регион, отдел, адрес)</w:t>
      </w:r>
    </w:p>
    <w:bookmarkEnd w:id="1423"/>
    <w:bookmarkStart w:name="z1510" w:id="1424"/>
    <w:p>
      <w:pPr>
        <w:spacing w:after="0"/>
        <w:ind w:left="0"/>
        <w:jc w:val="left"/>
      </w:pPr>
      <w:r>
        <w:rPr>
          <w:rFonts w:ascii="Times New Roman"/>
          <w:b/>
          <w:i w:val="false"/>
          <w:color w:val="000000"/>
        </w:rPr>
        <w:t xml:space="preserve">                          Толық оңалтылуы туралы хабарлама</w:t>
      </w:r>
      <w:r>
        <w:br/>
      </w:r>
      <w:r>
        <w:rPr>
          <w:rFonts w:ascii="Times New Roman"/>
          <w:b/>
          <w:i w:val="false"/>
          <w:color w:val="000000"/>
        </w:rPr>
        <w:t xml:space="preserve">                         Извещение о полной реабилитации</w:t>
      </w:r>
    </w:p>
    <w:bookmarkEnd w:id="1424"/>
    <w:bookmarkStart w:name="z1511" w:id="1425"/>
    <w:p>
      <w:pPr>
        <w:spacing w:after="0"/>
        <w:ind w:left="0"/>
        <w:jc w:val="both"/>
      </w:pPr>
      <w:r>
        <w:rPr>
          <w:rFonts w:ascii="Times New Roman"/>
          <w:b w:val="false"/>
          <w:i w:val="false"/>
          <w:color w:val="000000"/>
          <w:sz w:val="28"/>
        </w:rPr>
        <w:t>
      Тегi, аты, әкесiнiң аты (болған кезде) __________________________________________</w:t>
      </w:r>
    </w:p>
    <w:bookmarkEnd w:id="1425"/>
    <w:bookmarkStart w:name="z1512" w:id="1426"/>
    <w:p>
      <w:pPr>
        <w:spacing w:after="0"/>
        <w:ind w:left="0"/>
        <w:jc w:val="both"/>
      </w:pPr>
      <w:r>
        <w:rPr>
          <w:rFonts w:ascii="Times New Roman"/>
          <w:b w:val="false"/>
          <w:i w:val="false"/>
          <w:color w:val="000000"/>
          <w:sz w:val="28"/>
        </w:rPr>
        <w:t>
      Фамилия, имя, отчество (при его наличии)</w:t>
      </w:r>
    </w:p>
    <w:bookmarkEnd w:id="1426"/>
    <w:bookmarkStart w:name="z1513" w:id="1427"/>
    <w:p>
      <w:pPr>
        <w:spacing w:after="0"/>
        <w:ind w:left="0"/>
        <w:jc w:val="both"/>
      </w:pPr>
      <w:r>
        <w:rPr>
          <w:rFonts w:ascii="Times New Roman"/>
          <w:b w:val="false"/>
          <w:i w:val="false"/>
          <w:color w:val="000000"/>
          <w:sz w:val="28"/>
        </w:rPr>
        <w:t>
      Туған күні ____________________ топтағы мүгедек</w:t>
      </w:r>
    </w:p>
    <w:bookmarkEnd w:id="1427"/>
    <w:bookmarkStart w:name="z1514" w:id="1428"/>
    <w:p>
      <w:pPr>
        <w:spacing w:after="0"/>
        <w:ind w:left="0"/>
        <w:jc w:val="both"/>
      </w:pPr>
      <w:r>
        <w:rPr>
          <w:rFonts w:ascii="Times New Roman"/>
          <w:b w:val="false"/>
          <w:i w:val="false"/>
          <w:color w:val="000000"/>
          <w:sz w:val="28"/>
        </w:rPr>
        <w:t>
      Дата рождения Инвалид _______ группы</w:t>
      </w:r>
    </w:p>
    <w:bookmarkEnd w:id="1428"/>
    <w:bookmarkStart w:name="z1515" w:id="1429"/>
    <w:p>
      <w:pPr>
        <w:spacing w:after="0"/>
        <w:ind w:left="0"/>
        <w:jc w:val="both"/>
      </w:pPr>
      <w:r>
        <w:rPr>
          <w:rFonts w:ascii="Times New Roman"/>
          <w:b w:val="false"/>
          <w:i w:val="false"/>
          <w:color w:val="000000"/>
          <w:sz w:val="28"/>
        </w:rPr>
        <w:t>
      Мекенжайы _____________________________________________________________</w:t>
      </w:r>
    </w:p>
    <w:bookmarkEnd w:id="1429"/>
    <w:bookmarkStart w:name="z1516" w:id="1430"/>
    <w:p>
      <w:pPr>
        <w:spacing w:after="0"/>
        <w:ind w:left="0"/>
        <w:jc w:val="both"/>
      </w:pPr>
      <w:r>
        <w:rPr>
          <w:rFonts w:ascii="Times New Roman"/>
          <w:b w:val="false"/>
          <w:i w:val="false"/>
          <w:color w:val="000000"/>
          <w:sz w:val="28"/>
        </w:rPr>
        <w:t>
      Адрес</w:t>
      </w:r>
    </w:p>
    <w:bookmarkEnd w:id="1430"/>
    <w:bookmarkStart w:name="z1517" w:id="1431"/>
    <w:p>
      <w:pPr>
        <w:spacing w:after="0"/>
        <w:ind w:left="0"/>
        <w:jc w:val="both"/>
      </w:pPr>
      <w:r>
        <w:rPr>
          <w:rFonts w:ascii="Times New Roman"/>
          <w:b w:val="false"/>
          <w:i w:val="false"/>
          <w:color w:val="000000"/>
          <w:sz w:val="28"/>
        </w:rPr>
        <w:t>
      Медициналық-әлеуметтік сараптама бөлімінде қайта куәландырудан өтті, __________</w:t>
      </w:r>
    </w:p>
    <w:bookmarkEnd w:id="1431"/>
    <w:bookmarkStart w:name="z1518" w:id="1432"/>
    <w:p>
      <w:pPr>
        <w:spacing w:after="0"/>
        <w:ind w:left="0"/>
        <w:jc w:val="both"/>
      </w:pPr>
      <w:r>
        <w:rPr>
          <w:rFonts w:ascii="Times New Roman"/>
          <w:b w:val="false"/>
          <w:i w:val="false"/>
          <w:color w:val="000000"/>
          <w:sz w:val="28"/>
        </w:rPr>
        <w:t>
      Прошел (ла) переосвидетельствование в отделе</w:t>
      </w:r>
    </w:p>
    <w:bookmarkEnd w:id="1432"/>
    <w:bookmarkStart w:name="z1519" w:id="1433"/>
    <w:p>
      <w:pPr>
        <w:spacing w:after="0"/>
        <w:ind w:left="0"/>
        <w:jc w:val="both"/>
      </w:pPr>
      <w:r>
        <w:rPr>
          <w:rFonts w:ascii="Times New Roman"/>
          <w:b w:val="false"/>
          <w:i w:val="false"/>
          <w:color w:val="000000"/>
          <w:sz w:val="28"/>
        </w:rPr>
        <w:t>
      Мүгедек деп танылған жоқ.</w:t>
      </w:r>
    </w:p>
    <w:bookmarkEnd w:id="1433"/>
    <w:bookmarkStart w:name="z1520" w:id="1434"/>
    <w:p>
      <w:pPr>
        <w:spacing w:after="0"/>
        <w:ind w:left="0"/>
        <w:jc w:val="both"/>
      </w:pPr>
      <w:r>
        <w:rPr>
          <w:rFonts w:ascii="Times New Roman"/>
          <w:b w:val="false"/>
          <w:i w:val="false"/>
          <w:color w:val="000000"/>
          <w:sz w:val="28"/>
        </w:rPr>
        <w:t>
      Инвалидом не признан (а).</w:t>
      </w:r>
    </w:p>
    <w:bookmarkEnd w:id="1434"/>
    <w:bookmarkStart w:name="z1521" w:id="1435"/>
    <w:p>
      <w:pPr>
        <w:spacing w:after="0"/>
        <w:ind w:left="0"/>
        <w:jc w:val="both"/>
      </w:pPr>
      <w:r>
        <w:rPr>
          <w:rFonts w:ascii="Times New Roman"/>
          <w:b w:val="false"/>
          <w:i w:val="false"/>
          <w:color w:val="000000"/>
          <w:sz w:val="28"/>
        </w:rPr>
        <w:t>
      Негіздеме: медициналық-әлеуметтік сараптаманың № ____ актісі</w:t>
      </w:r>
    </w:p>
    <w:bookmarkEnd w:id="1435"/>
    <w:bookmarkStart w:name="z1522" w:id="1436"/>
    <w:p>
      <w:pPr>
        <w:spacing w:after="0"/>
        <w:ind w:left="0"/>
        <w:jc w:val="both"/>
      </w:pPr>
      <w:r>
        <w:rPr>
          <w:rFonts w:ascii="Times New Roman"/>
          <w:b w:val="false"/>
          <w:i w:val="false"/>
          <w:color w:val="000000"/>
          <w:sz w:val="28"/>
        </w:rPr>
        <w:t>
      Основание: акт медико-социальной экспертизы</w:t>
      </w:r>
    </w:p>
    <w:bookmarkEnd w:id="1436"/>
    <w:bookmarkStart w:name="z1523" w:id="1437"/>
    <w:p>
      <w:pPr>
        <w:spacing w:after="0"/>
        <w:ind w:left="0"/>
        <w:jc w:val="both"/>
      </w:pPr>
      <w:r>
        <w:rPr>
          <w:rFonts w:ascii="Times New Roman"/>
          <w:b w:val="false"/>
          <w:i w:val="false"/>
          <w:color w:val="000000"/>
          <w:sz w:val="28"/>
        </w:rPr>
        <w:t>
      Бөлім басшысының ЭЦҚ-сымен куәландырылды ______________________________</w:t>
      </w:r>
    </w:p>
    <w:bookmarkEnd w:id="1437"/>
    <w:bookmarkStart w:name="z1524" w:id="1438"/>
    <w:p>
      <w:pPr>
        <w:spacing w:after="0"/>
        <w:ind w:left="0"/>
        <w:jc w:val="both"/>
      </w:pPr>
      <w:r>
        <w:rPr>
          <w:rFonts w:ascii="Times New Roman"/>
          <w:b w:val="false"/>
          <w:i w:val="false"/>
          <w:color w:val="000000"/>
          <w:sz w:val="28"/>
        </w:rPr>
        <w:t>
      Удостоверено ЭЦП руководителя отдела</w:t>
      </w:r>
    </w:p>
    <w:bookmarkEnd w:id="1438"/>
    <w:bookmarkStart w:name="z1525" w:id="1439"/>
    <w:p>
      <w:pPr>
        <w:spacing w:after="0"/>
        <w:ind w:left="0"/>
        <w:jc w:val="both"/>
      </w:pPr>
      <w:r>
        <w:rPr>
          <w:rFonts w:ascii="Times New Roman"/>
          <w:b w:val="false"/>
          <w:i w:val="false"/>
          <w:color w:val="000000"/>
          <w:sz w:val="28"/>
        </w:rPr>
        <w:t>
      (Тегi, аты, әкесiнiң аты (болған кезде) /Фамилия, имя, отчество (при его наличии))</w:t>
      </w:r>
    </w:p>
    <w:bookmarkEnd w:id="1439"/>
    <w:bookmarkStart w:name="z1526" w:id="1440"/>
    <w:p>
      <w:pPr>
        <w:spacing w:after="0"/>
        <w:ind w:left="0"/>
        <w:jc w:val="both"/>
      </w:pPr>
      <w:r>
        <w:rPr>
          <w:rFonts w:ascii="Times New Roman"/>
          <w:b w:val="false"/>
          <w:i w:val="false"/>
          <w:color w:val="000000"/>
          <w:sz w:val="28"/>
        </w:rPr>
        <w:t>
      Күні 20 жылғы "___" __________________</w:t>
      </w:r>
    </w:p>
    <w:bookmarkEnd w:id="1440"/>
    <w:bookmarkStart w:name="z1527" w:id="1441"/>
    <w:p>
      <w:pPr>
        <w:spacing w:after="0"/>
        <w:ind w:left="0"/>
        <w:jc w:val="both"/>
      </w:pPr>
      <w:r>
        <w:rPr>
          <w:rFonts w:ascii="Times New Roman"/>
          <w:b w:val="false"/>
          <w:i w:val="false"/>
          <w:color w:val="000000"/>
          <w:sz w:val="28"/>
        </w:rPr>
        <w:t>
      Дата</w:t>
      </w:r>
    </w:p>
    <w:bookmarkEnd w:id="1441"/>
    <w:bookmarkStart w:name="z1528" w:id="1442"/>
    <w:p>
      <w:pPr>
        <w:spacing w:after="0"/>
        <w:ind w:left="0"/>
        <w:jc w:val="both"/>
      </w:pPr>
      <w:r>
        <w:rPr>
          <w:rFonts w:ascii="Times New Roman"/>
          <w:b w:val="false"/>
          <w:i w:val="false"/>
          <w:color w:val="000000"/>
          <w:sz w:val="28"/>
        </w:rPr>
        <w:t>
      ________________________________________________________________________________  (линия отреза)</w:t>
      </w:r>
    </w:p>
    <w:bookmarkEnd w:id="1442"/>
    <w:bookmarkStart w:name="z1529" w:id="1443"/>
    <w:p>
      <w:pPr>
        <w:spacing w:after="0"/>
        <w:ind w:left="0"/>
        <w:jc w:val="both"/>
      </w:pPr>
      <w:r>
        <w:rPr>
          <w:rFonts w:ascii="Times New Roman"/>
          <w:b w:val="false"/>
          <w:i w:val="false"/>
          <w:color w:val="000000"/>
          <w:sz w:val="28"/>
        </w:rPr>
        <w:t>
      ________________________________________________________________________________</w:t>
      </w:r>
    </w:p>
    <w:bookmarkEnd w:id="1443"/>
    <w:bookmarkStart w:name="z1530" w:id="1444"/>
    <w:p>
      <w:pPr>
        <w:spacing w:after="0"/>
        <w:ind w:left="0"/>
        <w:jc w:val="both"/>
      </w:pPr>
      <w:r>
        <w:rPr>
          <w:rFonts w:ascii="Times New Roman"/>
          <w:b w:val="false"/>
          <w:i w:val="false"/>
          <w:color w:val="000000"/>
          <w:sz w:val="28"/>
        </w:rPr>
        <w:t>
      (уәкілетті орган/уполномоченный орган)</w:t>
      </w:r>
    </w:p>
    <w:bookmarkEnd w:id="1444"/>
    <w:bookmarkStart w:name="z1531" w:id="1445"/>
    <w:p>
      <w:pPr>
        <w:spacing w:after="0"/>
        <w:ind w:left="0"/>
        <w:jc w:val="both"/>
      </w:pPr>
      <w:r>
        <w:rPr>
          <w:rFonts w:ascii="Times New Roman"/>
          <w:b w:val="false"/>
          <w:i w:val="false"/>
          <w:color w:val="000000"/>
          <w:sz w:val="28"/>
        </w:rPr>
        <w:t>
      ________________________________________________________________________________</w:t>
      </w:r>
    </w:p>
    <w:bookmarkEnd w:id="1445"/>
    <w:bookmarkStart w:name="z1532" w:id="1446"/>
    <w:p>
      <w:pPr>
        <w:spacing w:after="0"/>
        <w:ind w:left="0"/>
        <w:jc w:val="both"/>
      </w:pPr>
      <w:r>
        <w:rPr>
          <w:rFonts w:ascii="Times New Roman"/>
          <w:b w:val="false"/>
          <w:i w:val="false"/>
          <w:color w:val="000000"/>
          <w:sz w:val="28"/>
        </w:rPr>
        <w:t>
      (өңір, бөлім, мекенжайы/регион, отдел, адрес)</w:t>
      </w:r>
    </w:p>
    <w:bookmarkEnd w:id="1446"/>
    <w:bookmarkStart w:name="z1533" w:id="1447"/>
    <w:p>
      <w:pPr>
        <w:spacing w:after="0"/>
        <w:ind w:left="0"/>
        <w:jc w:val="left"/>
      </w:pPr>
      <w:r>
        <w:rPr>
          <w:rFonts w:ascii="Times New Roman"/>
          <w:b/>
          <w:i w:val="false"/>
          <w:color w:val="000000"/>
        </w:rPr>
        <w:t xml:space="preserve">                          Толық оңалтылуы туралы хабарлама</w:t>
      </w:r>
      <w:r>
        <w:br/>
      </w:r>
      <w:r>
        <w:rPr>
          <w:rFonts w:ascii="Times New Roman"/>
          <w:b/>
          <w:i w:val="false"/>
          <w:color w:val="000000"/>
        </w:rPr>
        <w:t xml:space="preserve">                         Извещение о полной реабилитации</w:t>
      </w:r>
    </w:p>
    <w:bookmarkEnd w:id="1447"/>
    <w:bookmarkStart w:name="z1534" w:id="1448"/>
    <w:p>
      <w:pPr>
        <w:spacing w:after="0"/>
        <w:ind w:left="0"/>
        <w:jc w:val="both"/>
      </w:pPr>
      <w:r>
        <w:rPr>
          <w:rFonts w:ascii="Times New Roman"/>
          <w:b w:val="false"/>
          <w:i w:val="false"/>
          <w:color w:val="000000"/>
          <w:sz w:val="28"/>
        </w:rPr>
        <w:t>
      Тегi, аты, әкесiнiң аты (болған кезде)__________________________________________</w:t>
      </w:r>
    </w:p>
    <w:bookmarkEnd w:id="1448"/>
    <w:bookmarkStart w:name="z1535" w:id="1449"/>
    <w:p>
      <w:pPr>
        <w:spacing w:after="0"/>
        <w:ind w:left="0"/>
        <w:jc w:val="both"/>
      </w:pPr>
      <w:r>
        <w:rPr>
          <w:rFonts w:ascii="Times New Roman"/>
          <w:b w:val="false"/>
          <w:i w:val="false"/>
          <w:color w:val="000000"/>
          <w:sz w:val="28"/>
        </w:rPr>
        <w:t>
      Фамилия, имя, отчество (при его наличии)</w:t>
      </w:r>
    </w:p>
    <w:bookmarkEnd w:id="1449"/>
    <w:bookmarkStart w:name="z1536" w:id="1450"/>
    <w:p>
      <w:pPr>
        <w:spacing w:after="0"/>
        <w:ind w:left="0"/>
        <w:jc w:val="both"/>
      </w:pPr>
      <w:r>
        <w:rPr>
          <w:rFonts w:ascii="Times New Roman"/>
          <w:b w:val="false"/>
          <w:i w:val="false"/>
          <w:color w:val="000000"/>
          <w:sz w:val="28"/>
        </w:rPr>
        <w:t>
      Туған күні ____________________топтағы мүгедек</w:t>
      </w:r>
    </w:p>
    <w:bookmarkEnd w:id="1450"/>
    <w:bookmarkStart w:name="z1537" w:id="1451"/>
    <w:p>
      <w:pPr>
        <w:spacing w:after="0"/>
        <w:ind w:left="0"/>
        <w:jc w:val="both"/>
      </w:pPr>
      <w:r>
        <w:rPr>
          <w:rFonts w:ascii="Times New Roman"/>
          <w:b w:val="false"/>
          <w:i w:val="false"/>
          <w:color w:val="000000"/>
          <w:sz w:val="28"/>
        </w:rPr>
        <w:t>
      Дата рождения Инвалид _______ группы</w:t>
      </w:r>
    </w:p>
    <w:bookmarkEnd w:id="1451"/>
    <w:bookmarkStart w:name="z1538" w:id="1452"/>
    <w:p>
      <w:pPr>
        <w:spacing w:after="0"/>
        <w:ind w:left="0"/>
        <w:jc w:val="both"/>
      </w:pPr>
      <w:r>
        <w:rPr>
          <w:rFonts w:ascii="Times New Roman"/>
          <w:b w:val="false"/>
          <w:i w:val="false"/>
          <w:color w:val="000000"/>
          <w:sz w:val="28"/>
        </w:rPr>
        <w:t>
      Мекенжайы ______________________________________________________________</w:t>
      </w:r>
    </w:p>
    <w:bookmarkEnd w:id="1452"/>
    <w:bookmarkStart w:name="z1539" w:id="1453"/>
    <w:p>
      <w:pPr>
        <w:spacing w:after="0"/>
        <w:ind w:left="0"/>
        <w:jc w:val="both"/>
      </w:pPr>
      <w:r>
        <w:rPr>
          <w:rFonts w:ascii="Times New Roman"/>
          <w:b w:val="false"/>
          <w:i w:val="false"/>
          <w:color w:val="000000"/>
          <w:sz w:val="28"/>
        </w:rPr>
        <w:t>
      Адрес</w:t>
      </w:r>
    </w:p>
    <w:bookmarkEnd w:id="1453"/>
    <w:bookmarkStart w:name="z1540" w:id="1454"/>
    <w:p>
      <w:pPr>
        <w:spacing w:after="0"/>
        <w:ind w:left="0"/>
        <w:jc w:val="both"/>
      </w:pPr>
      <w:r>
        <w:rPr>
          <w:rFonts w:ascii="Times New Roman"/>
          <w:b w:val="false"/>
          <w:i w:val="false"/>
          <w:color w:val="000000"/>
          <w:sz w:val="28"/>
        </w:rPr>
        <w:t>
      Медициналық-әлеуметтік сараптама бөлімінде қайта куәландырудан өтті___________</w:t>
      </w:r>
    </w:p>
    <w:bookmarkEnd w:id="1454"/>
    <w:bookmarkStart w:name="z1541" w:id="1455"/>
    <w:p>
      <w:pPr>
        <w:spacing w:after="0"/>
        <w:ind w:left="0"/>
        <w:jc w:val="both"/>
      </w:pPr>
      <w:r>
        <w:rPr>
          <w:rFonts w:ascii="Times New Roman"/>
          <w:b w:val="false"/>
          <w:i w:val="false"/>
          <w:color w:val="000000"/>
          <w:sz w:val="28"/>
        </w:rPr>
        <w:t>
      Прошел (ла) переосвидетельствование в отделе</w:t>
      </w:r>
    </w:p>
    <w:bookmarkEnd w:id="1455"/>
    <w:bookmarkStart w:name="z1542" w:id="1456"/>
    <w:p>
      <w:pPr>
        <w:spacing w:after="0"/>
        <w:ind w:left="0"/>
        <w:jc w:val="both"/>
      </w:pPr>
      <w:r>
        <w:rPr>
          <w:rFonts w:ascii="Times New Roman"/>
          <w:b w:val="false"/>
          <w:i w:val="false"/>
          <w:color w:val="000000"/>
          <w:sz w:val="28"/>
        </w:rPr>
        <w:t>
      Мүгедек деп танылған жоқ.</w:t>
      </w:r>
    </w:p>
    <w:bookmarkEnd w:id="1456"/>
    <w:bookmarkStart w:name="z1543" w:id="1457"/>
    <w:p>
      <w:pPr>
        <w:spacing w:after="0"/>
        <w:ind w:left="0"/>
        <w:jc w:val="both"/>
      </w:pPr>
      <w:r>
        <w:rPr>
          <w:rFonts w:ascii="Times New Roman"/>
          <w:b w:val="false"/>
          <w:i w:val="false"/>
          <w:color w:val="000000"/>
          <w:sz w:val="28"/>
        </w:rPr>
        <w:t>
      Инвалидом не признан (а).</w:t>
      </w:r>
    </w:p>
    <w:bookmarkEnd w:id="1457"/>
    <w:bookmarkStart w:name="z1544" w:id="1458"/>
    <w:p>
      <w:pPr>
        <w:spacing w:after="0"/>
        <w:ind w:left="0"/>
        <w:jc w:val="both"/>
      </w:pPr>
      <w:r>
        <w:rPr>
          <w:rFonts w:ascii="Times New Roman"/>
          <w:b w:val="false"/>
          <w:i w:val="false"/>
          <w:color w:val="000000"/>
          <w:sz w:val="28"/>
        </w:rPr>
        <w:t>
      Негіздеме: медициналық-әлеуметтік сараптаманың № ______ актісі</w:t>
      </w:r>
    </w:p>
    <w:bookmarkEnd w:id="1458"/>
    <w:bookmarkStart w:name="z1545" w:id="1459"/>
    <w:p>
      <w:pPr>
        <w:spacing w:after="0"/>
        <w:ind w:left="0"/>
        <w:jc w:val="both"/>
      </w:pPr>
      <w:r>
        <w:rPr>
          <w:rFonts w:ascii="Times New Roman"/>
          <w:b w:val="false"/>
          <w:i w:val="false"/>
          <w:color w:val="000000"/>
          <w:sz w:val="28"/>
        </w:rPr>
        <w:t>
      Основание: акт медико-социальной экспертизы</w:t>
      </w:r>
    </w:p>
    <w:bookmarkEnd w:id="1459"/>
    <w:bookmarkStart w:name="z1546" w:id="1460"/>
    <w:p>
      <w:pPr>
        <w:spacing w:after="0"/>
        <w:ind w:left="0"/>
        <w:jc w:val="both"/>
      </w:pPr>
      <w:r>
        <w:rPr>
          <w:rFonts w:ascii="Times New Roman"/>
          <w:b w:val="false"/>
          <w:i w:val="false"/>
          <w:color w:val="000000"/>
          <w:sz w:val="28"/>
        </w:rPr>
        <w:t>
      Бөлім басшысының ЭЦҚ-сымен куәландырылды _______________________________</w:t>
      </w:r>
    </w:p>
    <w:bookmarkEnd w:id="1460"/>
    <w:bookmarkStart w:name="z1547" w:id="1461"/>
    <w:p>
      <w:pPr>
        <w:spacing w:after="0"/>
        <w:ind w:left="0"/>
        <w:jc w:val="both"/>
      </w:pPr>
      <w:r>
        <w:rPr>
          <w:rFonts w:ascii="Times New Roman"/>
          <w:b w:val="false"/>
          <w:i w:val="false"/>
          <w:color w:val="000000"/>
          <w:sz w:val="28"/>
        </w:rPr>
        <w:t>
      Удостоверено ЭЦП руководителя отдела</w:t>
      </w:r>
    </w:p>
    <w:bookmarkEnd w:id="1461"/>
    <w:bookmarkStart w:name="z1548" w:id="1462"/>
    <w:p>
      <w:pPr>
        <w:spacing w:after="0"/>
        <w:ind w:left="0"/>
        <w:jc w:val="both"/>
      </w:pPr>
      <w:r>
        <w:rPr>
          <w:rFonts w:ascii="Times New Roman"/>
          <w:b w:val="false"/>
          <w:i w:val="false"/>
          <w:color w:val="000000"/>
          <w:sz w:val="28"/>
        </w:rPr>
        <w:t>
      (Тегi, аты, әкесiнiң аты (болған кезде) /Фамилия, имя, отчество (при его наличии))</w:t>
      </w:r>
    </w:p>
    <w:bookmarkEnd w:id="1462"/>
    <w:bookmarkStart w:name="z1549" w:id="1463"/>
    <w:p>
      <w:pPr>
        <w:spacing w:after="0"/>
        <w:ind w:left="0"/>
        <w:jc w:val="both"/>
      </w:pPr>
      <w:r>
        <w:rPr>
          <w:rFonts w:ascii="Times New Roman"/>
          <w:b w:val="false"/>
          <w:i w:val="false"/>
          <w:color w:val="000000"/>
          <w:sz w:val="28"/>
        </w:rPr>
        <w:t>
      Күні 20 жылғы "___" __________________</w:t>
      </w:r>
    </w:p>
    <w:bookmarkEnd w:id="1463"/>
    <w:bookmarkStart w:name="z1550" w:id="1464"/>
    <w:p>
      <w:pPr>
        <w:spacing w:after="0"/>
        <w:ind w:left="0"/>
        <w:jc w:val="both"/>
      </w:pPr>
      <w:r>
        <w:rPr>
          <w:rFonts w:ascii="Times New Roman"/>
          <w:b w:val="false"/>
          <w:i w:val="false"/>
          <w:color w:val="000000"/>
          <w:sz w:val="28"/>
        </w:rPr>
        <w:t>
      Дата</w:t>
      </w:r>
    </w:p>
    <w:bookmarkEnd w:id="1464"/>
    <w:bookmarkStart w:name="z1551" w:id="1465"/>
    <w:p>
      <w:pPr>
        <w:spacing w:after="0"/>
        <w:ind w:left="0"/>
        <w:jc w:val="both"/>
      </w:pPr>
      <w:r>
        <w:rPr>
          <w:rFonts w:ascii="Times New Roman"/>
          <w:b w:val="false"/>
          <w:i w:val="false"/>
          <w:color w:val="000000"/>
          <w:sz w:val="28"/>
        </w:rPr>
        <w:t>
      Толық оңалтылуы туралы хабарламаны алдым _______________ (__________)</w:t>
      </w:r>
    </w:p>
    <w:bookmarkEnd w:id="1465"/>
    <w:bookmarkStart w:name="z1552" w:id="1466"/>
    <w:p>
      <w:pPr>
        <w:spacing w:after="0"/>
        <w:ind w:left="0"/>
        <w:jc w:val="both"/>
      </w:pPr>
      <w:r>
        <w:rPr>
          <w:rFonts w:ascii="Times New Roman"/>
          <w:b w:val="false"/>
          <w:i w:val="false"/>
          <w:color w:val="000000"/>
          <w:sz w:val="28"/>
        </w:rPr>
        <w:t>
      Извещение о полной реабилитации получил (а)(қолы/подпись)</w:t>
      </w:r>
    </w:p>
    <w:bookmarkEnd w:id="1466"/>
    <w:bookmarkStart w:name="z1553" w:id="1467"/>
    <w:p>
      <w:pPr>
        <w:spacing w:after="0"/>
        <w:ind w:left="0"/>
        <w:jc w:val="both"/>
      </w:pPr>
      <w:r>
        <w:rPr>
          <w:rFonts w:ascii="Times New Roman"/>
          <w:b w:val="false"/>
          <w:i w:val="false"/>
          <w:color w:val="000000"/>
          <w:sz w:val="28"/>
        </w:rPr>
        <w:t>
      (Тегi, аты, әкесiнiң аты (болған кезде) /Фамилия, имя, отчество (при его наличии))</w:t>
      </w:r>
    </w:p>
    <w:bookmarkEnd w:id="14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медико-социальной экспертизы</w:t>
            </w:r>
          </w:p>
        </w:tc>
      </w:tr>
    </w:tbl>
    <w:bookmarkStart w:name="z1555" w:id="1468"/>
    <w:p>
      <w:pPr>
        <w:spacing w:after="0"/>
        <w:ind w:left="0"/>
        <w:jc w:val="left"/>
      </w:pPr>
      <w:r>
        <w:rPr>
          <w:rFonts w:ascii="Times New Roman"/>
          <w:b/>
          <w:i w:val="false"/>
          <w:color w:val="000000"/>
        </w:rPr>
        <w:t xml:space="preserve"> Перечень медицинских показаний для обеспечения инвалидов средствами передвижения</w:t>
      </w:r>
    </w:p>
    <w:bookmarkEnd w:id="1468"/>
    <w:bookmarkStart w:name="z1556" w:id="1469"/>
    <w:p>
      <w:pPr>
        <w:spacing w:after="0"/>
        <w:ind w:left="0"/>
        <w:jc w:val="both"/>
      </w:pPr>
      <w:r>
        <w:rPr>
          <w:rFonts w:ascii="Times New Roman"/>
          <w:b w:val="false"/>
          <w:i w:val="false"/>
          <w:color w:val="000000"/>
          <w:sz w:val="28"/>
        </w:rPr>
        <w:t xml:space="preserve">
      1. Медицинские показания для обеспечения кресло-коляской, комнатной: </w:t>
      </w:r>
    </w:p>
    <w:bookmarkEnd w:id="1469"/>
    <w:bookmarkStart w:name="z1557" w:id="1470"/>
    <w:p>
      <w:pPr>
        <w:spacing w:after="0"/>
        <w:ind w:left="0"/>
        <w:jc w:val="both"/>
      </w:pPr>
      <w:r>
        <w:rPr>
          <w:rFonts w:ascii="Times New Roman"/>
          <w:b w:val="false"/>
          <w:i w:val="false"/>
          <w:color w:val="000000"/>
          <w:sz w:val="28"/>
        </w:rPr>
        <w:t>
      1) хроническая недостаточность кровообращения III степени;</w:t>
      </w:r>
    </w:p>
    <w:bookmarkEnd w:id="1470"/>
    <w:bookmarkStart w:name="z1558" w:id="1471"/>
    <w:p>
      <w:pPr>
        <w:spacing w:after="0"/>
        <w:ind w:left="0"/>
        <w:jc w:val="both"/>
      </w:pPr>
      <w:r>
        <w:rPr>
          <w:rFonts w:ascii="Times New Roman"/>
          <w:b w:val="false"/>
          <w:i w:val="false"/>
          <w:color w:val="000000"/>
          <w:sz w:val="28"/>
        </w:rPr>
        <w:t>
      2) легочно-сердечная недостаточность III степени;</w:t>
      </w:r>
    </w:p>
    <w:bookmarkEnd w:id="1471"/>
    <w:bookmarkStart w:name="z1559" w:id="1472"/>
    <w:p>
      <w:pPr>
        <w:spacing w:after="0"/>
        <w:ind w:left="0"/>
        <w:jc w:val="both"/>
      </w:pPr>
      <w:r>
        <w:rPr>
          <w:rFonts w:ascii="Times New Roman"/>
          <w:b w:val="false"/>
          <w:i w:val="false"/>
          <w:color w:val="000000"/>
          <w:sz w:val="28"/>
        </w:rPr>
        <w:t>
      3) гемиплегия, значительно или резко выраженный гемипарез;</w:t>
      </w:r>
    </w:p>
    <w:bookmarkEnd w:id="1472"/>
    <w:bookmarkStart w:name="z1560" w:id="1473"/>
    <w:p>
      <w:pPr>
        <w:spacing w:after="0"/>
        <w:ind w:left="0"/>
        <w:jc w:val="both"/>
      </w:pPr>
      <w:r>
        <w:rPr>
          <w:rFonts w:ascii="Times New Roman"/>
          <w:b w:val="false"/>
          <w:i w:val="false"/>
          <w:color w:val="000000"/>
          <w:sz w:val="28"/>
        </w:rPr>
        <w:t>
      4) параплегия; выраженный нижний парапарез;</w:t>
      </w:r>
    </w:p>
    <w:bookmarkEnd w:id="1473"/>
    <w:bookmarkStart w:name="z1561" w:id="1474"/>
    <w:p>
      <w:pPr>
        <w:spacing w:after="0"/>
        <w:ind w:left="0"/>
        <w:jc w:val="both"/>
      </w:pPr>
      <w:r>
        <w:rPr>
          <w:rFonts w:ascii="Times New Roman"/>
          <w:b w:val="false"/>
          <w:i w:val="false"/>
          <w:color w:val="000000"/>
          <w:sz w:val="28"/>
        </w:rPr>
        <w:t>
      5) триплегия, выраженный трипарез;</w:t>
      </w:r>
    </w:p>
    <w:bookmarkEnd w:id="1474"/>
    <w:bookmarkStart w:name="z1562" w:id="1475"/>
    <w:p>
      <w:pPr>
        <w:spacing w:after="0"/>
        <w:ind w:left="0"/>
        <w:jc w:val="both"/>
      </w:pPr>
      <w:r>
        <w:rPr>
          <w:rFonts w:ascii="Times New Roman"/>
          <w:b w:val="false"/>
          <w:i w:val="false"/>
          <w:color w:val="000000"/>
          <w:sz w:val="28"/>
        </w:rPr>
        <w:t>
      6) тетраплегия, выраженный тетрапарез;</w:t>
      </w:r>
    </w:p>
    <w:bookmarkEnd w:id="1475"/>
    <w:bookmarkStart w:name="z1563" w:id="1476"/>
    <w:p>
      <w:pPr>
        <w:spacing w:after="0"/>
        <w:ind w:left="0"/>
        <w:jc w:val="both"/>
      </w:pPr>
      <w:r>
        <w:rPr>
          <w:rFonts w:ascii="Times New Roman"/>
          <w:b w:val="false"/>
          <w:i w:val="false"/>
          <w:color w:val="000000"/>
          <w:sz w:val="28"/>
        </w:rPr>
        <w:t>
      7) резко выраженная атаксия, гиперкинетический амиостатический синдром;</w:t>
      </w:r>
    </w:p>
    <w:bookmarkEnd w:id="1476"/>
    <w:bookmarkStart w:name="z1564" w:id="1477"/>
    <w:p>
      <w:pPr>
        <w:spacing w:after="0"/>
        <w:ind w:left="0"/>
        <w:jc w:val="both"/>
      </w:pPr>
      <w:r>
        <w:rPr>
          <w:rFonts w:ascii="Times New Roman"/>
          <w:b w:val="false"/>
          <w:i w:val="false"/>
          <w:color w:val="000000"/>
          <w:sz w:val="28"/>
        </w:rPr>
        <w:t>
      8) культи обеих голеней или более высокие уровни ампутаций;</w:t>
      </w:r>
    </w:p>
    <w:bookmarkEnd w:id="1477"/>
    <w:bookmarkStart w:name="z1565" w:id="1478"/>
    <w:p>
      <w:pPr>
        <w:spacing w:after="0"/>
        <w:ind w:left="0"/>
        <w:jc w:val="both"/>
      </w:pPr>
      <w:r>
        <w:rPr>
          <w:rFonts w:ascii="Times New Roman"/>
          <w:b w:val="false"/>
          <w:i w:val="false"/>
          <w:color w:val="000000"/>
          <w:sz w:val="28"/>
        </w:rPr>
        <w:t>
      9) нарушение функции суставов нижних конечностей IV степени;</w:t>
      </w:r>
    </w:p>
    <w:bookmarkEnd w:id="1478"/>
    <w:bookmarkStart w:name="z1566" w:id="1479"/>
    <w:p>
      <w:pPr>
        <w:spacing w:after="0"/>
        <w:ind w:left="0"/>
        <w:jc w:val="both"/>
      </w:pPr>
      <w:r>
        <w:rPr>
          <w:rFonts w:ascii="Times New Roman"/>
          <w:b w:val="false"/>
          <w:i w:val="false"/>
          <w:color w:val="000000"/>
          <w:sz w:val="28"/>
        </w:rPr>
        <w:t>
      10) врожденные аномалии развития нижних конечностей с резко выраженным нарушением передвижения;</w:t>
      </w:r>
    </w:p>
    <w:bookmarkEnd w:id="1479"/>
    <w:bookmarkStart w:name="z1567" w:id="1480"/>
    <w:p>
      <w:pPr>
        <w:spacing w:after="0"/>
        <w:ind w:left="0"/>
        <w:jc w:val="both"/>
      </w:pPr>
      <w:r>
        <w:rPr>
          <w:rFonts w:ascii="Times New Roman"/>
          <w:b w:val="false"/>
          <w:i w:val="false"/>
          <w:color w:val="000000"/>
          <w:sz w:val="28"/>
        </w:rPr>
        <w:t>
      11) паркинсонизм, акинетико-регидная форма.</w:t>
      </w:r>
    </w:p>
    <w:bookmarkEnd w:id="1480"/>
    <w:bookmarkStart w:name="z1568" w:id="1481"/>
    <w:p>
      <w:pPr>
        <w:spacing w:after="0"/>
        <w:ind w:left="0"/>
        <w:jc w:val="both"/>
      </w:pPr>
      <w:r>
        <w:rPr>
          <w:rFonts w:ascii="Times New Roman"/>
          <w:b w:val="false"/>
          <w:i w:val="false"/>
          <w:color w:val="000000"/>
          <w:sz w:val="28"/>
        </w:rPr>
        <w:t>
      2. Медицинские показания для обеспечения кресло-коляской прогулочной:</w:t>
      </w:r>
    </w:p>
    <w:bookmarkEnd w:id="1481"/>
    <w:bookmarkStart w:name="z1569" w:id="1482"/>
    <w:p>
      <w:pPr>
        <w:spacing w:after="0"/>
        <w:ind w:left="0"/>
        <w:jc w:val="both"/>
      </w:pPr>
      <w:r>
        <w:rPr>
          <w:rFonts w:ascii="Times New Roman"/>
          <w:b w:val="false"/>
          <w:i w:val="false"/>
          <w:color w:val="000000"/>
          <w:sz w:val="28"/>
        </w:rPr>
        <w:t>
      1) гемиплегия, выраженный гемипарез;</w:t>
      </w:r>
    </w:p>
    <w:bookmarkEnd w:id="1482"/>
    <w:bookmarkStart w:name="z1570" w:id="1483"/>
    <w:p>
      <w:pPr>
        <w:spacing w:after="0"/>
        <w:ind w:left="0"/>
        <w:jc w:val="both"/>
      </w:pPr>
      <w:r>
        <w:rPr>
          <w:rFonts w:ascii="Times New Roman"/>
          <w:b w:val="false"/>
          <w:i w:val="false"/>
          <w:color w:val="000000"/>
          <w:sz w:val="28"/>
        </w:rPr>
        <w:t>
      2) параплегия, выраженный нижний парапарез;</w:t>
      </w:r>
    </w:p>
    <w:bookmarkEnd w:id="1483"/>
    <w:bookmarkStart w:name="z1571" w:id="1484"/>
    <w:p>
      <w:pPr>
        <w:spacing w:after="0"/>
        <w:ind w:left="0"/>
        <w:jc w:val="both"/>
      </w:pPr>
      <w:r>
        <w:rPr>
          <w:rFonts w:ascii="Times New Roman"/>
          <w:b w:val="false"/>
          <w:i w:val="false"/>
          <w:color w:val="000000"/>
          <w:sz w:val="28"/>
        </w:rPr>
        <w:t>
      3) триплегия, выраженный трипарез;</w:t>
      </w:r>
    </w:p>
    <w:bookmarkEnd w:id="1484"/>
    <w:bookmarkStart w:name="z1572" w:id="1485"/>
    <w:p>
      <w:pPr>
        <w:spacing w:after="0"/>
        <w:ind w:left="0"/>
        <w:jc w:val="both"/>
      </w:pPr>
      <w:r>
        <w:rPr>
          <w:rFonts w:ascii="Times New Roman"/>
          <w:b w:val="false"/>
          <w:i w:val="false"/>
          <w:color w:val="000000"/>
          <w:sz w:val="28"/>
        </w:rPr>
        <w:t>
      4) тетраплегия, выраженный тетрапарез;</w:t>
      </w:r>
    </w:p>
    <w:bookmarkEnd w:id="1485"/>
    <w:bookmarkStart w:name="z1573" w:id="1486"/>
    <w:p>
      <w:pPr>
        <w:spacing w:after="0"/>
        <w:ind w:left="0"/>
        <w:jc w:val="both"/>
      </w:pPr>
      <w:r>
        <w:rPr>
          <w:rFonts w:ascii="Times New Roman"/>
          <w:b w:val="false"/>
          <w:i w:val="false"/>
          <w:color w:val="000000"/>
          <w:sz w:val="28"/>
        </w:rPr>
        <w:t>
      5) культи обеих голеней или более высокие уровни ампутаций;</w:t>
      </w:r>
    </w:p>
    <w:bookmarkEnd w:id="1486"/>
    <w:bookmarkStart w:name="z1574" w:id="1487"/>
    <w:p>
      <w:pPr>
        <w:spacing w:after="0"/>
        <w:ind w:left="0"/>
        <w:jc w:val="both"/>
      </w:pPr>
      <w:r>
        <w:rPr>
          <w:rFonts w:ascii="Times New Roman"/>
          <w:b w:val="false"/>
          <w:i w:val="false"/>
          <w:color w:val="000000"/>
          <w:sz w:val="28"/>
        </w:rPr>
        <w:t>
      6) нарушение функции суставов нижних конечностей IV степени;</w:t>
      </w:r>
    </w:p>
    <w:bookmarkEnd w:id="1487"/>
    <w:bookmarkStart w:name="z1575" w:id="1488"/>
    <w:p>
      <w:pPr>
        <w:spacing w:after="0"/>
        <w:ind w:left="0"/>
        <w:jc w:val="both"/>
      </w:pPr>
      <w:r>
        <w:rPr>
          <w:rFonts w:ascii="Times New Roman"/>
          <w:b w:val="false"/>
          <w:i w:val="false"/>
          <w:color w:val="000000"/>
          <w:sz w:val="28"/>
        </w:rPr>
        <w:t>
      7) врожденные аномалии развития нижних конечностей с резко выраженным нарушением передвижения;</w:t>
      </w:r>
    </w:p>
    <w:bookmarkEnd w:id="1488"/>
    <w:bookmarkStart w:name="z1576" w:id="1489"/>
    <w:p>
      <w:pPr>
        <w:spacing w:after="0"/>
        <w:ind w:left="0"/>
        <w:jc w:val="both"/>
      </w:pPr>
      <w:r>
        <w:rPr>
          <w:rFonts w:ascii="Times New Roman"/>
          <w:b w:val="false"/>
          <w:i w:val="false"/>
          <w:color w:val="000000"/>
          <w:sz w:val="28"/>
        </w:rPr>
        <w:t>
      8) хроническая недостаточность кровообращения III степени.</w:t>
      </w:r>
    </w:p>
    <w:bookmarkEnd w:id="1489"/>
    <w:bookmarkStart w:name="z1577" w:id="1490"/>
    <w:p>
      <w:pPr>
        <w:spacing w:after="0"/>
        <w:ind w:left="0"/>
        <w:jc w:val="both"/>
      </w:pPr>
      <w:r>
        <w:rPr>
          <w:rFonts w:ascii="Times New Roman"/>
          <w:b w:val="false"/>
          <w:i w:val="false"/>
          <w:color w:val="000000"/>
          <w:sz w:val="28"/>
        </w:rPr>
        <w:t>
      3. Медицинские показания для обеспечения специальным автотранспортом инвалидов с последствиями</w:t>
      </w:r>
    </w:p>
    <w:bookmarkEnd w:id="1490"/>
    <w:bookmarkStart w:name="z1578" w:id="1491"/>
    <w:p>
      <w:pPr>
        <w:spacing w:after="0"/>
        <w:ind w:left="0"/>
        <w:jc w:val="both"/>
      </w:pPr>
      <w:r>
        <w:rPr>
          <w:rFonts w:ascii="Times New Roman"/>
          <w:b w:val="false"/>
          <w:i w:val="false"/>
          <w:color w:val="000000"/>
          <w:sz w:val="28"/>
        </w:rPr>
        <w:t>
      трудового увечья и/или профессионального заболевания:</w:t>
      </w:r>
    </w:p>
    <w:bookmarkEnd w:id="1491"/>
    <w:bookmarkStart w:name="z1579" w:id="1492"/>
    <w:p>
      <w:pPr>
        <w:spacing w:after="0"/>
        <w:ind w:left="0"/>
        <w:jc w:val="both"/>
      </w:pPr>
      <w:r>
        <w:rPr>
          <w:rFonts w:ascii="Times New Roman"/>
          <w:b w:val="false"/>
          <w:i w:val="false"/>
          <w:color w:val="000000"/>
          <w:sz w:val="28"/>
        </w:rPr>
        <w:t>
      1) паралич или резко выраженный парез одной нижней конечности;</w:t>
      </w:r>
    </w:p>
    <w:bookmarkEnd w:id="1492"/>
    <w:bookmarkStart w:name="z1580" w:id="1493"/>
    <w:p>
      <w:pPr>
        <w:spacing w:after="0"/>
        <w:ind w:left="0"/>
        <w:jc w:val="both"/>
      </w:pPr>
      <w:r>
        <w:rPr>
          <w:rFonts w:ascii="Times New Roman"/>
          <w:b w:val="false"/>
          <w:i w:val="false"/>
          <w:color w:val="000000"/>
          <w:sz w:val="28"/>
        </w:rPr>
        <w:t>
      2) параплегия, выраженный парапарез нижних конечностей;</w:t>
      </w:r>
    </w:p>
    <w:bookmarkEnd w:id="1493"/>
    <w:bookmarkStart w:name="z1581" w:id="1494"/>
    <w:p>
      <w:pPr>
        <w:spacing w:after="0"/>
        <w:ind w:left="0"/>
        <w:jc w:val="both"/>
      </w:pPr>
      <w:r>
        <w:rPr>
          <w:rFonts w:ascii="Times New Roman"/>
          <w:b w:val="false"/>
          <w:i w:val="false"/>
          <w:color w:val="000000"/>
          <w:sz w:val="28"/>
        </w:rPr>
        <w:t>
      3) гемиплегия, выраженный гемипарез;</w:t>
      </w:r>
    </w:p>
    <w:bookmarkEnd w:id="1494"/>
    <w:bookmarkStart w:name="z1582" w:id="1495"/>
    <w:p>
      <w:pPr>
        <w:spacing w:after="0"/>
        <w:ind w:left="0"/>
        <w:jc w:val="both"/>
      </w:pPr>
      <w:r>
        <w:rPr>
          <w:rFonts w:ascii="Times New Roman"/>
          <w:b w:val="false"/>
          <w:i w:val="false"/>
          <w:color w:val="000000"/>
          <w:sz w:val="28"/>
        </w:rPr>
        <w:t>
      4) тромбооблитерирующие заболевания нижних конечностей с хронической артериальной</w:t>
      </w:r>
    </w:p>
    <w:bookmarkEnd w:id="1495"/>
    <w:bookmarkStart w:name="z1583" w:id="1496"/>
    <w:p>
      <w:pPr>
        <w:spacing w:after="0"/>
        <w:ind w:left="0"/>
        <w:jc w:val="both"/>
      </w:pPr>
      <w:r>
        <w:rPr>
          <w:rFonts w:ascii="Times New Roman"/>
          <w:b w:val="false"/>
          <w:i w:val="false"/>
          <w:color w:val="000000"/>
          <w:sz w:val="28"/>
        </w:rPr>
        <w:t>
      недостаточностью III-IV степени;</w:t>
      </w:r>
    </w:p>
    <w:bookmarkEnd w:id="1496"/>
    <w:bookmarkStart w:name="z1584" w:id="1497"/>
    <w:p>
      <w:pPr>
        <w:spacing w:after="0"/>
        <w:ind w:left="0"/>
        <w:jc w:val="both"/>
      </w:pPr>
      <w:r>
        <w:rPr>
          <w:rFonts w:ascii="Times New Roman"/>
          <w:b w:val="false"/>
          <w:i w:val="false"/>
          <w:color w:val="000000"/>
          <w:sz w:val="28"/>
        </w:rPr>
        <w:t>
      5) заболевание вен нижних конечностей с хронической венозной недостаточностью III-IV степени;</w:t>
      </w:r>
    </w:p>
    <w:bookmarkEnd w:id="1497"/>
    <w:bookmarkStart w:name="z1585" w:id="1498"/>
    <w:p>
      <w:pPr>
        <w:spacing w:after="0"/>
        <w:ind w:left="0"/>
        <w:jc w:val="both"/>
      </w:pPr>
      <w:r>
        <w:rPr>
          <w:rFonts w:ascii="Times New Roman"/>
          <w:b w:val="false"/>
          <w:i w:val="false"/>
          <w:color w:val="000000"/>
          <w:sz w:val="28"/>
        </w:rPr>
        <w:t>
      6) множественные анкилозы или резко выраженные контрактуры не менее 2-х крупных суставов</w:t>
      </w:r>
    </w:p>
    <w:bookmarkEnd w:id="1498"/>
    <w:bookmarkStart w:name="z1586" w:id="1499"/>
    <w:p>
      <w:pPr>
        <w:spacing w:after="0"/>
        <w:ind w:left="0"/>
        <w:jc w:val="both"/>
      </w:pPr>
      <w:r>
        <w:rPr>
          <w:rFonts w:ascii="Times New Roman"/>
          <w:b w:val="false"/>
          <w:i w:val="false"/>
          <w:color w:val="000000"/>
          <w:sz w:val="28"/>
        </w:rPr>
        <w:t>
      одной или обеих нижних конечностей;</w:t>
      </w:r>
    </w:p>
    <w:bookmarkEnd w:id="1499"/>
    <w:bookmarkStart w:name="z1587" w:id="1500"/>
    <w:p>
      <w:pPr>
        <w:spacing w:after="0"/>
        <w:ind w:left="0"/>
        <w:jc w:val="both"/>
      </w:pPr>
      <w:r>
        <w:rPr>
          <w:rFonts w:ascii="Times New Roman"/>
          <w:b w:val="false"/>
          <w:i w:val="false"/>
          <w:color w:val="000000"/>
          <w:sz w:val="28"/>
        </w:rPr>
        <w:t>
      7) культи обеих стоп по Шарпу (с резекцией головок плюсневых костей) и более высокие</w:t>
      </w:r>
    </w:p>
    <w:bookmarkEnd w:id="1500"/>
    <w:bookmarkStart w:name="z1588" w:id="1501"/>
    <w:p>
      <w:pPr>
        <w:spacing w:after="0"/>
        <w:ind w:left="0"/>
        <w:jc w:val="both"/>
      </w:pPr>
      <w:r>
        <w:rPr>
          <w:rFonts w:ascii="Times New Roman"/>
          <w:b w:val="false"/>
          <w:i w:val="false"/>
          <w:color w:val="000000"/>
          <w:sz w:val="28"/>
        </w:rPr>
        <w:t>
      уровни культей стоп;</w:t>
      </w:r>
    </w:p>
    <w:bookmarkEnd w:id="1501"/>
    <w:bookmarkStart w:name="z1589" w:id="1502"/>
    <w:p>
      <w:pPr>
        <w:spacing w:after="0"/>
        <w:ind w:left="0"/>
        <w:jc w:val="both"/>
      </w:pPr>
      <w:r>
        <w:rPr>
          <w:rFonts w:ascii="Times New Roman"/>
          <w:b w:val="false"/>
          <w:i w:val="false"/>
          <w:color w:val="000000"/>
          <w:sz w:val="28"/>
        </w:rPr>
        <w:t>
      8) культя голени и более высокая ампутация нижней конечности;</w:t>
      </w:r>
    </w:p>
    <w:bookmarkEnd w:id="1502"/>
    <w:bookmarkStart w:name="z1590" w:id="1503"/>
    <w:p>
      <w:pPr>
        <w:spacing w:after="0"/>
        <w:ind w:left="0"/>
        <w:jc w:val="both"/>
      </w:pPr>
      <w:r>
        <w:rPr>
          <w:rFonts w:ascii="Times New Roman"/>
          <w:b w:val="false"/>
          <w:i w:val="false"/>
          <w:color w:val="000000"/>
          <w:sz w:val="28"/>
        </w:rPr>
        <w:t>
      9) приобретенный вывих тазобедренных суставов;</w:t>
      </w:r>
    </w:p>
    <w:bookmarkEnd w:id="1503"/>
    <w:bookmarkStart w:name="z1591" w:id="1504"/>
    <w:p>
      <w:pPr>
        <w:spacing w:after="0"/>
        <w:ind w:left="0"/>
        <w:jc w:val="both"/>
      </w:pPr>
      <w:r>
        <w:rPr>
          <w:rFonts w:ascii="Times New Roman"/>
          <w:b w:val="false"/>
          <w:i w:val="false"/>
          <w:color w:val="000000"/>
          <w:sz w:val="28"/>
        </w:rPr>
        <w:t>
      10) болтающийся тазобедренный или коленный сустав;</w:t>
      </w:r>
    </w:p>
    <w:bookmarkEnd w:id="1504"/>
    <w:bookmarkStart w:name="z1592" w:id="1505"/>
    <w:p>
      <w:pPr>
        <w:spacing w:after="0"/>
        <w:ind w:left="0"/>
        <w:jc w:val="both"/>
      </w:pPr>
      <w:r>
        <w:rPr>
          <w:rFonts w:ascii="Times New Roman"/>
          <w:b w:val="false"/>
          <w:i w:val="false"/>
          <w:color w:val="000000"/>
          <w:sz w:val="28"/>
        </w:rPr>
        <w:t>
      11) анкилоз или резко выраженная контрактура тазобедренного сустава (объем движения</w:t>
      </w:r>
    </w:p>
    <w:bookmarkEnd w:id="1505"/>
    <w:bookmarkStart w:name="z1593" w:id="1506"/>
    <w:p>
      <w:pPr>
        <w:spacing w:after="0"/>
        <w:ind w:left="0"/>
        <w:jc w:val="both"/>
      </w:pPr>
      <w:r>
        <w:rPr>
          <w:rFonts w:ascii="Times New Roman"/>
          <w:b w:val="false"/>
          <w:i w:val="false"/>
          <w:color w:val="000000"/>
          <w:sz w:val="28"/>
        </w:rPr>
        <w:t>
      менее 10 градусов);</w:t>
      </w:r>
    </w:p>
    <w:bookmarkEnd w:id="1506"/>
    <w:bookmarkStart w:name="z1594" w:id="1507"/>
    <w:p>
      <w:pPr>
        <w:spacing w:after="0"/>
        <w:ind w:left="0"/>
        <w:jc w:val="both"/>
      </w:pPr>
      <w:r>
        <w:rPr>
          <w:rFonts w:ascii="Times New Roman"/>
          <w:b w:val="false"/>
          <w:i w:val="false"/>
          <w:color w:val="000000"/>
          <w:sz w:val="28"/>
        </w:rPr>
        <w:t>
      12) анкилоз или резко выраженная контрактура коленного сустава в функционально невыгодном</w:t>
      </w:r>
    </w:p>
    <w:bookmarkEnd w:id="1507"/>
    <w:bookmarkStart w:name="z1595" w:id="1508"/>
    <w:p>
      <w:pPr>
        <w:spacing w:after="0"/>
        <w:ind w:left="0"/>
        <w:jc w:val="both"/>
      </w:pPr>
      <w:r>
        <w:rPr>
          <w:rFonts w:ascii="Times New Roman"/>
          <w:b w:val="false"/>
          <w:i w:val="false"/>
          <w:color w:val="000000"/>
          <w:sz w:val="28"/>
        </w:rPr>
        <w:t>
      положении с углом менее 150 и более 170 градусов;</w:t>
      </w:r>
    </w:p>
    <w:bookmarkEnd w:id="1508"/>
    <w:bookmarkStart w:name="z1596" w:id="1509"/>
    <w:p>
      <w:pPr>
        <w:spacing w:after="0"/>
        <w:ind w:left="0"/>
        <w:jc w:val="both"/>
      </w:pPr>
      <w:r>
        <w:rPr>
          <w:rFonts w:ascii="Times New Roman"/>
          <w:b w:val="false"/>
          <w:i w:val="false"/>
          <w:color w:val="000000"/>
          <w:sz w:val="28"/>
        </w:rPr>
        <w:t>
      13) анкилоз или резко выраженная контрактура голеностопных суставов;</w:t>
      </w:r>
    </w:p>
    <w:bookmarkEnd w:id="1509"/>
    <w:bookmarkStart w:name="z1597" w:id="1510"/>
    <w:p>
      <w:pPr>
        <w:spacing w:after="0"/>
        <w:ind w:left="0"/>
        <w:jc w:val="both"/>
      </w:pPr>
      <w:r>
        <w:rPr>
          <w:rFonts w:ascii="Times New Roman"/>
          <w:b w:val="false"/>
          <w:i w:val="false"/>
          <w:color w:val="000000"/>
          <w:sz w:val="28"/>
        </w:rPr>
        <w:t>
      14) неправильно сросшиеся переломы обеих бедренных костей или костей обеих голеней с</w:t>
      </w:r>
    </w:p>
    <w:bookmarkEnd w:id="1510"/>
    <w:bookmarkStart w:name="z1598" w:id="1511"/>
    <w:p>
      <w:pPr>
        <w:spacing w:after="0"/>
        <w:ind w:left="0"/>
        <w:jc w:val="both"/>
      </w:pPr>
      <w:r>
        <w:rPr>
          <w:rFonts w:ascii="Times New Roman"/>
          <w:b w:val="false"/>
          <w:i w:val="false"/>
          <w:color w:val="000000"/>
          <w:sz w:val="28"/>
        </w:rPr>
        <w:t>
      деформацией их под углом менее 170 градусов;</w:t>
      </w:r>
    </w:p>
    <w:bookmarkEnd w:id="1511"/>
    <w:bookmarkStart w:name="z1599" w:id="1512"/>
    <w:p>
      <w:pPr>
        <w:spacing w:after="0"/>
        <w:ind w:left="0"/>
        <w:jc w:val="both"/>
      </w:pPr>
      <w:r>
        <w:rPr>
          <w:rFonts w:ascii="Times New Roman"/>
          <w:b w:val="false"/>
          <w:i w:val="false"/>
          <w:color w:val="000000"/>
          <w:sz w:val="28"/>
        </w:rPr>
        <w:t>
      15) хронически текущий (более 2 лет) остеомиелит с наличием свища, полости с секвестром 2-х и</w:t>
      </w:r>
    </w:p>
    <w:bookmarkEnd w:id="1512"/>
    <w:bookmarkStart w:name="z1600" w:id="1513"/>
    <w:p>
      <w:pPr>
        <w:spacing w:after="0"/>
        <w:ind w:left="0"/>
        <w:jc w:val="both"/>
      </w:pPr>
      <w:r>
        <w:rPr>
          <w:rFonts w:ascii="Times New Roman"/>
          <w:b w:val="false"/>
          <w:i w:val="false"/>
          <w:color w:val="000000"/>
          <w:sz w:val="28"/>
        </w:rPr>
        <w:t>
      более крупных костей нижних конечностей;</w:t>
      </w:r>
    </w:p>
    <w:bookmarkEnd w:id="1513"/>
    <w:bookmarkStart w:name="z1601" w:id="1514"/>
    <w:p>
      <w:pPr>
        <w:spacing w:after="0"/>
        <w:ind w:left="0"/>
        <w:jc w:val="both"/>
      </w:pPr>
      <w:r>
        <w:rPr>
          <w:rFonts w:ascii="Times New Roman"/>
          <w:b w:val="false"/>
          <w:i w:val="false"/>
          <w:color w:val="000000"/>
          <w:sz w:val="28"/>
        </w:rPr>
        <w:t>
      16) ложный сустав или крупный костный дефект (поперечный или краевой с разрушением</w:t>
      </w:r>
    </w:p>
    <w:bookmarkEnd w:id="1514"/>
    <w:bookmarkStart w:name="z1602" w:id="1515"/>
    <w:p>
      <w:pPr>
        <w:spacing w:after="0"/>
        <w:ind w:left="0"/>
        <w:jc w:val="both"/>
      </w:pPr>
      <w:r>
        <w:rPr>
          <w:rFonts w:ascii="Times New Roman"/>
          <w:b w:val="false"/>
          <w:i w:val="false"/>
          <w:color w:val="000000"/>
          <w:sz w:val="28"/>
        </w:rPr>
        <w:t>
      более половины окружности кости) бедра, обеих костей голени или большеберцовой кости</w:t>
      </w:r>
    </w:p>
    <w:bookmarkEnd w:id="1515"/>
    <w:bookmarkStart w:name="z1603" w:id="1516"/>
    <w:p>
      <w:pPr>
        <w:spacing w:after="0"/>
        <w:ind w:left="0"/>
        <w:jc w:val="both"/>
      </w:pPr>
      <w:r>
        <w:rPr>
          <w:rFonts w:ascii="Times New Roman"/>
          <w:b w:val="false"/>
          <w:i w:val="false"/>
          <w:color w:val="000000"/>
          <w:sz w:val="28"/>
        </w:rPr>
        <w:t>
      при деформации</w:t>
      </w:r>
    </w:p>
    <w:bookmarkEnd w:id="1516"/>
    <w:bookmarkStart w:name="z1604" w:id="1517"/>
    <w:p>
      <w:pPr>
        <w:spacing w:after="0"/>
        <w:ind w:left="0"/>
        <w:jc w:val="both"/>
      </w:pPr>
      <w:r>
        <w:rPr>
          <w:rFonts w:ascii="Times New Roman"/>
          <w:b w:val="false"/>
          <w:i w:val="false"/>
          <w:color w:val="000000"/>
          <w:sz w:val="28"/>
        </w:rPr>
        <w:t>
      малоберцовой кости под углом менее 170 градусов;</w:t>
      </w:r>
    </w:p>
    <w:bookmarkEnd w:id="1517"/>
    <w:bookmarkStart w:name="z1605" w:id="1518"/>
    <w:p>
      <w:pPr>
        <w:spacing w:after="0"/>
        <w:ind w:left="0"/>
        <w:jc w:val="both"/>
      </w:pPr>
      <w:r>
        <w:rPr>
          <w:rFonts w:ascii="Times New Roman"/>
          <w:b w:val="false"/>
          <w:i w:val="false"/>
          <w:color w:val="000000"/>
          <w:sz w:val="28"/>
        </w:rPr>
        <w:t>
      17) укорочение одной нижней конечности на 10 сантиметров и более;</w:t>
      </w:r>
    </w:p>
    <w:bookmarkEnd w:id="1518"/>
    <w:bookmarkStart w:name="z1606" w:id="1519"/>
    <w:p>
      <w:pPr>
        <w:spacing w:after="0"/>
        <w:ind w:left="0"/>
        <w:jc w:val="both"/>
      </w:pPr>
      <w:r>
        <w:rPr>
          <w:rFonts w:ascii="Times New Roman"/>
          <w:b w:val="false"/>
          <w:i w:val="false"/>
          <w:color w:val="000000"/>
          <w:sz w:val="28"/>
        </w:rPr>
        <w:t>
      18) значительные посттравматические трофические нарушения с наличием длительно незаживающей</w:t>
      </w:r>
    </w:p>
    <w:bookmarkEnd w:id="1519"/>
    <w:bookmarkStart w:name="z1607" w:id="1520"/>
    <w:p>
      <w:pPr>
        <w:spacing w:after="0"/>
        <w:ind w:left="0"/>
        <w:jc w:val="both"/>
      </w:pPr>
      <w:r>
        <w:rPr>
          <w:rFonts w:ascii="Times New Roman"/>
          <w:b w:val="false"/>
          <w:i w:val="false"/>
          <w:color w:val="000000"/>
          <w:sz w:val="28"/>
        </w:rPr>
        <w:t>
      язвы (более 6 месяцев) или рецидивирующей язвы на голени площадью 20 квадратных сантиметров</w:t>
      </w:r>
    </w:p>
    <w:bookmarkEnd w:id="1520"/>
    <w:bookmarkStart w:name="z1608" w:id="1521"/>
    <w:p>
      <w:pPr>
        <w:spacing w:after="0"/>
        <w:ind w:left="0"/>
        <w:jc w:val="both"/>
      </w:pPr>
      <w:r>
        <w:rPr>
          <w:rFonts w:ascii="Times New Roman"/>
          <w:b w:val="false"/>
          <w:i w:val="false"/>
          <w:color w:val="000000"/>
          <w:sz w:val="28"/>
        </w:rPr>
        <w:t>
      (далее – кв. см.) и более, на тыле стопы площадью 10 кв. см. и более, на подошвенной поверхности</w:t>
      </w:r>
    </w:p>
    <w:bookmarkEnd w:id="1521"/>
    <w:bookmarkStart w:name="z1609" w:id="1522"/>
    <w:p>
      <w:pPr>
        <w:spacing w:after="0"/>
        <w:ind w:left="0"/>
        <w:jc w:val="both"/>
      </w:pPr>
      <w:r>
        <w:rPr>
          <w:rFonts w:ascii="Times New Roman"/>
          <w:b w:val="false"/>
          <w:i w:val="false"/>
          <w:color w:val="000000"/>
          <w:sz w:val="28"/>
        </w:rPr>
        <w:t>
      стопы площадью не менее 2 кв. см;</w:t>
      </w:r>
    </w:p>
    <w:bookmarkEnd w:id="1522"/>
    <w:bookmarkStart w:name="z1610" w:id="1523"/>
    <w:p>
      <w:pPr>
        <w:spacing w:after="0"/>
        <w:ind w:left="0"/>
        <w:jc w:val="both"/>
      </w:pPr>
      <w:r>
        <w:rPr>
          <w:rFonts w:ascii="Times New Roman"/>
          <w:b w:val="false"/>
          <w:i w:val="false"/>
          <w:color w:val="000000"/>
          <w:sz w:val="28"/>
        </w:rPr>
        <w:t>
      19) искривление позвоночника IV степени с резко выраженным нарушением функции.</w:t>
      </w:r>
    </w:p>
    <w:bookmarkEnd w:id="15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