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86d5" w14:textId="45e8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28 февраля 2019 года № 96 "Об утверждении Минимального количества нотариусов в нотариальном округе"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10 декабря 2019 года № 583. Зарегистрирован в Министерстве юстиции Республики Казахстан 18 декабря 2019 года № 19737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марта 2019 года № 6 "О переименовании города Астаны – столицы Республики Казахстан в город Нур-Султан – столицу Республики Казахстан", а также с пунктом 2 статьи 50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февраля 2019 года № 96 "Об утверждении Минимального количества нотариусов в нотариальном округе" (зарегистрирован в Реестре государственной регистрации нормативных правовых актов № 18366, опубликован 7 марта 2019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Минимальном количестве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нотариусов в нотариальном округе: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 нотариальному округу - город Нур-Султан – 210;".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