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e749" w14:textId="a19e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строительных норм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11 декабря 2019 года № 209-НҚ. Зарегистрирован в Министерстве юстиции Республики Казахстан 19 декабря 2019 года № 19744. Утратил силу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26 мая 2023 года № 88-нқ</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делам строительства и жилищно-коммунального хозяйства Министерства индустрии и инфраструктурного развития РК от 26.05.2023 </w:t>
      </w:r>
      <w:r>
        <w:rPr>
          <w:rFonts w:ascii="Times New Roman"/>
          <w:b w:val="false"/>
          <w:i w:val="false"/>
          <w:color w:val="ff0000"/>
          <w:sz w:val="28"/>
        </w:rPr>
        <w:t>№ 88-нқ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Республики Казахстан" и </w:t>
      </w:r>
      <w:r>
        <w:rPr>
          <w:rFonts w:ascii="Times New Roman"/>
          <w:b w:val="false"/>
          <w:i w:val="false"/>
          <w:color w:val="000000"/>
          <w:sz w:val="28"/>
        </w:rPr>
        <w:t>подпунктом 489)</w:t>
      </w:r>
      <w:r>
        <w:rPr>
          <w:rFonts w:ascii="Times New Roman"/>
          <w:b w:val="false"/>
          <w:i w:val="false"/>
          <w:color w:val="000000"/>
          <w:sz w:val="28"/>
        </w:rPr>
        <w:t xml:space="preserve"> функции ведомств пункта 16 Положения о Министерстве индустрии и инфраструктурного развития Республики Казахстан", утвержденного постановлением Правительства Республики Казахстан от 29 декабря 2018 года № 936,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строительные нормы Республики Казахстан 2.02-01-2019 "Пожарная безопасность зданий и сооружений"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строительные нормы Республики Казахстан 2.02-02-2019 "Пожарная автоматика зданий и сооружений"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строительные нормы Республики Казахстан 2.02-03-2019 "Склады нефти и нефтепродуктов. Противопожарные нормы"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строительные нормы Республики Казахстан 2.02-04-2019 "Проектирование объектов органов противопожарной службы"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2. Управлению технического регулирования и нормирования Комитета по делам строительства и жилищно-коммунального хозяйства Министерства индустрии и инфраструктурного развития Республики Казахстан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Комитета по делам строительства и жилищно-коммунального хозяйства Министерства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М. Жайымбетов</w:t>
      </w:r>
    </w:p>
    <w:bookmarkEnd w:id="11"/>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 xml:space="preserve">жилищно-коммунального хозяйства </w:t>
            </w:r>
            <w:r>
              <w:br/>
            </w:r>
            <w:r>
              <w:rPr>
                <w:rFonts w:ascii="Times New Roman"/>
                <w:b w:val="false"/>
                <w:i w:val="false"/>
                <w:color w:val="000000"/>
                <w:sz w:val="20"/>
              </w:rPr>
              <w:t xml:space="preserve">Министерства индустрии и </w:t>
            </w:r>
            <w:r>
              <w:br/>
            </w:r>
            <w:r>
              <w:rPr>
                <w:rFonts w:ascii="Times New Roman"/>
                <w:b w:val="false"/>
                <w:i w:val="false"/>
                <w:color w:val="000000"/>
                <w:sz w:val="20"/>
              </w:rPr>
              <w:t xml:space="preserve">инфраструктурного развития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209-НҚ</w:t>
            </w:r>
          </w:p>
        </w:tc>
      </w:tr>
    </w:tbl>
    <w:bookmarkStart w:name="z22" w:id="16"/>
    <w:p>
      <w:pPr>
        <w:spacing w:after="0"/>
        <w:ind w:left="0"/>
        <w:jc w:val="left"/>
      </w:pPr>
      <w:r>
        <w:rPr>
          <w:rFonts w:ascii="Times New Roman"/>
          <w:b/>
          <w:i w:val="false"/>
          <w:color w:val="000000"/>
        </w:rPr>
        <w:t xml:space="preserve"> СН РК 2.02-01-2019 СТРОИТЕЛЬНЫЕ НОРМЫ РЕСПУБЛИКИ КАЗАХСТАН ПОЖАРНАЯ БЕЗОПАСНОСТЬ ЗДАНИЙ И СООРУЖЕНИЙ</w:t>
      </w:r>
    </w:p>
    <w:bookmarkEnd w:id="16"/>
    <w:bookmarkStart w:name="z23" w:id="17"/>
    <w:p>
      <w:pPr>
        <w:spacing w:after="0"/>
        <w:ind w:left="0"/>
        <w:jc w:val="left"/>
      </w:pPr>
      <w:r>
        <w:rPr>
          <w:rFonts w:ascii="Times New Roman"/>
          <w:b/>
          <w:i w:val="false"/>
          <w:color w:val="000000"/>
        </w:rPr>
        <w:t xml:space="preserve"> Содержание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требования при проектировании и строительстве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пожарной безопасности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требования к строительным конструкциям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противопожарным преградам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требования к зданиям и сооружениям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требования к элементам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пожарной безопасности к применению строительных материалов в зданиях и сооружениях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безопасности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эвакуационным и аварийным выходам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эвакуационным путям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эвакуации по лестницам и лестничным клеткам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лифтам и шахтам лифтов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8"/>
    <w:p>
      <w:pPr>
        <w:spacing w:after="0"/>
        <w:ind w:left="0"/>
        <w:jc w:val="left"/>
      </w:pPr>
      <w:r>
        <w:rPr>
          <w:rFonts w:ascii="Times New Roman"/>
          <w:b/>
          <w:i w:val="false"/>
          <w:color w:val="000000"/>
        </w:rPr>
        <w:t xml:space="preserve"> Глава 1. Область применения</w:t>
      </w:r>
    </w:p>
    <w:bookmarkEnd w:id="18"/>
    <w:bookmarkStart w:name="z25" w:id="19"/>
    <w:p>
      <w:pPr>
        <w:spacing w:after="0"/>
        <w:ind w:left="0"/>
        <w:jc w:val="both"/>
      </w:pPr>
      <w:r>
        <w:rPr>
          <w:rFonts w:ascii="Times New Roman"/>
          <w:b w:val="false"/>
          <w:i w:val="false"/>
          <w:color w:val="000000"/>
          <w:sz w:val="28"/>
        </w:rPr>
        <w:t>
      1. Настоящие строительные нормы устанавливают общие требования противопожарной защиты проектируемых, вновь строящихся и реконструируемых зданий, помещений и сооружений.</w:t>
      </w:r>
    </w:p>
    <w:bookmarkEnd w:id="19"/>
    <w:bookmarkStart w:name="z26" w:id="20"/>
    <w:p>
      <w:pPr>
        <w:spacing w:after="0"/>
        <w:ind w:left="0"/>
        <w:jc w:val="both"/>
      </w:pPr>
      <w:r>
        <w:rPr>
          <w:rFonts w:ascii="Times New Roman"/>
          <w:b w:val="false"/>
          <w:i w:val="false"/>
          <w:color w:val="000000"/>
          <w:sz w:val="28"/>
        </w:rPr>
        <w:t>
      2.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применяются требования противопожарной защиты настоящих строительных норм в соответствии с новым назначением этих зданий или помещений.</w:t>
      </w:r>
    </w:p>
    <w:bookmarkEnd w:id="20"/>
    <w:bookmarkStart w:name="z27" w:id="21"/>
    <w:p>
      <w:pPr>
        <w:spacing w:after="0"/>
        <w:ind w:left="0"/>
        <w:jc w:val="both"/>
      </w:pPr>
      <w:r>
        <w:rPr>
          <w:rFonts w:ascii="Times New Roman"/>
          <w:b w:val="false"/>
          <w:i w:val="false"/>
          <w:color w:val="000000"/>
          <w:sz w:val="28"/>
        </w:rPr>
        <w:t>
      3. Требования настоящих строительных норм дополняются и уточняются противопожарными требованиями, изложенными в других государственных нормативах и документах в области пожарной безопасности (отраслевых, специальных), учитывающих особенности функционального назначения, а также специфику пожарной защиты отдельных видов зданий, помещений и инженерных систем.</w:t>
      </w:r>
    </w:p>
    <w:bookmarkEnd w:id="21"/>
    <w:bookmarkStart w:name="z28" w:id="22"/>
    <w:p>
      <w:pPr>
        <w:spacing w:after="0"/>
        <w:ind w:left="0"/>
        <w:jc w:val="both"/>
      </w:pPr>
      <w:r>
        <w:rPr>
          <w:rFonts w:ascii="Times New Roman"/>
          <w:b w:val="false"/>
          <w:i w:val="false"/>
          <w:color w:val="000000"/>
          <w:sz w:val="28"/>
        </w:rPr>
        <w:t>
      4. Требования строительных норм (раздел 6) не распространяются на здания и сооружения специального назначения (для производства и хранения взрывчатых веществ и средств взрывания, военного назначения, атомных электростанций и объектов с ядерными реакторами, подземные сооружения метрополитенов и горных выработок, особо сложные и уникальные объекты, пожарные депо).</w:t>
      </w:r>
    </w:p>
    <w:bookmarkEnd w:id="22"/>
    <w:bookmarkStart w:name="z29" w:id="23"/>
    <w:p>
      <w:pPr>
        <w:spacing w:after="0"/>
        <w:ind w:left="0"/>
        <w:jc w:val="left"/>
      </w:pPr>
      <w:r>
        <w:rPr>
          <w:rFonts w:ascii="Times New Roman"/>
          <w:b/>
          <w:i w:val="false"/>
          <w:color w:val="000000"/>
        </w:rPr>
        <w:t xml:space="preserve"> Глава 2. Нормативные ссылки</w:t>
      </w:r>
    </w:p>
    <w:bookmarkEnd w:id="23"/>
    <w:bookmarkStart w:name="z30" w:id="24"/>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24"/>
    <w:bookmarkStart w:name="z31" w:id="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25"/>
    <w:bookmarkStart w:name="z32" w:id="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2016 года № 1111 "Об утверждении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(зарегистрирован в Реестре государственной регистрации нормативных правовых актов за № 14858) (далее –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26"/>
    <w:bookmarkStart w:name="z33"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438 "Об утверждении технического регламента "Требования к безопасности пожарной техники для защиты объектов" (зарегистрирован в Реестре государственной регистрации нормативных правовых актов за № 15511) (далее – ТР "Требования к безопасности пожарной техники для защиты объектов");</w:t>
      </w:r>
    </w:p>
    <w:bookmarkEnd w:id="27"/>
    <w:bookmarkStart w:name="z34"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28"/>
    <w:bookmarkStart w:name="z35" w:id="29"/>
    <w:p>
      <w:pPr>
        <w:spacing w:after="0"/>
        <w:ind w:left="0"/>
        <w:jc w:val="both"/>
      </w:pPr>
      <w:r>
        <w:rPr>
          <w:rFonts w:ascii="Times New Roman"/>
          <w:b w:val="false"/>
          <w:i w:val="false"/>
          <w:color w:val="000000"/>
          <w:sz w:val="28"/>
        </w:rPr>
        <w:t xml:space="preserve">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 </w:t>
      </w:r>
    </w:p>
    <w:bookmarkEnd w:id="29"/>
    <w:bookmarkStart w:name="z36" w:id="30"/>
    <w:p>
      <w:pPr>
        <w:spacing w:after="0"/>
        <w:ind w:left="0"/>
        <w:jc w:val="left"/>
      </w:pPr>
      <w:r>
        <w:rPr>
          <w:rFonts w:ascii="Times New Roman"/>
          <w:b/>
          <w:i w:val="false"/>
          <w:color w:val="000000"/>
        </w:rPr>
        <w:t xml:space="preserve"> Глава 3. Термины и определения</w:t>
      </w:r>
    </w:p>
    <w:bookmarkEnd w:id="30"/>
    <w:bookmarkStart w:name="z37" w:id="31"/>
    <w:p>
      <w:pPr>
        <w:spacing w:after="0"/>
        <w:ind w:left="0"/>
        <w:jc w:val="both"/>
      </w:pPr>
      <w:r>
        <w:rPr>
          <w:rFonts w:ascii="Times New Roman"/>
          <w:b w:val="false"/>
          <w:i w:val="false"/>
          <w:color w:val="000000"/>
          <w:sz w:val="28"/>
        </w:rPr>
        <w:t>
      5. В настоящих строительных нормах используются термины и определения (обозначения), применяемые в ТР "Общие требования к пожарной безопасности".</w:t>
      </w:r>
    </w:p>
    <w:bookmarkEnd w:id="31"/>
    <w:bookmarkStart w:name="z38" w:id="32"/>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32"/>
    <w:bookmarkStart w:name="z39" w:id="33"/>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33"/>
    <w:bookmarkStart w:name="z40" w:id="34"/>
    <w:p>
      <w:pPr>
        <w:spacing w:after="0"/>
        <w:ind w:left="0"/>
        <w:jc w:val="both"/>
      </w:pPr>
      <w:r>
        <w:rPr>
          <w:rFonts w:ascii="Times New Roman"/>
          <w:b w:val="false"/>
          <w:i w:val="false"/>
          <w:color w:val="000000"/>
          <w:sz w:val="28"/>
        </w:rPr>
        <w:t>
      6. Целями нормативных требований являются обеспечение пожарной безопасности зданий и сооружений на стадиях их проектирования, строительства и эксплуатации, включая реконструкцию, капитальный ремонт и изменение функционального назначения с применением огнестойких материалов и строительных технологий, средств и способов противопожарной защиты. Сохранения здоровья и жизни людей, а также исключения или снижения материального ущерба при пожаре.</w:t>
      </w:r>
    </w:p>
    <w:bookmarkEnd w:id="34"/>
    <w:bookmarkStart w:name="z41" w:id="35"/>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35"/>
    <w:bookmarkStart w:name="z42" w:id="36"/>
    <w:p>
      <w:pPr>
        <w:spacing w:after="0"/>
        <w:ind w:left="0"/>
        <w:jc w:val="both"/>
      </w:pPr>
      <w:r>
        <w:rPr>
          <w:rFonts w:ascii="Times New Roman"/>
          <w:b w:val="false"/>
          <w:i w:val="false"/>
          <w:color w:val="000000"/>
          <w:sz w:val="28"/>
        </w:rPr>
        <w:t>
      7. При проектировании, строительстве, расширении, техническом перевооружении, модернизации, капитальном ремонте зданий и сооружений применяются строительные материалы и конструктивные элементы, соответствующие требованиям по пожарной опасности и огнестойкости.</w:t>
      </w:r>
    </w:p>
    <w:bookmarkEnd w:id="36"/>
    <w:bookmarkStart w:name="z43" w:id="37"/>
    <w:p>
      <w:pPr>
        <w:spacing w:after="0"/>
        <w:ind w:left="0"/>
        <w:jc w:val="both"/>
      </w:pPr>
      <w:r>
        <w:rPr>
          <w:rFonts w:ascii="Times New Roman"/>
          <w:b w:val="false"/>
          <w:i w:val="false"/>
          <w:color w:val="000000"/>
          <w:sz w:val="28"/>
        </w:rPr>
        <w:t>
      8. При проектировании, строительстве и эксплуатации зданий и сооружений обеспечиваются соблюдение следующих функциональных требований:</w:t>
      </w:r>
    </w:p>
    <w:bookmarkEnd w:id="37"/>
    <w:bookmarkStart w:name="z44" w:id="38"/>
    <w:p>
      <w:pPr>
        <w:spacing w:after="0"/>
        <w:ind w:left="0"/>
        <w:jc w:val="both"/>
      </w:pPr>
      <w:r>
        <w:rPr>
          <w:rFonts w:ascii="Times New Roman"/>
          <w:b w:val="false"/>
          <w:i w:val="false"/>
          <w:color w:val="000000"/>
          <w:sz w:val="28"/>
        </w:rPr>
        <w:t>
      1) механическая прочность и устойчивость, чтобы здания и сооружения выдерживали все виды воздействий огневых и других опасных факторов при пожаре без разрушительных повреждений и аварий;</w:t>
      </w:r>
    </w:p>
    <w:bookmarkEnd w:id="38"/>
    <w:bookmarkStart w:name="z45" w:id="39"/>
    <w:p>
      <w:pPr>
        <w:spacing w:after="0"/>
        <w:ind w:left="0"/>
        <w:jc w:val="both"/>
      </w:pPr>
      <w:r>
        <w:rPr>
          <w:rFonts w:ascii="Times New Roman"/>
          <w:b w:val="false"/>
          <w:i w:val="false"/>
          <w:color w:val="000000"/>
          <w:sz w:val="28"/>
        </w:rPr>
        <w:t>
      2) пожарная безопасность объекта - недопущение пожара, ограничение возгорания и распространения огня и дыма, устройство установок дымоудаления и сохранение несущей способности строительных конструкции по пределу огнестойкости;</w:t>
      </w:r>
    </w:p>
    <w:bookmarkEnd w:id="39"/>
    <w:bookmarkStart w:name="z46" w:id="40"/>
    <w:p>
      <w:pPr>
        <w:spacing w:after="0"/>
        <w:ind w:left="0"/>
        <w:jc w:val="both"/>
      </w:pPr>
      <w:r>
        <w:rPr>
          <w:rFonts w:ascii="Times New Roman"/>
          <w:b w:val="false"/>
          <w:i w:val="false"/>
          <w:color w:val="000000"/>
          <w:sz w:val="28"/>
        </w:rPr>
        <w:t>
      3) здания и сооружения проектируются и строятся таким образом, чтобы:</w:t>
      </w:r>
    </w:p>
    <w:bookmarkEnd w:id="40"/>
    <w:bookmarkStart w:name="z47" w:id="41"/>
    <w:p>
      <w:pPr>
        <w:spacing w:after="0"/>
        <w:ind w:left="0"/>
        <w:jc w:val="both"/>
      </w:pPr>
      <w:r>
        <w:rPr>
          <w:rFonts w:ascii="Times New Roman"/>
          <w:b w:val="false"/>
          <w:i w:val="false"/>
          <w:color w:val="000000"/>
          <w:sz w:val="28"/>
        </w:rPr>
        <w:t>
      конструктивно-технологическими решениями исключалось развитие возможных опасных повреждений в строительных конструкциях, материалах и элементах зданий и сооружений, а также возникновение аварийных ситуаций при возникновении и распространении пожара;</w:t>
      </w:r>
    </w:p>
    <w:bookmarkEnd w:id="41"/>
    <w:bookmarkStart w:name="z48" w:id="42"/>
    <w:p>
      <w:pPr>
        <w:spacing w:after="0"/>
        <w:ind w:left="0"/>
        <w:jc w:val="both"/>
      </w:pPr>
      <w:r>
        <w:rPr>
          <w:rFonts w:ascii="Times New Roman"/>
          <w:b w:val="false"/>
          <w:i w:val="false"/>
          <w:color w:val="000000"/>
          <w:sz w:val="28"/>
        </w:rPr>
        <w:t>
      создавались безопасные и оптимальные условия для эвакуации людей проектированием эвакуационных путей, выходов, пожарных отсеков, автоматических систем пожаротушения и сигнализации, технических средств пожаротушения и так далее;</w:t>
      </w:r>
    </w:p>
    <w:bookmarkEnd w:id="42"/>
    <w:bookmarkStart w:name="z49" w:id="43"/>
    <w:p>
      <w:pPr>
        <w:spacing w:after="0"/>
        <w:ind w:left="0"/>
        <w:jc w:val="both"/>
      </w:pPr>
      <w:r>
        <w:rPr>
          <w:rFonts w:ascii="Times New Roman"/>
          <w:b w:val="false"/>
          <w:i w:val="false"/>
          <w:color w:val="000000"/>
          <w:sz w:val="28"/>
        </w:rPr>
        <w:t>
      для предотвращения распространения и тушения пожара, а также спасения людей и материальных ценностей при пожаре обеспечивался беспрепятственный доступ пожарной техники, технических, спасательных и медицинских служб к зданиям и сооружениям, с устройством проходов, проездов и подъездных дорог для доступа к объекту.</w:t>
      </w:r>
    </w:p>
    <w:bookmarkEnd w:id="43"/>
    <w:bookmarkStart w:name="z50" w:id="44"/>
    <w:p>
      <w:pPr>
        <w:spacing w:after="0"/>
        <w:ind w:left="0"/>
        <w:jc w:val="left"/>
      </w:pPr>
      <w:r>
        <w:rPr>
          <w:rFonts w:ascii="Times New Roman"/>
          <w:b/>
          <w:i w:val="false"/>
          <w:color w:val="000000"/>
        </w:rPr>
        <w:t xml:space="preserve"> Глава 5. Основные требования при проектировании и строительстве</w:t>
      </w:r>
    </w:p>
    <w:bookmarkEnd w:id="44"/>
    <w:bookmarkStart w:name="z51" w:id="45"/>
    <w:p>
      <w:pPr>
        <w:spacing w:after="0"/>
        <w:ind w:left="0"/>
        <w:jc w:val="both"/>
      </w:pPr>
      <w:r>
        <w:rPr>
          <w:rFonts w:ascii="Times New Roman"/>
          <w:b w:val="false"/>
          <w:i w:val="false"/>
          <w:color w:val="000000"/>
          <w:sz w:val="28"/>
        </w:rPr>
        <w:t xml:space="preserve">
      9. В зданиях и сооружениях предусматриваются объемно-планировочные, конструктивные и инженерно-технические решения согласно требованиям ТР "Общие требования к пожарной безопасности", обеспечивающие в случае пожара: </w:t>
      </w:r>
    </w:p>
    <w:bookmarkEnd w:id="45"/>
    <w:bookmarkStart w:name="z52" w:id="46"/>
    <w:p>
      <w:pPr>
        <w:spacing w:after="0"/>
        <w:ind w:left="0"/>
        <w:jc w:val="both"/>
      </w:pPr>
      <w:r>
        <w:rPr>
          <w:rFonts w:ascii="Times New Roman"/>
          <w:b w:val="false"/>
          <w:i w:val="false"/>
          <w:color w:val="000000"/>
          <w:sz w:val="28"/>
        </w:rPr>
        <w:t>
      1) эвакуацию людей в зону с отсутствием опасных факторов пожара, до нанесения вреда их жизни и здоровью;</w:t>
      </w:r>
    </w:p>
    <w:bookmarkEnd w:id="46"/>
    <w:bookmarkStart w:name="z53" w:id="47"/>
    <w:p>
      <w:pPr>
        <w:spacing w:after="0"/>
        <w:ind w:left="0"/>
        <w:jc w:val="both"/>
      </w:pPr>
      <w:r>
        <w:rPr>
          <w:rFonts w:ascii="Times New Roman"/>
          <w:b w:val="false"/>
          <w:i w:val="false"/>
          <w:color w:val="000000"/>
          <w:sz w:val="28"/>
        </w:rPr>
        <w:t>
      2) возможность проведения мероприятий по спасению людей;</w:t>
      </w:r>
    </w:p>
    <w:bookmarkEnd w:id="47"/>
    <w:bookmarkStart w:name="z54" w:id="48"/>
    <w:p>
      <w:pPr>
        <w:spacing w:after="0"/>
        <w:ind w:left="0"/>
        <w:jc w:val="both"/>
      </w:pPr>
      <w:r>
        <w:rPr>
          <w:rFonts w:ascii="Times New Roman"/>
          <w:b w:val="false"/>
          <w:i w:val="false"/>
          <w:color w:val="000000"/>
          <w:sz w:val="28"/>
        </w:rPr>
        <w:t>
      3) возможность доступа личного состава подразделений противопожарной службы и доставки средств пожаротушения в любое помещение зданий и сооружений;</w:t>
      </w:r>
    </w:p>
    <w:bookmarkEnd w:id="48"/>
    <w:bookmarkStart w:name="z55" w:id="49"/>
    <w:p>
      <w:pPr>
        <w:spacing w:after="0"/>
        <w:ind w:left="0"/>
        <w:jc w:val="both"/>
      </w:pPr>
      <w:r>
        <w:rPr>
          <w:rFonts w:ascii="Times New Roman"/>
          <w:b w:val="false"/>
          <w:i w:val="false"/>
          <w:color w:val="000000"/>
          <w:sz w:val="28"/>
        </w:rPr>
        <w:t>
      4) возможность подачи огнетушащих веществ в очаг пожара;</w:t>
      </w:r>
    </w:p>
    <w:bookmarkEnd w:id="49"/>
    <w:bookmarkStart w:name="z56" w:id="50"/>
    <w:p>
      <w:pPr>
        <w:spacing w:after="0"/>
        <w:ind w:left="0"/>
        <w:jc w:val="both"/>
      </w:pPr>
      <w:r>
        <w:rPr>
          <w:rFonts w:ascii="Times New Roman"/>
          <w:b w:val="false"/>
          <w:i w:val="false"/>
          <w:color w:val="000000"/>
          <w:sz w:val="28"/>
        </w:rPr>
        <w:t>
      5) нераспространение пожара на соседние здания и сооружения".</w:t>
      </w:r>
    </w:p>
    <w:bookmarkEnd w:id="50"/>
    <w:bookmarkStart w:name="z57" w:id="51"/>
    <w:p>
      <w:pPr>
        <w:spacing w:after="0"/>
        <w:ind w:left="0"/>
        <w:jc w:val="both"/>
      </w:pPr>
      <w:r>
        <w:rPr>
          <w:rFonts w:ascii="Times New Roman"/>
          <w:b w:val="false"/>
          <w:i w:val="false"/>
          <w:color w:val="000000"/>
          <w:sz w:val="28"/>
        </w:rPr>
        <w:t>
      10. В процессе строительства зданий и сооружений обеспечиваются:</w:t>
      </w:r>
    </w:p>
    <w:bookmarkEnd w:id="51"/>
    <w:bookmarkStart w:name="z58" w:id="52"/>
    <w:p>
      <w:pPr>
        <w:spacing w:after="0"/>
        <w:ind w:left="0"/>
        <w:jc w:val="both"/>
      </w:pPr>
      <w:r>
        <w:rPr>
          <w:rFonts w:ascii="Times New Roman"/>
          <w:b w:val="false"/>
          <w:i w:val="false"/>
          <w:color w:val="000000"/>
          <w:sz w:val="28"/>
        </w:rPr>
        <w:t>
      1) выполнение противопожарных мероприятий, предусмотренных проектом;</w:t>
      </w:r>
    </w:p>
    <w:bookmarkEnd w:id="52"/>
    <w:bookmarkStart w:name="z59" w:id="53"/>
    <w:p>
      <w:pPr>
        <w:spacing w:after="0"/>
        <w:ind w:left="0"/>
        <w:jc w:val="both"/>
      </w:pPr>
      <w:r>
        <w:rPr>
          <w:rFonts w:ascii="Times New Roman"/>
          <w:b w:val="false"/>
          <w:i w:val="false"/>
          <w:color w:val="000000"/>
          <w:sz w:val="28"/>
        </w:rPr>
        <w:t>
      2) соблюдение противопожарных требований в соответствии с правилами пожарной безопасности и охрана от пожара строящихся и вспомогательных объектов, пожаробезопасное проведение строительно-монтажных работ;</w:t>
      </w:r>
    </w:p>
    <w:bookmarkEnd w:id="53"/>
    <w:bookmarkStart w:name="z60" w:id="54"/>
    <w:p>
      <w:pPr>
        <w:spacing w:after="0"/>
        <w:ind w:left="0"/>
        <w:jc w:val="both"/>
      </w:pPr>
      <w:r>
        <w:rPr>
          <w:rFonts w:ascii="Times New Roman"/>
          <w:b w:val="false"/>
          <w:i w:val="false"/>
          <w:color w:val="000000"/>
          <w:sz w:val="28"/>
        </w:rPr>
        <w:t>
      3) наличие и содержание в исправном состоянии первичных средств борьбы с пожаром;</w:t>
      </w:r>
    </w:p>
    <w:bookmarkEnd w:id="54"/>
    <w:bookmarkStart w:name="z61" w:id="55"/>
    <w:p>
      <w:pPr>
        <w:spacing w:after="0"/>
        <w:ind w:left="0"/>
        <w:jc w:val="both"/>
      </w:pPr>
      <w:r>
        <w:rPr>
          <w:rFonts w:ascii="Times New Roman"/>
          <w:b w:val="false"/>
          <w:i w:val="false"/>
          <w:color w:val="000000"/>
          <w:sz w:val="28"/>
        </w:rPr>
        <w:t>
      4) соблюдение противопожарных мер при проведении монтажных, строительных, сварочных и огневых работ на строительном объекте и строительной площадке;</w:t>
      </w:r>
    </w:p>
    <w:bookmarkEnd w:id="55"/>
    <w:bookmarkStart w:name="z62" w:id="56"/>
    <w:p>
      <w:pPr>
        <w:spacing w:after="0"/>
        <w:ind w:left="0"/>
        <w:jc w:val="both"/>
      </w:pPr>
      <w:r>
        <w:rPr>
          <w:rFonts w:ascii="Times New Roman"/>
          <w:b w:val="false"/>
          <w:i w:val="false"/>
          <w:color w:val="000000"/>
          <w:sz w:val="28"/>
        </w:rPr>
        <w:t>
      5) возможность эвакуации и спасения людей, а также защиты материальных ценностей при пожаре на строящемся объекте и строительной площадке.</w:t>
      </w:r>
    </w:p>
    <w:bookmarkEnd w:id="56"/>
    <w:bookmarkStart w:name="z63" w:id="57"/>
    <w:p>
      <w:pPr>
        <w:spacing w:after="0"/>
        <w:ind w:left="0"/>
        <w:jc w:val="both"/>
      </w:pPr>
      <w:r>
        <w:rPr>
          <w:rFonts w:ascii="Times New Roman"/>
          <w:b w:val="false"/>
          <w:i w:val="false"/>
          <w:color w:val="000000"/>
          <w:sz w:val="28"/>
        </w:rPr>
        <w:t>
      11. Системы пожарной безопасности зданий и сооружений, предотвращения пожаров и противопожарной защиты обеспечивают выполнения требований, регламентируемых ТР "Общие требования к пожарной безопасности".</w:t>
      </w:r>
    </w:p>
    <w:bookmarkEnd w:id="57"/>
    <w:bookmarkStart w:name="z64" w:id="58"/>
    <w:p>
      <w:pPr>
        <w:spacing w:after="0"/>
        <w:ind w:left="0"/>
        <w:jc w:val="both"/>
      </w:pPr>
      <w:r>
        <w:rPr>
          <w:rFonts w:ascii="Times New Roman"/>
          <w:b w:val="false"/>
          <w:i w:val="false"/>
          <w:color w:val="000000"/>
          <w:sz w:val="28"/>
        </w:rPr>
        <w:t>
      12. При определении противопожарных расстояний между зданиями и сооружениями на территории городских и сельских населенных пунктов, а также установлении системы противопожарных организационно-технических мероприятий необходимо руководствоваться требованиями ТР "Общие требования к пожарной безопасности".</w:t>
      </w:r>
    </w:p>
    <w:bookmarkEnd w:id="58"/>
    <w:bookmarkStart w:name="z65" w:id="59"/>
    <w:p>
      <w:pPr>
        <w:spacing w:after="0"/>
        <w:ind w:left="0"/>
        <w:jc w:val="both"/>
      </w:pPr>
      <w:r>
        <w:rPr>
          <w:rFonts w:ascii="Times New Roman"/>
          <w:b w:val="false"/>
          <w:i w:val="false"/>
          <w:color w:val="000000"/>
          <w:sz w:val="28"/>
        </w:rPr>
        <w:t>
      13. При проектировании и строительстве зданий и сооружений, наряду с требованиями настоящего нормативного документа, учитываются требования ТР "Общие требования к пожарной безопасности":</w:t>
      </w:r>
    </w:p>
    <w:bookmarkEnd w:id="59"/>
    <w:bookmarkStart w:name="z66" w:id="60"/>
    <w:p>
      <w:pPr>
        <w:spacing w:after="0"/>
        <w:ind w:left="0"/>
        <w:jc w:val="both"/>
      </w:pPr>
      <w:r>
        <w:rPr>
          <w:rFonts w:ascii="Times New Roman"/>
          <w:b w:val="false"/>
          <w:i w:val="false"/>
          <w:color w:val="000000"/>
          <w:sz w:val="28"/>
        </w:rPr>
        <w:t>
      1) к составу и функциональным характеристикам систем пожарной безопасности зданий и сооружений;</w:t>
      </w:r>
    </w:p>
    <w:bookmarkEnd w:id="60"/>
    <w:bookmarkStart w:name="z67" w:id="61"/>
    <w:p>
      <w:pPr>
        <w:spacing w:after="0"/>
        <w:ind w:left="0"/>
        <w:jc w:val="both"/>
      </w:pPr>
      <w:r>
        <w:rPr>
          <w:rFonts w:ascii="Times New Roman"/>
          <w:b w:val="false"/>
          <w:i w:val="false"/>
          <w:color w:val="000000"/>
          <w:sz w:val="28"/>
        </w:rPr>
        <w:t>
      2) по огнестойкости и пожарной опасности зданий, сооружений и пожарных отсеков;</w:t>
      </w:r>
    </w:p>
    <w:bookmarkEnd w:id="61"/>
    <w:bookmarkStart w:name="z68" w:id="62"/>
    <w:p>
      <w:pPr>
        <w:spacing w:after="0"/>
        <w:ind w:left="0"/>
        <w:jc w:val="both"/>
      </w:pPr>
      <w:r>
        <w:rPr>
          <w:rFonts w:ascii="Times New Roman"/>
          <w:b w:val="false"/>
          <w:i w:val="false"/>
          <w:color w:val="000000"/>
          <w:sz w:val="28"/>
        </w:rPr>
        <w:t xml:space="preserve">
      3) по пожарной безопасности к применению строительных материалов в зданиях и сооружениях; </w:t>
      </w:r>
    </w:p>
    <w:bookmarkEnd w:id="62"/>
    <w:bookmarkStart w:name="z69" w:id="63"/>
    <w:p>
      <w:pPr>
        <w:spacing w:after="0"/>
        <w:ind w:left="0"/>
        <w:jc w:val="both"/>
      </w:pPr>
      <w:r>
        <w:rPr>
          <w:rFonts w:ascii="Times New Roman"/>
          <w:b w:val="false"/>
          <w:i w:val="false"/>
          <w:color w:val="000000"/>
          <w:sz w:val="28"/>
        </w:rPr>
        <w:t xml:space="preserve">
      4) по ограничению распространения пожара в зданиях, сооружениях и пожарных отсеках; </w:t>
      </w:r>
    </w:p>
    <w:bookmarkEnd w:id="63"/>
    <w:bookmarkStart w:name="z70" w:id="64"/>
    <w:p>
      <w:pPr>
        <w:spacing w:after="0"/>
        <w:ind w:left="0"/>
        <w:jc w:val="both"/>
      </w:pPr>
      <w:r>
        <w:rPr>
          <w:rFonts w:ascii="Times New Roman"/>
          <w:b w:val="false"/>
          <w:i w:val="false"/>
          <w:color w:val="000000"/>
          <w:sz w:val="28"/>
        </w:rPr>
        <w:t>
      5) к эвакуационным путям, эвакуационным и аварийным выходам;</w:t>
      </w:r>
    </w:p>
    <w:bookmarkEnd w:id="64"/>
    <w:bookmarkStart w:name="z71" w:id="65"/>
    <w:p>
      <w:pPr>
        <w:spacing w:after="0"/>
        <w:ind w:left="0"/>
        <w:jc w:val="both"/>
      </w:pPr>
      <w:r>
        <w:rPr>
          <w:rFonts w:ascii="Times New Roman"/>
          <w:b w:val="false"/>
          <w:i w:val="false"/>
          <w:color w:val="000000"/>
          <w:sz w:val="28"/>
        </w:rPr>
        <w:t>
      6) по обеспечению деятельности пожарно-спасательных подразделений.</w:t>
      </w:r>
    </w:p>
    <w:bookmarkEnd w:id="65"/>
    <w:bookmarkStart w:name="z72" w:id="66"/>
    <w:p>
      <w:pPr>
        <w:spacing w:after="0"/>
        <w:ind w:left="0"/>
        <w:jc w:val="both"/>
      </w:pPr>
      <w:r>
        <w:rPr>
          <w:rFonts w:ascii="Times New Roman"/>
          <w:b w:val="false"/>
          <w:i w:val="false"/>
          <w:color w:val="000000"/>
          <w:sz w:val="28"/>
        </w:rPr>
        <w:t>
      14. Требования к организационным мероприятиям по содержанию и обеспечению пожарной безопасности эвакуационных путей и выходов, электроустановок, систем отопления и вентиляции, инженерного оборудовании и источников противопожарного водоснабжения при эксплуатации зданий и сооружений регламентируются требованиями ТР "Общие требования к пожарной безопасности", ТР "Требования к безопасности пожарной техники для защиты объектов",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66"/>
    <w:bookmarkStart w:name="z73" w:id="67"/>
    <w:p>
      <w:pPr>
        <w:spacing w:after="0"/>
        <w:ind w:left="0"/>
        <w:jc w:val="both"/>
      </w:pPr>
      <w:r>
        <w:rPr>
          <w:rFonts w:ascii="Times New Roman"/>
          <w:b w:val="false"/>
          <w:i w:val="false"/>
          <w:color w:val="000000"/>
          <w:sz w:val="28"/>
        </w:rPr>
        <w:t>
      15. В случаях применения метода параметрического нормирования, а также отсутствия требований, норм проектирования для подтверждения соответствия объекта защиты требованиям пожарной безопасности, установленных в технических регламентах, нормативных технических документах обязательных к применению, проектные решения должны быть обоснованы одним или несколькими способами:</w:t>
      </w:r>
    </w:p>
    <w:bookmarkEnd w:id="67"/>
    <w:bookmarkStart w:name="z74" w:id="68"/>
    <w:p>
      <w:pPr>
        <w:spacing w:after="0"/>
        <w:ind w:left="0"/>
        <w:jc w:val="both"/>
      </w:pPr>
      <w:r>
        <w:rPr>
          <w:rFonts w:ascii="Times New Roman"/>
          <w:b w:val="false"/>
          <w:i w:val="false"/>
          <w:color w:val="000000"/>
          <w:sz w:val="28"/>
        </w:rPr>
        <w:t>
      1) результаты исследований;</w:t>
      </w:r>
    </w:p>
    <w:bookmarkEnd w:id="68"/>
    <w:bookmarkStart w:name="z75" w:id="69"/>
    <w:p>
      <w:pPr>
        <w:spacing w:after="0"/>
        <w:ind w:left="0"/>
        <w:jc w:val="both"/>
      </w:pPr>
      <w:r>
        <w:rPr>
          <w:rFonts w:ascii="Times New Roman"/>
          <w:b w:val="false"/>
          <w:i w:val="false"/>
          <w:color w:val="000000"/>
          <w:sz w:val="28"/>
        </w:rPr>
        <w:t>
      2) расчеты и (или) испытания, выполненные по методам установленных в нормативных документах по стандартизации;</w:t>
      </w:r>
    </w:p>
    <w:bookmarkEnd w:id="69"/>
    <w:bookmarkStart w:name="z76" w:id="70"/>
    <w:p>
      <w:pPr>
        <w:spacing w:after="0"/>
        <w:ind w:left="0"/>
        <w:jc w:val="both"/>
      </w:pPr>
      <w:r>
        <w:rPr>
          <w:rFonts w:ascii="Times New Roman"/>
          <w:b w:val="false"/>
          <w:i w:val="false"/>
          <w:color w:val="000000"/>
          <w:sz w:val="28"/>
        </w:rPr>
        <w:t>
      3) моделирование сценариев возникновения и развития опасных факторов пожара;</w:t>
      </w:r>
    </w:p>
    <w:bookmarkEnd w:id="70"/>
    <w:bookmarkStart w:name="z77" w:id="71"/>
    <w:p>
      <w:pPr>
        <w:spacing w:after="0"/>
        <w:ind w:left="0"/>
        <w:jc w:val="both"/>
      </w:pPr>
      <w:r>
        <w:rPr>
          <w:rFonts w:ascii="Times New Roman"/>
          <w:b w:val="false"/>
          <w:i w:val="false"/>
          <w:color w:val="000000"/>
          <w:sz w:val="28"/>
        </w:rPr>
        <w:t>
      4) оценка пожарного риска.</w:t>
      </w:r>
    </w:p>
    <w:bookmarkEnd w:id="71"/>
    <w:bookmarkStart w:name="z78" w:id="72"/>
    <w:p>
      <w:pPr>
        <w:spacing w:after="0"/>
        <w:ind w:left="0"/>
        <w:jc w:val="left"/>
      </w:pPr>
      <w:r>
        <w:rPr>
          <w:rFonts w:ascii="Times New Roman"/>
          <w:b/>
          <w:i w:val="false"/>
          <w:color w:val="000000"/>
        </w:rPr>
        <w:t xml:space="preserve"> Глава 6. Требования к обеспечению пожарной безопасности зданий и сооружений</w:t>
      </w:r>
    </w:p>
    <w:bookmarkEnd w:id="72"/>
    <w:bookmarkStart w:name="z79" w:id="73"/>
    <w:p>
      <w:pPr>
        <w:spacing w:after="0"/>
        <w:ind w:left="0"/>
        <w:jc w:val="left"/>
      </w:pPr>
      <w:r>
        <w:rPr>
          <w:rFonts w:ascii="Times New Roman"/>
          <w:b/>
          <w:i w:val="false"/>
          <w:color w:val="000000"/>
        </w:rPr>
        <w:t xml:space="preserve"> Параграф 1. Противопожарные требования к строительным конструкциям</w:t>
      </w:r>
    </w:p>
    <w:bookmarkEnd w:id="73"/>
    <w:bookmarkStart w:name="z80" w:id="74"/>
    <w:p>
      <w:pPr>
        <w:spacing w:after="0"/>
        <w:ind w:left="0"/>
        <w:jc w:val="both"/>
      </w:pPr>
      <w:r>
        <w:rPr>
          <w:rFonts w:ascii="Times New Roman"/>
          <w:b w:val="false"/>
          <w:i w:val="false"/>
          <w:color w:val="000000"/>
          <w:sz w:val="28"/>
        </w:rPr>
        <w:t xml:space="preserve">
      16. При проектировании и строительстве зданий и сооружений противопожарная защита конструкций, помещений, зданий, элементов и частей зданий по их огнестойкости и (или) пожарной опасности принимается в соответствии с требованиями пожарно-технической классификации. </w:t>
      </w:r>
    </w:p>
    <w:bookmarkEnd w:id="74"/>
    <w:bookmarkStart w:name="z81" w:id="75"/>
    <w:p>
      <w:pPr>
        <w:spacing w:after="0"/>
        <w:ind w:left="0"/>
        <w:jc w:val="both"/>
      </w:pPr>
      <w:r>
        <w:rPr>
          <w:rFonts w:ascii="Times New Roman"/>
          <w:b w:val="false"/>
          <w:i w:val="false"/>
          <w:color w:val="000000"/>
          <w:sz w:val="28"/>
        </w:rPr>
        <w:t>
      17. В целях подбора строительных конструкций и заполнения проемов в противопожарных преградах материалом с необходимым пределом огнестойкости и классом пожарной опасности, в зависимости от назначения объекта, противопожарные преграды устраиваются в соответствии с параметрами: по способу предотвращения распространения опасных факторов пожара, а также по огнестойкости, соответствующего типа.</w:t>
      </w:r>
    </w:p>
    <w:bookmarkEnd w:id="75"/>
    <w:bookmarkStart w:name="z82" w:id="76"/>
    <w:p>
      <w:pPr>
        <w:spacing w:after="0"/>
        <w:ind w:left="0"/>
        <w:jc w:val="both"/>
      </w:pPr>
      <w:r>
        <w:rPr>
          <w:rFonts w:ascii="Times New Roman"/>
          <w:b w:val="false"/>
          <w:i w:val="false"/>
          <w:color w:val="000000"/>
          <w:sz w:val="28"/>
        </w:rPr>
        <w:t>
      18. Пределы огнестойкости строительных конструкций устанавливаются по времени (в минутах) от начала огневого испытания при стандартном температурном режиме до наступления одного или нескольких нормируемых для данной конструкции признаков предельных состояний:</w:t>
      </w:r>
    </w:p>
    <w:bookmarkEnd w:id="76"/>
    <w:bookmarkStart w:name="z83" w:id="77"/>
    <w:p>
      <w:pPr>
        <w:spacing w:after="0"/>
        <w:ind w:left="0"/>
        <w:jc w:val="both"/>
      </w:pPr>
      <w:r>
        <w:rPr>
          <w:rFonts w:ascii="Times New Roman"/>
          <w:b w:val="false"/>
          <w:i w:val="false"/>
          <w:color w:val="000000"/>
          <w:sz w:val="28"/>
        </w:rPr>
        <w:t>
      1) потери несущей способности (R);</w:t>
      </w:r>
    </w:p>
    <w:bookmarkEnd w:id="77"/>
    <w:bookmarkStart w:name="z84" w:id="78"/>
    <w:p>
      <w:pPr>
        <w:spacing w:after="0"/>
        <w:ind w:left="0"/>
        <w:jc w:val="both"/>
      </w:pPr>
      <w:r>
        <w:rPr>
          <w:rFonts w:ascii="Times New Roman"/>
          <w:b w:val="false"/>
          <w:i w:val="false"/>
          <w:color w:val="000000"/>
          <w:sz w:val="28"/>
        </w:rPr>
        <w:t>
      2) потери целостности (Е);</w:t>
      </w:r>
    </w:p>
    <w:bookmarkEnd w:id="78"/>
    <w:bookmarkStart w:name="z85" w:id="79"/>
    <w:p>
      <w:pPr>
        <w:spacing w:after="0"/>
        <w:ind w:left="0"/>
        <w:jc w:val="both"/>
      </w:pPr>
      <w:r>
        <w:rPr>
          <w:rFonts w:ascii="Times New Roman"/>
          <w:b w:val="false"/>
          <w:i w:val="false"/>
          <w:color w:val="000000"/>
          <w:sz w:val="28"/>
        </w:rPr>
        <w:t>
      3) потери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 по огнестойкости, с учетом функционального назначения конструкции.</w:t>
      </w:r>
    </w:p>
    <w:bookmarkEnd w:id="79"/>
    <w:bookmarkStart w:name="z86" w:id="80"/>
    <w:p>
      <w:pPr>
        <w:spacing w:after="0"/>
        <w:ind w:left="0"/>
        <w:jc w:val="both"/>
      </w:pPr>
      <w:r>
        <w:rPr>
          <w:rFonts w:ascii="Times New Roman"/>
          <w:b w:val="false"/>
          <w:i w:val="false"/>
          <w:color w:val="000000"/>
          <w:sz w:val="28"/>
        </w:rPr>
        <w:t xml:space="preserve">
      19. Предел огнестойкости узлов крепления и примыкания строительных конструкций между собой принимается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 Предел огнестойкости по признаку R конструкции, являющейся опорой для других конструкций, принимается не менее предела огнестойкости опираемой конструкции. </w:t>
      </w:r>
    </w:p>
    <w:bookmarkEnd w:id="80"/>
    <w:bookmarkStart w:name="z87" w:id="81"/>
    <w:p>
      <w:pPr>
        <w:spacing w:after="0"/>
        <w:ind w:left="0"/>
        <w:jc w:val="both"/>
      </w:pPr>
      <w:r>
        <w:rPr>
          <w:rFonts w:ascii="Times New Roman"/>
          <w:b w:val="false"/>
          <w:i w:val="false"/>
          <w:color w:val="000000"/>
          <w:sz w:val="28"/>
        </w:rPr>
        <w:t>
      20. Выбор строительных конструкций производится с учетом исключения их способности скрытому распространению горения.</w:t>
      </w:r>
    </w:p>
    <w:bookmarkEnd w:id="81"/>
    <w:bookmarkStart w:name="z88" w:id="82"/>
    <w:p>
      <w:pPr>
        <w:spacing w:after="0"/>
        <w:ind w:left="0"/>
        <w:jc w:val="both"/>
      </w:pPr>
      <w:r>
        <w:rPr>
          <w:rFonts w:ascii="Times New Roman"/>
          <w:b w:val="false"/>
          <w:i w:val="false"/>
          <w:color w:val="000000"/>
          <w:sz w:val="28"/>
        </w:rPr>
        <w:t>
      В стенах, перегородках, перекрытиях и покрытиях зданий, а также в узлах их сочленения не предусматриваются наличие пустот,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p>
    <w:bookmarkEnd w:id="82"/>
    <w:bookmarkStart w:name="z89" w:id="83"/>
    <w:p>
      <w:pPr>
        <w:spacing w:after="0"/>
        <w:ind w:left="0"/>
        <w:jc w:val="both"/>
      </w:pPr>
      <w:r>
        <w:rPr>
          <w:rFonts w:ascii="Times New Roman"/>
          <w:b w:val="false"/>
          <w:i w:val="false"/>
          <w:color w:val="000000"/>
          <w:sz w:val="28"/>
        </w:rPr>
        <w:t xml:space="preserve">
      Перечисленные выше требования не распространяются на наружную теплоизоляцию и отделку зданий. </w:t>
      </w:r>
    </w:p>
    <w:bookmarkEnd w:id="83"/>
    <w:bookmarkStart w:name="z90" w:id="84"/>
    <w:p>
      <w:pPr>
        <w:spacing w:after="0"/>
        <w:ind w:left="0"/>
        <w:jc w:val="both"/>
      </w:pPr>
      <w:r>
        <w:rPr>
          <w:rFonts w:ascii="Times New Roman"/>
          <w:b w:val="false"/>
          <w:i w:val="false"/>
          <w:color w:val="000000"/>
          <w:sz w:val="28"/>
        </w:rPr>
        <w:t>
      21. Отделку стен и полов путей эвакуации в зданиях и сооружениях осуществляют в соответствии с требованиями ТР "Общие требования к пожарной безопасности.</w:t>
      </w:r>
    </w:p>
    <w:bookmarkEnd w:id="84"/>
    <w:bookmarkStart w:name="z91" w:id="85"/>
    <w:p>
      <w:pPr>
        <w:spacing w:after="0"/>
        <w:ind w:left="0"/>
        <w:jc w:val="both"/>
      </w:pPr>
      <w:r>
        <w:rPr>
          <w:rFonts w:ascii="Times New Roman"/>
          <w:b w:val="false"/>
          <w:i w:val="false"/>
          <w:color w:val="000000"/>
          <w:sz w:val="28"/>
        </w:rPr>
        <w:t xml:space="preserve">
      22. Предел огнестойкости узлов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принимается не ниже пределов, установленных для пересекаемых конструкций. </w:t>
      </w:r>
    </w:p>
    <w:bookmarkEnd w:id="85"/>
    <w:bookmarkStart w:name="z92" w:id="86"/>
    <w:p>
      <w:pPr>
        <w:spacing w:after="0"/>
        <w:ind w:left="0"/>
        <w:jc w:val="both"/>
      </w:pPr>
      <w:r>
        <w:rPr>
          <w:rFonts w:ascii="Times New Roman"/>
          <w:b w:val="false"/>
          <w:i w:val="false"/>
          <w:color w:val="000000"/>
          <w:sz w:val="28"/>
        </w:rPr>
        <w:t xml:space="preserve">
      23.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 </w:t>
      </w:r>
    </w:p>
    <w:bookmarkEnd w:id="86"/>
    <w:bookmarkStart w:name="z93" w:id="87"/>
    <w:p>
      <w:pPr>
        <w:spacing w:after="0"/>
        <w:ind w:left="0"/>
        <w:jc w:val="both"/>
      </w:pPr>
      <w:r>
        <w:rPr>
          <w:rFonts w:ascii="Times New Roman"/>
          <w:b w:val="false"/>
          <w:i w:val="false"/>
          <w:color w:val="000000"/>
          <w:sz w:val="28"/>
        </w:rPr>
        <w:t xml:space="preserve">
      Противопожарные перегородки в помещениях с подвесными потолками и фальшполами устраиваются с учетом разделения пространство над и под ними. </w:t>
      </w:r>
    </w:p>
    <w:bookmarkEnd w:id="87"/>
    <w:bookmarkStart w:name="z94" w:id="88"/>
    <w:p>
      <w:pPr>
        <w:spacing w:after="0"/>
        <w:ind w:left="0"/>
        <w:jc w:val="both"/>
      </w:pPr>
      <w:r>
        <w:rPr>
          <w:rFonts w:ascii="Times New Roman"/>
          <w:b w:val="false"/>
          <w:i w:val="false"/>
          <w:color w:val="000000"/>
          <w:sz w:val="28"/>
        </w:rPr>
        <w:t xml:space="preserve">
      В пространстве за подвесными потолками и под фальшполами не размешаются каналы и трубопроводы для транспортирования горючих газов, пылевоздушных смесей, жидкостей и материалов. </w:t>
      </w:r>
    </w:p>
    <w:bookmarkEnd w:id="88"/>
    <w:bookmarkStart w:name="z95" w:id="89"/>
    <w:p>
      <w:pPr>
        <w:spacing w:after="0"/>
        <w:ind w:left="0"/>
        <w:jc w:val="both"/>
      </w:pPr>
      <w:r>
        <w:rPr>
          <w:rFonts w:ascii="Times New Roman"/>
          <w:b w:val="false"/>
          <w:i w:val="false"/>
          <w:color w:val="000000"/>
          <w:sz w:val="28"/>
        </w:rPr>
        <w:t xml:space="preserve">
      Не применяются в помещениях категорий А и Б подвесные потолки и фальшполы. </w:t>
      </w:r>
    </w:p>
    <w:bookmarkEnd w:id="89"/>
    <w:bookmarkStart w:name="z96" w:id="90"/>
    <w:p>
      <w:pPr>
        <w:spacing w:after="0"/>
        <w:ind w:left="0"/>
        <w:jc w:val="both"/>
      </w:pPr>
      <w:r>
        <w:rPr>
          <w:rFonts w:ascii="Times New Roman"/>
          <w:b w:val="false"/>
          <w:i w:val="false"/>
          <w:color w:val="000000"/>
          <w:sz w:val="28"/>
        </w:rPr>
        <w:t>
      24. Пути эвакуации (общие коридоры, холлы, фойе, вестибюли, галереи) отделяются стенами или перегородками, устроенными высотой от пола до перекрытия (покрытия).</w:t>
      </w:r>
    </w:p>
    <w:bookmarkEnd w:id="90"/>
    <w:bookmarkStart w:name="z97" w:id="91"/>
    <w:p>
      <w:pPr>
        <w:spacing w:after="0"/>
        <w:ind w:left="0"/>
        <w:jc w:val="both"/>
      </w:pPr>
      <w:r>
        <w:rPr>
          <w:rFonts w:ascii="Times New Roman"/>
          <w:b w:val="false"/>
          <w:i w:val="false"/>
          <w:color w:val="000000"/>
          <w:sz w:val="28"/>
        </w:rPr>
        <w:t>
      Указанные стены и перегородки крепятся к глухим участкам наружных стен и не имеют открытых проемов, не заполненных дверьми, люками, светопрозрачными конструкциями и другими (в том числе над подвесными потолками и под фальшполами). Узлы пересечения указанных стен и перегородок с инженерными коммуникациями герметизируются негорючими материалами (НГ).</w:t>
      </w:r>
    </w:p>
    <w:bookmarkEnd w:id="91"/>
    <w:bookmarkStart w:name="z98" w:id="92"/>
    <w:p>
      <w:pPr>
        <w:spacing w:after="0"/>
        <w:ind w:left="0"/>
        <w:jc w:val="left"/>
      </w:pPr>
      <w:r>
        <w:rPr>
          <w:rFonts w:ascii="Times New Roman"/>
          <w:b/>
          <w:i w:val="false"/>
          <w:color w:val="000000"/>
        </w:rPr>
        <w:t xml:space="preserve"> Параграф 2. Требования к противопожарным преградам</w:t>
      </w:r>
    </w:p>
    <w:bookmarkEnd w:id="92"/>
    <w:bookmarkStart w:name="z99" w:id="93"/>
    <w:p>
      <w:pPr>
        <w:spacing w:after="0"/>
        <w:ind w:left="0"/>
        <w:jc w:val="both"/>
      </w:pPr>
      <w:r>
        <w:rPr>
          <w:rFonts w:ascii="Times New Roman"/>
          <w:b w:val="false"/>
          <w:i w:val="false"/>
          <w:color w:val="000000"/>
          <w:sz w:val="28"/>
        </w:rPr>
        <w:t xml:space="preserve">
      25. 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 </w:t>
      </w:r>
    </w:p>
    <w:bookmarkEnd w:id="93"/>
    <w:bookmarkStart w:name="z100" w:id="94"/>
    <w:p>
      <w:pPr>
        <w:spacing w:after="0"/>
        <w:ind w:left="0"/>
        <w:jc w:val="both"/>
      </w:pPr>
      <w:r>
        <w:rPr>
          <w:rFonts w:ascii="Times New Roman"/>
          <w:b w:val="false"/>
          <w:i w:val="false"/>
          <w:color w:val="000000"/>
          <w:sz w:val="28"/>
        </w:rPr>
        <w:t xml:space="preserve">
      26.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 </w:t>
      </w:r>
    </w:p>
    <w:bookmarkEnd w:id="94"/>
    <w:bookmarkStart w:name="z101" w:id="95"/>
    <w:p>
      <w:pPr>
        <w:spacing w:after="0"/>
        <w:ind w:left="0"/>
        <w:jc w:val="both"/>
      </w:pPr>
      <w:r>
        <w:rPr>
          <w:rFonts w:ascii="Times New Roman"/>
          <w:b w:val="false"/>
          <w:i w:val="false"/>
          <w:color w:val="000000"/>
          <w:sz w:val="28"/>
        </w:rPr>
        <w:t xml:space="preserve">
      1) ограждающей части; </w:t>
      </w:r>
    </w:p>
    <w:bookmarkEnd w:id="95"/>
    <w:bookmarkStart w:name="z102" w:id="96"/>
    <w:p>
      <w:pPr>
        <w:spacing w:after="0"/>
        <w:ind w:left="0"/>
        <w:jc w:val="both"/>
      </w:pPr>
      <w:r>
        <w:rPr>
          <w:rFonts w:ascii="Times New Roman"/>
          <w:b w:val="false"/>
          <w:i w:val="false"/>
          <w:color w:val="000000"/>
          <w:sz w:val="28"/>
        </w:rPr>
        <w:t xml:space="preserve">
      2) конструкций, обеспечивающих устойчивость преграды; </w:t>
      </w:r>
    </w:p>
    <w:bookmarkEnd w:id="96"/>
    <w:bookmarkStart w:name="z103" w:id="97"/>
    <w:p>
      <w:pPr>
        <w:spacing w:after="0"/>
        <w:ind w:left="0"/>
        <w:jc w:val="both"/>
      </w:pPr>
      <w:r>
        <w:rPr>
          <w:rFonts w:ascii="Times New Roman"/>
          <w:b w:val="false"/>
          <w:i w:val="false"/>
          <w:color w:val="000000"/>
          <w:sz w:val="28"/>
        </w:rPr>
        <w:t xml:space="preserve">
      3) конструкций, на которые она опирается; </w:t>
      </w:r>
    </w:p>
    <w:bookmarkEnd w:id="97"/>
    <w:bookmarkStart w:name="z104" w:id="98"/>
    <w:p>
      <w:pPr>
        <w:spacing w:after="0"/>
        <w:ind w:left="0"/>
        <w:jc w:val="both"/>
      </w:pPr>
      <w:r>
        <w:rPr>
          <w:rFonts w:ascii="Times New Roman"/>
          <w:b w:val="false"/>
          <w:i w:val="false"/>
          <w:color w:val="000000"/>
          <w:sz w:val="28"/>
        </w:rPr>
        <w:t xml:space="preserve">
      4) узлов крепления и примыкания конструкций. </w:t>
      </w:r>
    </w:p>
    <w:bookmarkEnd w:id="98"/>
    <w:bookmarkStart w:name="z105" w:id="99"/>
    <w:p>
      <w:pPr>
        <w:spacing w:after="0"/>
        <w:ind w:left="0"/>
        <w:jc w:val="both"/>
      </w:pPr>
      <w:r>
        <w:rPr>
          <w:rFonts w:ascii="Times New Roman"/>
          <w:b w:val="false"/>
          <w:i w:val="false"/>
          <w:color w:val="000000"/>
          <w:sz w:val="28"/>
        </w:rPr>
        <w:t xml:space="preserve">
      Предел огнестойкости конструкций, обеспечивающих устойчивость противопожарной преграды, на которые она опирается, а также узлов крепления конструкций между собой по признаку R, а узлов примыкания по признакам EI, подбирается таким образом, чтобы он соответствовал требованиям не менее предела огнестойкости противопожарной преграды. </w:t>
      </w:r>
    </w:p>
    <w:bookmarkEnd w:id="99"/>
    <w:bookmarkStart w:name="z106" w:id="100"/>
    <w:p>
      <w:pPr>
        <w:spacing w:after="0"/>
        <w:ind w:left="0"/>
        <w:jc w:val="both"/>
      </w:pPr>
      <w:r>
        <w:rPr>
          <w:rFonts w:ascii="Times New Roman"/>
          <w:b w:val="false"/>
          <w:i w:val="false"/>
          <w:color w:val="000000"/>
          <w:sz w:val="28"/>
        </w:rPr>
        <w:t xml:space="preserve">
      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 </w:t>
      </w:r>
    </w:p>
    <w:bookmarkEnd w:id="100"/>
    <w:bookmarkStart w:name="z107" w:id="101"/>
    <w:p>
      <w:pPr>
        <w:spacing w:after="0"/>
        <w:ind w:left="0"/>
        <w:jc w:val="both"/>
      </w:pPr>
      <w:r>
        <w:rPr>
          <w:rFonts w:ascii="Times New Roman"/>
          <w:b w:val="false"/>
          <w:i w:val="false"/>
          <w:color w:val="000000"/>
          <w:sz w:val="28"/>
        </w:rPr>
        <w:t>
      27 Перегородки, перекрытия и преграды тамбур-шлюзов зданий и сооружений применяют в соответствии с требованиями ТР "Общие требования к пожарной безопасности".</w:t>
      </w:r>
    </w:p>
    <w:bookmarkEnd w:id="101"/>
    <w:bookmarkStart w:name="z108" w:id="102"/>
    <w:p>
      <w:pPr>
        <w:spacing w:after="0"/>
        <w:ind w:left="0"/>
        <w:jc w:val="both"/>
      </w:pPr>
      <w:r>
        <w:rPr>
          <w:rFonts w:ascii="Times New Roman"/>
          <w:b w:val="false"/>
          <w:i w:val="false"/>
          <w:color w:val="000000"/>
          <w:sz w:val="28"/>
        </w:rPr>
        <w:t xml:space="preserve">
      28. Общая площадь проемов в противопожарных преградах, за исключением ограждений лифтовых шахт, принимается не больше одной четверти их площади. </w:t>
      </w:r>
    </w:p>
    <w:bookmarkEnd w:id="102"/>
    <w:bookmarkStart w:name="z109" w:id="103"/>
    <w:p>
      <w:pPr>
        <w:spacing w:after="0"/>
        <w:ind w:left="0"/>
        <w:jc w:val="both"/>
      </w:pPr>
      <w:r>
        <w:rPr>
          <w:rFonts w:ascii="Times New Roman"/>
          <w:b w:val="false"/>
          <w:i w:val="false"/>
          <w:color w:val="000000"/>
          <w:sz w:val="28"/>
        </w:rPr>
        <w:t>
      Не нормируется общая площадь проемов в противопожарных преградах, если значения нормируемых пределов огнестойкости заполнения проемов не менее соответствующих пределов огнестойкости противопожарной преграды.</w:t>
      </w:r>
    </w:p>
    <w:bookmarkEnd w:id="103"/>
    <w:bookmarkStart w:name="z110" w:id="104"/>
    <w:p>
      <w:pPr>
        <w:spacing w:after="0"/>
        <w:ind w:left="0"/>
        <w:jc w:val="both"/>
      </w:pPr>
      <w:r>
        <w:rPr>
          <w:rFonts w:ascii="Times New Roman"/>
          <w:b w:val="false"/>
          <w:i w:val="false"/>
          <w:color w:val="000000"/>
          <w:sz w:val="28"/>
        </w:rPr>
        <w:t>
      29. При устройстве наружных стен из негорючих материалов с ленточным или витринным остеклением противопожарные стены должны разделять остекление. При этом допускается, чтобы противопожарная стена не выступала за плоскость наружной стены.</w:t>
      </w:r>
    </w:p>
    <w:bookmarkEnd w:id="104"/>
    <w:bookmarkStart w:name="z111" w:id="105"/>
    <w:p>
      <w:pPr>
        <w:spacing w:after="0"/>
        <w:ind w:left="0"/>
        <w:jc w:val="both"/>
      </w:pPr>
      <w:r>
        <w:rPr>
          <w:rFonts w:ascii="Times New Roman"/>
          <w:b w:val="false"/>
          <w:i w:val="false"/>
          <w:color w:val="000000"/>
          <w:sz w:val="28"/>
        </w:rPr>
        <w:t>
      Противопожарные перекрытия должны примыкать к наружным стенам, выполненным из негорючих материалов, без зазоров. При этом предел огнестойкости перекрытий должен быть не менее предела огнестойкости сопрягаемых преград.</w:t>
      </w:r>
    </w:p>
    <w:bookmarkEnd w:id="105"/>
    <w:bookmarkStart w:name="z112" w:id="106"/>
    <w:p>
      <w:pPr>
        <w:spacing w:after="0"/>
        <w:ind w:left="0"/>
        <w:jc w:val="left"/>
      </w:pPr>
      <w:r>
        <w:rPr>
          <w:rFonts w:ascii="Times New Roman"/>
          <w:b/>
          <w:i w:val="false"/>
          <w:color w:val="000000"/>
        </w:rPr>
        <w:t xml:space="preserve"> Параграф 3. Противопожарные требования к зданиям и сооружениям</w:t>
      </w:r>
    </w:p>
    <w:bookmarkEnd w:id="106"/>
    <w:bookmarkStart w:name="z113" w:id="107"/>
    <w:p>
      <w:pPr>
        <w:spacing w:after="0"/>
        <w:ind w:left="0"/>
        <w:jc w:val="both"/>
      </w:pPr>
      <w:r>
        <w:rPr>
          <w:rFonts w:ascii="Times New Roman"/>
          <w:b w:val="false"/>
          <w:i w:val="false"/>
          <w:color w:val="000000"/>
          <w:sz w:val="28"/>
        </w:rPr>
        <w:t xml:space="preserve">
      30.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 </w:t>
      </w:r>
    </w:p>
    <w:bookmarkEnd w:id="107"/>
    <w:bookmarkStart w:name="z114" w:id="108"/>
    <w:p>
      <w:pPr>
        <w:spacing w:after="0"/>
        <w:ind w:left="0"/>
        <w:jc w:val="both"/>
      </w:pPr>
      <w:r>
        <w:rPr>
          <w:rFonts w:ascii="Times New Roman"/>
          <w:b w:val="false"/>
          <w:i w:val="false"/>
          <w:color w:val="000000"/>
          <w:sz w:val="28"/>
        </w:rPr>
        <w:t xml:space="preserve">
      31. Не используются огнезащитные покрытия и пропитки в местах несущих элементов здания, исключающих возможность их периодической замены или восстановления, а также контроля их состояния. </w:t>
      </w:r>
    </w:p>
    <w:bookmarkEnd w:id="108"/>
    <w:bookmarkStart w:name="z115" w:id="109"/>
    <w:p>
      <w:pPr>
        <w:spacing w:after="0"/>
        <w:ind w:left="0"/>
        <w:jc w:val="both"/>
      </w:pPr>
      <w:r>
        <w:rPr>
          <w:rFonts w:ascii="Times New Roman"/>
          <w:b w:val="false"/>
          <w:i w:val="false"/>
          <w:color w:val="000000"/>
          <w:sz w:val="28"/>
        </w:rPr>
        <w:t>
      32. Пределы огнестойкости заполнения проемов (дверей, ворот, окон и люков, а также фонарей, в том числе зенитных, и светопрозрачных участков настилов покрытий) не нормируются, за исключением заполнения проемов в противопожарных преградах, согласно требованиям ТР "Общие требования к пожарной безопасности".</w:t>
      </w:r>
    </w:p>
    <w:bookmarkEnd w:id="109"/>
    <w:bookmarkStart w:name="z116" w:id="110"/>
    <w:p>
      <w:pPr>
        <w:spacing w:after="0"/>
        <w:ind w:left="0"/>
        <w:jc w:val="both"/>
      </w:pPr>
      <w:r>
        <w:rPr>
          <w:rFonts w:ascii="Times New Roman"/>
          <w:b w:val="false"/>
          <w:i w:val="false"/>
          <w:color w:val="000000"/>
          <w:sz w:val="28"/>
        </w:rPr>
        <w:t xml:space="preserve">
      33. Пределы огнестойкости и классы пожарной опасности конструкций чердачных покрытий в зданиях всех степеней огнестойкости не нормируются, за исключением специально оговоренных случаев. </w:t>
      </w:r>
    </w:p>
    <w:bookmarkEnd w:id="110"/>
    <w:bookmarkStart w:name="z117" w:id="111"/>
    <w:p>
      <w:pPr>
        <w:spacing w:after="0"/>
        <w:ind w:left="0"/>
        <w:jc w:val="both"/>
      </w:pPr>
      <w:r>
        <w:rPr>
          <w:rFonts w:ascii="Times New Roman"/>
          <w:b w:val="false"/>
          <w:i w:val="false"/>
          <w:color w:val="000000"/>
          <w:sz w:val="28"/>
        </w:rPr>
        <w:t xml:space="preserve">
      34. Противопожарные стены, разделяющие здание на пожарные отсеки, возводятся на всю высоту здания или до противопожарных перекрытий 1-го типа и имеет предел огнестойкости не менее предела огнестойкости сопрягаемых преград, а также обеспечивать нераспространение пожара в смежный по горизонтали пожарный отсек при обрушении конструкций здания со стороны очага пожара. </w:t>
      </w:r>
    </w:p>
    <w:bookmarkEnd w:id="111"/>
    <w:bookmarkStart w:name="z118" w:id="112"/>
    <w:p>
      <w:pPr>
        <w:spacing w:after="0"/>
        <w:ind w:left="0"/>
        <w:jc w:val="both"/>
      </w:pPr>
      <w:r>
        <w:rPr>
          <w:rFonts w:ascii="Times New Roman"/>
          <w:b w:val="false"/>
          <w:i w:val="false"/>
          <w:color w:val="000000"/>
          <w:sz w:val="28"/>
        </w:rPr>
        <w:t xml:space="preserve">
      При разделении пожарных отсеков разной высоты принимается противопожарная стена более высокого отсека. При разделении пожарных отсеков разной ширины принимается противопожарная стена более широкого отсека. </w:t>
      </w:r>
    </w:p>
    <w:bookmarkEnd w:id="112"/>
    <w:bookmarkStart w:name="z119" w:id="113"/>
    <w:p>
      <w:pPr>
        <w:spacing w:after="0"/>
        <w:ind w:left="0"/>
        <w:jc w:val="both"/>
      </w:pPr>
      <w:r>
        <w:rPr>
          <w:rFonts w:ascii="Times New Roman"/>
          <w:b w:val="false"/>
          <w:i w:val="false"/>
          <w:color w:val="000000"/>
          <w:sz w:val="28"/>
        </w:rPr>
        <w:t>
      35.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принимается не менее REI 60, класс пожарной опасности - К0.</w:t>
      </w:r>
    </w:p>
    <w:bookmarkEnd w:id="113"/>
    <w:bookmarkStart w:name="z120" w:id="114"/>
    <w:p>
      <w:pPr>
        <w:spacing w:after="0"/>
        <w:ind w:left="0"/>
        <w:jc w:val="both"/>
      </w:pPr>
      <w:r>
        <w:rPr>
          <w:rFonts w:ascii="Times New Roman"/>
          <w:b w:val="false"/>
          <w:i w:val="false"/>
          <w:color w:val="000000"/>
          <w:sz w:val="28"/>
        </w:rPr>
        <w:t xml:space="preserve">
      При устройстве эвакуационных выходов на эксплуатируемую кровлю или специально оборудованный участок кровли, участок кровли, предназначенный для размещения людей, выполняется из негорючих материалов. </w:t>
      </w:r>
    </w:p>
    <w:bookmarkEnd w:id="114"/>
    <w:bookmarkStart w:name="z121" w:id="115"/>
    <w:p>
      <w:pPr>
        <w:spacing w:after="0"/>
        <w:ind w:left="0"/>
        <w:jc w:val="both"/>
      </w:pPr>
      <w:r>
        <w:rPr>
          <w:rFonts w:ascii="Times New Roman"/>
          <w:b w:val="false"/>
          <w:i w:val="false"/>
          <w:color w:val="000000"/>
          <w:sz w:val="28"/>
        </w:rPr>
        <w:t xml:space="preserve">
      36.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выполняются из материалов НГ. </w:t>
      </w:r>
    </w:p>
    <w:bookmarkEnd w:id="115"/>
    <w:bookmarkStart w:name="z122" w:id="116"/>
    <w:p>
      <w:pPr>
        <w:spacing w:after="0"/>
        <w:ind w:left="0"/>
        <w:jc w:val="both"/>
      </w:pPr>
      <w:r>
        <w:rPr>
          <w:rFonts w:ascii="Times New Roman"/>
          <w:b w:val="false"/>
          <w:i w:val="false"/>
          <w:color w:val="000000"/>
          <w:sz w:val="28"/>
        </w:rPr>
        <w:t>
      37. При наличии в здании частей различной функциональной пожарной опасности, разделенных противопожарными преградами, каждая из таких частей отвечает противопожарным требованиям, предъявляемым к зданиям соответствующей функциональной пожарной опасности.</w:t>
      </w:r>
    </w:p>
    <w:bookmarkEnd w:id="116"/>
    <w:bookmarkStart w:name="z123" w:id="117"/>
    <w:p>
      <w:pPr>
        <w:spacing w:after="0"/>
        <w:ind w:left="0"/>
        <w:jc w:val="both"/>
      </w:pPr>
      <w:r>
        <w:rPr>
          <w:rFonts w:ascii="Times New Roman"/>
          <w:b w:val="false"/>
          <w:i w:val="false"/>
          <w:color w:val="000000"/>
          <w:sz w:val="28"/>
        </w:rPr>
        <w:t>
      38. Строительные конструкции не должны способствовать распространению скрытого горения. В стенах, перегородках, перекрытиях, покрытиях и других ограждающих конструкциях зданий не предусматриваются замкнутые пространства (в дальнейшем - пустоты), ограниченные материалами групп Г3 и Г4, за исключением пустот:</w:t>
      </w:r>
    </w:p>
    <w:bookmarkEnd w:id="117"/>
    <w:bookmarkStart w:name="z124" w:id="118"/>
    <w:p>
      <w:pPr>
        <w:spacing w:after="0"/>
        <w:ind w:left="0"/>
        <w:jc w:val="both"/>
      </w:pPr>
      <w:r>
        <w:rPr>
          <w:rFonts w:ascii="Times New Roman"/>
          <w:b w:val="false"/>
          <w:i w:val="false"/>
          <w:color w:val="000000"/>
          <w:sz w:val="28"/>
        </w:rPr>
        <w:t>
      1) в деревянных конструкциях перекрытий и покрытий, разделенных глухими диафрагмами на участки, а также по контуру внутренних стен;</w:t>
      </w:r>
    </w:p>
    <w:bookmarkEnd w:id="118"/>
    <w:bookmarkStart w:name="z125" w:id="119"/>
    <w:p>
      <w:pPr>
        <w:spacing w:after="0"/>
        <w:ind w:left="0"/>
        <w:jc w:val="both"/>
      </w:pPr>
      <w:r>
        <w:rPr>
          <w:rFonts w:ascii="Times New Roman"/>
          <w:b w:val="false"/>
          <w:i w:val="false"/>
          <w:color w:val="000000"/>
          <w:sz w:val="28"/>
        </w:rPr>
        <w:t>
      2) между металлическим профилированным листом и слоем пароизоляции при условии, что за слоем пароизоляции (в том числе без слоя пароизоляции), расположен утеплитель из материала групп НГ, Г1, Г2. При утеплителе из материалов групп Г3 и Г4, (в том числе без слоя пароизоляции), эти пустоты по торцам листов заполняются материалом групп НГ, Г1, Г2 на длину не менее одной четверти метра;</w:t>
      </w:r>
    </w:p>
    <w:bookmarkEnd w:id="119"/>
    <w:bookmarkStart w:name="z126" w:id="120"/>
    <w:p>
      <w:pPr>
        <w:spacing w:after="0"/>
        <w:ind w:left="0"/>
        <w:jc w:val="both"/>
      </w:pPr>
      <w:r>
        <w:rPr>
          <w:rFonts w:ascii="Times New Roman"/>
          <w:b w:val="false"/>
          <w:i w:val="false"/>
          <w:color w:val="000000"/>
          <w:sz w:val="28"/>
        </w:rPr>
        <w:t>
      3) между конструкциями группы К0 и их облицовками со стороны помещений из материалов групп Г3 или Г4 при условии разделения этих конструкций глухими диафрагмами на участки.</w:t>
      </w:r>
    </w:p>
    <w:bookmarkEnd w:id="120"/>
    <w:bookmarkStart w:name="z127" w:id="121"/>
    <w:p>
      <w:pPr>
        <w:spacing w:after="0"/>
        <w:ind w:left="0"/>
        <w:jc w:val="both"/>
      </w:pPr>
      <w:r>
        <w:rPr>
          <w:rFonts w:ascii="Times New Roman"/>
          <w:b w:val="false"/>
          <w:i w:val="false"/>
          <w:color w:val="000000"/>
          <w:sz w:val="28"/>
        </w:rPr>
        <w:t>
      39. Огнестойкость узлов крепления строительной конструкции, в том числе узла крепления кровли, с нормируемым пределом огнестойкости принимается не ниже требуемой огнестойкости самой конструкции по признаку R.</w:t>
      </w:r>
    </w:p>
    <w:bookmarkEnd w:id="121"/>
    <w:bookmarkStart w:name="z128" w:id="122"/>
    <w:p>
      <w:pPr>
        <w:spacing w:after="0"/>
        <w:ind w:left="0"/>
        <w:jc w:val="both"/>
      </w:pPr>
      <w:r>
        <w:rPr>
          <w:rFonts w:ascii="Times New Roman"/>
          <w:b w:val="false"/>
          <w:i w:val="false"/>
          <w:color w:val="000000"/>
          <w:sz w:val="28"/>
        </w:rPr>
        <w:t>
      40. При бесчердачных крышах кровельное покрытие выполняется из бронированного рубероида или с гравийной засыпкой или разделяется противопожарными поясами на участки нормированной площадью.</w:t>
      </w:r>
    </w:p>
    <w:bookmarkEnd w:id="122"/>
    <w:bookmarkStart w:name="z129" w:id="123"/>
    <w:p>
      <w:pPr>
        <w:spacing w:after="0"/>
        <w:ind w:left="0"/>
        <w:jc w:val="both"/>
      </w:pPr>
      <w:r>
        <w:rPr>
          <w:rFonts w:ascii="Times New Roman"/>
          <w:b w:val="false"/>
          <w:i w:val="false"/>
          <w:color w:val="000000"/>
          <w:sz w:val="28"/>
        </w:rPr>
        <w:t>
      Противопожарные пояса пересекают основание под кровельное покрытие (в том числе теплоизоляцию), выполненное из материалов групп горючести Г3 или Г4, на всю толщину этих материалов.</w:t>
      </w:r>
    </w:p>
    <w:bookmarkEnd w:id="123"/>
    <w:bookmarkStart w:name="z130" w:id="124"/>
    <w:p>
      <w:pPr>
        <w:spacing w:after="0"/>
        <w:ind w:left="0"/>
        <w:jc w:val="both"/>
      </w:pPr>
      <w:r>
        <w:rPr>
          <w:rFonts w:ascii="Times New Roman"/>
          <w:b w:val="false"/>
          <w:i w:val="false"/>
          <w:color w:val="000000"/>
          <w:sz w:val="28"/>
        </w:rPr>
        <w:t>
      41. Огнезащитные средства, нанесенные на открытую поверхность конструкций, должны соответствовать требованиям, предъявляемым к материалам поверхностных слоев конструкций и не должны увеличивать пожарную опасность защищаемой конструкции.</w:t>
      </w:r>
    </w:p>
    <w:bookmarkEnd w:id="124"/>
    <w:bookmarkStart w:name="z131" w:id="125"/>
    <w:p>
      <w:pPr>
        <w:spacing w:after="0"/>
        <w:ind w:left="0"/>
        <w:jc w:val="both"/>
      </w:pPr>
      <w:r>
        <w:rPr>
          <w:rFonts w:ascii="Times New Roman"/>
          <w:b w:val="false"/>
          <w:i w:val="false"/>
          <w:color w:val="000000"/>
          <w:sz w:val="28"/>
        </w:rPr>
        <w:t>
      Увеличение объема (толщины) огнезащитных покрытий при пожаре не считается повреждением.</w:t>
      </w:r>
    </w:p>
    <w:bookmarkEnd w:id="125"/>
    <w:bookmarkStart w:name="z132" w:id="126"/>
    <w:p>
      <w:pPr>
        <w:spacing w:after="0"/>
        <w:ind w:left="0"/>
        <w:jc w:val="both"/>
      </w:pPr>
      <w:r>
        <w:rPr>
          <w:rFonts w:ascii="Times New Roman"/>
          <w:b w:val="false"/>
          <w:i w:val="false"/>
          <w:color w:val="000000"/>
          <w:sz w:val="28"/>
        </w:rPr>
        <w:t>
      Запрещается применение огнезащитных средств в местах, исключающих возможность периодической проверки их состояния, замены или восстановления.</w:t>
      </w:r>
    </w:p>
    <w:bookmarkEnd w:id="126"/>
    <w:bookmarkStart w:name="z133" w:id="127"/>
    <w:p>
      <w:pPr>
        <w:spacing w:after="0"/>
        <w:ind w:left="0"/>
        <w:jc w:val="both"/>
      </w:pPr>
      <w:r>
        <w:rPr>
          <w:rFonts w:ascii="Times New Roman"/>
          <w:b w:val="false"/>
          <w:i w:val="false"/>
          <w:color w:val="000000"/>
          <w:sz w:val="28"/>
        </w:rPr>
        <w:t>
      42. Ограждающие конструкции каналов, шахт и ниш для прокладки коммуникаций должны соответствовать требованиям, предъявляемым к противопожарным перегородкам 1-го типа и перекрытиями 3-го типа.</w:t>
      </w:r>
    </w:p>
    <w:bookmarkEnd w:id="127"/>
    <w:bookmarkStart w:name="z134" w:id="128"/>
    <w:p>
      <w:pPr>
        <w:spacing w:after="0"/>
        <w:ind w:left="0"/>
        <w:jc w:val="both"/>
      </w:pPr>
      <w:r>
        <w:rPr>
          <w:rFonts w:ascii="Times New Roman"/>
          <w:b w:val="false"/>
          <w:i w:val="false"/>
          <w:color w:val="000000"/>
          <w:sz w:val="28"/>
        </w:rPr>
        <w:t>
      43. В подвале или цокольном этаже лестница, обеспечивающая функциональную связь с надземными этажами, ограждается противопожарными перегородками 1-го типа с устройством тамбур-шлюза с подпором воздуха в случае пожара.</w:t>
      </w:r>
    </w:p>
    <w:bookmarkEnd w:id="128"/>
    <w:bookmarkStart w:name="z135" w:id="129"/>
    <w:p>
      <w:pPr>
        <w:spacing w:after="0"/>
        <w:ind w:left="0"/>
        <w:jc w:val="both"/>
      </w:pPr>
      <w:r>
        <w:rPr>
          <w:rFonts w:ascii="Times New Roman"/>
          <w:b w:val="false"/>
          <w:i w:val="false"/>
          <w:color w:val="000000"/>
          <w:sz w:val="28"/>
        </w:rPr>
        <w:t xml:space="preserve">
      44. Помещение, в котором расположена лестница 2-го типа или эскалатор, отделяется от примыкающих к нему коридоров и других помещений противопожарными перегородками 1-го типа. </w:t>
      </w:r>
    </w:p>
    <w:bookmarkEnd w:id="129"/>
    <w:bookmarkStart w:name="z136" w:id="130"/>
    <w:p>
      <w:pPr>
        <w:spacing w:after="0"/>
        <w:ind w:left="0"/>
        <w:jc w:val="both"/>
      </w:pPr>
      <w:r>
        <w:rPr>
          <w:rFonts w:ascii="Times New Roman"/>
          <w:b w:val="false"/>
          <w:i w:val="false"/>
          <w:color w:val="000000"/>
          <w:sz w:val="28"/>
        </w:rPr>
        <w:t>
      45. В зданиях всех степеней огнестойкости стропила и обрешетка чердачных покрытий (кроме зданий V степени огнестойкости) подвергаются огнезащитной обработке.</w:t>
      </w:r>
    </w:p>
    <w:bookmarkEnd w:id="130"/>
    <w:bookmarkStart w:name="z137" w:id="131"/>
    <w:p>
      <w:pPr>
        <w:spacing w:after="0"/>
        <w:ind w:left="0"/>
        <w:jc w:val="both"/>
      </w:pPr>
      <w:r>
        <w:rPr>
          <w:rFonts w:ascii="Times New Roman"/>
          <w:b w:val="false"/>
          <w:i w:val="false"/>
          <w:color w:val="000000"/>
          <w:sz w:val="28"/>
        </w:rPr>
        <w:t>
      46. В зданиях всех степеней огнестойкости (за исключением V) облицовку, а также ветрозащиту внешних поверхностей наружных стен не допускается выполнять из горючих материалов.</w:t>
      </w:r>
    </w:p>
    <w:bookmarkEnd w:id="131"/>
    <w:bookmarkStart w:name="z138" w:id="132"/>
    <w:p>
      <w:pPr>
        <w:spacing w:after="0"/>
        <w:ind w:left="0"/>
        <w:jc w:val="both"/>
      </w:pPr>
      <w:r>
        <w:rPr>
          <w:rFonts w:ascii="Times New Roman"/>
          <w:b w:val="false"/>
          <w:i w:val="false"/>
          <w:color w:val="000000"/>
          <w:sz w:val="28"/>
        </w:rPr>
        <w:t>
       Необходимость устройства противопожарного водопровода и других стационарных средств пожаротушения предусматривается в зависимости от степени огнестойкости, конструктивной и функциональной пожарной опасности здания, пожаровзрывоопасности и величины временной пожарной нагрузки.</w:t>
      </w:r>
    </w:p>
    <w:bookmarkEnd w:id="132"/>
    <w:bookmarkStart w:name="z139" w:id="133"/>
    <w:p>
      <w:pPr>
        <w:spacing w:after="0"/>
        <w:ind w:left="0"/>
        <w:jc w:val="left"/>
      </w:pPr>
      <w:r>
        <w:rPr>
          <w:rFonts w:ascii="Times New Roman"/>
          <w:b/>
          <w:i w:val="false"/>
          <w:color w:val="000000"/>
        </w:rPr>
        <w:t xml:space="preserve"> Параграф 4. Противопожарные требования к элементам зданий</w:t>
      </w:r>
    </w:p>
    <w:bookmarkEnd w:id="133"/>
    <w:bookmarkStart w:name="z140" w:id="134"/>
    <w:p>
      <w:pPr>
        <w:spacing w:after="0"/>
        <w:ind w:left="0"/>
        <w:jc w:val="both"/>
      </w:pPr>
      <w:r>
        <w:rPr>
          <w:rFonts w:ascii="Times New Roman"/>
          <w:b w:val="false"/>
          <w:i w:val="false"/>
          <w:color w:val="000000"/>
          <w:sz w:val="28"/>
        </w:rPr>
        <w:t>
      47. Фонари верхнего света при использовании их в системе дымоудаления должны иметь автоматический, дистанционный и ручной приводы для открывания в случае пожара, а при использовании силикатного стекла также иметь и защитную сетку снизу.</w:t>
      </w:r>
    </w:p>
    <w:bookmarkEnd w:id="134"/>
    <w:bookmarkStart w:name="z141" w:id="135"/>
    <w:p>
      <w:pPr>
        <w:spacing w:after="0"/>
        <w:ind w:left="0"/>
        <w:jc w:val="both"/>
      </w:pPr>
      <w:r>
        <w:rPr>
          <w:rFonts w:ascii="Times New Roman"/>
          <w:b w:val="false"/>
          <w:i w:val="false"/>
          <w:color w:val="000000"/>
          <w:sz w:val="28"/>
        </w:rPr>
        <w:t>
      48. При пожаре:</w:t>
      </w:r>
    </w:p>
    <w:bookmarkEnd w:id="135"/>
    <w:bookmarkStart w:name="z142" w:id="136"/>
    <w:p>
      <w:pPr>
        <w:spacing w:after="0"/>
        <w:ind w:left="0"/>
        <w:jc w:val="both"/>
      </w:pPr>
      <w:r>
        <w:rPr>
          <w:rFonts w:ascii="Times New Roman"/>
          <w:b w:val="false"/>
          <w:i w:val="false"/>
          <w:color w:val="000000"/>
          <w:sz w:val="28"/>
        </w:rPr>
        <w:t>
      1) лифты и подъемники (за исключением пожарных лифтов) в зданиях и наземных сооружениях, при возникновении пожара, автоматически опускаются на первый этаж, а в подземных сооружениях – поднимаются на верхний этаж и обесточиваются;</w:t>
      </w:r>
    </w:p>
    <w:bookmarkEnd w:id="136"/>
    <w:bookmarkStart w:name="z143" w:id="137"/>
    <w:p>
      <w:pPr>
        <w:spacing w:after="0"/>
        <w:ind w:left="0"/>
        <w:jc w:val="both"/>
      </w:pPr>
      <w:r>
        <w:rPr>
          <w:rFonts w:ascii="Times New Roman"/>
          <w:b w:val="false"/>
          <w:i w:val="false"/>
          <w:color w:val="000000"/>
          <w:sz w:val="28"/>
        </w:rPr>
        <w:t>
      2) привод эскалатора должен автоматически отключаться по сигналу от любого пожарного извещателя, установленного в здании, а также по сигналу из центрального пульта управления (далее – ЦПУ) системам противопожарной защиты (далее – СП3).</w:t>
      </w:r>
    </w:p>
    <w:bookmarkEnd w:id="137"/>
    <w:bookmarkStart w:name="z144" w:id="138"/>
    <w:p>
      <w:pPr>
        <w:spacing w:after="0"/>
        <w:ind w:left="0"/>
        <w:jc w:val="both"/>
      </w:pPr>
      <w:r>
        <w:rPr>
          <w:rFonts w:ascii="Times New Roman"/>
          <w:b w:val="false"/>
          <w:i w:val="false"/>
          <w:color w:val="000000"/>
          <w:sz w:val="28"/>
        </w:rPr>
        <w:t>
      49. Электроснабжение ЦПУ СП3 предусматривается по 1-й категории надежности.</w:t>
      </w:r>
    </w:p>
    <w:bookmarkEnd w:id="138"/>
    <w:bookmarkStart w:name="z145" w:id="139"/>
    <w:p>
      <w:pPr>
        <w:spacing w:after="0"/>
        <w:ind w:left="0"/>
        <w:jc w:val="both"/>
      </w:pPr>
      <w:r>
        <w:rPr>
          <w:rFonts w:ascii="Times New Roman"/>
          <w:b w:val="false"/>
          <w:i w:val="false"/>
          <w:color w:val="000000"/>
          <w:sz w:val="28"/>
        </w:rPr>
        <w:t>
      50. Подвалы с двумя и более этажами обеспечиваются установками автоматического пожаротушения и средствами противопожарной защиты, в соответствии с требованиями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139"/>
    <w:bookmarkStart w:name="z146" w:id="140"/>
    <w:p>
      <w:pPr>
        <w:spacing w:after="0"/>
        <w:ind w:left="0"/>
        <w:jc w:val="both"/>
      </w:pPr>
      <w:r>
        <w:rPr>
          <w:rFonts w:ascii="Times New Roman"/>
          <w:b w:val="false"/>
          <w:i w:val="false"/>
          <w:color w:val="000000"/>
          <w:sz w:val="28"/>
        </w:rPr>
        <w:t>
      51. В зданиях высотой более 16 этажей:</w:t>
      </w:r>
    </w:p>
    <w:bookmarkEnd w:id="140"/>
    <w:bookmarkStart w:name="z147" w:id="141"/>
    <w:p>
      <w:pPr>
        <w:spacing w:after="0"/>
        <w:ind w:left="0"/>
        <w:jc w:val="both"/>
      </w:pPr>
      <w:r>
        <w:rPr>
          <w:rFonts w:ascii="Times New Roman"/>
          <w:b w:val="false"/>
          <w:i w:val="false"/>
          <w:color w:val="000000"/>
          <w:sz w:val="28"/>
        </w:rPr>
        <w:t>
      1) двери выходов из номеров гостиниц (апартаментов, квартир) на пути эвакуации должны иметь уплотнения в притворах, кроме нижней кромки, предел их огнестойкости принимается не менее получаса;</w:t>
      </w:r>
    </w:p>
    <w:bookmarkEnd w:id="141"/>
    <w:bookmarkStart w:name="z148" w:id="142"/>
    <w:p>
      <w:pPr>
        <w:spacing w:after="0"/>
        <w:ind w:left="0"/>
        <w:jc w:val="both"/>
      </w:pPr>
      <w:r>
        <w:rPr>
          <w:rFonts w:ascii="Times New Roman"/>
          <w:b w:val="false"/>
          <w:i w:val="false"/>
          <w:color w:val="000000"/>
          <w:sz w:val="28"/>
        </w:rPr>
        <w:t>
      2) двери лестничных клеток должны иметь предел огнестойкости не менее EI 60;</w:t>
      </w:r>
    </w:p>
    <w:bookmarkEnd w:id="142"/>
    <w:bookmarkStart w:name="z149" w:id="143"/>
    <w:p>
      <w:pPr>
        <w:spacing w:after="0"/>
        <w:ind w:left="0"/>
        <w:jc w:val="both"/>
      </w:pPr>
      <w:r>
        <w:rPr>
          <w:rFonts w:ascii="Times New Roman"/>
          <w:b w:val="false"/>
          <w:i w:val="false"/>
          <w:color w:val="000000"/>
          <w:sz w:val="28"/>
        </w:rPr>
        <w:t>
      3) двери (люки) коммуникационных шахт должны отвечать противопожарным требованиям с пределом огнестойкости не менее EI 45.</w:t>
      </w:r>
    </w:p>
    <w:bookmarkEnd w:id="143"/>
    <w:bookmarkStart w:name="z150" w:id="144"/>
    <w:p>
      <w:pPr>
        <w:spacing w:after="0"/>
        <w:ind w:left="0"/>
        <w:jc w:val="both"/>
      </w:pPr>
      <w:r>
        <w:rPr>
          <w:rFonts w:ascii="Times New Roman"/>
          <w:b w:val="false"/>
          <w:i w:val="false"/>
          <w:color w:val="000000"/>
          <w:sz w:val="28"/>
        </w:rPr>
        <w:t>
      В остальных случаях пределы огнестойкости дверей не нормируются.</w:t>
      </w:r>
    </w:p>
    <w:bookmarkEnd w:id="144"/>
    <w:bookmarkStart w:name="z151" w:id="145"/>
    <w:p>
      <w:pPr>
        <w:spacing w:after="0"/>
        <w:ind w:left="0"/>
        <w:jc w:val="both"/>
      </w:pPr>
      <w:r>
        <w:rPr>
          <w:rFonts w:ascii="Times New Roman"/>
          <w:b w:val="false"/>
          <w:i w:val="false"/>
          <w:color w:val="000000"/>
          <w:sz w:val="28"/>
        </w:rPr>
        <w:t>
      52. Раздвижные перегородки на путях эвакуации в обычных условиях должны быть открыты и иметь: ручной, автоматический (от дымовых пожарных извещателей) и дистанционный из ЦПУ СПЗ приводы для закрывания, автоматическое устройство открывания при встрече с препятствием в проеме в случае срабатывания дистанционного привода при закрывании, а также самозакрывающуюся дверь с уплотненным притвором.</w:t>
      </w:r>
    </w:p>
    <w:bookmarkEnd w:id="145"/>
    <w:bookmarkStart w:name="z152" w:id="146"/>
    <w:p>
      <w:pPr>
        <w:spacing w:after="0"/>
        <w:ind w:left="0"/>
        <w:jc w:val="both"/>
      </w:pPr>
      <w:r>
        <w:rPr>
          <w:rFonts w:ascii="Times New Roman"/>
          <w:b w:val="false"/>
          <w:i w:val="false"/>
          <w:color w:val="000000"/>
          <w:sz w:val="28"/>
        </w:rPr>
        <w:t>
      53. В зданиях особой степени огнестойкости предел огнестойкости трубопроводов (в том числе пылеуборки и мусороудаления), не расположенных в коммуникационных шахтах и нишах, EI 60.</w:t>
      </w:r>
    </w:p>
    <w:bookmarkEnd w:id="146"/>
    <w:bookmarkStart w:name="z153" w:id="147"/>
    <w:p>
      <w:pPr>
        <w:spacing w:after="0"/>
        <w:ind w:left="0"/>
        <w:jc w:val="both"/>
      </w:pPr>
      <w:r>
        <w:rPr>
          <w:rFonts w:ascii="Times New Roman"/>
          <w:b w:val="false"/>
          <w:i w:val="false"/>
          <w:color w:val="000000"/>
          <w:sz w:val="28"/>
        </w:rPr>
        <w:t>
      54. Окна помещений (в том числе жилых номеров в гостиницах), оснащенных системой кондиционирования воздуха, ориентируются во внутренние дворы со светопропускающим покрытием.</w:t>
      </w:r>
    </w:p>
    <w:bookmarkEnd w:id="147"/>
    <w:bookmarkStart w:name="z154" w:id="148"/>
    <w:p>
      <w:pPr>
        <w:spacing w:after="0"/>
        <w:ind w:left="0"/>
        <w:jc w:val="both"/>
      </w:pPr>
      <w:r>
        <w:rPr>
          <w:rFonts w:ascii="Times New Roman"/>
          <w:b w:val="false"/>
          <w:i w:val="false"/>
          <w:color w:val="000000"/>
          <w:sz w:val="28"/>
        </w:rPr>
        <w:t>
      При этом указанные окна должны иметь предел огнестойкости не менее получаса или защищены системой автоматического пожаротушения, расположенной над ними со стороны номеров.</w:t>
      </w:r>
    </w:p>
    <w:bookmarkEnd w:id="148"/>
    <w:bookmarkStart w:name="z155" w:id="149"/>
    <w:p>
      <w:pPr>
        <w:spacing w:after="0"/>
        <w:ind w:left="0"/>
        <w:jc w:val="both"/>
      </w:pPr>
      <w:r>
        <w:rPr>
          <w:rFonts w:ascii="Times New Roman"/>
          <w:b w:val="false"/>
          <w:i w:val="false"/>
          <w:color w:val="000000"/>
          <w:sz w:val="28"/>
        </w:rPr>
        <w:t>
      55. При размещении на путях эвакуации запираемых по условиям эксплуатации дверей, в них предусматриваются запоры типа "антипаника".</w:t>
      </w:r>
    </w:p>
    <w:bookmarkEnd w:id="149"/>
    <w:bookmarkStart w:name="z156" w:id="150"/>
    <w:p>
      <w:pPr>
        <w:spacing w:after="0"/>
        <w:ind w:left="0"/>
        <w:jc w:val="both"/>
      </w:pPr>
      <w:r>
        <w:rPr>
          <w:rFonts w:ascii="Times New Roman"/>
          <w:b w:val="false"/>
          <w:i w:val="false"/>
          <w:color w:val="000000"/>
          <w:sz w:val="28"/>
        </w:rPr>
        <w:t>
      56. Эвакуационным выходом считается выход на плоскую кровлю, в том числе неэксплуатируемую, по которой возможен проход к другой лестничной клетке.</w:t>
      </w:r>
    </w:p>
    <w:bookmarkEnd w:id="150"/>
    <w:bookmarkStart w:name="z157" w:id="151"/>
    <w:p>
      <w:pPr>
        <w:spacing w:after="0"/>
        <w:ind w:left="0"/>
        <w:jc w:val="both"/>
      </w:pPr>
      <w:r>
        <w:rPr>
          <w:rFonts w:ascii="Times New Roman"/>
          <w:b w:val="false"/>
          <w:i w:val="false"/>
          <w:color w:val="000000"/>
          <w:sz w:val="28"/>
        </w:rPr>
        <w:t>
      Трасса эвакуационного пути по горючему ковру кровли покрывается негорючим материалом на ширину прохода.</w:t>
      </w:r>
    </w:p>
    <w:bookmarkEnd w:id="151"/>
    <w:bookmarkStart w:name="z158" w:id="152"/>
    <w:p>
      <w:pPr>
        <w:spacing w:after="0"/>
        <w:ind w:left="0"/>
        <w:jc w:val="both"/>
      </w:pPr>
      <w:r>
        <w:rPr>
          <w:rFonts w:ascii="Times New Roman"/>
          <w:b w:val="false"/>
          <w:i w:val="false"/>
          <w:color w:val="000000"/>
          <w:sz w:val="28"/>
        </w:rPr>
        <w:t>
      57. Незадымляемые лестничные клетки должны иметь несколько сообщений, но не с одним и тем же отсеком коридора (при делении последнего на отсеки).</w:t>
      </w:r>
    </w:p>
    <w:bookmarkEnd w:id="152"/>
    <w:bookmarkStart w:name="z159" w:id="153"/>
    <w:p>
      <w:pPr>
        <w:spacing w:after="0"/>
        <w:ind w:left="0"/>
        <w:jc w:val="both"/>
      </w:pPr>
      <w:r>
        <w:rPr>
          <w:rFonts w:ascii="Times New Roman"/>
          <w:b w:val="false"/>
          <w:i w:val="false"/>
          <w:color w:val="000000"/>
          <w:sz w:val="28"/>
        </w:rPr>
        <w:t>
      58. Лестничные клетки и лифтовые шахты, обеспечивающие технологическую (функциональную) связь подземных и надземных этажей, проектируются не выше 3-го надземного этажа, не включая указанные лестничные клетки в расчет путей эвакуации. При 2-х и более подземных этажах лестничные клетки должны быть незадымляемыми 2-го или 3-го типа, а лифтовые шахты с подпором воздуха.</w:t>
      </w:r>
    </w:p>
    <w:bookmarkEnd w:id="153"/>
    <w:bookmarkStart w:name="z160" w:id="154"/>
    <w:p>
      <w:pPr>
        <w:spacing w:after="0"/>
        <w:ind w:left="0"/>
        <w:jc w:val="both"/>
      </w:pPr>
      <w:r>
        <w:rPr>
          <w:rFonts w:ascii="Times New Roman"/>
          <w:b w:val="false"/>
          <w:i w:val="false"/>
          <w:color w:val="000000"/>
          <w:sz w:val="28"/>
        </w:rPr>
        <w:t>
      59. Лифтовые кабины в многофункциональных высотных зданиях выполняются из негорючих материалов.</w:t>
      </w:r>
    </w:p>
    <w:bookmarkEnd w:id="154"/>
    <w:bookmarkStart w:name="z161" w:id="155"/>
    <w:p>
      <w:pPr>
        <w:spacing w:after="0"/>
        <w:ind w:left="0"/>
        <w:jc w:val="both"/>
      </w:pPr>
      <w:r>
        <w:rPr>
          <w:rFonts w:ascii="Times New Roman"/>
          <w:b w:val="false"/>
          <w:i w:val="false"/>
          <w:color w:val="000000"/>
          <w:sz w:val="28"/>
        </w:rPr>
        <w:t>
      Выход из пожарного лифта на первом этаже располагается в вестибюле, имеющем выход непосредственно на улицу.</w:t>
      </w:r>
    </w:p>
    <w:bookmarkEnd w:id="155"/>
    <w:bookmarkStart w:name="z162" w:id="156"/>
    <w:p>
      <w:pPr>
        <w:spacing w:after="0"/>
        <w:ind w:left="0"/>
        <w:jc w:val="both"/>
      </w:pPr>
      <w:r>
        <w:rPr>
          <w:rFonts w:ascii="Times New Roman"/>
          <w:b w:val="false"/>
          <w:i w:val="false"/>
          <w:color w:val="000000"/>
          <w:sz w:val="28"/>
        </w:rPr>
        <w:t>
      60. В СП3 многофункциональных зданий и комплексов входят мероприятия согласно требованиям государственных нормативов в области архитектуры, градостроительства и строительства, утверждаемых в соответствии с подпунктом 23-16) статьи 20 Закона (далее - государственные нормативы в области архитектуры, градостроительства и строительства).</w:t>
      </w:r>
    </w:p>
    <w:bookmarkEnd w:id="156"/>
    <w:bookmarkStart w:name="z163" w:id="157"/>
    <w:p>
      <w:pPr>
        <w:spacing w:after="0"/>
        <w:ind w:left="0"/>
        <w:jc w:val="both"/>
      </w:pPr>
      <w:r>
        <w:rPr>
          <w:rFonts w:ascii="Times New Roman"/>
          <w:b w:val="false"/>
          <w:i w:val="false"/>
          <w:color w:val="000000"/>
          <w:sz w:val="28"/>
        </w:rPr>
        <w:t>
      61. Управление системами противопожарной защиты осуществляется из одного ЦПУ СП3, функции которых следующие:</w:t>
      </w:r>
    </w:p>
    <w:bookmarkEnd w:id="157"/>
    <w:bookmarkStart w:name="z164" w:id="158"/>
    <w:p>
      <w:pPr>
        <w:spacing w:after="0"/>
        <w:ind w:left="0"/>
        <w:jc w:val="both"/>
      </w:pPr>
      <w:r>
        <w:rPr>
          <w:rFonts w:ascii="Times New Roman"/>
          <w:b w:val="false"/>
          <w:i w:val="false"/>
          <w:color w:val="000000"/>
          <w:sz w:val="28"/>
        </w:rPr>
        <w:t>
      1) управление системами противопожарной защиты;</w:t>
      </w:r>
    </w:p>
    <w:bookmarkEnd w:id="158"/>
    <w:bookmarkStart w:name="z165" w:id="159"/>
    <w:p>
      <w:pPr>
        <w:spacing w:after="0"/>
        <w:ind w:left="0"/>
        <w:jc w:val="both"/>
      </w:pPr>
      <w:r>
        <w:rPr>
          <w:rFonts w:ascii="Times New Roman"/>
          <w:b w:val="false"/>
          <w:i w:val="false"/>
          <w:color w:val="000000"/>
          <w:sz w:val="28"/>
        </w:rPr>
        <w:t>
      2) управление системами, не входящими в число СП3, но связанными с обеспечением безопасности в здании при пожаре;</w:t>
      </w:r>
    </w:p>
    <w:bookmarkEnd w:id="159"/>
    <w:bookmarkStart w:name="z166" w:id="160"/>
    <w:p>
      <w:pPr>
        <w:spacing w:after="0"/>
        <w:ind w:left="0"/>
        <w:jc w:val="both"/>
      </w:pPr>
      <w:r>
        <w:rPr>
          <w:rFonts w:ascii="Times New Roman"/>
          <w:b w:val="false"/>
          <w:i w:val="false"/>
          <w:color w:val="000000"/>
          <w:sz w:val="28"/>
        </w:rPr>
        <w:t>
      3) координация действий всех служб, ответственных за обеспечение безопасности людей и ликвидацию пожара.</w:t>
      </w:r>
    </w:p>
    <w:bookmarkEnd w:id="160"/>
    <w:bookmarkStart w:name="z167" w:id="161"/>
    <w:p>
      <w:pPr>
        <w:spacing w:after="0"/>
        <w:ind w:left="0"/>
        <w:jc w:val="both"/>
      </w:pPr>
      <w:r>
        <w:rPr>
          <w:rFonts w:ascii="Times New Roman"/>
          <w:b w:val="false"/>
          <w:i w:val="false"/>
          <w:color w:val="000000"/>
          <w:sz w:val="28"/>
        </w:rPr>
        <w:t>
      Применение СП3 (отдельных или всех комплексно) регламентируется настоящими и действующими нормами.</w:t>
      </w:r>
    </w:p>
    <w:bookmarkEnd w:id="161"/>
    <w:bookmarkStart w:name="z168" w:id="162"/>
    <w:p>
      <w:pPr>
        <w:spacing w:after="0"/>
        <w:ind w:left="0"/>
        <w:jc w:val="left"/>
      </w:pPr>
      <w:r>
        <w:rPr>
          <w:rFonts w:ascii="Times New Roman"/>
          <w:b/>
          <w:i w:val="false"/>
          <w:color w:val="000000"/>
        </w:rPr>
        <w:t xml:space="preserve"> Параграф 5. Требования пожарной безопасности к применению строительных материалов в зданиях и соорухажениях</w:t>
      </w:r>
    </w:p>
    <w:bookmarkEnd w:id="162"/>
    <w:bookmarkStart w:name="z169" w:id="163"/>
    <w:p>
      <w:pPr>
        <w:spacing w:after="0"/>
        <w:ind w:left="0"/>
        <w:jc w:val="both"/>
      </w:pPr>
      <w:r>
        <w:rPr>
          <w:rFonts w:ascii="Times New Roman"/>
          <w:b w:val="false"/>
          <w:i w:val="false"/>
          <w:color w:val="000000"/>
          <w:sz w:val="28"/>
        </w:rPr>
        <w:t xml:space="preserve">
      62. Требования пожарной безопасности к применению строительных материалов в зданиях и сооружениях устанавливаются по показателям пожарной опасности строительных материалов, приведенным в ТР "Общие требования к пожарной безопасности". </w:t>
      </w:r>
    </w:p>
    <w:bookmarkEnd w:id="163"/>
    <w:bookmarkStart w:name="z170" w:id="164"/>
    <w:p>
      <w:pPr>
        <w:spacing w:after="0"/>
        <w:ind w:left="0"/>
        <w:jc w:val="both"/>
      </w:pPr>
      <w:r>
        <w:rPr>
          <w:rFonts w:ascii="Times New Roman"/>
          <w:b w:val="false"/>
          <w:i w:val="false"/>
          <w:color w:val="000000"/>
          <w:sz w:val="28"/>
        </w:rPr>
        <w:t>
      63.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bookmarkEnd w:id="164"/>
    <w:bookmarkStart w:name="z171" w:id="165"/>
    <w:p>
      <w:pPr>
        <w:spacing w:after="0"/>
        <w:ind w:left="0"/>
        <w:jc w:val="both"/>
      </w:pPr>
      <w:r>
        <w:rPr>
          <w:rFonts w:ascii="Times New Roman"/>
          <w:b w:val="false"/>
          <w:i w:val="false"/>
          <w:color w:val="000000"/>
          <w:sz w:val="28"/>
        </w:rPr>
        <w:t>
      64. Пожарная опасность строительных материалов характеризуется следующими свойствами:</w:t>
      </w:r>
    </w:p>
    <w:bookmarkEnd w:id="165"/>
    <w:bookmarkStart w:name="z172" w:id="166"/>
    <w:p>
      <w:pPr>
        <w:spacing w:after="0"/>
        <w:ind w:left="0"/>
        <w:jc w:val="both"/>
      </w:pPr>
      <w:r>
        <w:rPr>
          <w:rFonts w:ascii="Times New Roman"/>
          <w:b w:val="false"/>
          <w:i w:val="false"/>
          <w:color w:val="000000"/>
          <w:sz w:val="28"/>
        </w:rPr>
        <w:t>
      1) горючестью;</w:t>
      </w:r>
    </w:p>
    <w:bookmarkEnd w:id="166"/>
    <w:bookmarkStart w:name="z173" w:id="167"/>
    <w:p>
      <w:pPr>
        <w:spacing w:after="0"/>
        <w:ind w:left="0"/>
        <w:jc w:val="both"/>
      </w:pPr>
      <w:r>
        <w:rPr>
          <w:rFonts w:ascii="Times New Roman"/>
          <w:b w:val="false"/>
          <w:i w:val="false"/>
          <w:color w:val="000000"/>
          <w:sz w:val="28"/>
        </w:rPr>
        <w:t>
      2) воспламеняемостью;</w:t>
      </w:r>
    </w:p>
    <w:bookmarkEnd w:id="167"/>
    <w:bookmarkStart w:name="z174" w:id="168"/>
    <w:p>
      <w:pPr>
        <w:spacing w:after="0"/>
        <w:ind w:left="0"/>
        <w:jc w:val="both"/>
      </w:pPr>
      <w:r>
        <w:rPr>
          <w:rFonts w:ascii="Times New Roman"/>
          <w:b w:val="false"/>
          <w:i w:val="false"/>
          <w:color w:val="000000"/>
          <w:sz w:val="28"/>
        </w:rPr>
        <w:t>
      3) распространением пламени по поверхности;</w:t>
      </w:r>
    </w:p>
    <w:bookmarkEnd w:id="168"/>
    <w:bookmarkStart w:name="z175" w:id="169"/>
    <w:p>
      <w:pPr>
        <w:spacing w:after="0"/>
        <w:ind w:left="0"/>
        <w:jc w:val="both"/>
      </w:pPr>
      <w:r>
        <w:rPr>
          <w:rFonts w:ascii="Times New Roman"/>
          <w:b w:val="false"/>
          <w:i w:val="false"/>
          <w:color w:val="000000"/>
          <w:sz w:val="28"/>
        </w:rPr>
        <w:t>
      4) дымообразующей способностью;</w:t>
      </w:r>
    </w:p>
    <w:bookmarkEnd w:id="169"/>
    <w:bookmarkStart w:name="z176" w:id="170"/>
    <w:p>
      <w:pPr>
        <w:spacing w:after="0"/>
        <w:ind w:left="0"/>
        <w:jc w:val="both"/>
      </w:pPr>
      <w:r>
        <w:rPr>
          <w:rFonts w:ascii="Times New Roman"/>
          <w:b w:val="false"/>
          <w:i w:val="false"/>
          <w:color w:val="000000"/>
          <w:sz w:val="28"/>
        </w:rPr>
        <w:t>
      5) токсичностью продуктов горения.</w:t>
      </w:r>
    </w:p>
    <w:bookmarkEnd w:id="170"/>
    <w:bookmarkStart w:name="z177" w:id="171"/>
    <w:p>
      <w:pPr>
        <w:spacing w:after="0"/>
        <w:ind w:left="0"/>
        <w:jc w:val="both"/>
      </w:pPr>
      <w:r>
        <w:rPr>
          <w:rFonts w:ascii="Times New Roman"/>
          <w:b w:val="false"/>
          <w:i w:val="false"/>
          <w:color w:val="000000"/>
          <w:sz w:val="28"/>
        </w:rPr>
        <w:t>
      65. Горючие строительные материалы подразделяются на группы:</w:t>
      </w:r>
    </w:p>
    <w:bookmarkEnd w:id="171"/>
    <w:bookmarkStart w:name="z178" w:id="172"/>
    <w:p>
      <w:pPr>
        <w:spacing w:after="0"/>
        <w:ind w:left="0"/>
        <w:jc w:val="both"/>
      </w:pPr>
      <w:r>
        <w:rPr>
          <w:rFonts w:ascii="Times New Roman"/>
          <w:b w:val="false"/>
          <w:i w:val="false"/>
          <w:color w:val="000000"/>
          <w:sz w:val="28"/>
        </w:rPr>
        <w:t>
      1) Г1 (слабогорючие) - строительные материалы, имеющие температуру дымовых газов не более 135оС, степень повреждения по длине испытываемого образца не более 65 %, степень повреждения по массе испытываемого образца не более 20 %, продолжительность самостоятельного горения 0 с;</w:t>
      </w:r>
    </w:p>
    <w:bookmarkEnd w:id="172"/>
    <w:bookmarkStart w:name="z179" w:id="173"/>
    <w:p>
      <w:pPr>
        <w:spacing w:after="0"/>
        <w:ind w:left="0"/>
        <w:jc w:val="both"/>
      </w:pPr>
      <w:r>
        <w:rPr>
          <w:rFonts w:ascii="Times New Roman"/>
          <w:b w:val="false"/>
          <w:i w:val="false"/>
          <w:color w:val="000000"/>
          <w:sz w:val="28"/>
        </w:rPr>
        <w:t>
      2) Г2 (умеренногорючие) - строительные материалы, имеющие температуру дымовых газов не более 235оС, степень повреждения по длине испытываемого образца не более 85%, степень повреждения по массе испытываемого образца не более 50%, продолжительность самостоятельного горения не более 30 с;</w:t>
      </w:r>
    </w:p>
    <w:bookmarkEnd w:id="173"/>
    <w:bookmarkStart w:name="z180" w:id="174"/>
    <w:p>
      <w:pPr>
        <w:spacing w:after="0"/>
        <w:ind w:left="0"/>
        <w:jc w:val="both"/>
      </w:pPr>
      <w:r>
        <w:rPr>
          <w:rFonts w:ascii="Times New Roman"/>
          <w:b w:val="false"/>
          <w:i w:val="false"/>
          <w:color w:val="000000"/>
          <w:sz w:val="28"/>
        </w:rPr>
        <w:t>
      3) Г3 (нормальногорючие) - строительные материалы, имеющие температуру дымовых газов не более 450оС, степень повреждения по длине испытываемого образца более 85%, степень повреждения по массе испытываемого образца не более 50%, продолжительность самостоятельного горения не более 300 с;</w:t>
      </w:r>
    </w:p>
    <w:bookmarkEnd w:id="174"/>
    <w:bookmarkStart w:name="z181" w:id="175"/>
    <w:p>
      <w:pPr>
        <w:spacing w:after="0"/>
        <w:ind w:left="0"/>
        <w:jc w:val="both"/>
      </w:pPr>
      <w:r>
        <w:rPr>
          <w:rFonts w:ascii="Times New Roman"/>
          <w:b w:val="false"/>
          <w:i w:val="false"/>
          <w:color w:val="000000"/>
          <w:sz w:val="28"/>
        </w:rPr>
        <w:t>
      4) Г4 (сильногорючие) - строительные материалы, имеющие температуру дымовых газов более 450оС, степень повреждения по длине испытываемого образца более 85 %, степень повреждения по массе испытываемого образца более 50 %, продолжительность самостоятельного горения более 300 с.</w:t>
      </w:r>
    </w:p>
    <w:bookmarkEnd w:id="175"/>
    <w:bookmarkStart w:name="z182" w:id="176"/>
    <w:p>
      <w:pPr>
        <w:spacing w:after="0"/>
        <w:ind w:left="0"/>
        <w:jc w:val="both"/>
      </w:pPr>
      <w:r>
        <w:rPr>
          <w:rFonts w:ascii="Times New Roman"/>
          <w:b w:val="false"/>
          <w:i w:val="false"/>
          <w:color w:val="000000"/>
          <w:sz w:val="28"/>
        </w:rPr>
        <w:t>
      66. Строительные материалы характеризуются только пожарной опасностью.</w:t>
      </w:r>
    </w:p>
    <w:bookmarkEnd w:id="176"/>
    <w:bookmarkStart w:name="z183" w:id="177"/>
    <w:p>
      <w:pPr>
        <w:spacing w:after="0"/>
        <w:ind w:left="0"/>
        <w:jc w:val="both"/>
      </w:pPr>
      <w:r>
        <w:rPr>
          <w:rFonts w:ascii="Times New Roman"/>
          <w:b w:val="false"/>
          <w:i w:val="false"/>
          <w:color w:val="000000"/>
          <w:sz w:val="28"/>
        </w:rPr>
        <w:t>
      Для негорючих строительных материалов другие показатели пожарной опасности не определяются и не нормируются.</w:t>
      </w:r>
    </w:p>
    <w:bookmarkEnd w:id="177"/>
    <w:bookmarkStart w:name="z184" w:id="178"/>
    <w:p>
      <w:pPr>
        <w:spacing w:after="0"/>
        <w:ind w:left="0"/>
        <w:jc w:val="left"/>
      </w:pPr>
      <w:r>
        <w:rPr>
          <w:rFonts w:ascii="Times New Roman"/>
          <w:b/>
          <w:i w:val="false"/>
          <w:color w:val="000000"/>
        </w:rPr>
        <w:t xml:space="preserve"> Глава 7. Требования к обеспечению безопасности людей</w:t>
      </w:r>
    </w:p>
    <w:bookmarkEnd w:id="178"/>
    <w:bookmarkStart w:name="z185" w:id="179"/>
    <w:p>
      <w:pPr>
        <w:spacing w:after="0"/>
        <w:ind w:left="0"/>
        <w:jc w:val="left"/>
      </w:pPr>
      <w:r>
        <w:rPr>
          <w:rFonts w:ascii="Times New Roman"/>
          <w:b/>
          <w:i w:val="false"/>
          <w:color w:val="000000"/>
        </w:rPr>
        <w:t xml:space="preserve"> Параграф 1. Общие требования</w:t>
      </w:r>
    </w:p>
    <w:bookmarkEnd w:id="179"/>
    <w:bookmarkStart w:name="z186" w:id="180"/>
    <w:p>
      <w:pPr>
        <w:spacing w:after="0"/>
        <w:ind w:left="0"/>
        <w:jc w:val="both"/>
      </w:pPr>
      <w:r>
        <w:rPr>
          <w:rFonts w:ascii="Times New Roman"/>
          <w:b w:val="false"/>
          <w:i w:val="false"/>
          <w:color w:val="000000"/>
          <w:sz w:val="28"/>
        </w:rPr>
        <w:t>
      67. Эвакуационные пути из всех помещений здания, кроме полового покрытия самих помещений, устраиваются с нескользкой поверхностью, а конструкционные элементы лестничных площадок надежно закрепляются.</w:t>
      </w:r>
    </w:p>
    <w:bookmarkEnd w:id="180"/>
    <w:bookmarkStart w:name="z187" w:id="181"/>
    <w:p>
      <w:pPr>
        <w:spacing w:after="0"/>
        <w:ind w:left="0"/>
        <w:jc w:val="both"/>
      </w:pPr>
      <w:r>
        <w:rPr>
          <w:rFonts w:ascii="Times New Roman"/>
          <w:b w:val="false"/>
          <w:i w:val="false"/>
          <w:color w:val="000000"/>
          <w:sz w:val="28"/>
        </w:rPr>
        <w:t xml:space="preserve">
      68. Помещения класса Ф5 категорий А и Б не размещаются под помещениями, предназначенными для одновременного пребывания более 50 человек, а также в подвальных и цокольных этажах. </w:t>
      </w:r>
    </w:p>
    <w:bookmarkEnd w:id="181"/>
    <w:bookmarkStart w:name="z188" w:id="182"/>
    <w:p>
      <w:pPr>
        <w:spacing w:after="0"/>
        <w:ind w:left="0"/>
        <w:jc w:val="both"/>
      </w:pPr>
      <w:r>
        <w:rPr>
          <w:rFonts w:ascii="Times New Roman"/>
          <w:b w:val="false"/>
          <w:i w:val="false"/>
          <w:color w:val="000000"/>
          <w:sz w:val="28"/>
        </w:rPr>
        <w:t>
      69. В подвальных и цокольных этажах не размещаются помещения классов Ф1.1, Ф1.2, Ф1.3.</w:t>
      </w:r>
    </w:p>
    <w:bookmarkEnd w:id="182"/>
    <w:bookmarkStart w:name="z189" w:id="183"/>
    <w:p>
      <w:pPr>
        <w:spacing w:after="0"/>
        <w:ind w:left="0"/>
        <w:jc w:val="both"/>
      </w:pPr>
      <w:r>
        <w:rPr>
          <w:rFonts w:ascii="Times New Roman"/>
          <w:b w:val="false"/>
          <w:i w:val="false"/>
          <w:color w:val="000000"/>
          <w:sz w:val="28"/>
        </w:rPr>
        <w:t>
      Системы обнаружения пожара (установки и системы пожарной сигнализации), оповещения и управления эвакуацией людей при пожаре обеспечиваются автоматическими устройствами обнаружение пожара за время, необходимое для включения систем оповещения о пожаре в целях организации эвакуации людей в условиях конкретного объекта.</w:t>
      </w:r>
    </w:p>
    <w:bookmarkEnd w:id="183"/>
    <w:bookmarkStart w:name="z190" w:id="184"/>
    <w:p>
      <w:pPr>
        <w:spacing w:after="0"/>
        <w:ind w:left="0"/>
        <w:jc w:val="left"/>
      </w:pPr>
      <w:r>
        <w:rPr>
          <w:rFonts w:ascii="Times New Roman"/>
          <w:b/>
          <w:i w:val="false"/>
          <w:color w:val="000000"/>
        </w:rPr>
        <w:t xml:space="preserve"> Параграф 2. Требования к эвакуационным и аварийным выходам</w:t>
      </w:r>
    </w:p>
    <w:bookmarkEnd w:id="184"/>
    <w:bookmarkStart w:name="z191" w:id="185"/>
    <w:p>
      <w:pPr>
        <w:spacing w:after="0"/>
        <w:ind w:left="0"/>
        <w:jc w:val="both"/>
      </w:pPr>
      <w:r>
        <w:rPr>
          <w:rFonts w:ascii="Times New Roman"/>
          <w:b w:val="false"/>
          <w:i w:val="false"/>
          <w:color w:val="000000"/>
          <w:sz w:val="28"/>
        </w:rPr>
        <w:t>
      70. Требования к эвакуационным и аварийным выходам определяются требованиями ТР "Общие требования к пожарной безопасности".</w:t>
      </w:r>
    </w:p>
    <w:bookmarkEnd w:id="185"/>
    <w:bookmarkStart w:name="z192" w:id="186"/>
    <w:p>
      <w:pPr>
        <w:spacing w:after="0"/>
        <w:ind w:left="0"/>
        <w:jc w:val="both"/>
      </w:pPr>
      <w:r>
        <w:rPr>
          <w:rFonts w:ascii="Times New Roman"/>
          <w:b w:val="false"/>
          <w:i w:val="false"/>
          <w:color w:val="000000"/>
          <w:sz w:val="28"/>
        </w:rPr>
        <w:t>
      71. При наличии двух и более эвакуационных выходов общая пропускная способность этих выходов обеспечивает эвакуацию всех людей, находящихся в помещении, на этаже или в здании.</w:t>
      </w:r>
    </w:p>
    <w:bookmarkEnd w:id="186"/>
    <w:bookmarkStart w:name="z193" w:id="187"/>
    <w:p>
      <w:pPr>
        <w:spacing w:after="0"/>
        <w:ind w:left="0"/>
        <w:jc w:val="both"/>
      </w:pPr>
      <w:r>
        <w:rPr>
          <w:rFonts w:ascii="Times New Roman"/>
          <w:b w:val="false"/>
          <w:i w:val="false"/>
          <w:color w:val="000000"/>
          <w:sz w:val="28"/>
        </w:rPr>
        <w:t>
      72. Число эвакуационных выходов с этажа устраивается не менее двух, если на нем располагается помещение, которое имеет не менее двух эвакуационных выходов.</w:t>
      </w:r>
    </w:p>
    <w:bookmarkEnd w:id="187"/>
    <w:bookmarkStart w:name="z194" w:id="188"/>
    <w:p>
      <w:pPr>
        <w:spacing w:after="0"/>
        <w:ind w:left="0"/>
        <w:jc w:val="both"/>
      </w:pPr>
      <w:r>
        <w:rPr>
          <w:rFonts w:ascii="Times New Roman"/>
          <w:b w:val="false"/>
          <w:i w:val="false"/>
          <w:color w:val="000000"/>
          <w:sz w:val="28"/>
        </w:rPr>
        <w:t xml:space="preserve">
      73. При наличии двух и более эвакуационных выходов они располагаются рассредоточено. </w:t>
      </w:r>
    </w:p>
    <w:bookmarkEnd w:id="188"/>
    <w:bookmarkStart w:name="z195" w:id="189"/>
    <w:p>
      <w:pPr>
        <w:spacing w:after="0"/>
        <w:ind w:left="0"/>
        <w:jc w:val="both"/>
      </w:pPr>
      <w:r>
        <w:rPr>
          <w:rFonts w:ascii="Times New Roman"/>
          <w:b w:val="false"/>
          <w:i w:val="false"/>
          <w:color w:val="000000"/>
          <w:sz w:val="28"/>
        </w:rPr>
        <w:t>
      Во всех случаях ширина эвакуационного выхода принимается с учетом геометрии эвакуационного пути через проем или дверь, чтобы при пожаре беспрепятственно пронести носилки с лежащим на них человеком.</w:t>
      </w:r>
    </w:p>
    <w:bookmarkEnd w:id="189"/>
    <w:bookmarkStart w:name="z196" w:id="190"/>
    <w:p>
      <w:pPr>
        <w:spacing w:after="0"/>
        <w:ind w:left="0"/>
        <w:jc w:val="both"/>
      </w:pPr>
      <w:r>
        <w:rPr>
          <w:rFonts w:ascii="Times New Roman"/>
          <w:b w:val="false"/>
          <w:i w:val="false"/>
          <w:color w:val="000000"/>
          <w:sz w:val="28"/>
        </w:rPr>
        <w:t>
      74. Двери эвакуационных выходов открываются по направлению выхода из здания, за исключением тех помещений, для которых направление открывания не нормируется.</w:t>
      </w:r>
    </w:p>
    <w:bookmarkEnd w:id="190"/>
    <w:bookmarkStart w:name="z197" w:id="191"/>
    <w:p>
      <w:pPr>
        <w:spacing w:after="0"/>
        <w:ind w:left="0"/>
        <w:jc w:val="both"/>
      </w:pPr>
      <w:r>
        <w:rPr>
          <w:rFonts w:ascii="Times New Roman"/>
          <w:b w:val="false"/>
          <w:i w:val="false"/>
          <w:color w:val="000000"/>
          <w:sz w:val="28"/>
        </w:rPr>
        <w:t>
      75. Двери эвакуационных выходов не имеют запоров, препятствующих их свободному открыванию изнутри вручную без ключа и без электромеханического или электромагнитного устройства. Указные двери, а также двери из помещений, кроме дверей квартир и дверей выходов из здания наружу, оборудываются устройствами для самозакрывания.</w:t>
      </w:r>
    </w:p>
    <w:bookmarkEnd w:id="191"/>
    <w:bookmarkStart w:name="z198" w:id="192"/>
    <w:p>
      <w:pPr>
        <w:spacing w:after="0"/>
        <w:ind w:left="0"/>
        <w:jc w:val="both"/>
      </w:pPr>
      <w:r>
        <w:rPr>
          <w:rFonts w:ascii="Times New Roman"/>
          <w:b w:val="false"/>
          <w:i w:val="false"/>
          <w:color w:val="000000"/>
          <w:sz w:val="28"/>
        </w:rPr>
        <w:t>
      Двери эвакуационных выходов из помещений с принудительной противодымной защитой, в том числе из коридоров, оборудываются приспособлениями для самозакрывания и уплотнение в притворах.</w:t>
      </w:r>
    </w:p>
    <w:bookmarkEnd w:id="192"/>
    <w:bookmarkStart w:name="z199" w:id="193"/>
    <w:p>
      <w:pPr>
        <w:spacing w:after="0"/>
        <w:ind w:left="0"/>
        <w:jc w:val="both"/>
      </w:pPr>
      <w:r>
        <w:rPr>
          <w:rFonts w:ascii="Times New Roman"/>
          <w:b w:val="false"/>
          <w:i w:val="false"/>
          <w:color w:val="000000"/>
          <w:sz w:val="28"/>
        </w:rPr>
        <w:t>
      При этом двери таких помещений, которые эксплуатируются в открытом положении, оборудываются устройствами, обеспечивающими их автоматическое закрывание в случае пожара.</w:t>
      </w:r>
    </w:p>
    <w:bookmarkEnd w:id="193"/>
    <w:bookmarkStart w:name="z200" w:id="194"/>
    <w:p>
      <w:pPr>
        <w:spacing w:after="0"/>
        <w:ind w:left="0"/>
        <w:jc w:val="both"/>
      </w:pPr>
      <w:r>
        <w:rPr>
          <w:rFonts w:ascii="Times New Roman"/>
          <w:b w:val="false"/>
          <w:i w:val="false"/>
          <w:color w:val="000000"/>
          <w:sz w:val="28"/>
        </w:rPr>
        <w:t>
      76. Эвакуационные выходы из подвальных и цокольных этажей предусматриваются так,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техническим регламентом "Общие требования к пожарной безопасности".</w:t>
      </w:r>
    </w:p>
    <w:bookmarkEnd w:id="194"/>
    <w:bookmarkStart w:name="z201" w:id="195"/>
    <w:p>
      <w:pPr>
        <w:spacing w:after="0"/>
        <w:ind w:left="0"/>
        <w:jc w:val="both"/>
      </w:pPr>
      <w:r>
        <w:rPr>
          <w:rFonts w:ascii="Times New Roman"/>
          <w:b w:val="false"/>
          <w:i w:val="false"/>
          <w:color w:val="000000"/>
          <w:sz w:val="28"/>
        </w:rPr>
        <w:t>
       В технических подпольях эвакуационные выходы обособляются от выходов из здания и ведут непосредственно наружу.</w:t>
      </w:r>
    </w:p>
    <w:bookmarkEnd w:id="195"/>
    <w:bookmarkStart w:name="z202" w:id="196"/>
    <w:p>
      <w:pPr>
        <w:spacing w:after="0"/>
        <w:ind w:left="0"/>
        <w:jc w:val="left"/>
      </w:pPr>
      <w:r>
        <w:rPr>
          <w:rFonts w:ascii="Times New Roman"/>
          <w:b/>
          <w:i w:val="false"/>
          <w:color w:val="000000"/>
        </w:rPr>
        <w:t xml:space="preserve"> Параграф 3. Требования к эвакуационным путям</w:t>
      </w:r>
    </w:p>
    <w:bookmarkEnd w:id="196"/>
    <w:bookmarkStart w:name="z203" w:id="197"/>
    <w:p>
      <w:pPr>
        <w:spacing w:after="0"/>
        <w:ind w:left="0"/>
        <w:jc w:val="both"/>
      </w:pPr>
      <w:r>
        <w:rPr>
          <w:rFonts w:ascii="Times New Roman"/>
          <w:b w:val="false"/>
          <w:i w:val="false"/>
          <w:color w:val="000000"/>
          <w:sz w:val="28"/>
        </w:rPr>
        <w:t>
      77. На путях эвакуации предусматривается освещение в соответствии с требованиями государственных нормативов в области архитектуры, градостроительства и строительства</w:t>
      </w:r>
    </w:p>
    <w:bookmarkEnd w:id="197"/>
    <w:bookmarkStart w:name="z204" w:id="198"/>
    <w:p>
      <w:pPr>
        <w:spacing w:after="0"/>
        <w:ind w:left="0"/>
        <w:jc w:val="both"/>
      </w:pPr>
      <w:r>
        <w:rPr>
          <w:rFonts w:ascii="Times New Roman"/>
          <w:b w:val="false"/>
          <w:i w:val="false"/>
          <w:color w:val="000000"/>
          <w:sz w:val="28"/>
        </w:rPr>
        <w:t>
      78. В коридорах не размещается оборудование, выступающее из плоскости стен на высоте менее двух метров, газопроводы и трубопроводы с горючими жидкостями, а также встроенные шкафы, кроме шкафов для коммуникаций и пожарных кранов.</w:t>
      </w:r>
    </w:p>
    <w:bookmarkEnd w:id="198"/>
    <w:bookmarkStart w:name="z205" w:id="199"/>
    <w:p>
      <w:pPr>
        <w:spacing w:after="0"/>
        <w:ind w:left="0"/>
        <w:jc w:val="both"/>
      </w:pPr>
      <w:r>
        <w:rPr>
          <w:rFonts w:ascii="Times New Roman"/>
          <w:b w:val="false"/>
          <w:i w:val="false"/>
          <w:color w:val="000000"/>
          <w:sz w:val="28"/>
        </w:rPr>
        <w:t>
      79. Двери лестничных клеток, ведущие в общие коридоры, двери лифтовых холлов и двери тамбур-шлюзов с постоянным подпором воздуха имеют приспособления для самозакрывания и уплотнения в притворах. Двери тамбур-шлюзов с подпором воздуха при пожаре и двери помещений с принудительной противодымной защитой имеют автоматические устройства для их закрывания при пожаре и уплотнение в притворах.</w:t>
      </w:r>
    </w:p>
    <w:bookmarkEnd w:id="199"/>
    <w:bookmarkStart w:name="z206" w:id="200"/>
    <w:p>
      <w:pPr>
        <w:spacing w:after="0"/>
        <w:ind w:left="0"/>
        <w:jc w:val="both"/>
      </w:pPr>
      <w:r>
        <w:rPr>
          <w:rFonts w:ascii="Times New Roman"/>
          <w:b w:val="false"/>
          <w:i w:val="false"/>
          <w:color w:val="000000"/>
          <w:sz w:val="28"/>
        </w:rPr>
        <w:t>
       В лифтовых холлах с ограждающими конструкциями, отвечающими требованиям, предъявляемым к противопожарным перегородкам 1-го типа и перекрытиям 3-го типа, пределы огнестойкости дверей шахт лифтов не нормируются.</w:t>
      </w:r>
    </w:p>
    <w:bookmarkEnd w:id="200"/>
    <w:bookmarkStart w:name="z207" w:id="201"/>
    <w:p>
      <w:pPr>
        <w:spacing w:after="0"/>
        <w:ind w:left="0"/>
        <w:jc w:val="left"/>
      </w:pPr>
      <w:r>
        <w:rPr>
          <w:rFonts w:ascii="Times New Roman"/>
          <w:b/>
          <w:i w:val="false"/>
          <w:color w:val="000000"/>
        </w:rPr>
        <w:t xml:space="preserve"> Параграф 4. Требования к эвакуации по лестницам и лестничным клеткам</w:t>
      </w:r>
    </w:p>
    <w:bookmarkEnd w:id="201"/>
    <w:bookmarkStart w:name="z208" w:id="202"/>
    <w:p>
      <w:pPr>
        <w:spacing w:after="0"/>
        <w:ind w:left="0"/>
        <w:jc w:val="both"/>
      </w:pPr>
      <w:r>
        <w:rPr>
          <w:rFonts w:ascii="Times New Roman"/>
          <w:b w:val="false"/>
          <w:i w:val="false"/>
          <w:color w:val="000000"/>
          <w:sz w:val="28"/>
        </w:rPr>
        <w:t>
      80. На путях эвакуации не устраивают, в пределах маршей лестницы и лестничной клетки, винтовые лестницы, ступени с различной шириной проступи и различной высоты.</w:t>
      </w:r>
    </w:p>
    <w:bookmarkEnd w:id="202"/>
    <w:bookmarkStart w:name="z209" w:id="203"/>
    <w:p>
      <w:pPr>
        <w:spacing w:after="0"/>
        <w:ind w:left="0"/>
        <w:jc w:val="both"/>
      </w:pPr>
      <w:r>
        <w:rPr>
          <w:rFonts w:ascii="Times New Roman"/>
          <w:b w:val="false"/>
          <w:i w:val="false"/>
          <w:color w:val="000000"/>
          <w:sz w:val="28"/>
        </w:rPr>
        <w:t>
      Ширина проступи и высота ступени лестницы 2-го типа должны соответствовать требованиям, установленным для маршей и площадок лестниц в лестничных клетках. Длина пути эвакуации по лестнице 2-го типа принимается равной ее утроенной высоте.</w:t>
      </w:r>
    </w:p>
    <w:bookmarkEnd w:id="203"/>
    <w:bookmarkStart w:name="z210" w:id="204"/>
    <w:p>
      <w:pPr>
        <w:spacing w:after="0"/>
        <w:ind w:left="0"/>
        <w:jc w:val="both"/>
      </w:pPr>
      <w:r>
        <w:rPr>
          <w:rFonts w:ascii="Times New Roman"/>
          <w:b w:val="false"/>
          <w:i w:val="false"/>
          <w:color w:val="000000"/>
          <w:sz w:val="28"/>
        </w:rPr>
        <w:t>
      Лестницы 3-го типа выполняются из негорючих материалов и размещаются у глухих (без световых проемов) частей стен класса не ниже К1 с пределом огнестойкости не ниже REI 30. Эти лестницы должны иметь площадки на уровне эвакуационных выходов и располагаться на расстоянии не менее одного метра от оконных проемов.</w:t>
      </w:r>
    </w:p>
    <w:bookmarkEnd w:id="204"/>
    <w:bookmarkStart w:name="z211" w:id="205"/>
    <w:p>
      <w:pPr>
        <w:spacing w:after="0"/>
        <w:ind w:left="0"/>
        <w:jc w:val="both"/>
      </w:pPr>
      <w:r>
        <w:rPr>
          <w:rFonts w:ascii="Times New Roman"/>
          <w:b w:val="false"/>
          <w:i w:val="false"/>
          <w:color w:val="000000"/>
          <w:sz w:val="28"/>
        </w:rPr>
        <w:t>
      81. Ширина лестничных площадок принимается не менее ширины марша. В зданиях всех классов функциональной пожарной опасности, кроме зданий класса Ф 1.3 секционного типа, двери, выходящие на лестничную клетку, в открытом положении сохраняют расчетную ширину лестничных площадок и маршей.</w:t>
      </w:r>
    </w:p>
    <w:bookmarkEnd w:id="205"/>
    <w:bookmarkStart w:name="z212" w:id="206"/>
    <w:p>
      <w:pPr>
        <w:spacing w:after="0"/>
        <w:ind w:left="0"/>
        <w:jc w:val="both"/>
      </w:pPr>
      <w:r>
        <w:rPr>
          <w:rFonts w:ascii="Times New Roman"/>
          <w:b w:val="false"/>
          <w:i w:val="false"/>
          <w:color w:val="000000"/>
          <w:sz w:val="28"/>
        </w:rPr>
        <w:t>
      82. В лестничных клетках не размещаются трубопроводы с горючими газами и жидкостями, встроенные шкафы, кроме шкафов для коммуникаций и пожарных кранов, открыто расположенные электрические кабели и провода (за исключением проводки для слаботочных устройств) для освещения коридоров и лестничных клеток, не предусматриваются выходы из грузовых лифтов и грузовых подъемников, а также не размещается оборудование, выступающее из плоскости стен на высоте от поверхности ступеней и площадок лестниц.</w:t>
      </w:r>
    </w:p>
    <w:bookmarkEnd w:id="206"/>
    <w:bookmarkStart w:name="z213" w:id="207"/>
    <w:p>
      <w:pPr>
        <w:spacing w:after="0"/>
        <w:ind w:left="0"/>
        <w:jc w:val="both"/>
      </w:pPr>
      <w:r>
        <w:rPr>
          <w:rFonts w:ascii="Times New Roman"/>
          <w:b w:val="false"/>
          <w:i w:val="false"/>
          <w:color w:val="000000"/>
          <w:sz w:val="28"/>
        </w:rPr>
        <w:t xml:space="preserve">
      В объеме обычных лестничных клеток не встраиваются помещения любого назначения. </w:t>
      </w:r>
    </w:p>
    <w:bookmarkEnd w:id="207"/>
    <w:bookmarkStart w:name="z214" w:id="208"/>
    <w:p>
      <w:pPr>
        <w:spacing w:after="0"/>
        <w:ind w:left="0"/>
        <w:jc w:val="both"/>
      </w:pPr>
      <w:r>
        <w:rPr>
          <w:rFonts w:ascii="Times New Roman"/>
          <w:b w:val="false"/>
          <w:i w:val="false"/>
          <w:color w:val="000000"/>
          <w:sz w:val="28"/>
        </w:rPr>
        <w:t>
      83. Лестничные клетки должны иметь выходы наружу на прилегающую к зданию территорию непосредственно или через вестибюль, отделенный от примыкающих коридоров перегородками с дверями. При устройстве эвакуационных выходов из двух лестничных клеток через общий вестибюль, минимум одна из них, кроме выхода в вестибюль, устраивает выход непосредственно наружу.</w:t>
      </w:r>
    </w:p>
    <w:bookmarkEnd w:id="208"/>
    <w:bookmarkStart w:name="z215" w:id="209"/>
    <w:p>
      <w:pPr>
        <w:spacing w:after="0"/>
        <w:ind w:left="0"/>
        <w:jc w:val="both"/>
      </w:pPr>
      <w:r>
        <w:rPr>
          <w:rFonts w:ascii="Times New Roman"/>
          <w:b w:val="false"/>
          <w:i w:val="false"/>
          <w:color w:val="000000"/>
          <w:sz w:val="28"/>
        </w:rPr>
        <w:t xml:space="preserve">
      Выходы из лестничных клеток типа Н1 предусматриваются непосредственно наружу </w:t>
      </w:r>
    </w:p>
    <w:bookmarkEnd w:id="209"/>
    <w:bookmarkStart w:name="z216" w:id="210"/>
    <w:p>
      <w:pPr>
        <w:spacing w:after="0"/>
        <w:ind w:left="0"/>
        <w:jc w:val="both"/>
      </w:pPr>
      <w:r>
        <w:rPr>
          <w:rFonts w:ascii="Times New Roman"/>
          <w:b w:val="false"/>
          <w:i w:val="false"/>
          <w:color w:val="000000"/>
          <w:sz w:val="28"/>
        </w:rPr>
        <w:t>
      Для лестничных клеток типов Н2 и Н3 предусматривается противодымная защита.</w:t>
      </w:r>
    </w:p>
    <w:bookmarkEnd w:id="210"/>
    <w:bookmarkStart w:name="z217" w:id="211"/>
    <w:p>
      <w:pPr>
        <w:spacing w:after="0"/>
        <w:ind w:left="0"/>
        <w:jc w:val="both"/>
      </w:pPr>
      <w:r>
        <w:rPr>
          <w:rFonts w:ascii="Times New Roman"/>
          <w:b w:val="false"/>
          <w:i w:val="false"/>
          <w:color w:val="000000"/>
          <w:sz w:val="28"/>
        </w:rPr>
        <w:t>
      Окна в лестничных клетках типа Н2 устраиваются не открывающимися.</w:t>
      </w:r>
    </w:p>
    <w:bookmarkEnd w:id="211"/>
    <w:bookmarkStart w:name="z218" w:id="212"/>
    <w:p>
      <w:pPr>
        <w:spacing w:after="0"/>
        <w:ind w:left="0"/>
        <w:jc w:val="both"/>
      </w:pPr>
      <w:r>
        <w:rPr>
          <w:rFonts w:ascii="Times New Roman"/>
          <w:b w:val="false"/>
          <w:i w:val="false"/>
          <w:color w:val="000000"/>
          <w:sz w:val="28"/>
        </w:rPr>
        <w:t>
      84. Незадымляемость переходов через наружную воздушную зону, ведущих к незадымляемым лестничным клеткам типа Н1, обеспечивается их конструктивными и объемно-планировочными решениями.</w:t>
      </w:r>
    </w:p>
    <w:bookmarkEnd w:id="212"/>
    <w:bookmarkStart w:name="z219" w:id="213"/>
    <w:p>
      <w:pPr>
        <w:spacing w:after="0"/>
        <w:ind w:left="0"/>
        <w:jc w:val="both"/>
      </w:pPr>
      <w:r>
        <w:rPr>
          <w:rFonts w:ascii="Times New Roman"/>
          <w:b w:val="false"/>
          <w:i w:val="false"/>
          <w:color w:val="000000"/>
          <w:sz w:val="28"/>
        </w:rPr>
        <w:t>
      Эти переходы устраиваются открытыми и не располагаются во внутренних углах здания.</w:t>
      </w:r>
    </w:p>
    <w:bookmarkEnd w:id="213"/>
    <w:bookmarkStart w:name="z220" w:id="214"/>
    <w:p>
      <w:pPr>
        <w:spacing w:after="0"/>
        <w:ind w:left="0"/>
        <w:jc w:val="left"/>
      </w:pPr>
      <w:r>
        <w:rPr>
          <w:rFonts w:ascii="Times New Roman"/>
          <w:b/>
          <w:i w:val="false"/>
          <w:color w:val="000000"/>
        </w:rPr>
        <w:t xml:space="preserve"> Параграф 5. Требования к лифтам и шахтам лифтов</w:t>
      </w:r>
    </w:p>
    <w:bookmarkEnd w:id="214"/>
    <w:bookmarkStart w:name="z221" w:id="215"/>
    <w:p>
      <w:pPr>
        <w:spacing w:after="0"/>
        <w:ind w:left="0"/>
        <w:jc w:val="both"/>
      </w:pPr>
      <w:r>
        <w:rPr>
          <w:rFonts w:ascii="Times New Roman"/>
          <w:b w:val="false"/>
          <w:i w:val="false"/>
          <w:color w:val="000000"/>
          <w:sz w:val="28"/>
        </w:rPr>
        <w:t>
      85. Требования к пожарной безопасности лифтов определяются в соответствии с требованиями технического регламента "Общие требования к пожарной безопасности".</w:t>
      </w:r>
    </w:p>
    <w:bookmarkEnd w:id="215"/>
    <w:bookmarkStart w:name="z222" w:id="216"/>
    <w:p>
      <w:pPr>
        <w:spacing w:after="0"/>
        <w:ind w:left="0"/>
        <w:jc w:val="both"/>
      </w:pPr>
      <w:r>
        <w:rPr>
          <w:rFonts w:ascii="Times New Roman"/>
          <w:b w:val="false"/>
          <w:i w:val="false"/>
          <w:color w:val="000000"/>
          <w:sz w:val="28"/>
        </w:rPr>
        <w:t>
      Предел огнестойкости ограждающих конструкций между шахтой лифта и машинным отделением лифта не нормируется.</w:t>
      </w:r>
    </w:p>
    <w:bookmarkEnd w:id="216"/>
    <w:bookmarkStart w:name="z223" w:id="217"/>
    <w:p>
      <w:pPr>
        <w:spacing w:after="0"/>
        <w:ind w:left="0"/>
        <w:jc w:val="both"/>
      </w:pPr>
      <w:r>
        <w:rPr>
          <w:rFonts w:ascii="Times New Roman"/>
          <w:b w:val="false"/>
          <w:i w:val="false"/>
          <w:color w:val="000000"/>
          <w:sz w:val="28"/>
        </w:rPr>
        <w:t>
      86. В лифтовых холлах и машинных помещениях лифтов предусматривается установка дымовых пожарных извещателей.</w:t>
      </w:r>
    </w:p>
    <w:bookmarkEnd w:id="217"/>
    <w:bookmarkStart w:name="z224" w:id="218"/>
    <w:p>
      <w:pPr>
        <w:spacing w:after="0"/>
        <w:ind w:left="0"/>
        <w:jc w:val="both"/>
      </w:pPr>
      <w:r>
        <w:rPr>
          <w:rFonts w:ascii="Times New Roman"/>
          <w:b w:val="false"/>
          <w:i w:val="false"/>
          <w:color w:val="000000"/>
          <w:sz w:val="28"/>
        </w:rPr>
        <w:t>
      При срабатывании хотя бы одного из извещателей автоматически подается команда на перевод лифтов данного лифтового холла, кроме малых грузовых лифтов, в режим работы "пожарная опасность".</w:t>
      </w:r>
    </w:p>
    <w:bookmarkEnd w:id="218"/>
    <w:bookmarkStart w:name="z225" w:id="219"/>
    <w:p>
      <w:pPr>
        <w:spacing w:after="0"/>
        <w:ind w:left="0"/>
        <w:jc w:val="both"/>
      </w:pPr>
      <w:r>
        <w:rPr>
          <w:rFonts w:ascii="Times New Roman"/>
          <w:b w:val="false"/>
          <w:i w:val="false"/>
          <w:color w:val="000000"/>
          <w:sz w:val="28"/>
        </w:rPr>
        <w:t>
      При поступлении сигнала от одного из пожарных извещателей лифтового узла, на этаже этого извещателя и на смежных с ним выше и ниже расположенных этажах, в шахтах или в лифтовом холле создается избыточное давление воздуха.</w:t>
      </w:r>
    </w:p>
    <w:bookmarkEnd w:id="219"/>
    <w:bookmarkStart w:name="z226" w:id="220"/>
    <w:p>
      <w:pPr>
        <w:spacing w:after="0"/>
        <w:ind w:left="0"/>
        <w:jc w:val="both"/>
      </w:pPr>
      <w:r>
        <w:rPr>
          <w:rFonts w:ascii="Times New Roman"/>
          <w:b w:val="false"/>
          <w:i w:val="false"/>
          <w:color w:val="000000"/>
          <w:sz w:val="28"/>
        </w:rPr>
        <w:t>
      Лифтовые холлы, шахты и машинные помещения не оборудываются установками водяного пожаротушения.</w:t>
      </w:r>
    </w:p>
    <w:bookmarkEnd w:id="220"/>
    <w:bookmarkStart w:name="z227" w:id="221"/>
    <w:p>
      <w:pPr>
        <w:spacing w:after="0"/>
        <w:ind w:left="0"/>
        <w:jc w:val="both"/>
      </w:pPr>
      <w:r>
        <w:rPr>
          <w:rFonts w:ascii="Times New Roman"/>
          <w:b w:val="false"/>
          <w:i w:val="false"/>
          <w:color w:val="000000"/>
          <w:sz w:val="28"/>
        </w:rPr>
        <w:t>
      УДК 69:614.84 МКС 91.040.99, 91.120.99, 13.220, 91.080</w:t>
      </w:r>
    </w:p>
    <w:bookmarkEnd w:id="221"/>
    <w:bookmarkStart w:name="z228" w:id="222"/>
    <w:p>
      <w:pPr>
        <w:spacing w:after="0"/>
        <w:ind w:left="0"/>
        <w:jc w:val="both"/>
      </w:pPr>
      <w:r>
        <w:rPr>
          <w:rFonts w:ascii="Times New Roman"/>
          <w:b w:val="false"/>
          <w:i w:val="false"/>
          <w:color w:val="000000"/>
          <w:sz w:val="28"/>
        </w:rPr>
        <w:t>
      ___________________________________________________________________________________</w:t>
      </w:r>
    </w:p>
    <w:bookmarkEnd w:id="222"/>
    <w:bookmarkStart w:name="z229" w:id="223"/>
    <w:p>
      <w:pPr>
        <w:spacing w:after="0"/>
        <w:ind w:left="0"/>
        <w:jc w:val="both"/>
      </w:pPr>
      <w:r>
        <w:rPr>
          <w:rFonts w:ascii="Times New Roman"/>
          <w:b w:val="false"/>
          <w:i w:val="false"/>
          <w:color w:val="000000"/>
          <w:sz w:val="28"/>
        </w:rPr>
        <w:t>
      Ключевые слова: пожарная безопасность, очаг возгорания, степень огнестойкости, строительные материалы, противопожарные преграды, пожарные отсеки, противодымная защита, дымоудаление, эвакуационные пути, аварийный выход.</w:t>
      </w:r>
    </w:p>
    <w:bookmarkEnd w:id="223"/>
    <w:bookmarkStart w:name="z230" w:id="224"/>
    <w:p>
      <w:pPr>
        <w:spacing w:after="0"/>
        <w:ind w:left="0"/>
        <w:jc w:val="both"/>
      </w:pPr>
      <w:r>
        <w:rPr>
          <w:rFonts w:ascii="Times New Roman"/>
          <w:b w:val="false"/>
          <w:i w:val="false"/>
          <w:color w:val="000000"/>
          <w:sz w:val="28"/>
        </w:rPr>
        <w:t>
      ___________________________________________________________________________________</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 xml:space="preserve">жилищно-коммунального хозяйства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Министерства индустрии и </w:t>
            </w:r>
            <w:r>
              <w:br/>
            </w:r>
            <w:r>
              <w:rPr>
                <w:rFonts w:ascii="Times New Roman"/>
                <w:b w:val="false"/>
                <w:i w:val="false"/>
                <w:color w:val="000000"/>
                <w:sz w:val="20"/>
              </w:rPr>
              <w:t xml:space="preserve">инфраструктурного развития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209-НҚ</w:t>
            </w:r>
          </w:p>
        </w:tc>
      </w:tr>
    </w:tbl>
    <w:bookmarkStart w:name="z233" w:id="225"/>
    <w:p>
      <w:pPr>
        <w:spacing w:after="0"/>
        <w:ind w:left="0"/>
        <w:jc w:val="left"/>
      </w:pPr>
      <w:r>
        <w:rPr>
          <w:rFonts w:ascii="Times New Roman"/>
          <w:b/>
          <w:i w:val="false"/>
          <w:color w:val="000000"/>
        </w:rPr>
        <w:t xml:space="preserve"> СН РК 2.02-02-2019 СТРОИТЕЛЬНЫЕ НОРМЫ РЕСПУБЛИКИ КАЗАХСТАН ПОЖАРНАЯ АВТОМАТИКА ЗДАНИЙ И СООРУЖЕНИЙ</w:t>
      </w:r>
    </w:p>
    <w:bookmarkEnd w:id="225"/>
    <w:bookmarkStart w:name="z234" w:id="226"/>
    <w:p>
      <w:pPr>
        <w:spacing w:after="0"/>
        <w:ind w:left="0"/>
        <w:jc w:val="left"/>
      </w:pPr>
      <w:r>
        <w:rPr>
          <w:rFonts w:ascii="Times New Roman"/>
          <w:b/>
          <w:i w:val="false"/>
          <w:color w:val="000000"/>
        </w:rPr>
        <w:t xml:space="preserve"> Содержание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задачи пожарной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к пожарной автоматике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 безопасности к системам и установкам автоматического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установкам пожаротушения водой, пеной низкой и средней кратности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общие для всех подтипов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спринклерным установкам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дренчерным установкам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трубопроводам установок водяного и пенного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узлам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водоснабжению установок водяного и пенного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насосным станциям установок водяного и пенного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установкам пожаротушения пеной высокой кратности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модульным установкам пожаротушения тонкораспыленной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установкам газового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конструированию установок газового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хранению огнетушащего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трубопроводам установок газового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насадкам установок газового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устройствам местного пуска установок газового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помещениям, защищаемым установками газового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газовым установкам локального пожаротушения по объему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установкам порошкового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конструированию установок порошкового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трубопроводам установок порошкового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хранению огнетушащего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помещениям, защищаемым установками порошкового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установкам аэрозольного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конструированию установок аэрозольного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размещению генераторов огнетушащего аэрозоля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помещениям, защищаемым установками аэрозольного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автономным установкам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роботизированным установкам пожаротушения водяного и пенного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системам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конструированию систем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выбору типа пожарных извещателей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организации зон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размещению пожарных извещателей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размещению ручных пожарных извещателей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пожарным приемно-контрольным приборам и пожарным приборам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соединительным и питающим линиям, беспроводным линиям (каналам связи) пожарной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конструированию соединительных и питающих линий и каналов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прокладке соединительных и питающих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целостности и контролю неисправностей соединительных линий и каналов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управлению установками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 безопасности для всех типов установок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управлению установками водяного и пенного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управлению установками газового и порошкового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управлению установками аэрозольного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управлению установками пожаротушения тонкораспыленной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взаимосвязи между пожарной автоматикой, технологическим и электротехническим оборудованием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электроснабжению пожарной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защитному заземлению и занулению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модульным установкам воздушно-дисперсионного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27"/>
    <w:p>
      <w:pPr>
        <w:spacing w:after="0"/>
        <w:ind w:left="0"/>
        <w:jc w:val="left"/>
      </w:pPr>
      <w:r>
        <w:rPr>
          <w:rFonts w:ascii="Times New Roman"/>
          <w:b/>
          <w:i w:val="false"/>
          <w:color w:val="000000"/>
        </w:rPr>
        <w:t xml:space="preserve"> Глава 1. Область применения</w:t>
      </w:r>
    </w:p>
    <w:bookmarkEnd w:id="227"/>
    <w:bookmarkStart w:name="z236" w:id="228"/>
    <w:p>
      <w:pPr>
        <w:spacing w:after="0"/>
        <w:ind w:left="0"/>
        <w:jc w:val="both"/>
      </w:pPr>
      <w:r>
        <w:rPr>
          <w:rFonts w:ascii="Times New Roman"/>
          <w:b w:val="false"/>
          <w:i w:val="false"/>
          <w:color w:val="000000"/>
          <w:sz w:val="28"/>
        </w:rPr>
        <w:t>
      1. Настоящие строительные нормы распространяются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w:t>
      </w:r>
    </w:p>
    <w:bookmarkEnd w:id="228"/>
    <w:bookmarkStart w:name="z237" w:id="229"/>
    <w:p>
      <w:pPr>
        <w:spacing w:after="0"/>
        <w:ind w:left="0"/>
        <w:jc w:val="both"/>
      </w:pPr>
      <w:r>
        <w:rPr>
          <w:rFonts w:ascii="Times New Roman"/>
          <w:b w:val="false"/>
          <w:i w:val="false"/>
          <w:color w:val="000000"/>
          <w:sz w:val="28"/>
        </w:rPr>
        <w:t>
      2. Настоящие строительные нормы не распространяются на проектирование автоматических установок пожаротушения и пожарной сигнализации:</w:t>
      </w:r>
    </w:p>
    <w:bookmarkEnd w:id="229"/>
    <w:bookmarkStart w:name="z238" w:id="230"/>
    <w:p>
      <w:pPr>
        <w:spacing w:after="0"/>
        <w:ind w:left="0"/>
        <w:jc w:val="both"/>
      </w:pPr>
      <w:r>
        <w:rPr>
          <w:rFonts w:ascii="Times New Roman"/>
          <w:b w:val="false"/>
          <w:i w:val="false"/>
          <w:color w:val="000000"/>
          <w:sz w:val="28"/>
        </w:rPr>
        <w:t>
      1) зданий и сооружений, проектируемых по специальным нормам;</w:t>
      </w:r>
    </w:p>
    <w:bookmarkEnd w:id="230"/>
    <w:bookmarkStart w:name="z239" w:id="231"/>
    <w:p>
      <w:pPr>
        <w:spacing w:after="0"/>
        <w:ind w:left="0"/>
        <w:jc w:val="both"/>
      </w:pPr>
      <w:r>
        <w:rPr>
          <w:rFonts w:ascii="Times New Roman"/>
          <w:b w:val="false"/>
          <w:i w:val="false"/>
          <w:color w:val="000000"/>
          <w:sz w:val="28"/>
        </w:rPr>
        <w:t>
      2) зданий складов с передвижными стеллажами;</w:t>
      </w:r>
    </w:p>
    <w:bookmarkEnd w:id="231"/>
    <w:bookmarkStart w:name="z240" w:id="232"/>
    <w:p>
      <w:pPr>
        <w:spacing w:after="0"/>
        <w:ind w:left="0"/>
        <w:jc w:val="both"/>
      </w:pPr>
      <w:r>
        <w:rPr>
          <w:rFonts w:ascii="Times New Roman"/>
          <w:b w:val="false"/>
          <w:i w:val="false"/>
          <w:color w:val="000000"/>
          <w:sz w:val="28"/>
        </w:rPr>
        <w:t>
      3) зданий складов для хранения продукции в аэрозольной упаковке;</w:t>
      </w:r>
    </w:p>
    <w:bookmarkEnd w:id="232"/>
    <w:bookmarkStart w:name="z241" w:id="233"/>
    <w:p>
      <w:pPr>
        <w:spacing w:after="0"/>
        <w:ind w:left="0"/>
        <w:jc w:val="both"/>
      </w:pPr>
      <w:r>
        <w:rPr>
          <w:rFonts w:ascii="Times New Roman"/>
          <w:b w:val="false"/>
          <w:i w:val="false"/>
          <w:color w:val="000000"/>
          <w:sz w:val="28"/>
        </w:rPr>
        <w:t>
      4) зданий складов с высотой складирования грузов более 5,5 метров (далее – м).</w:t>
      </w:r>
    </w:p>
    <w:bookmarkEnd w:id="233"/>
    <w:bookmarkStart w:name="z242" w:id="234"/>
    <w:p>
      <w:pPr>
        <w:spacing w:after="0"/>
        <w:ind w:left="0"/>
        <w:jc w:val="both"/>
      </w:pPr>
      <w:r>
        <w:rPr>
          <w:rFonts w:ascii="Times New Roman"/>
          <w:b w:val="false"/>
          <w:i w:val="false"/>
          <w:color w:val="000000"/>
          <w:sz w:val="28"/>
        </w:rPr>
        <w:t>
      3. Настоящие строительные нормы не распространяются на проектирование автоматических установок пожаротушения для тушения пожаров класса D, а также химически активных веществ и материалов, в том числе:</w:t>
      </w:r>
    </w:p>
    <w:bookmarkEnd w:id="234"/>
    <w:bookmarkStart w:name="z243" w:id="235"/>
    <w:p>
      <w:pPr>
        <w:spacing w:after="0"/>
        <w:ind w:left="0"/>
        <w:jc w:val="both"/>
      </w:pPr>
      <w:r>
        <w:rPr>
          <w:rFonts w:ascii="Times New Roman"/>
          <w:b w:val="false"/>
          <w:i w:val="false"/>
          <w:color w:val="000000"/>
          <w:sz w:val="28"/>
        </w:rPr>
        <w:t>
      1) реагирующих с огнетушащим веществом со взрывом (алюминийорганические соединения, щелочные металлы);</w:t>
      </w:r>
    </w:p>
    <w:bookmarkEnd w:id="235"/>
    <w:bookmarkStart w:name="z244" w:id="236"/>
    <w:p>
      <w:pPr>
        <w:spacing w:after="0"/>
        <w:ind w:left="0"/>
        <w:jc w:val="both"/>
      </w:pPr>
      <w:r>
        <w:rPr>
          <w:rFonts w:ascii="Times New Roman"/>
          <w:b w:val="false"/>
          <w:i w:val="false"/>
          <w:color w:val="000000"/>
          <w:sz w:val="28"/>
        </w:rPr>
        <w:t>
      2)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bookmarkEnd w:id="236"/>
    <w:bookmarkStart w:name="z245" w:id="237"/>
    <w:p>
      <w:pPr>
        <w:spacing w:after="0"/>
        <w:ind w:left="0"/>
        <w:jc w:val="both"/>
      </w:pPr>
      <w:r>
        <w:rPr>
          <w:rFonts w:ascii="Times New Roman"/>
          <w:b w:val="false"/>
          <w:i w:val="false"/>
          <w:color w:val="000000"/>
          <w:sz w:val="28"/>
        </w:rPr>
        <w:t>
      3) взаимодействующих с огнетушащим веществом с сильным экзотермическим эффектом (серная кислота, хлорид титана, термит);</w:t>
      </w:r>
    </w:p>
    <w:bookmarkEnd w:id="237"/>
    <w:bookmarkStart w:name="z246" w:id="238"/>
    <w:p>
      <w:pPr>
        <w:spacing w:after="0"/>
        <w:ind w:left="0"/>
        <w:jc w:val="both"/>
      </w:pPr>
      <w:r>
        <w:rPr>
          <w:rFonts w:ascii="Times New Roman"/>
          <w:b w:val="false"/>
          <w:i w:val="false"/>
          <w:color w:val="000000"/>
          <w:sz w:val="28"/>
        </w:rPr>
        <w:t>
      4) самовозгорающихся веществ (гидросульфит натрия и другие).</w:t>
      </w:r>
    </w:p>
    <w:bookmarkEnd w:id="238"/>
    <w:bookmarkStart w:name="z247" w:id="239"/>
    <w:p>
      <w:pPr>
        <w:spacing w:after="0"/>
        <w:ind w:left="0"/>
        <w:jc w:val="left"/>
      </w:pPr>
      <w:r>
        <w:rPr>
          <w:rFonts w:ascii="Times New Roman"/>
          <w:b/>
          <w:i w:val="false"/>
          <w:color w:val="000000"/>
        </w:rPr>
        <w:t xml:space="preserve"> Глава 2. Нормативные ссылки</w:t>
      </w:r>
    </w:p>
    <w:bookmarkEnd w:id="239"/>
    <w:bookmarkStart w:name="z248" w:id="240"/>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240"/>
    <w:bookmarkStart w:name="z249" w:id="2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241"/>
    <w:bookmarkStart w:name="z250" w:id="2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марта 2015 года №230 "Об утверждении Правил устройства электроустановок" (зарегистрирован в Реестре государственной регистрации нормативных правовых актов за № 10851) (далее – ПУЭ);</w:t>
      </w:r>
    </w:p>
    <w:bookmarkEnd w:id="242"/>
    <w:bookmarkStart w:name="z251" w:id="2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2016 года № 1111 "Об утверждении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(зарегистрирован в Реестре государственной регистрации нормативных правовых актов за № 14858) (далее –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243"/>
    <w:bookmarkStart w:name="z252" w:id="2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438 "Об утверждении технического регламента "Требования к безопасности пожарной техники для защиты объектов" (зарегистрирован в Реестре государственной регистрации нормативных правовых актов за № 15511) (далее – ТР "Требования к безопасности пожарной техники для защиты объектов");</w:t>
      </w:r>
    </w:p>
    <w:bookmarkEnd w:id="244"/>
    <w:bookmarkStart w:name="z253" w:id="2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245"/>
    <w:bookmarkStart w:name="z254" w:id="246"/>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246"/>
    <w:bookmarkStart w:name="z255" w:id="247"/>
    <w:p>
      <w:pPr>
        <w:spacing w:after="0"/>
        <w:ind w:left="0"/>
        <w:jc w:val="left"/>
      </w:pPr>
      <w:r>
        <w:rPr>
          <w:rFonts w:ascii="Times New Roman"/>
          <w:b/>
          <w:i w:val="false"/>
          <w:color w:val="000000"/>
        </w:rPr>
        <w:t xml:space="preserve"> Глава 3. Термины и определения</w:t>
      </w:r>
    </w:p>
    <w:bookmarkEnd w:id="247"/>
    <w:bookmarkStart w:name="z256" w:id="248"/>
    <w:p>
      <w:pPr>
        <w:spacing w:after="0"/>
        <w:ind w:left="0"/>
        <w:jc w:val="both"/>
      </w:pPr>
      <w:r>
        <w:rPr>
          <w:rFonts w:ascii="Times New Roman"/>
          <w:b w:val="false"/>
          <w:i w:val="false"/>
          <w:color w:val="000000"/>
          <w:sz w:val="28"/>
        </w:rPr>
        <w:t>
      4. В настоящих строительных нормах применяются следующие термины с соответствующими определениями:</w:t>
      </w:r>
    </w:p>
    <w:bookmarkEnd w:id="248"/>
    <w:bookmarkStart w:name="z257" w:id="249"/>
    <w:p>
      <w:pPr>
        <w:spacing w:after="0"/>
        <w:ind w:left="0"/>
        <w:jc w:val="both"/>
      </w:pPr>
      <w:r>
        <w:rPr>
          <w:rFonts w:ascii="Times New Roman"/>
          <w:b w:val="false"/>
          <w:i w:val="false"/>
          <w:color w:val="000000"/>
          <w:sz w:val="28"/>
        </w:rPr>
        <w:t>
      1) аэрозоль огнетушащий – продукты горения аэрозолеобразующего состава, оказывающие огнетушащее действие на очаг пожара;</w:t>
      </w:r>
    </w:p>
    <w:bookmarkEnd w:id="249"/>
    <w:bookmarkStart w:name="z258" w:id="250"/>
    <w:p>
      <w:pPr>
        <w:spacing w:after="0"/>
        <w:ind w:left="0"/>
        <w:jc w:val="both"/>
      </w:pPr>
      <w:r>
        <w:rPr>
          <w:rFonts w:ascii="Times New Roman"/>
          <w:b w:val="false"/>
          <w:i w:val="false"/>
          <w:color w:val="000000"/>
          <w:sz w:val="28"/>
        </w:rPr>
        <w:t>
      2) батарея газового пожаротушения – группа модулей газового пожаротушения, объединенных общим коллектором и устройством ручного пуска;</w:t>
      </w:r>
    </w:p>
    <w:bookmarkEnd w:id="250"/>
    <w:bookmarkStart w:name="z259" w:id="251"/>
    <w:p>
      <w:pPr>
        <w:spacing w:after="0"/>
        <w:ind w:left="0"/>
        <w:jc w:val="both"/>
      </w:pPr>
      <w:r>
        <w:rPr>
          <w:rFonts w:ascii="Times New Roman"/>
          <w:b w:val="false"/>
          <w:i w:val="false"/>
          <w:color w:val="000000"/>
          <w:sz w:val="28"/>
        </w:rPr>
        <w:t>
      3) водопитатель автоматический – емкостное устройство, автоматически обеспечивающее работу установок водяного и пенного пожаротушения с расчетным расходом и давлением огнетушащего вещества в течение нормативного времени;</w:t>
      </w:r>
    </w:p>
    <w:bookmarkEnd w:id="251"/>
    <w:bookmarkStart w:name="z260" w:id="252"/>
    <w:p>
      <w:pPr>
        <w:spacing w:after="0"/>
        <w:ind w:left="0"/>
        <w:jc w:val="both"/>
      </w:pPr>
      <w:r>
        <w:rPr>
          <w:rFonts w:ascii="Times New Roman"/>
          <w:b w:val="false"/>
          <w:i w:val="false"/>
          <w:color w:val="000000"/>
          <w:sz w:val="28"/>
        </w:rPr>
        <w:t>
      4) генератор огнетушащего аэрозоля – устройство для получения огнетушащего аэрозоля с заданными параметрами и подачи его в защищаемое помещение;</w:t>
      </w:r>
    </w:p>
    <w:bookmarkEnd w:id="252"/>
    <w:bookmarkStart w:name="z261" w:id="253"/>
    <w:p>
      <w:pPr>
        <w:spacing w:after="0"/>
        <w:ind w:left="0"/>
        <w:jc w:val="both"/>
      </w:pPr>
      <w:r>
        <w:rPr>
          <w:rFonts w:ascii="Times New Roman"/>
          <w:b w:val="false"/>
          <w:i w:val="false"/>
          <w:color w:val="000000"/>
          <w:sz w:val="28"/>
        </w:rPr>
        <w:t>
      5) группа пожарных извещателей – пожарные извещатели (извещатель), включенные в один шлейф пожарной сигнализации и размещаемые в пределах одной зоны контроля, для которой предусмотрена отдельная индикация;</w:t>
      </w:r>
    </w:p>
    <w:bookmarkEnd w:id="253"/>
    <w:bookmarkStart w:name="z262" w:id="254"/>
    <w:p>
      <w:pPr>
        <w:spacing w:after="0"/>
        <w:ind w:left="0"/>
        <w:jc w:val="both"/>
      </w:pPr>
      <w:r>
        <w:rPr>
          <w:rFonts w:ascii="Times New Roman"/>
          <w:b w:val="false"/>
          <w:i w:val="false"/>
          <w:color w:val="000000"/>
          <w:sz w:val="28"/>
        </w:rPr>
        <w:t>
      6) дозатор – устройство, предназначенное для дозирования пенообразователя (добавок к воде) в установках пожаротушения;</w:t>
      </w:r>
    </w:p>
    <w:bookmarkEnd w:id="254"/>
    <w:bookmarkStart w:name="z263" w:id="255"/>
    <w:p>
      <w:pPr>
        <w:spacing w:after="0"/>
        <w:ind w:left="0"/>
        <w:jc w:val="both"/>
      </w:pPr>
      <w:r>
        <w:rPr>
          <w:rFonts w:ascii="Times New Roman"/>
          <w:b w:val="false"/>
          <w:i w:val="false"/>
          <w:color w:val="000000"/>
          <w:sz w:val="28"/>
        </w:rPr>
        <w:t>
      7) запас огнетушащего вещества – требуемое количество огнетушащего вещества, хранящееся на объекте в целях восстановления расчетного количества огнетушащего вещества;</w:t>
      </w:r>
    </w:p>
    <w:bookmarkEnd w:id="255"/>
    <w:bookmarkStart w:name="z264" w:id="256"/>
    <w:p>
      <w:pPr>
        <w:spacing w:after="0"/>
        <w:ind w:left="0"/>
        <w:jc w:val="both"/>
      </w:pPr>
      <w:r>
        <w:rPr>
          <w:rFonts w:ascii="Times New Roman"/>
          <w:b w:val="false"/>
          <w:i w:val="false"/>
          <w:color w:val="000000"/>
          <w:sz w:val="28"/>
        </w:rPr>
        <w:t>
      8) зона контроля пожарной сигнализации – площадь части помещения, одно или несколько помещений, контролируемых пожарными извещателями, для которых предусматривается общая индикация;</w:t>
      </w:r>
    </w:p>
    <w:bookmarkEnd w:id="256"/>
    <w:bookmarkStart w:name="z265" w:id="257"/>
    <w:p>
      <w:pPr>
        <w:spacing w:after="0"/>
        <w:ind w:left="0"/>
        <w:jc w:val="both"/>
      </w:pPr>
      <w:r>
        <w:rPr>
          <w:rFonts w:ascii="Times New Roman"/>
          <w:b w:val="false"/>
          <w:i w:val="false"/>
          <w:color w:val="000000"/>
          <w:sz w:val="28"/>
        </w:rPr>
        <w:t>
      9) защищаемый объект – территория предприятия, здания, помещения, сооружения и их отдельные части, технологическое и электротехническое оборудование, которые подлежат защите пожарной автоматикой;</w:t>
      </w:r>
    </w:p>
    <w:bookmarkEnd w:id="257"/>
    <w:bookmarkStart w:name="z266" w:id="258"/>
    <w:p>
      <w:pPr>
        <w:spacing w:after="0"/>
        <w:ind w:left="0"/>
        <w:jc w:val="both"/>
      </w:pPr>
      <w:r>
        <w:rPr>
          <w:rFonts w:ascii="Times New Roman"/>
          <w:b w:val="false"/>
          <w:i w:val="false"/>
          <w:color w:val="000000"/>
          <w:sz w:val="28"/>
        </w:rPr>
        <w:t>
      10) извещатель пожарный адресный – пожарный извещатель, который передает на адресный приемно-контрольный прибор пожарный код своего адреса вместе с извещением о пожаре;</w:t>
      </w:r>
    </w:p>
    <w:bookmarkEnd w:id="258"/>
    <w:bookmarkStart w:name="z267" w:id="259"/>
    <w:p>
      <w:pPr>
        <w:spacing w:after="0"/>
        <w:ind w:left="0"/>
        <w:jc w:val="both"/>
      </w:pPr>
      <w:r>
        <w:rPr>
          <w:rFonts w:ascii="Times New Roman"/>
          <w:b w:val="false"/>
          <w:i w:val="false"/>
          <w:color w:val="000000"/>
          <w:sz w:val="28"/>
        </w:rPr>
        <w:t>
      11) извещатель пожарный газовый – пожарный извещатель, реагирующий на газы, выделяющиеся при пожаре;</w:t>
      </w:r>
    </w:p>
    <w:bookmarkEnd w:id="259"/>
    <w:bookmarkStart w:name="z268" w:id="260"/>
    <w:p>
      <w:pPr>
        <w:spacing w:after="0"/>
        <w:ind w:left="0"/>
        <w:jc w:val="both"/>
      </w:pPr>
      <w:r>
        <w:rPr>
          <w:rFonts w:ascii="Times New Roman"/>
          <w:b w:val="false"/>
          <w:i w:val="false"/>
          <w:color w:val="000000"/>
          <w:sz w:val="28"/>
        </w:rPr>
        <w:t>
      12) извещатель пожарный дымовой – пожарный извещатель, реагирующий на частицы твердых или жидких продуктов горения и (или) пиролиза в атмосфере;</w:t>
      </w:r>
    </w:p>
    <w:bookmarkEnd w:id="260"/>
    <w:bookmarkStart w:name="z269" w:id="261"/>
    <w:p>
      <w:pPr>
        <w:spacing w:after="0"/>
        <w:ind w:left="0"/>
        <w:jc w:val="both"/>
      </w:pPr>
      <w:r>
        <w:rPr>
          <w:rFonts w:ascii="Times New Roman"/>
          <w:b w:val="false"/>
          <w:i w:val="false"/>
          <w:color w:val="000000"/>
          <w:sz w:val="28"/>
        </w:rPr>
        <w:t>
      13) извещатель пожарный дымовой ионизационный (радиоизотопный) –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bookmarkEnd w:id="261"/>
    <w:bookmarkStart w:name="z270" w:id="262"/>
    <w:p>
      <w:pPr>
        <w:spacing w:after="0"/>
        <w:ind w:left="0"/>
        <w:jc w:val="both"/>
      </w:pPr>
      <w:r>
        <w:rPr>
          <w:rFonts w:ascii="Times New Roman"/>
          <w:b w:val="false"/>
          <w:i w:val="false"/>
          <w:color w:val="000000"/>
          <w:sz w:val="28"/>
        </w:rPr>
        <w:t>
      14) извещатель пожарный тепловой – пожарный извещатель, реагирующий на определенное значение температуры и (или) скорости ее нарастания;</w:t>
      </w:r>
    </w:p>
    <w:bookmarkEnd w:id="262"/>
    <w:bookmarkStart w:name="z271" w:id="263"/>
    <w:p>
      <w:pPr>
        <w:spacing w:after="0"/>
        <w:ind w:left="0"/>
        <w:jc w:val="both"/>
      </w:pPr>
      <w:r>
        <w:rPr>
          <w:rFonts w:ascii="Times New Roman"/>
          <w:b w:val="false"/>
          <w:i w:val="false"/>
          <w:color w:val="000000"/>
          <w:sz w:val="28"/>
        </w:rPr>
        <w:t>
      15) извещатель пожарный комбинированный – пожарный извещатель, реагирующий на два или более фактора пожара;</w:t>
      </w:r>
    </w:p>
    <w:bookmarkEnd w:id="263"/>
    <w:bookmarkStart w:name="z272" w:id="264"/>
    <w:p>
      <w:pPr>
        <w:spacing w:after="0"/>
        <w:ind w:left="0"/>
        <w:jc w:val="both"/>
      </w:pPr>
      <w:r>
        <w:rPr>
          <w:rFonts w:ascii="Times New Roman"/>
          <w:b w:val="false"/>
          <w:i w:val="false"/>
          <w:color w:val="000000"/>
          <w:sz w:val="28"/>
        </w:rPr>
        <w:t>
      16) инерционность установки – время с момента достижения контролируемым фактором пожара порога срабатывания чувствительного элемента до начала подачи огнетушащего вещества (состава) в защищаемую зону;</w:t>
      </w:r>
    </w:p>
    <w:bookmarkEnd w:id="264"/>
    <w:bookmarkStart w:name="z273" w:id="265"/>
    <w:p>
      <w:pPr>
        <w:spacing w:after="0"/>
        <w:ind w:left="0"/>
        <w:jc w:val="both"/>
      </w:pPr>
      <w:r>
        <w:rPr>
          <w:rFonts w:ascii="Times New Roman"/>
          <w:b w:val="false"/>
          <w:i w:val="false"/>
          <w:color w:val="000000"/>
          <w:sz w:val="28"/>
        </w:rPr>
        <w:t>
      Примечание - Для установок пожаротушения, в которых предусмотрена задержка выпуска огнетушащего вещества при эвакуации людей из защищаемого помещения и остановка технологического оборудования, это время не входит в их инерционность.</w:t>
      </w:r>
    </w:p>
    <w:bookmarkEnd w:id="265"/>
    <w:bookmarkStart w:name="z274" w:id="266"/>
    <w:p>
      <w:pPr>
        <w:spacing w:after="0"/>
        <w:ind w:left="0"/>
        <w:jc w:val="both"/>
      </w:pPr>
      <w:r>
        <w:rPr>
          <w:rFonts w:ascii="Times New Roman"/>
          <w:b w:val="false"/>
          <w:i w:val="false"/>
          <w:color w:val="000000"/>
          <w:sz w:val="28"/>
        </w:rPr>
        <w:t>
      17) интенсивность подачи огнетушащего вещества – количество огнетушащего вещества, подаваемое на единицу площади (объема) помещения в единицу времени;</w:t>
      </w:r>
    </w:p>
    <w:bookmarkEnd w:id="266"/>
    <w:bookmarkStart w:name="z275" w:id="267"/>
    <w:p>
      <w:pPr>
        <w:spacing w:after="0"/>
        <w:ind w:left="0"/>
        <w:jc w:val="both"/>
      </w:pPr>
      <w:r>
        <w:rPr>
          <w:rFonts w:ascii="Times New Roman"/>
          <w:b w:val="false"/>
          <w:i w:val="false"/>
          <w:color w:val="000000"/>
          <w:sz w:val="28"/>
        </w:rPr>
        <w:t>
      18) интенсивность подачи огнетушащего вещества нормативная – интенсивность подачи огнетушащего вещества, установленная в нормативных документах;</w:t>
      </w:r>
    </w:p>
    <w:bookmarkEnd w:id="267"/>
    <w:bookmarkStart w:name="z276" w:id="268"/>
    <w:p>
      <w:pPr>
        <w:spacing w:after="0"/>
        <w:ind w:left="0"/>
        <w:jc w:val="both"/>
      </w:pPr>
      <w:r>
        <w:rPr>
          <w:rFonts w:ascii="Times New Roman"/>
          <w:b w:val="false"/>
          <w:i w:val="false"/>
          <w:color w:val="000000"/>
          <w:sz w:val="28"/>
        </w:rPr>
        <w:t>
      19) извещатель пожарный точечный (дымовой, тепловой) – пожарный извещатель, реагирующий на факторы пожара в компактной зоне;</w:t>
      </w:r>
    </w:p>
    <w:bookmarkEnd w:id="268"/>
    <w:bookmarkStart w:name="z277" w:id="269"/>
    <w:p>
      <w:pPr>
        <w:spacing w:after="0"/>
        <w:ind w:left="0"/>
        <w:jc w:val="both"/>
      </w:pPr>
      <w:r>
        <w:rPr>
          <w:rFonts w:ascii="Times New Roman"/>
          <w:b w:val="false"/>
          <w:i w:val="false"/>
          <w:color w:val="000000"/>
          <w:sz w:val="28"/>
        </w:rPr>
        <w:t>
      20) количество огнетушащего вещества расчетное – количество огнетушащего вещества, определенное в соответствии с требованиями нормативного документа и хранящееся в установке пожаротушения, готовое к немедленному применению в случае возникновения пожара;</w:t>
      </w:r>
    </w:p>
    <w:bookmarkEnd w:id="269"/>
    <w:bookmarkStart w:name="z278" w:id="270"/>
    <w:p>
      <w:pPr>
        <w:spacing w:after="0"/>
        <w:ind w:left="0"/>
        <w:jc w:val="both"/>
      </w:pPr>
      <w:r>
        <w:rPr>
          <w:rFonts w:ascii="Times New Roman"/>
          <w:b w:val="false"/>
          <w:i w:val="false"/>
          <w:color w:val="000000"/>
          <w:sz w:val="28"/>
        </w:rPr>
        <w:t>
      21) концентрация огнетушащая – концентрация огнетушащего вещества в единице объема помещения, создающая среду, не поддерживающую горение;</w:t>
      </w:r>
    </w:p>
    <w:bookmarkEnd w:id="270"/>
    <w:bookmarkStart w:name="z279" w:id="271"/>
    <w:p>
      <w:pPr>
        <w:spacing w:after="0"/>
        <w:ind w:left="0"/>
        <w:jc w:val="both"/>
      </w:pPr>
      <w:r>
        <w:rPr>
          <w:rFonts w:ascii="Times New Roman"/>
          <w:b w:val="false"/>
          <w:i w:val="false"/>
          <w:color w:val="000000"/>
          <w:sz w:val="28"/>
        </w:rPr>
        <w:t>
      22) концентрация огнетушащая нормативная массовая – огнетушащая концентрация, установленная в нормативных документах;</w:t>
      </w:r>
    </w:p>
    <w:bookmarkEnd w:id="271"/>
    <w:bookmarkStart w:name="z280" w:id="272"/>
    <w:p>
      <w:pPr>
        <w:spacing w:after="0"/>
        <w:ind w:left="0"/>
        <w:jc w:val="both"/>
      </w:pPr>
      <w:r>
        <w:rPr>
          <w:rFonts w:ascii="Times New Roman"/>
          <w:b w:val="false"/>
          <w:i w:val="false"/>
          <w:color w:val="000000"/>
          <w:sz w:val="28"/>
        </w:rPr>
        <w:t>
      23) линия связи (канал связи) беспроводная – совокупность элементов пожарной автоматики, обеспечивающих информационный обмен между удаленными компонентами без использования проводных линий связи;</w:t>
      </w:r>
    </w:p>
    <w:bookmarkEnd w:id="272"/>
    <w:bookmarkStart w:name="z281" w:id="273"/>
    <w:p>
      <w:pPr>
        <w:spacing w:after="0"/>
        <w:ind w:left="0"/>
        <w:jc w:val="both"/>
      </w:pPr>
      <w:r>
        <w:rPr>
          <w:rFonts w:ascii="Times New Roman"/>
          <w:b w:val="false"/>
          <w:i w:val="false"/>
          <w:color w:val="000000"/>
          <w:sz w:val="28"/>
        </w:rPr>
        <w:t>
      24) модуль пожаротушения – устройство, в корпусе которого совмещены функции хранения и подачи огнетушащего вещества при воздействии пускового импульса на привод модуля;</w:t>
      </w:r>
    </w:p>
    <w:bookmarkEnd w:id="273"/>
    <w:bookmarkStart w:name="z282" w:id="274"/>
    <w:p>
      <w:pPr>
        <w:spacing w:after="0"/>
        <w:ind w:left="0"/>
        <w:jc w:val="both"/>
      </w:pPr>
      <w:r>
        <w:rPr>
          <w:rFonts w:ascii="Times New Roman"/>
          <w:b w:val="false"/>
          <w:i w:val="false"/>
          <w:color w:val="000000"/>
          <w:sz w:val="28"/>
        </w:rPr>
        <w:t>
      25) насадок – устройство для выпуска и распределения огнетушащего вещества;</w:t>
      </w:r>
    </w:p>
    <w:bookmarkEnd w:id="274"/>
    <w:bookmarkStart w:name="z283" w:id="275"/>
    <w:p>
      <w:pPr>
        <w:spacing w:after="0"/>
        <w:ind w:left="0"/>
        <w:jc w:val="both"/>
      </w:pPr>
      <w:r>
        <w:rPr>
          <w:rFonts w:ascii="Times New Roman"/>
          <w:b w:val="false"/>
          <w:i w:val="false"/>
          <w:color w:val="000000"/>
          <w:sz w:val="28"/>
        </w:rPr>
        <w:t>
      26) огнетушащее вещество – вещество, обладающее физико-химическими свойствами, позволяющими создавать условия для прекращения горения;</w:t>
      </w:r>
    </w:p>
    <w:bookmarkEnd w:id="275"/>
    <w:bookmarkStart w:name="z284" w:id="276"/>
    <w:p>
      <w:pPr>
        <w:spacing w:after="0"/>
        <w:ind w:left="0"/>
        <w:jc w:val="both"/>
      </w:pPr>
      <w:r>
        <w:rPr>
          <w:rFonts w:ascii="Times New Roman"/>
          <w:b w:val="false"/>
          <w:i w:val="false"/>
          <w:color w:val="000000"/>
          <w:sz w:val="28"/>
        </w:rPr>
        <w:t>
      27) оборудование пожарной автоматики – составные элементы пожарной автоматики;</w:t>
      </w:r>
    </w:p>
    <w:bookmarkEnd w:id="276"/>
    <w:bookmarkStart w:name="z285" w:id="277"/>
    <w:p>
      <w:pPr>
        <w:spacing w:after="0"/>
        <w:ind w:left="0"/>
        <w:jc w:val="both"/>
      </w:pPr>
      <w:r>
        <w:rPr>
          <w:rFonts w:ascii="Times New Roman"/>
          <w:b w:val="false"/>
          <w:i w:val="false"/>
          <w:color w:val="000000"/>
          <w:sz w:val="28"/>
        </w:rPr>
        <w:t>
      28) пуск (включение) местный установки пожаротушения – пуск (включение) установки пожаротушения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bookmarkEnd w:id="277"/>
    <w:bookmarkStart w:name="z286" w:id="278"/>
    <w:p>
      <w:pPr>
        <w:spacing w:after="0"/>
        <w:ind w:left="0"/>
        <w:jc w:val="both"/>
      </w:pPr>
      <w:r>
        <w:rPr>
          <w:rFonts w:ascii="Times New Roman"/>
          <w:b w:val="false"/>
          <w:i w:val="false"/>
          <w:color w:val="000000"/>
          <w:sz w:val="28"/>
        </w:rPr>
        <w:t>
      29) пространство внутристеллажное – внутренний объем стеллажа, ограниченный его конструкциями;</w:t>
      </w:r>
    </w:p>
    <w:bookmarkEnd w:id="278"/>
    <w:bookmarkStart w:name="z287" w:id="279"/>
    <w:p>
      <w:pPr>
        <w:spacing w:after="0"/>
        <w:ind w:left="0"/>
        <w:jc w:val="both"/>
      </w:pPr>
      <w:r>
        <w:rPr>
          <w:rFonts w:ascii="Times New Roman"/>
          <w:b w:val="false"/>
          <w:i w:val="false"/>
          <w:color w:val="000000"/>
          <w:sz w:val="28"/>
        </w:rPr>
        <w:t>
      30) прибор управления пожарный – устройство, предназначенное для формирования сигналов управления автоматическими средствами пожаротушения, контроля их состояния, управления световыми и звуковыми оповещателями, а также различными информационными табло и мнемосхемами;</w:t>
      </w:r>
    </w:p>
    <w:bookmarkEnd w:id="279"/>
    <w:bookmarkStart w:name="z288" w:id="280"/>
    <w:p>
      <w:pPr>
        <w:spacing w:after="0"/>
        <w:ind w:left="0"/>
        <w:jc w:val="both"/>
      </w:pPr>
      <w:r>
        <w:rPr>
          <w:rFonts w:ascii="Times New Roman"/>
          <w:b w:val="false"/>
          <w:i w:val="false"/>
          <w:color w:val="000000"/>
          <w:sz w:val="28"/>
        </w:rPr>
        <w:t>
      31) пуск (включение) дистанционный – процесс, выполняемый техническими средствами по ранее заданному алгоритму после механического (ручного) воздействия человека на пусковые элементы, размещаемые в защищаемом помещении или рядом с ним, в диспетчерской или на пожарном посту, у защищаемого сооружения или оборудования;</w:t>
      </w:r>
    </w:p>
    <w:bookmarkEnd w:id="280"/>
    <w:bookmarkStart w:name="z289" w:id="281"/>
    <w:p>
      <w:pPr>
        <w:spacing w:after="0"/>
        <w:ind w:left="0"/>
        <w:jc w:val="both"/>
      </w:pPr>
      <w:r>
        <w:rPr>
          <w:rFonts w:ascii="Times New Roman"/>
          <w:b w:val="false"/>
          <w:i w:val="false"/>
          <w:color w:val="000000"/>
          <w:sz w:val="28"/>
        </w:rPr>
        <w:t>
      32) резерв огнетушащего вещества –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bookmarkEnd w:id="281"/>
    <w:bookmarkStart w:name="z290" w:id="282"/>
    <w:p>
      <w:pPr>
        <w:spacing w:after="0"/>
        <w:ind w:left="0"/>
        <w:jc w:val="both"/>
      </w:pPr>
      <w:r>
        <w:rPr>
          <w:rFonts w:ascii="Times New Roman"/>
          <w:b w:val="false"/>
          <w:i w:val="false"/>
          <w:color w:val="000000"/>
          <w:sz w:val="28"/>
        </w:rPr>
        <w:t>
      33) система передачи извещений – совокупность совместно действующих технических средств, предназначенных для передачи по каналам связи и приема в пункте, где установлен пульт централизованного наблюдения, извещений о пожаре, служебных и контрольно-диагностических извещений, а также (при наличии обратного канала) для передачи и приема команд управления;</w:t>
      </w:r>
    </w:p>
    <w:bookmarkEnd w:id="282"/>
    <w:bookmarkStart w:name="z291" w:id="283"/>
    <w:p>
      <w:pPr>
        <w:spacing w:after="0"/>
        <w:ind w:left="0"/>
        <w:jc w:val="both"/>
      </w:pPr>
      <w:r>
        <w:rPr>
          <w:rFonts w:ascii="Times New Roman"/>
          <w:b w:val="false"/>
          <w:i w:val="false"/>
          <w:color w:val="000000"/>
          <w:sz w:val="28"/>
        </w:rPr>
        <w:t>
      34) соединительные линии – провода и кабели, обеспечивающие соединение между компонентами системы пожарной автоматики;</w:t>
      </w:r>
    </w:p>
    <w:bookmarkEnd w:id="283"/>
    <w:bookmarkStart w:name="z292" w:id="284"/>
    <w:p>
      <w:pPr>
        <w:spacing w:after="0"/>
        <w:ind w:left="0"/>
        <w:jc w:val="both"/>
      </w:pPr>
      <w:r>
        <w:rPr>
          <w:rFonts w:ascii="Times New Roman"/>
          <w:b w:val="false"/>
          <w:i w:val="false"/>
          <w:color w:val="000000"/>
          <w:sz w:val="28"/>
        </w:rPr>
        <w:t>
      35) система побудительная – трубопровод, заполненный водой, водным раствором, сжатым воздухом, или трос с тепловыми замками, предназначенные для автоматического или дистанционного включения дренчерных установок пожаротушения, а также установок газового или порошкового пожаротушения;</w:t>
      </w:r>
    </w:p>
    <w:bookmarkEnd w:id="284"/>
    <w:bookmarkStart w:name="z293" w:id="285"/>
    <w:p>
      <w:pPr>
        <w:spacing w:after="0"/>
        <w:ind w:left="0"/>
        <w:jc w:val="both"/>
      </w:pPr>
      <w:r>
        <w:rPr>
          <w:rFonts w:ascii="Times New Roman"/>
          <w:b w:val="false"/>
          <w:i w:val="false"/>
          <w:color w:val="000000"/>
          <w:sz w:val="28"/>
        </w:rPr>
        <w:t>
      36) станция пожаротушения – помещение, в котором размещены сосуды и оборудование установки пожаротушения;</w:t>
      </w:r>
    </w:p>
    <w:bookmarkEnd w:id="285"/>
    <w:bookmarkStart w:name="z294" w:id="286"/>
    <w:p>
      <w:pPr>
        <w:spacing w:after="0"/>
        <w:ind w:left="0"/>
        <w:jc w:val="both"/>
      </w:pPr>
      <w:r>
        <w:rPr>
          <w:rFonts w:ascii="Times New Roman"/>
          <w:b w:val="false"/>
          <w:i w:val="false"/>
          <w:color w:val="000000"/>
          <w:sz w:val="28"/>
        </w:rPr>
        <w:t>
      37) тонкораспыленная струя (факел) воды – вода, получаемая в результате дробления водяной струи на капли, среднеарифметический диаметр которых 150 микрометр и менее;</w:t>
      </w:r>
    </w:p>
    <w:bookmarkEnd w:id="286"/>
    <w:bookmarkStart w:name="z295" w:id="287"/>
    <w:p>
      <w:pPr>
        <w:spacing w:after="0"/>
        <w:ind w:left="0"/>
        <w:jc w:val="both"/>
      </w:pPr>
      <w:r>
        <w:rPr>
          <w:rFonts w:ascii="Times New Roman"/>
          <w:b w:val="false"/>
          <w:i w:val="false"/>
          <w:color w:val="000000"/>
          <w:sz w:val="28"/>
        </w:rPr>
        <w:t>
      38) трубопровод магистральный – трубопровод, соединяющий распределительные устройства с распределительными трубопроводами;</w:t>
      </w:r>
    </w:p>
    <w:bookmarkEnd w:id="287"/>
    <w:bookmarkStart w:name="z296" w:id="288"/>
    <w:p>
      <w:pPr>
        <w:spacing w:after="0"/>
        <w:ind w:left="0"/>
        <w:jc w:val="both"/>
      </w:pPr>
      <w:r>
        <w:rPr>
          <w:rFonts w:ascii="Times New Roman"/>
          <w:b w:val="false"/>
          <w:i w:val="false"/>
          <w:color w:val="000000"/>
          <w:sz w:val="28"/>
        </w:rPr>
        <w:t>
      39) трубопровод подводящий – трубопровод, соединяющий пожарные насосы с узлами управления;</w:t>
      </w:r>
    </w:p>
    <w:bookmarkEnd w:id="288"/>
    <w:bookmarkStart w:name="z297" w:id="289"/>
    <w:p>
      <w:pPr>
        <w:spacing w:after="0"/>
        <w:ind w:left="0"/>
        <w:jc w:val="both"/>
      </w:pPr>
      <w:r>
        <w:rPr>
          <w:rFonts w:ascii="Times New Roman"/>
          <w:b w:val="false"/>
          <w:i w:val="false"/>
          <w:color w:val="000000"/>
          <w:sz w:val="28"/>
        </w:rPr>
        <w:t>
      40) трубопровод питающий – трубопровод, соединяющий узел управления с распределительными трубопроводами;</w:t>
      </w:r>
    </w:p>
    <w:bookmarkEnd w:id="289"/>
    <w:bookmarkStart w:name="z298" w:id="290"/>
    <w:p>
      <w:pPr>
        <w:spacing w:after="0"/>
        <w:ind w:left="0"/>
        <w:jc w:val="both"/>
      </w:pPr>
      <w:r>
        <w:rPr>
          <w:rFonts w:ascii="Times New Roman"/>
          <w:b w:val="false"/>
          <w:i w:val="false"/>
          <w:color w:val="000000"/>
          <w:sz w:val="28"/>
        </w:rPr>
        <w:t>
      41) трубопровод распределительный – трубопровод с установленными на нем оросителями (насадками) для распределения огнетушащего вещества в защищаемой зоне;</w:t>
      </w:r>
    </w:p>
    <w:bookmarkEnd w:id="290"/>
    <w:bookmarkStart w:name="z299" w:id="291"/>
    <w:p>
      <w:pPr>
        <w:spacing w:after="0"/>
        <w:ind w:left="0"/>
        <w:jc w:val="both"/>
      </w:pPr>
      <w:r>
        <w:rPr>
          <w:rFonts w:ascii="Times New Roman"/>
          <w:b w:val="false"/>
          <w:i w:val="false"/>
          <w:color w:val="000000"/>
          <w:sz w:val="28"/>
        </w:rPr>
        <w:t>
      42) узел управления – совокупность запорных и сигнальных устройств с ускорителями (замедлителями) их срабатывания, трубопроводной арматуры и измерительных приборов установок водяного и пенного пожаротушения, предназначенных для пуска и контроля за работоспособностью вышеперечисленных установок;</w:t>
      </w:r>
    </w:p>
    <w:bookmarkEnd w:id="291"/>
    <w:bookmarkStart w:name="z300" w:id="292"/>
    <w:p>
      <w:pPr>
        <w:spacing w:after="0"/>
        <w:ind w:left="0"/>
        <w:jc w:val="both"/>
      </w:pPr>
      <w:r>
        <w:rPr>
          <w:rFonts w:ascii="Times New Roman"/>
          <w:b w:val="false"/>
          <w:i w:val="false"/>
          <w:color w:val="000000"/>
          <w:sz w:val="28"/>
        </w:rPr>
        <w:t>
      43) установка поверхностного пожаротушения – установка пожаротушения, воздействующая на горящую поверхность;</w:t>
      </w:r>
    </w:p>
    <w:bookmarkEnd w:id="292"/>
    <w:bookmarkStart w:name="z301" w:id="293"/>
    <w:p>
      <w:pPr>
        <w:spacing w:after="0"/>
        <w:ind w:left="0"/>
        <w:jc w:val="both"/>
      </w:pPr>
      <w:r>
        <w:rPr>
          <w:rFonts w:ascii="Times New Roman"/>
          <w:b w:val="false"/>
          <w:i w:val="false"/>
          <w:color w:val="000000"/>
          <w:sz w:val="28"/>
        </w:rPr>
        <w:t>
      44) устройство запорное – пусковое-запорное устройство, устанавливаемое на сосуде (баллоне) и обеспечивающее выпуск из него огнетушащего вещества;</w:t>
      </w:r>
    </w:p>
    <w:bookmarkEnd w:id="293"/>
    <w:bookmarkStart w:name="z302" w:id="294"/>
    <w:p>
      <w:pPr>
        <w:spacing w:after="0"/>
        <w:ind w:left="0"/>
        <w:jc w:val="both"/>
      </w:pPr>
      <w:r>
        <w:rPr>
          <w:rFonts w:ascii="Times New Roman"/>
          <w:b w:val="false"/>
          <w:i w:val="false"/>
          <w:color w:val="000000"/>
          <w:sz w:val="28"/>
        </w:rPr>
        <w:t>
      45) установка локального пожаротушения по поверхности – установка поверхностного пожаротушения, воздействующая на часть площади помещения;</w:t>
      </w:r>
    </w:p>
    <w:bookmarkEnd w:id="294"/>
    <w:bookmarkStart w:name="z303" w:id="295"/>
    <w:p>
      <w:pPr>
        <w:spacing w:after="0"/>
        <w:ind w:left="0"/>
        <w:jc w:val="both"/>
      </w:pPr>
      <w:r>
        <w:rPr>
          <w:rFonts w:ascii="Times New Roman"/>
          <w:b w:val="false"/>
          <w:i w:val="false"/>
          <w:color w:val="000000"/>
          <w:sz w:val="28"/>
        </w:rPr>
        <w:t>
      46) установка локального пожаротушения по объему – установка объемного пожаротушения, воздействующая на часть объема помещения;</w:t>
      </w:r>
    </w:p>
    <w:bookmarkEnd w:id="295"/>
    <w:bookmarkStart w:name="z304" w:id="296"/>
    <w:p>
      <w:pPr>
        <w:spacing w:after="0"/>
        <w:ind w:left="0"/>
        <w:jc w:val="both"/>
      </w:pPr>
      <w:r>
        <w:rPr>
          <w:rFonts w:ascii="Times New Roman"/>
          <w:b w:val="false"/>
          <w:i w:val="false"/>
          <w:color w:val="000000"/>
          <w:sz w:val="28"/>
        </w:rPr>
        <w:t>
      47) установка объемного пожаротушения – установка пожаротушения для создания среды, не поддерживающей горение в объеме защищаемого помещения (сооружения);</w:t>
      </w:r>
    </w:p>
    <w:bookmarkEnd w:id="296"/>
    <w:bookmarkStart w:name="z305" w:id="297"/>
    <w:p>
      <w:pPr>
        <w:spacing w:after="0"/>
        <w:ind w:left="0"/>
        <w:jc w:val="both"/>
      </w:pPr>
      <w:r>
        <w:rPr>
          <w:rFonts w:ascii="Times New Roman"/>
          <w:b w:val="false"/>
          <w:i w:val="false"/>
          <w:color w:val="000000"/>
          <w:sz w:val="28"/>
        </w:rPr>
        <w:t>
      48) установка пожаротушения модульная – установка пожаротушения, состоящая из одного или нескольких модулей, способных самостоятельно выполнять функцию пожаротушения, размещенных в защищаемом помещении или рядом с ним;</w:t>
      </w:r>
    </w:p>
    <w:bookmarkEnd w:id="297"/>
    <w:bookmarkStart w:name="z306" w:id="298"/>
    <w:p>
      <w:pPr>
        <w:spacing w:after="0"/>
        <w:ind w:left="0"/>
        <w:jc w:val="both"/>
      </w:pPr>
      <w:r>
        <w:rPr>
          <w:rFonts w:ascii="Times New Roman"/>
          <w:b w:val="false"/>
          <w:i w:val="false"/>
          <w:color w:val="000000"/>
          <w:sz w:val="28"/>
        </w:rPr>
        <w:t>
      49) установка пожаротушения автономная –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bookmarkEnd w:id="298"/>
    <w:bookmarkStart w:name="z307" w:id="299"/>
    <w:p>
      <w:pPr>
        <w:spacing w:after="0"/>
        <w:ind w:left="0"/>
        <w:jc w:val="both"/>
      </w:pPr>
      <w:r>
        <w:rPr>
          <w:rFonts w:ascii="Times New Roman"/>
          <w:b w:val="false"/>
          <w:i w:val="false"/>
          <w:color w:val="000000"/>
          <w:sz w:val="28"/>
        </w:rPr>
        <w:t>
      50) установка пожаротушения централизованная – установка газового пожаротушения, в которой баллоны с газом размещены в помещении станции пожаротушения;</w:t>
      </w:r>
    </w:p>
    <w:bookmarkEnd w:id="299"/>
    <w:bookmarkStart w:name="z308" w:id="300"/>
    <w:p>
      <w:pPr>
        <w:spacing w:after="0"/>
        <w:ind w:left="0"/>
        <w:jc w:val="both"/>
      </w:pPr>
      <w:r>
        <w:rPr>
          <w:rFonts w:ascii="Times New Roman"/>
          <w:b w:val="false"/>
          <w:i w:val="false"/>
          <w:color w:val="000000"/>
          <w:sz w:val="28"/>
        </w:rPr>
        <w:t>
      51) устройство распределительное –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bookmarkEnd w:id="300"/>
    <w:bookmarkStart w:name="z309" w:id="301"/>
    <w:p>
      <w:pPr>
        <w:spacing w:after="0"/>
        <w:ind w:left="0"/>
        <w:jc w:val="both"/>
      </w:pPr>
      <w:r>
        <w:rPr>
          <w:rFonts w:ascii="Times New Roman"/>
          <w:b w:val="false"/>
          <w:i w:val="false"/>
          <w:color w:val="000000"/>
          <w:sz w:val="28"/>
        </w:rPr>
        <w:t>
      52) устройство электроснабжения – электротехническое изделие, обеспечивающее бесперебойное снабжение электроэнергией потребителей в течение нормируемого времени;</w:t>
      </w:r>
    </w:p>
    <w:bookmarkEnd w:id="301"/>
    <w:bookmarkStart w:name="z310" w:id="302"/>
    <w:p>
      <w:pPr>
        <w:spacing w:after="0"/>
        <w:ind w:left="0"/>
        <w:jc w:val="both"/>
      </w:pPr>
      <w:r>
        <w:rPr>
          <w:rFonts w:ascii="Times New Roman"/>
          <w:b w:val="false"/>
          <w:i w:val="false"/>
          <w:color w:val="000000"/>
          <w:sz w:val="28"/>
        </w:rPr>
        <w:t>
      53) шлейф пожарной сигнализации – соединительные линии, прокладываемые от пожарных извещателей, не имеющих адреса, до приемно-контрольного прибора пожарного или до адресного блока в адресных системах пожарной сигнализации;</w:t>
      </w:r>
    </w:p>
    <w:bookmarkEnd w:id="302"/>
    <w:bookmarkStart w:name="z311" w:id="303"/>
    <w:p>
      <w:pPr>
        <w:spacing w:after="0"/>
        <w:ind w:left="0"/>
        <w:jc w:val="both"/>
      </w:pPr>
      <w:r>
        <w:rPr>
          <w:rFonts w:ascii="Times New Roman"/>
          <w:b w:val="false"/>
          <w:i w:val="false"/>
          <w:color w:val="000000"/>
          <w:sz w:val="28"/>
        </w:rPr>
        <w:t>
      54) шлейф пожарной сигнализации кольцевой – шлейф, в котором обеспечивается информационный обмен между приемно-контрольным прибором пожарным и подключенными к нему компонентами в дежурном режиме и при неисправности (обрыве или коротком замыкании участка цепи).</w:t>
      </w:r>
    </w:p>
    <w:bookmarkEnd w:id="303"/>
    <w:bookmarkStart w:name="z312" w:id="304"/>
    <w:p>
      <w:pPr>
        <w:spacing w:after="0"/>
        <w:ind w:left="0"/>
        <w:jc w:val="left"/>
      </w:pPr>
      <w:r>
        <w:rPr>
          <w:rFonts w:ascii="Times New Roman"/>
          <w:b/>
          <w:i w:val="false"/>
          <w:color w:val="000000"/>
        </w:rPr>
        <w:t xml:space="preserve"> Глава 4. Цели и задачи пожарной автоматики</w:t>
      </w:r>
    </w:p>
    <w:bookmarkEnd w:id="304"/>
    <w:bookmarkStart w:name="z313" w:id="305"/>
    <w:p>
      <w:pPr>
        <w:spacing w:after="0"/>
        <w:ind w:left="0"/>
        <w:jc w:val="both"/>
      </w:pPr>
      <w:r>
        <w:rPr>
          <w:rFonts w:ascii="Times New Roman"/>
          <w:b w:val="false"/>
          <w:i w:val="false"/>
          <w:color w:val="000000"/>
          <w:sz w:val="28"/>
        </w:rPr>
        <w:t>
      5. Целями систем и установок пожарной автоматики являются спасение жизни людей и защита зданий и сооружений от воздействия пожара.</w:t>
      </w:r>
    </w:p>
    <w:bookmarkEnd w:id="305"/>
    <w:bookmarkStart w:name="z314" w:id="306"/>
    <w:p>
      <w:pPr>
        <w:spacing w:after="0"/>
        <w:ind w:left="0"/>
        <w:jc w:val="both"/>
      </w:pPr>
      <w:r>
        <w:rPr>
          <w:rFonts w:ascii="Times New Roman"/>
          <w:b w:val="false"/>
          <w:i w:val="false"/>
          <w:color w:val="000000"/>
          <w:sz w:val="28"/>
        </w:rPr>
        <w:t>
      6. Системы и установки пожарной автоматики применяют для выполнения задач по обнаружению, извещению, сообщению информации и возникновении пожара, и тушению пожара на защищаемых объектах.</w:t>
      </w:r>
    </w:p>
    <w:bookmarkEnd w:id="306"/>
    <w:bookmarkStart w:name="z315" w:id="307"/>
    <w:p>
      <w:pPr>
        <w:spacing w:after="0"/>
        <w:ind w:left="0"/>
        <w:jc w:val="left"/>
      </w:pPr>
      <w:r>
        <w:rPr>
          <w:rFonts w:ascii="Times New Roman"/>
          <w:b/>
          <w:i w:val="false"/>
          <w:color w:val="000000"/>
        </w:rPr>
        <w:t xml:space="preserve"> Глава 5. Функциональные требования к пожарной автоматике</w:t>
      </w:r>
    </w:p>
    <w:bookmarkEnd w:id="307"/>
    <w:bookmarkStart w:name="z316" w:id="308"/>
    <w:p>
      <w:pPr>
        <w:spacing w:after="0"/>
        <w:ind w:left="0"/>
        <w:jc w:val="both"/>
      </w:pPr>
      <w:r>
        <w:rPr>
          <w:rFonts w:ascii="Times New Roman"/>
          <w:b w:val="false"/>
          <w:i w:val="false"/>
          <w:color w:val="000000"/>
          <w:sz w:val="28"/>
        </w:rPr>
        <w:t>
      7. Пожарная автоматика на защищаемых объектах должна быть рассчитана на круглосуточное функционирование и удовлетворять требованиям рациональности, целостности, комплексности, перспективности и динамичности.</w:t>
      </w:r>
    </w:p>
    <w:bookmarkEnd w:id="308"/>
    <w:bookmarkStart w:name="z317" w:id="309"/>
    <w:p>
      <w:pPr>
        <w:spacing w:after="0"/>
        <w:ind w:left="0"/>
        <w:jc w:val="both"/>
      </w:pPr>
      <w:r>
        <w:rPr>
          <w:rFonts w:ascii="Times New Roman"/>
          <w:b w:val="false"/>
          <w:i w:val="false"/>
          <w:color w:val="000000"/>
          <w:sz w:val="28"/>
        </w:rPr>
        <w:t>
      Рациональность выбираемого варианта пожарной автоматики достигается ее условной оптимизацией, означающей снижение затрат на реализацию при заданной эксплуатационной надежности.</w:t>
      </w:r>
    </w:p>
    <w:bookmarkEnd w:id="309"/>
    <w:bookmarkStart w:name="z318" w:id="310"/>
    <w:p>
      <w:pPr>
        <w:spacing w:after="0"/>
        <w:ind w:left="0"/>
        <w:jc w:val="both"/>
      </w:pPr>
      <w:r>
        <w:rPr>
          <w:rFonts w:ascii="Times New Roman"/>
          <w:b w:val="false"/>
          <w:i w:val="false"/>
          <w:color w:val="000000"/>
          <w:sz w:val="28"/>
        </w:rPr>
        <w:t>
      Целостность выбираемого варианта пожарной автоматики обеспечивается оптимальным сочетанием и взаимодействием ее составных частей, имеющих ограниченные технические возможности и ресурс.</w:t>
      </w:r>
    </w:p>
    <w:bookmarkEnd w:id="310"/>
    <w:bookmarkStart w:name="z319" w:id="311"/>
    <w:p>
      <w:pPr>
        <w:spacing w:after="0"/>
        <w:ind w:left="0"/>
        <w:jc w:val="both"/>
      </w:pPr>
      <w:r>
        <w:rPr>
          <w:rFonts w:ascii="Times New Roman"/>
          <w:b w:val="false"/>
          <w:i w:val="false"/>
          <w:color w:val="000000"/>
          <w:sz w:val="28"/>
        </w:rPr>
        <w:t>
      Комплексность выбираемого варианта пожарной автоматики предполагает ее сбалансированность с учетом общей целевой задачи при оснащении объекта.</w:t>
      </w:r>
    </w:p>
    <w:bookmarkEnd w:id="311"/>
    <w:bookmarkStart w:name="z320" w:id="312"/>
    <w:p>
      <w:pPr>
        <w:spacing w:after="0"/>
        <w:ind w:left="0"/>
        <w:jc w:val="both"/>
      </w:pPr>
      <w:r>
        <w:rPr>
          <w:rFonts w:ascii="Times New Roman"/>
          <w:b w:val="false"/>
          <w:i w:val="false"/>
          <w:color w:val="000000"/>
          <w:sz w:val="28"/>
        </w:rPr>
        <w:t>
      Перспективность выбираемого варианта означает, что он обеспечивает условия для своего развития с учетом возможных изменений в процессе эксплуатации.</w:t>
      </w:r>
    </w:p>
    <w:bookmarkEnd w:id="312"/>
    <w:bookmarkStart w:name="z321" w:id="313"/>
    <w:p>
      <w:pPr>
        <w:spacing w:after="0"/>
        <w:ind w:left="0"/>
        <w:jc w:val="both"/>
      </w:pPr>
      <w:r>
        <w:rPr>
          <w:rFonts w:ascii="Times New Roman"/>
          <w:b w:val="false"/>
          <w:i w:val="false"/>
          <w:color w:val="000000"/>
          <w:sz w:val="28"/>
        </w:rPr>
        <w:t>
      Динамичность выбираемого варианта пожарной автоматики заключается в гарантированном выполнении им целевых функций в течение заданного срока службы с учетом износа и восстанавливаемости технических средств.</w:t>
      </w:r>
    </w:p>
    <w:bookmarkEnd w:id="313"/>
    <w:bookmarkStart w:name="z322" w:id="314"/>
    <w:p>
      <w:pPr>
        <w:spacing w:after="0"/>
        <w:ind w:left="0"/>
        <w:jc w:val="both"/>
      </w:pPr>
      <w:r>
        <w:rPr>
          <w:rFonts w:ascii="Times New Roman"/>
          <w:b w:val="false"/>
          <w:i w:val="false"/>
          <w:color w:val="000000"/>
          <w:sz w:val="28"/>
        </w:rPr>
        <w:t>
      8. Автоматические установки пожаротушения выполняют одновременно и функции автоматической пожарной сигнализации.</w:t>
      </w:r>
    </w:p>
    <w:bookmarkEnd w:id="314"/>
    <w:bookmarkStart w:name="z323" w:id="315"/>
    <w:p>
      <w:pPr>
        <w:spacing w:after="0"/>
        <w:ind w:left="0"/>
        <w:jc w:val="both"/>
      </w:pPr>
      <w:r>
        <w:rPr>
          <w:rFonts w:ascii="Times New Roman"/>
          <w:b w:val="false"/>
          <w:i w:val="false"/>
          <w:color w:val="000000"/>
          <w:sz w:val="28"/>
        </w:rPr>
        <w:t>
      9. Установки пожарной автоматики обеспечивают:</w:t>
      </w:r>
    </w:p>
    <w:bookmarkEnd w:id="315"/>
    <w:bookmarkStart w:name="z324" w:id="316"/>
    <w:p>
      <w:pPr>
        <w:spacing w:after="0"/>
        <w:ind w:left="0"/>
        <w:jc w:val="both"/>
      </w:pPr>
      <w:r>
        <w:rPr>
          <w:rFonts w:ascii="Times New Roman"/>
          <w:b w:val="false"/>
          <w:i w:val="false"/>
          <w:color w:val="000000"/>
          <w:sz w:val="28"/>
        </w:rPr>
        <w:t>
      1) срабатывание в течение времени, не превышающего длительность начальной стадии развития пожара (критического времени свободного развития пожара);</w:t>
      </w:r>
    </w:p>
    <w:bookmarkEnd w:id="316"/>
    <w:bookmarkStart w:name="z325" w:id="317"/>
    <w:p>
      <w:pPr>
        <w:spacing w:after="0"/>
        <w:ind w:left="0"/>
        <w:jc w:val="both"/>
      </w:pPr>
      <w:r>
        <w:rPr>
          <w:rFonts w:ascii="Times New Roman"/>
          <w:b w:val="false"/>
          <w:i w:val="false"/>
          <w:color w:val="000000"/>
          <w:sz w:val="28"/>
        </w:rPr>
        <w:t>
      2) тушение пожара с целью его ликвидации или локализацию пожара в течение времени, необходимого для введения в действие оперативных сил и средств;</w:t>
      </w:r>
    </w:p>
    <w:bookmarkEnd w:id="317"/>
    <w:bookmarkStart w:name="z326" w:id="318"/>
    <w:p>
      <w:pPr>
        <w:spacing w:after="0"/>
        <w:ind w:left="0"/>
        <w:jc w:val="both"/>
      </w:pPr>
      <w:r>
        <w:rPr>
          <w:rFonts w:ascii="Times New Roman"/>
          <w:b w:val="false"/>
          <w:i w:val="false"/>
          <w:color w:val="000000"/>
          <w:sz w:val="28"/>
        </w:rPr>
        <w:t>
      3) тушение пожара с целью его ликвидации поверхностным или объемным способом подачи огнетушащего вещества;</w:t>
      </w:r>
    </w:p>
    <w:bookmarkEnd w:id="318"/>
    <w:bookmarkStart w:name="z327" w:id="319"/>
    <w:p>
      <w:pPr>
        <w:spacing w:after="0"/>
        <w:ind w:left="0"/>
        <w:jc w:val="both"/>
      </w:pPr>
      <w:r>
        <w:rPr>
          <w:rFonts w:ascii="Times New Roman"/>
          <w:b w:val="false"/>
          <w:i w:val="false"/>
          <w:color w:val="000000"/>
          <w:sz w:val="28"/>
        </w:rPr>
        <w:t>
      4) требуемую интенсивность подачи и (или) концентрацию огнетушащего вещества;</w:t>
      </w:r>
    </w:p>
    <w:bookmarkEnd w:id="319"/>
    <w:bookmarkStart w:name="z328" w:id="320"/>
    <w:p>
      <w:pPr>
        <w:spacing w:after="0"/>
        <w:ind w:left="0"/>
        <w:jc w:val="both"/>
      </w:pPr>
      <w:r>
        <w:rPr>
          <w:rFonts w:ascii="Times New Roman"/>
          <w:b w:val="false"/>
          <w:i w:val="false"/>
          <w:color w:val="000000"/>
          <w:sz w:val="28"/>
        </w:rPr>
        <w:t>
      5) требуемую надежность функционирования (по локализации или тушению).</w:t>
      </w:r>
    </w:p>
    <w:bookmarkEnd w:id="320"/>
    <w:bookmarkStart w:name="z329" w:id="321"/>
    <w:p>
      <w:pPr>
        <w:spacing w:after="0"/>
        <w:ind w:left="0"/>
        <w:jc w:val="both"/>
      </w:pPr>
      <w:r>
        <w:rPr>
          <w:rFonts w:ascii="Times New Roman"/>
          <w:b w:val="false"/>
          <w:i w:val="false"/>
          <w:color w:val="000000"/>
          <w:sz w:val="28"/>
        </w:rPr>
        <w:t>
      10. При объемном пожаротушении установки пожарной автоматики обеспечивают формирование командного импульса:</w:t>
      </w:r>
    </w:p>
    <w:bookmarkEnd w:id="321"/>
    <w:bookmarkStart w:name="z330" w:id="322"/>
    <w:p>
      <w:pPr>
        <w:spacing w:after="0"/>
        <w:ind w:left="0"/>
        <w:jc w:val="both"/>
      </w:pPr>
      <w:r>
        <w:rPr>
          <w:rFonts w:ascii="Times New Roman"/>
          <w:b w:val="false"/>
          <w:i w:val="false"/>
          <w:color w:val="000000"/>
          <w:sz w:val="28"/>
        </w:rPr>
        <w:t>
      1) на автоматическое отключение вентиляции и перекрытие, при необходимости, проемов в смежные помещения до начала выпуска огнетушащего вещества в защищаемое помещение;</w:t>
      </w:r>
    </w:p>
    <w:bookmarkEnd w:id="322"/>
    <w:bookmarkStart w:name="z331" w:id="323"/>
    <w:p>
      <w:pPr>
        <w:spacing w:after="0"/>
        <w:ind w:left="0"/>
        <w:jc w:val="both"/>
      </w:pPr>
      <w:r>
        <w:rPr>
          <w:rFonts w:ascii="Times New Roman"/>
          <w:b w:val="false"/>
          <w:i w:val="false"/>
          <w:color w:val="000000"/>
          <w:sz w:val="28"/>
        </w:rPr>
        <w:t>
      2) на самозакрывание дверей;</w:t>
      </w:r>
    </w:p>
    <w:bookmarkEnd w:id="323"/>
    <w:bookmarkStart w:name="z332" w:id="324"/>
    <w:p>
      <w:pPr>
        <w:spacing w:after="0"/>
        <w:ind w:left="0"/>
        <w:jc w:val="both"/>
      </w:pPr>
      <w:r>
        <w:rPr>
          <w:rFonts w:ascii="Times New Roman"/>
          <w:b w:val="false"/>
          <w:i w:val="false"/>
          <w:color w:val="000000"/>
          <w:sz w:val="28"/>
        </w:rPr>
        <w:t>
      3) на задержку подачи огнетушащего вещества в защищаемый объем на время, необходимое для эвакуации людей.</w:t>
      </w:r>
    </w:p>
    <w:bookmarkEnd w:id="324"/>
    <w:bookmarkStart w:name="z333" w:id="325"/>
    <w:p>
      <w:pPr>
        <w:spacing w:after="0"/>
        <w:ind w:left="0"/>
        <w:jc w:val="both"/>
      </w:pPr>
      <w:r>
        <w:rPr>
          <w:rFonts w:ascii="Times New Roman"/>
          <w:b w:val="false"/>
          <w:i w:val="false"/>
          <w:color w:val="000000"/>
          <w:sz w:val="28"/>
        </w:rPr>
        <w:t>
      11. Роботизированные установки пожаротушения обеспечивают:</w:t>
      </w:r>
    </w:p>
    <w:bookmarkEnd w:id="325"/>
    <w:bookmarkStart w:name="z334" w:id="326"/>
    <w:p>
      <w:pPr>
        <w:spacing w:after="0"/>
        <w:ind w:left="0"/>
        <w:jc w:val="both"/>
      </w:pPr>
      <w:r>
        <w:rPr>
          <w:rFonts w:ascii="Times New Roman"/>
          <w:b w:val="false"/>
          <w:i w:val="false"/>
          <w:color w:val="000000"/>
          <w:sz w:val="28"/>
        </w:rPr>
        <w:t>
      1) обнаружение, автоматическое наведение на очаг пожара, тушение и ликвидацию пожара или ограничение распространения пожара за пределы очага без непосредственного присутствия человека в зоне работы установки;</w:t>
      </w:r>
    </w:p>
    <w:bookmarkEnd w:id="326"/>
    <w:bookmarkStart w:name="z335" w:id="327"/>
    <w:p>
      <w:pPr>
        <w:spacing w:after="0"/>
        <w:ind w:left="0"/>
        <w:jc w:val="both"/>
      </w:pPr>
      <w:r>
        <w:rPr>
          <w:rFonts w:ascii="Times New Roman"/>
          <w:b w:val="false"/>
          <w:i w:val="false"/>
          <w:color w:val="000000"/>
          <w:sz w:val="28"/>
        </w:rPr>
        <w:t>
      2) автоматическое наведение и подачу огнетушащего вещества на технологические конструкции и аппараты с целью их охлаждения или защиты от перегрева;</w:t>
      </w:r>
    </w:p>
    <w:bookmarkEnd w:id="327"/>
    <w:bookmarkStart w:name="z336" w:id="328"/>
    <w:p>
      <w:pPr>
        <w:spacing w:after="0"/>
        <w:ind w:left="0"/>
        <w:jc w:val="both"/>
      </w:pPr>
      <w:r>
        <w:rPr>
          <w:rFonts w:ascii="Times New Roman"/>
          <w:b w:val="false"/>
          <w:i w:val="false"/>
          <w:color w:val="000000"/>
          <w:sz w:val="28"/>
        </w:rPr>
        <w:t>
      3) возможность дистанционного управления установкой и передачи информации с места работы установки оператору;</w:t>
      </w:r>
    </w:p>
    <w:bookmarkEnd w:id="328"/>
    <w:bookmarkStart w:name="z337" w:id="329"/>
    <w:p>
      <w:pPr>
        <w:spacing w:after="0"/>
        <w:ind w:left="0"/>
        <w:jc w:val="both"/>
      </w:pPr>
      <w:r>
        <w:rPr>
          <w:rFonts w:ascii="Times New Roman"/>
          <w:b w:val="false"/>
          <w:i w:val="false"/>
          <w:color w:val="000000"/>
          <w:sz w:val="28"/>
        </w:rPr>
        <w:t>
      4)  возможность выполнения ими своих функций в условиях воздействия опасных факторов пожара и взрыва, радиационного и химического воздействия.</w:t>
      </w:r>
    </w:p>
    <w:bookmarkEnd w:id="329"/>
    <w:bookmarkStart w:name="z338" w:id="330"/>
    <w:p>
      <w:pPr>
        <w:spacing w:after="0"/>
        <w:ind w:left="0"/>
        <w:jc w:val="both"/>
      </w:pPr>
      <w:r>
        <w:rPr>
          <w:rFonts w:ascii="Times New Roman"/>
          <w:b w:val="false"/>
          <w:i w:val="false"/>
          <w:color w:val="000000"/>
          <w:sz w:val="28"/>
        </w:rPr>
        <w:t>
      12.  При срабатывании установки пожаротушения предусмотривается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w:t>
      </w:r>
    </w:p>
    <w:bookmarkEnd w:id="330"/>
    <w:bookmarkStart w:name="z339" w:id="331"/>
    <w:p>
      <w:pPr>
        <w:spacing w:after="0"/>
        <w:ind w:left="0"/>
        <w:jc w:val="both"/>
      </w:pPr>
      <w:r>
        <w:rPr>
          <w:rFonts w:ascii="Times New Roman"/>
          <w:b w:val="false"/>
          <w:i w:val="false"/>
          <w:color w:val="000000"/>
          <w:sz w:val="28"/>
        </w:rPr>
        <w:t>
      Пожарная автоматика обеспечивает автоматическое отключение технологического, электротехнического и другого оборудования в случаях, когда его работа приведет:</w:t>
      </w:r>
    </w:p>
    <w:bookmarkEnd w:id="331"/>
    <w:bookmarkStart w:name="z340" w:id="332"/>
    <w:p>
      <w:pPr>
        <w:spacing w:after="0"/>
        <w:ind w:left="0"/>
        <w:jc w:val="both"/>
      </w:pPr>
      <w:r>
        <w:rPr>
          <w:rFonts w:ascii="Times New Roman"/>
          <w:b w:val="false"/>
          <w:i w:val="false"/>
          <w:color w:val="000000"/>
          <w:sz w:val="28"/>
        </w:rPr>
        <w:t>
      1) к снижению эффективности работы системы пожарной сигнализации или установки пожаротушения;</w:t>
      </w:r>
    </w:p>
    <w:bookmarkEnd w:id="332"/>
    <w:bookmarkStart w:name="z341" w:id="333"/>
    <w:p>
      <w:pPr>
        <w:spacing w:after="0"/>
        <w:ind w:left="0"/>
        <w:jc w:val="both"/>
      </w:pPr>
      <w:r>
        <w:rPr>
          <w:rFonts w:ascii="Times New Roman"/>
          <w:b w:val="false"/>
          <w:i w:val="false"/>
          <w:color w:val="000000"/>
          <w:sz w:val="28"/>
        </w:rPr>
        <w:t>
      2)  к распространению пожара и продуктов сгорания;</w:t>
      </w:r>
    </w:p>
    <w:bookmarkEnd w:id="333"/>
    <w:bookmarkStart w:name="z342" w:id="334"/>
    <w:p>
      <w:pPr>
        <w:spacing w:after="0"/>
        <w:ind w:left="0"/>
        <w:jc w:val="both"/>
      </w:pPr>
      <w:r>
        <w:rPr>
          <w:rFonts w:ascii="Times New Roman"/>
          <w:b w:val="false"/>
          <w:i w:val="false"/>
          <w:color w:val="000000"/>
          <w:sz w:val="28"/>
        </w:rPr>
        <w:t>
      3) к поражению людей электрическим током, сильнодействующими ядовитыми веществами;</w:t>
      </w:r>
    </w:p>
    <w:bookmarkEnd w:id="334"/>
    <w:bookmarkStart w:name="z343" w:id="335"/>
    <w:p>
      <w:pPr>
        <w:spacing w:after="0"/>
        <w:ind w:left="0"/>
        <w:jc w:val="both"/>
      </w:pPr>
      <w:r>
        <w:rPr>
          <w:rFonts w:ascii="Times New Roman"/>
          <w:b w:val="false"/>
          <w:i w:val="false"/>
          <w:color w:val="000000"/>
          <w:sz w:val="28"/>
        </w:rPr>
        <w:t>
      4) к взрыву, аварии, повреждению данного оборудования под воздействием огнетушащего вещества.</w:t>
      </w:r>
    </w:p>
    <w:bookmarkEnd w:id="335"/>
    <w:bookmarkStart w:name="z344" w:id="336"/>
    <w:p>
      <w:pPr>
        <w:spacing w:after="0"/>
        <w:ind w:left="0"/>
        <w:jc w:val="both"/>
      </w:pPr>
      <w:r>
        <w:rPr>
          <w:rFonts w:ascii="Times New Roman"/>
          <w:b w:val="false"/>
          <w:i w:val="false"/>
          <w:color w:val="000000"/>
          <w:sz w:val="28"/>
        </w:rPr>
        <w:t>
      13. Автоматические установки пожаротушения оснащаются устройствами:</w:t>
      </w:r>
    </w:p>
    <w:bookmarkEnd w:id="336"/>
    <w:bookmarkStart w:name="z345" w:id="337"/>
    <w:p>
      <w:pPr>
        <w:spacing w:after="0"/>
        <w:ind w:left="0"/>
        <w:jc w:val="both"/>
      </w:pPr>
      <w:r>
        <w:rPr>
          <w:rFonts w:ascii="Times New Roman"/>
          <w:b w:val="false"/>
          <w:i w:val="false"/>
          <w:color w:val="000000"/>
          <w:sz w:val="28"/>
        </w:rPr>
        <w:t>
      1) подачи звукового и светового сигналов оповещения о пожаре и месте его возникновения;</w:t>
      </w:r>
    </w:p>
    <w:bookmarkEnd w:id="337"/>
    <w:bookmarkStart w:name="z346" w:id="338"/>
    <w:p>
      <w:pPr>
        <w:spacing w:after="0"/>
        <w:ind w:left="0"/>
        <w:jc w:val="both"/>
      </w:pPr>
      <w:r>
        <w:rPr>
          <w:rFonts w:ascii="Times New Roman"/>
          <w:b w:val="false"/>
          <w:i w:val="false"/>
          <w:color w:val="000000"/>
          <w:sz w:val="28"/>
        </w:rPr>
        <w:t>
      2) контроля работоспособности установки, давления (уровня) в заполненных трубопроводах и емкостях, содержащих огнетушащее вещество, и (или) массы огнетушащего вещества;</w:t>
      </w:r>
    </w:p>
    <w:bookmarkEnd w:id="338"/>
    <w:bookmarkStart w:name="z347" w:id="339"/>
    <w:p>
      <w:pPr>
        <w:spacing w:after="0"/>
        <w:ind w:left="0"/>
        <w:jc w:val="both"/>
      </w:pPr>
      <w:r>
        <w:rPr>
          <w:rFonts w:ascii="Times New Roman"/>
          <w:b w:val="false"/>
          <w:i w:val="false"/>
          <w:color w:val="000000"/>
          <w:sz w:val="28"/>
        </w:rPr>
        <w:t>
      3) подвода газа и (или) жидкости для промывки (продувки) трубопроводов и для проведения испытаний;</w:t>
      </w:r>
    </w:p>
    <w:bookmarkEnd w:id="339"/>
    <w:bookmarkStart w:name="z348" w:id="340"/>
    <w:p>
      <w:pPr>
        <w:spacing w:after="0"/>
        <w:ind w:left="0"/>
        <w:jc w:val="both"/>
      </w:pPr>
      <w:r>
        <w:rPr>
          <w:rFonts w:ascii="Times New Roman"/>
          <w:b w:val="false"/>
          <w:i w:val="false"/>
          <w:color w:val="000000"/>
          <w:sz w:val="28"/>
        </w:rPr>
        <w:t>
      4) для монтажа и обслуживания оросителей и трубопроводов при заданной высоте их размещения;</w:t>
      </w:r>
    </w:p>
    <w:bookmarkEnd w:id="340"/>
    <w:bookmarkStart w:name="z349" w:id="341"/>
    <w:p>
      <w:pPr>
        <w:spacing w:after="0"/>
        <w:ind w:left="0"/>
        <w:jc w:val="both"/>
      </w:pPr>
      <w:r>
        <w:rPr>
          <w:rFonts w:ascii="Times New Roman"/>
          <w:b w:val="false"/>
          <w:i w:val="false"/>
          <w:color w:val="000000"/>
          <w:sz w:val="28"/>
        </w:rPr>
        <w:t>
      5) устройством для задержки подачи газовых и порошковых огнетушащих веществ на время, необходимое для эвакуации людей из помещения пожара.</w:t>
      </w:r>
    </w:p>
    <w:bookmarkEnd w:id="341"/>
    <w:bookmarkStart w:name="z350" w:id="342"/>
    <w:p>
      <w:pPr>
        <w:spacing w:after="0"/>
        <w:ind w:left="0"/>
        <w:jc w:val="both"/>
      </w:pPr>
      <w:r>
        <w:rPr>
          <w:rFonts w:ascii="Times New Roman"/>
          <w:b w:val="false"/>
          <w:i w:val="false"/>
          <w:color w:val="000000"/>
          <w:sz w:val="28"/>
        </w:rPr>
        <w:t>
      14. Автоматические установки пожаротушения, за исключением спринклерных, оснащаются ручным:</w:t>
      </w:r>
    </w:p>
    <w:bookmarkEnd w:id="342"/>
    <w:bookmarkStart w:name="z351" w:id="343"/>
    <w:p>
      <w:pPr>
        <w:spacing w:after="0"/>
        <w:ind w:left="0"/>
        <w:jc w:val="both"/>
      </w:pPr>
      <w:r>
        <w:rPr>
          <w:rFonts w:ascii="Times New Roman"/>
          <w:b w:val="false"/>
          <w:i w:val="false"/>
          <w:color w:val="000000"/>
          <w:sz w:val="28"/>
        </w:rPr>
        <w:t>
      1) дистанционным пуском – от устройств, расположенных у входа в защищаемое помещение, и при необходимости – с пожарного поста;</w:t>
      </w:r>
    </w:p>
    <w:bookmarkEnd w:id="343"/>
    <w:bookmarkStart w:name="z352" w:id="344"/>
    <w:p>
      <w:pPr>
        <w:spacing w:after="0"/>
        <w:ind w:left="0"/>
        <w:jc w:val="both"/>
      </w:pPr>
      <w:r>
        <w:rPr>
          <w:rFonts w:ascii="Times New Roman"/>
          <w:b w:val="false"/>
          <w:i w:val="false"/>
          <w:color w:val="000000"/>
          <w:sz w:val="28"/>
        </w:rPr>
        <w:t>
      2) местным пуском – от устройств, установленных на запорно - пусковом узле и (или) на станции пожаротушения, расположенной внутри защищаемого помещения.</w:t>
      </w:r>
    </w:p>
    <w:bookmarkEnd w:id="344"/>
    <w:bookmarkStart w:name="z353" w:id="345"/>
    <w:p>
      <w:pPr>
        <w:spacing w:after="0"/>
        <w:ind w:left="0"/>
        <w:jc w:val="left"/>
      </w:pPr>
      <w:r>
        <w:rPr>
          <w:rFonts w:ascii="Times New Roman"/>
          <w:b/>
          <w:i w:val="false"/>
          <w:color w:val="000000"/>
        </w:rPr>
        <w:t xml:space="preserve"> Глава 6. Общие положения</w:t>
      </w:r>
    </w:p>
    <w:bookmarkEnd w:id="345"/>
    <w:bookmarkStart w:name="z354" w:id="346"/>
    <w:p>
      <w:pPr>
        <w:spacing w:after="0"/>
        <w:ind w:left="0"/>
        <w:jc w:val="both"/>
      </w:pPr>
      <w:r>
        <w:rPr>
          <w:rFonts w:ascii="Times New Roman"/>
          <w:b w:val="false"/>
          <w:i w:val="false"/>
          <w:color w:val="000000"/>
          <w:sz w:val="28"/>
        </w:rPr>
        <w:t xml:space="preserve">
      15. Необходимость применения автоматических установок пожаротушения и пожарной сигнализации определяется согласно государственным нормативам в области архитектуры, градостроительства и строительства, утверждаемыми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(далее – государственные нормативы в области архитектуры, градостроительства и строительства).</w:t>
      </w:r>
    </w:p>
    <w:bookmarkEnd w:id="346"/>
    <w:bookmarkStart w:name="z355" w:id="347"/>
    <w:p>
      <w:pPr>
        <w:spacing w:after="0"/>
        <w:ind w:left="0"/>
        <w:jc w:val="both"/>
      </w:pPr>
      <w:r>
        <w:rPr>
          <w:rFonts w:ascii="Times New Roman"/>
          <w:b w:val="false"/>
          <w:i w:val="false"/>
          <w:color w:val="000000"/>
          <w:sz w:val="28"/>
        </w:rPr>
        <w:t>
      Если площадь помещений, подлежащих оборудованию системами автоматического пожаротушения, составляет 50 процентов (далее - %) и более от общей площади помещений здания, предусматривается оборудование системы автоматического пожаротушения здания в целом.</w:t>
      </w:r>
    </w:p>
    <w:bookmarkEnd w:id="347"/>
    <w:bookmarkStart w:name="z356" w:id="348"/>
    <w:p>
      <w:pPr>
        <w:spacing w:after="0"/>
        <w:ind w:left="0"/>
        <w:jc w:val="both"/>
      </w:pPr>
      <w:r>
        <w:rPr>
          <w:rFonts w:ascii="Times New Roman"/>
          <w:b w:val="false"/>
          <w:i w:val="false"/>
          <w:color w:val="000000"/>
          <w:sz w:val="28"/>
        </w:rPr>
        <w:t>
      16. При проектировании автоматических установок пожаротушения и пожарной сигнализации пожарно-техническую классификацию зданий, строительных конструкций и материалов, классы пожаров, категорию зданий и помещений по взрывопожарной и пожарной опасности, классы взрывопожарных и пожароопасных зон, а также классификацию систем оповещения о пожаре принимают в соответствии с требованиями, установленными в ТР "Общие требования к пожарной безопасности".</w:t>
      </w:r>
    </w:p>
    <w:bookmarkEnd w:id="348"/>
    <w:bookmarkStart w:name="z357" w:id="349"/>
    <w:p>
      <w:pPr>
        <w:spacing w:after="0"/>
        <w:ind w:left="0"/>
        <w:jc w:val="both"/>
      </w:pPr>
      <w:r>
        <w:rPr>
          <w:rFonts w:ascii="Times New Roman"/>
          <w:b w:val="false"/>
          <w:i w:val="false"/>
          <w:color w:val="000000"/>
          <w:sz w:val="28"/>
        </w:rPr>
        <w:t>
      17. Проектирование систем и установок пожарной автоматики осуществляется с учетом требований государственных, межгосударственных и международных стандартов, разрешенными для применения на территории Республики Казахстан,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а также государственных нормативов в области архитектуры, градостроительства и строительства.</w:t>
      </w:r>
    </w:p>
    <w:bookmarkEnd w:id="349"/>
    <w:bookmarkStart w:name="z358" w:id="350"/>
    <w:p>
      <w:pPr>
        <w:spacing w:after="0"/>
        <w:ind w:left="0"/>
        <w:jc w:val="both"/>
      </w:pPr>
      <w:r>
        <w:rPr>
          <w:rFonts w:ascii="Times New Roman"/>
          <w:b w:val="false"/>
          <w:i w:val="false"/>
          <w:color w:val="000000"/>
          <w:sz w:val="28"/>
        </w:rPr>
        <w:t>
      18. Разделы проектной документации пожарной автоматики разрабатываются с учетом действующих нормативных документов системы проектной документации для строительства с учетом требований настоящих норм и с учетом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bookmarkEnd w:id="350"/>
    <w:bookmarkStart w:name="z359" w:id="351"/>
    <w:p>
      <w:pPr>
        <w:spacing w:after="0"/>
        <w:ind w:left="0"/>
        <w:jc w:val="both"/>
      </w:pPr>
      <w:r>
        <w:rPr>
          <w:rFonts w:ascii="Times New Roman"/>
          <w:b w:val="false"/>
          <w:i w:val="false"/>
          <w:color w:val="000000"/>
          <w:sz w:val="28"/>
        </w:rPr>
        <w:t>
      19. При проектировании установок пожаротушения в зданиях и сооружениях с наличием в них отдельных помещений, где по нормам требуется только пожарная сигнализация, вместо нее, с учетом технико-экономического обоснования, предусматривается защита этих помещений установками пожаротушения. В этом случае, подачи огнетушащего вещества принимаются по нормативной интенсивности, а расход не диктующим.</w:t>
      </w:r>
    </w:p>
    <w:bookmarkEnd w:id="351"/>
    <w:bookmarkStart w:name="z360" w:id="352"/>
    <w:p>
      <w:pPr>
        <w:spacing w:after="0"/>
        <w:ind w:left="0"/>
        <w:jc w:val="both"/>
      </w:pPr>
      <w:r>
        <w:rPr>
          <w:rFonts w:ascii="Times New Roman"/>
          <w:b w:val="false"/>
          <w:i w:val="false"/>
          <w:color w:val="000000"/>
          <w:sz w:val="28"/>
        </w:rPr>
        <w:t xml:space="preserve">
      20. При проектировании автоматических установок пожаротушения, автоматической пожарной сигнализации, оповещения и управления эвакуацией людей при пожаре, а также систем дымоудаления, в составе пожарной автоматики предусматривают, в соответствии с требованиями настоящих норм, приборы приемно-контрольные пожарные и приборы управления пожарные. </w:t>
      </w:r>
    </w:p>
    <w:bookmarkEnd w:id="352"/>
    <w:bookmarkStart w:name="z361" w:id="353"/>
    <w:p>
      <w:pPr>
        <w:spacing w:after="0"/>
        <w:ind w:left="0"/>
        <w:jc w:val="both"/>
      </w:pPr>
      <w:r>
        <w:rPr>
          <w:rFonts w:ascii="Times New Roman"/>
          <w:b w:val="false"/>
          <w:i w:val="false"/>
          <w:color w:val="000000"/>
          <w:sz w:val="28"/>
        </w:rPr>
        <w:t>
      21. При защите установками пожаротушения помещений с ночным пребыванием людей, дополнительно предусматривается система пожарной сигнализации с установкой в указанных помещениях дымовых пожарных извещателей.</w:t>
      </w:r>
    </w:p>
    <w:bookmarkEnd w:id="353"/>
    <w:bookmarkStart w:name="z362" w:id="354"/>
    <w:p>
      <w:pPr>
        <w:spacing w:after="0"/>
        <w:ind w:left="0"/>
        <w:jc w:val="both"/>
      </w:pPr>
      <w:r>
        <w:rPr>
          <w:rFonts w:ascii="Times New Roman"/>
          <w:b w:val="false"/>
          <w:i w:val="false"/>
          <w:color w:val="000000"/>
          <w:sz w:val="28"/>
        </w:rPr>
        <w:t xml:space="preserve">
      22. Тип установки пожаротушения, способ тушения, вид и интенсивность подачи огнетушащих веществ, тип оборудования установки пожарной (охранно-пожарной) сигнализации определяются организацией-проектировщиком с учетом пожарной опасности, вида и размещения пожарной нагрузки и физико-химических свойств производимых, хранимых и применяемых веществ и материалов. </w:t>
      </w:r>
    </w:p>
    <w:bookmarkEnd w:id="354"/>
    <w:bookmarkStart w:name="z363" w:id="355"/>
    <w:p>
      <w:pPr>
        <w:spacing w:after="0"/>
        <w:ind w:left="0"/>
        <w:jc w:val="both"/>
      </w:pPr>
      <w:r>
        <w:rPr>
          <w:rFonts w:ascii="Times New Roman"/>
          <w:b w:val="false"/>
          <w:i w:val="false"/>
          <w:color w:val="000000"/>
          <w:sz w:val="28"/>
        </w:rPr>
        <w:t>
      При этом необходимо учитывать объемно-планировочные, конструктивные и технологические решения защищаемого объекта и оборудования.</w:t>
      </w:r>
    </w:p>
    <w:bookmarkEnd w:id="355"/>
    <w:bookmarkStart w:name="z364" w:id="356"/>
    <w:p>
      <w:pPr>
        <w:spacing w:after="0"/>
        <w:ind w:left="0"/>
        <w:jc w:val="both"/>
      </w:pPr>
      <w:r>
        <w:rPr>
          <w:rFonts w:ascii="Times New Roman"/>
          <w:b w:val="false"/>
          <w:i w:val="false"/>
          <w:color w:val="000000"/>
          <w:sz w:val="28"/>
        </w:rPr>
        <w:t>
      23. Применяемое в составе пожарной автоматики оборудование принимается по эксплуатационным документам на оборудование, соответствующим требованиям государственных, межгосударственных и международных стандартов, разрешенных для применения на территории Республики Казахстан, а также обеспечивающих работоспособность с учетом климатических, механических, электромагнитных и других воздействий в местах его размещения.</w:t>
      </w:r>
    </w:p>
    <w:bookmarkEnd w:id="356"/>
    <w:bookmarkStart w:name="z365" w:id="357"/>
    <w:p>
      <w:pPr>
        <w:spacing w:after="0"/>
        <w:ind w:left="0"/>
        <w:jc w:val="both"/>
      </w:pPr>
      <w:r>
        <w:rPr>
          <w:rFonts w:ascii="Times New Roman"/>
          <w:b w:val="false"/>
          <w:i w:val="false"/>
          <w:color w:val="000000"/>
          <w:sz w:val="28"/>
        </w:rPr>
        <w:t>
      Применение в составе пожарной автоматики оборудовании разных производителей производится, при его функциональной и технической совместимости, в соответствии с характеристиками, указанными в эксплуатационных документах на оборудование.</w:t>
      </w:r>
    </w:p>
    <w:bookmarkEnd w:id="357"/>
    <w:bookmarkStart w:name="z366" w:id="358"/>
    <w:p>
      <w:pPr>
        <w:spacing w:after="0"/>
        <w:ind w:left="0"/>
        <w:jc w:val="both"/>
      </w:pPr>
      <w:r>
        <w:rPr>
          <w:rFonts w:ascii="Times New Roman"/>
          <w:b w:val="false"/>
          <w:i w:val="false"/>
          <w:color w:val="000000"/>
          <w:sz w:val="28"/>
        </w:rPr>
        <w:t xml:space="preserve">
      24. Состав, структура построения и функции пожарной автоматики, технически и экономически обосновываются. </w:t>
      </w:r>
    </w:p>
    <w:bookmarkEnd w:id="358"/>
    <w:bookmarkStart w:name="z367" w:id="359"/>
    <w:p>
      <w:pPr>
        <w:spacing w:after="0"/>
        <w:ind w:left="0"/>
        <w:jc w:val="both"/>
      </w:pPr>
      <w:r>
        <w:rPr>
          <w:rFonts w:ascii="Times New Roman"/>
          <w:b w:val="false"/>
          <w:i w:val="false"/>
          <w:color w:val="000000"/>
          <w:sz w:val="28"/>
        </w:rPr>
        <w:t>
      При разработке проекта пожарной автоматики и выборе оборудования учитывают:</w:t>
      </w:r>
    </w:p>
    <w:bookmarkEnd w:id="359"/>
    <w:bookmarkStart w:name="z368" w:id="360"/>
    <w:p>
      <w:pPr>
        <w:spacing w:after="0"/>
        <w:ind w:left="0"/>
        <w:jc w:val="both"/>
      </w:pPr>
      <w:r>
        <w:rPr>
          <w:rFonts w:ascii="Times New Roman"/>
          <w:b w:val="false"/>
          <w:i w:val="false"/>
          <w:color w:val="000000"/>
          <w:sz w:val="28"/>
        </w:rPr>
        <w:t>
      1) назначение объекта и характеристику основных производственных и технологических процессов, протекающих на объекте;</w:t>
      </w:r>
    </w:p>
    <w:bookmarkEnd w:id="360"/>
    <w:bookmarkStart w:name="z369" w:id="361"/>
    <w:p>
      <w:pPr>
        <w:spacing w:after="0"/>
        <w:ind w:left="0"/>
        <w:jc w:val="both"/>
      </w:pPr>
      <w:r>
        <w:rPr>
          <w:rFonts w:ascii="Times New Roman"/>
          <w:b w:val="false"/>
          <w:i w:val="false"/>
          <w:color w:val="000000"/>
          <w:sz w:val="28"/>
        </w:rPr>
        <w:t>
      2) места и способы размещения технологического оборудования и материальных ценностей;</w:t>
      </w:r>
    </w:p>
    <w:bookmarkEnd w:id="361"/>
    <w:bookmarkStart w:name="z370" w:id="362"/>
    <w:p>
      <w:pPr>
        <w:spacing w:after="0"/>
        <w:ind w:left="0"/>
        <w:jc w:val="both"/>
      </w:pPr>
      <w:r>
        <w:rPr>
          <w:rFonts w:ascii="Times New Roman"/>
          <w:b w:val="false"/>
          <w:i w:val="false"/>
          <w:color w:val="000000"/>
          <w:sz w:val="28"/>
        </w:rPr>
        <w:t>
      3) характеристику первичных факторов пожара;</w:t>
      </w:r>
    </w:p>
    <w:bookmarkEnd w:id="362"/>
    <w:bookmarkStart w:name="z371" w:id="363"/>
    <w:p>
      <w:pPr>
        <w:spacing w:after="0"/>
        <w:ind w:left="0"/>
        <w:jc w:val="both"/>
      </w:pPr>
      <w:r>
        <w:rPr>
          <w:rFonts w:ascii="Times New Roman"/>
          <w:b w:val="false"/>
          <w:i w:val="false"/>
          <w:color w:val="000000"/>
          <w:sz w:val="28"/>
        </w:rPr>
        <w:t>
      4) возможные пути распространения пожара;</w:t>
      </w:r>
    </w:p>
    <w:bookmarkEnd w:id="363"/>
    <w:bookmarkStart w:name="z372" w:id="364"/>
    <w:p>
      <w:pPr>
        <w:spacing w:after="0"/>
        <w:ind w:left="0"/>
        <w:jc w:val="both"/>
      </w:pPr>
      <w:r>
        <w:rPr>
          <w:rFonts w:ascii="Times New Roman"/>
          <w:b w:val="false"/>
          <w:i w:val="false"/>
          <w:color w:val="000000"/>
          <w:sz w:val="28"/>
        </w:rPr>
        <w:t>
      5) способы и методы защиты людей и имущества от пожара;</w:t>
      </w:r>
    </w:p>
    <w:bookmarkEnd w:id="364"/>
    <w:bookmarkStart w:name="z373" w:id="365"/>
    <w:p>
      <w:pPr>
        <w:spacing w:after="0"/>
        <w:ind w:left="0"/>
        <w:jc w:val="both"/>
      </w:pPr>
      <w:r>
        <w:rPr>
          <w:rFonts w:ascii="Times New Roman"/>
          <w:b w:val="false"/>
          <w:i w:val="false"/>
          <w:color w:val="000000"/>
          <w:sz w:val="28"/>
        </w:rPr>
        <w:t>
      6) режим и особенности эксплуатации объекта;</w:t>
      </w:r>
    </w:p>
    <w:bookmarkEnd w:id="365"/>
    <w:bookmarkStart w:name="z374" w:id="366"/>
    <w:p>
      <w:pPr>
        <w:spacing w:after="0"/>
        <w:ind w:left="0"/>
        <w:jc w:val="both"/>
      </w:pPr>
      <w:r>
        <w:rPr>
          <w:rFonts w:ascii="Times New Roman"/>
          <w:b w:val="false"/>
          <w:i w:val="false"/>
          <w:color w:val="000000"/>
          <w:sz w:val="28"/>
        </w:rPr>
        <w:t>
      7) количество штатного обученного персонала, посетителей, места их пребывания;</w:t>
      </w:r>
    </w:p>
    <w:bookmarkEnd w:id="366"/>
    <w:bookmarkStart w:name="z375" w:id="367"/>
    <w:p>
      <w:pPr>
        <w:spacing w:after="0"/>
        <w:ind w:left="0"/>
        <w:jc w:val="both"/>
      </w:pPr>
      <w:r>
        <w:rPr>
          <w:rFonts w:ascii="Times New Roman"/>
          <w:b w:val="false"/>
          <w:i w:val="false"/>
          <w:color w:val="000000"/>
          <w:sz w:val="28"/>
        </w:rPr>
        <w:t>
      8) пути эвакуации, их пропускную способность;</w:t>
      </w:r>
    </w:p>
    <w:bookmarkEnd w:id="367"/>
    <w:bookmarkStart w:name="z376" w:id="368"/>
    <w:p>
      <w:pPr>
        <w:spacing w:after="0"/>
        <w:ind w:left="0"/>
        <w:jc w:val="both"/>
      </w:pPr>
      <w:r>
        <w:rPr>
          <w:rFonts w:ascii="Times New Roman"/>
          <w:b w:val="false"/>
          <w:i w:val="false"/>
          <w:color w:val="000000"/>
          <w:sz w:val="28"/>
        </w:rPr>
        <w:t>
      9) вероятность ложных срабатываний (при наличии в помещении пыли, газа, дыма, пара от работы механизмов и так далее);</w:t>
      </w:r>
    </w:p>
    <w:bookmarkEnd w:id="368"/>
    <w:bookmarkStart w:name="z377" w:id="369"/>
    <w:p>
      <w:pPr>
        <w:spacing w:after="0"/>
        <w:ind w:left="0"/>
        <w:jc w:val="both"/>
      </w:pPr>
      <w:r>
        <w:rPr>
          <w:rFonts w:ascii="Times New Roman"/>
          <w:b w:val="false"/>
          <w:i w:val="false"/>
          <w:color w:val="000000"/>
          <w:sz w:val="28"/>
        </w:rPr>
        <w:t>
      10) тактико-технические возможности применяемого оборудования и его условия эксплуатации;</w:t>
      </w:r>
    </w:p>
    <w:bookmarkEnd w:id="369"/>
    <w:bookmarkStart w:name="z378" w:id="370"/>
    <w:p>
      <w:pPr>
        <w:spacing w:after="0"/>
        <w:ind w:left="0"/>
        <w:jc w:val="both"/>
      </w:pPr>
      <w:r>
        <w:rPr>
          <w:rFonts w:ascii="Times New Roman"/>
          <w:b w:val="false"/>
          <w:i w:val="false"/>
          <w:color w:val="000000"/>
          <w:sz w:val="28"/>
        </w:rPr>
        <w:t>
      11) порядок восстановления в исходное состояние технических средств противопожарной защиты и других инженерных систем жизнеобеспечения объекта;</w:t>
      </w:r>
    </w:p>
    <w:bookmarkEnd w:id="370"/>
    <w:bookmarkStart w:name="z379" w:id="371"/>
    <w:p>
      <w:pPr>
        <w:spacing w:after="0"/>
        <w:ind w:left="0"/>
        <w:jc w:val="both"/>
      </w:pPr>
      <w:r>
        <w:rPr>
          <w:rFonts w:ascii="Times New Roman"/>
          <w:b w:val="false"/>
          <w:i w:val="false"/>
          <w:color w:val="000000"/>
          <w:sz w:val="28"/>
        </w:rPr>
        <w:t>
      12) взаимодействие пожарной автоматики с технологическим и электротехническим оборудованием объекта;</w:t>
      </w:r>
    </w:p>
    <w:bookmarkEnd w:id="371"/>
    <w:bookmarkStart w:name="z380" w:id="372"/>
    <w:p>
      <w:pPr>
        <w:spacing w:after="0"/>
        <w:ind w:left="0"/>
        <w:jc w:val="both"/>
      </w:pPr>
      <w:r>
        <w:rPr>
          <w:rFonts w:ascii="Times New Roman"/>
          <w:b w:val="false"/>
          <w:i w:val="false"/>
          <w:color w:val="000000"/>
          <w:sz w:val="28"/>
        </w:rPr>
        <w:t>
      13)  места вывода информации о состоянии пожарной автоматики;</w:t>
      </w:r>
    </w:p>
    <w:bookmarkEnd w:id="372"/>
    <w:bookmarkStart w:name="z381" w:id="373"/>
    <w:p>
      <w:pPr>
        <w:spacing w:after="0"/>
        <w:ind w:left="0"/>
        <w:jc w:val="both"/>
      </w:pPr>
      <w:r>
        <w:rPr>
          <w:rFonts w:ascii="Times New Roman"/>
          <w:b w:val="false"/>
          <w:i w:val="false"/>
          <w:color w:val="000000"/>
          <w:sz w:val="28"/>
        </w:rPr>
        <w:t>
      14) возможность взаимодействия оборудования, выполняющего разные функции, и его объединения в единую систему пожарной автоматики;</w:t>
      </w:r>
    </w:p>
    <w:bookmarkEnd w:id="373"/>
    <w:bookmarkStart w:name="z382" w:id="374"/>
    <w:p>
      <w:pPr>
        <w:spacing w:after="0"/>
        <w:ind w:left="0"/>
        <w:jc w:val="both"/>
      </w:pPr>
      <w:r>
        <w:rPr>
          <w:rFonts w:ascii="Times New Roman"/>
          <w:b w:val="false"/>
          <w:i w:val="false"/>
          <w:color w:val="000000"/>
          <w:sz w:val="28"/>
        </w:rPr>
        <w:t>
      15) возможность сокращения количества применяемого оборудования пожарной автоматики, количества кабельной продукции за счет функциональных возможностей оборудования;</w:t>
      </w:r>
    </w:p>
    <w:bookmarkEnd w:id="374"/>
    <w:bookmarkStart w:name="z383" w:id="375"/>
    <w:p>
      <w:pPr>
        <w:spacing w:after="0"/>
        <w:ind w:left="0"/>
        <w:jc w:val="both"/>
      </w:pPr>
      <w:r>
        <w:rPr>
          <w:rFonts w:ascii="Times New Roman"/>
          <w:b w:val="false"/>
          <w:i w:val="false"/>
          <w:color w:val="000000"/>
          <w:sz w:val="28"/>
        </w:rPr>
        <w:t>
      16) ожидаемые затраты на оборудование и работы по монтажу, наладке, обслуживанию;</w:t>
      </w:r>
    </w:p>
    <w:bookmarkEnd w:id="375"/>
    <w:bookmarkStart w:name="z384" w:id="376"/>
    <w:p>
      <w:pPr>
        <w:spacing w:after="0"/>
        <w:ind w:left="0"/>
        <w:jc w:val="both"/>
      </w:pPr>
      <w:r>
        <w:rPr>
          <w:rFonts w:ascii="Times New Roman"/>
          <w:b w:val="false"/>
          <w:i w:val="false"/>
          <w:color w:val="000000"/>
          <w:sz w:val="28"/>
        </w:rPr>
        <w:t>
      17) эксплуатационные возможности применяемого в составе пожарной автоматики оборудования.</w:t>
      </w:r>
    </w:p>
    <w:bookmarkEnd w:id="376"/>
    <w:bookmarkStart w:name="z385" w:id="377"/>
    <w:p>
      <w:pPr>
        <w:spacing w:after="0"/>
        <w:ind w:left="0"/>
        <w:jc w:val="both"/>
      </w:pPr>
      <w:r>
        <w:rPr>
          <w:rFonts w:ascii="Times New Roman"/>
          <w:b w:val="false"/>
          <w:i w:val="false"/>
          <w:color w:val="000000"/>
          <w:sz w:val="28"/>
        </w:rPr>
        <w:t>
      25. В зданиях и помещениях, защищаемых спринклерными установками пожаротушения и пожарной сигнализацией, предусматриваются включение технических средств оповещения людей о пожаре, установки пожаротушения и пожарной сигнализации соответственно.</w:t>
      </w:r>
    </w:p>
    <w:bookmarkEnd w:id="377"/>
    <w:bookmarkStart w:name="z386" w:id="378"/>
    <w:p>
      <w:pPr>
        <w:spacing w:after="0"/>
        <w:ind w:left="0"/>
        <w:jc w:val="both"/>
      </w:pPr>
      <w:r>
        <w:rPr>
          <w:rFonts w:ascii="Times New Roman"/>
          <w:b w:val="false"/>
          <w:i w:val="false"/>
          <w:color w:val="000000"/>
          <w:sz w:val="28"/>
        </w:rPr>
        <w:t>
      Для здания (пожарного отсека) с помещениями различного функционального назначения предусматривается единая система оповещения о пожаре.</w:t>
      </w:r>
    </w:p>
    <w:bookmarkEnd w:id="378"/>
    <w:bookmarkStart w:name="z387" w:id="379"/>
    <w:p>
      <w:pPr>
        <w:spacing w:after="0"/>
        <w:ind w:left="0"/>
        <w:jc w:val="both"/>
      </w:pPr>
      <w:r>
        <w:rPr>
          <w:rFonts w:ascii="Times New Roman"/>
          <w:b w:val="false"/>
          <w:i w:val="false"/>
          <w:color w:val="000000"/>
          <w:sz w:val="28"/>
        </w:rPr>
        <w:t>
      26. Пожарная автоматика на защищаемом объекте (в том числе при наличии нескольких зданий и сооружений) проектируется таким образом, чтобы обеспечивалась возможность осуществления централизованного контроля за ее состоянием с общего пожарного поста объекта.</w:t>
      </w:r>
    </w:p>
    <w:bookmarkEnd w:id="379"/>
    <w:bookmarkStart w:name="z388" w:id="380"/>
    <w:p>
      <w:pPr>
        <w:spacing w:after="0"/>
        <w:ind w:left="0"/>
        <w:jc w:val="both"/>
      </w:pPr>
      <w:r>
        <w:rPr>
          <w:rFonts w:ascii="Times New Roman"/>
          <w:b w:val="false"/>
          <w:i w:val="false"/>
          <w:color w:val="000000"/>
          <w:sz w:val="28"/>
        </w:rPr>
        <w:t>
      27. В составе пожарной автоматики защищаемых объектов предусматривается оборудование системы передачи извещений, обеспечивающее передачу сигналов о пожаре и неисправности пожарной автоматики в пожарный пост или помещение с персоналом, ведущим круглосуточное дежурство, если иное не установлено нормами по проектированию зданий конкретного функционального назначения или в задании на проектирование.</w:t>
      </w:r>
    </w:p>
    <w:bookmarkEnd w:id="380"/>
    <w:bookmarkStart w:name="z389" w:id="381"/>
    <w:p>
      <w:pPr>
        <w:spacing w:after="0"/>
        <w:ind w:left="0"/>
        <w:jc w:val="both"/>
      </w:pPr>
      <w:r>
        <w:rPr>
          <w:rFonts w:ascii="Times New Roman"/>
          <w:b w:val="false"/>
          <w:i w:val="false"/>
          <w:color w:val="000000"/>
          <w:sz w:val="28"/>
        </w:rPr>
        <w:t>
      28. В помещении пожарного поста или другом помещении с персоналом, ведущим круглосуточное дежурство, предусматриваются:</w:t>
      </w:r>
    </w:p>
    <w:bookmarkEnd w:id="381"/>
    <w:bookmarkStart w:name="z390" w:id="382"/>
    <w:p>
      <w:pPr>
        <w:spacing w:after="0"/>
        <w:ind w:left="0"/>
        <w:jc w:val="both"/>
      </w:pPr>
      <w:r>
        <w:rPr>
          <w:rFonts w:ascii="Times New Roman"/>
          <w:b w:val="false"/>
          <w:i w:val="false"/>
          <w:color w:val="000000"/>
          <w:sz w:val="28"/>
        </w:rPr>
        <w:t>
      1) световая и звуковая сигнализация:</w:t>
      </w:r>
    </w:p>
    <w:bookmarkEnd w:id="382"/>
    <w:bookmarkStart w:name="z391" w:id="383"/>
    <w:p>
      <w:pPr>
        <w:spacing w:after="0"/>
        <w:ind w:left="0"/>
        <w:jc w:val="both"/>
      </w:pPr>
      <w:r>
        <w:rPr>
          <w:rFonts w:ascii="Times New Roman"/>
          <w:b w:val="false"/>
          <w:i w:val="false"/>
          <w:color w:val="000000"/>
          <w:sz w:val="28"/>
        </w:rPr>
        <w:t>
      о возникновении пожара (с расшифровкой по направлениям или помещениям в случае применения адресных систем пожарной сигнализации);</w:t>
      </w:r>
    </w:p>
    <w:bookmarkEnd w:id="383"/>
    <w:bookmarkStart w:name="z392" w:id="384"/>
    <w:p>
      <w:pPr>
        <w:spacing w:after="0"/>
        <w:ind w:left="0"/>
        <w:jc w:val="both"/>
      </w:pPr>
      <w:r>
        <w:rPr>
          <w:rFonts w:ascii="Times New Roman"/>
          <w:b w:val="false"/>
          <w:i w:val="false"/>
          <w:color w:val="000000"/>
          <w:sz w:val="28"/>
        </w:rPr>
        <w:t>
      о срабатывании установки (с расшифровкой по направлениям или помещениям);</w:t>
      </w:r>
    </w:p>
    <w:bookmarkEnd w:id="384"/>
    <w:bookmarkStart w:name="z393" w:id="385"/>
    <w:p>
      <w:pPr>
        <w:spacing w:after="0"/>
        <w:ind w:left="0"/>
        <w:jc w:val="both"/>
      </w:pPr>
      <w:r>
        <w:rPr>
          <w:rFonts w:ascii="Times New Roman"/>
          <w:b w:val="false"/>
          <w:i w:val="false"/>
          <w:color w:val="000000"/>
          <w:sz w:val="28"/>
        </w:rPr>
        <w:t>
      2) световая сигнализация:</w:t>
      </w:r>
    </w:p>
    <w:bookmarkEnd w:id="385"/>
    <w:bookmarkStart w:name="z394" w:id="386"/>
    <w:p>
      <w:pPr>
        <w:spacing w:after="0"/>
        <w:ind w:left="0"/>
        <w:jc w:val="both"/>
      </w:pPr>
      <w:r>
        <w:rPr>
          <w:rFonts w:ascii="Times New Roman"/>
          <w:b w:val="false"/>
          <w:i w:val="false"/>
          <w:color w:val="000000"/>
          <w:sz w:val="28"/>
        </w:rPr>
        <w:t>
      о наличии напряжения на основном и резервном вводах электроснабжения;</w:t>
      </w:r>
    </w:p>
    <w:bookmarkEnd w:id="386"/>
    <w:bookmarkStart w:name="z395" w:id="387"/>
    <w:p>
      <w:pPr>
        <w:spacing w:after="0"/>
        <w:ind w:left="0"/>
        <w:jc w:val="both"/>
      </w:pPr>
      <w:r>
        <w:rPr>
          <w:rFonts w:ascii="Times New Roman"/>
          <w:b w:val="false"/>
          <w:i w:val="false"/>
          <w:color w:val="000000"/>
          <w:sz w:val="28"/>
        </w:rPr>
        <w:t>
      об отключении звуковой сигнализации о пожаре (при отсутствии автоматического восстановления сигнализации);</w:t>
      </w:r>
    </w:p>
    <w:bookmarkEnd w:id="387"/>
    <w:bookmarkStart w:name="z396" w:id="388"/>
    <w:p>
      <w:pPr>
        <w:spacing w:after="0"/>
        <w:ind w:left="0"/>
        <w:jc w:val="both"/>
      </w:pPr>
      <w:r>
        <w:rPr>
          <w:rFonts w:ascii="Times New Roman"/>
          <w:b w:val="false"/>
          <w:i w:val="false"/>
          <w:color w:val="000000"/>
          <w:sz w:val="28"/>
        </w:rPr>
        <w:t>
      об отключении звуковой сигнализации о неисправности (при отсутствии автоматического восстановления сигнализации).</w:t>
      </w:r>
    </w:p>
    <w:bookmarkEnd w:id="388"/>
    <w:bookmarkStart w:name="z397" w:id="389"/>
    <w:p>
      <w:pPr>
        <w:spacing w:after="0"/>
        <w:ind w:left="0"/>
        <w:jc w:val="both"/>
      </w:pPr>
      <w:r>
        <w:rPr>
          <w:rFonts w:ascii="Times New Roman"/>
          <w:b w:val="false"/>
          <w:i w:val="false"/>
          <w:color w:val="000000"/>
          <w:sz w:val="28"/>
        </w:rPr>
        <w:t>
      При установке приборов управления пожарных в помещении без круглосуточного дежурства, а также в помещении с круглосуточным дежурством обеспечивается передача всех установленных сигналов о работе установки.</w:t>
      </w:r>
    </w:p>
    <w:bookmarkEnd w:id="389"/>
    <w:bookmarkStart w:name="z398" w:id="390"/>
    <w:p>
      <w:pPr>
        <w:spacing w:after="0"/>
        <w:ind w:left="0"/>
        <w:jc w:val="both"/>
      </w:pPr>
      <w:r>
        <w:rPr>
          <w:rFonts w:ascii="Times New Roman"/>
          <w:b w:val="false"/>
          <w:i w:val="false"/>
          <w:color w:val="000000"/>
          <w:sz w:val="28"/>
        </w:rPr>
        <w:t>
      Звуковой сигнал о пожаре отличается тональностью или характером звука от сигнала о неисправности и срабатывании установки.</w:t>
      </w:r>
    </w:p>
    <w:bookmarkEnd w:id="390"/>
    <w:bookmarkStart w:name="z399" w:id="391"/>
    <w:p>
      <w:pPr>
        <w:spacing w:after="0"/>
        <w:ind w:left="0"/>
        <w:jc w:val="left"/>
      </w:pPr>
      <w:r>
        <w:rPr>
          <w:rFonts w:ascii="Times New Roman"/>
          <w:b/>
          <w:i w:val="false"/>
          <w:color w:val="000000"/>
        </w:rPr>
        <w:t xml:space="preserve"> Глава 7. Общие требования безопасности к системам и установкам автоматического пожаротушения</w:t>
      </w:r>
    </w:p>
    <w:bookmarkEnd w:id="391"/>
    <w:bookmarkStart w:name="z400" w:id="392"/>
    <w:p>
      <w:pPr>
        <w:spacing w:after="0"/>
        <w:ind w:left="0"/>
        <w:jc w:val="both"/>
      </w:pPr>
      <w:r>
        <w:rPr>
          <w:rFonts w:ascii="Times New Roman"/>
          <w:b w:val="false"/>
          <w:i w:val="false"/>
          <w:color w:val="000000"/>
          <w:sz w:val="28"/>
        </w:rPr>
        <w:t>
      29. Конструктивные решения автоматических установок пожаротушения разрабатываются в соответствии с требованиями государственных, межгосударственных и международных стандартов, разрешенных для применения на территории Республики Казахстан, и нормативных документов в части:</w:t>
      </w:r>
    </w:p>
    <w:bookmarkEnd w:id="392"/>
    <w:bookmarkStart w:name="z401" w:id="393"/>
    <w:p>
      <w:pPr>
        <w:spacing w:after="0"/>
        <w:ind w:left="0"/>
        <w:jc w:val="both"/>
      </w:pPr>
      <w:r>
        <w:rPr>
          <w:rFonts w:ascii="Times New Roman"/>
          <w:b w:val="false"/>
          <w:i w:val="false"/>
          <w:color w:val="000000"/>
          <w:sz w:val="28"/>
        </w:rPr>
        <w:t>
      1) категорий исполнения по устойчивости к климатическим воздействиям;</w:t>
      </w:r>
    </w:p>
    <w:bookmarkEnd w:id="393"/>
    <w:bookmarkStart w:name="z402" w:id="394"/>
    <w:p>
      <w:pPr>
        <w:spacing w:after="0"/>
        <w:ind w:left="0"/>
        <w:jc w:val="both"/>
      </w:pPr>
      <w:r>
        <w:rPr>
          <w:rFonts w:ascii="Times New Roman"/>
          <w:b w:val="false"/>
          <w:i w:val="false"/>
          <w:color w:val="000000"/>
          <w:sz w:val="28"/>
        </w:rPr>
        <w:t>
      2) сейсмичности и вибрации;</w:t>
      </w:r>
    </w:p>
    <w:bookmarkEnd w:id="394"/>
    <w:bookmarkStart w:name="z403" w:id="395"/>
    <w:p>
      <w:pPr>
        <w:spacing w:after="0"/>
        <w:ind w:left="0"/>
        <w:jc w:val="both"/>
      </w:pPr>
      <w:r>
        <w:rPr>
          <w:rFonts w:ascii="Times New Roman"/>
          <w:b w:val="false"/>
          <w:i w:val="false"/>
          <w:color w:val="000000"/>
          <w:sz w:val="28"/>
        </w:rPr>
        <w:t>
      3) прочности и герметичности.</w:t>
      </w:r>
    </w:p>
    <w:bookmarkEnd w:id="395"/>
    <w:bookmarkStart w:name="z404" w:id="396"/>
    <w:p>
      <w:pPr>
        <w:spacing w:after="0"/>
        <w:ind w:left="0"/>
        <w:jc w:val="both"/>
      </w:pPr>
      <w:r>
        <w:rPr>
          <w:rFonts w:ascii="Times New Roman"/>
          <w:b w:val="false"/>
          <w:i w:val="false"/>
          <w:color w:val="000000"/>
          <w:sz w:val="28"/>
        </w:rPr>
        <w:t>
      30. Установки автоматического пожаротушения обеспечивают:</w:t>
      </w:r>
    </w:p>
    <w:bookmarkEnd w:id="396"/>
    <w:bookmarkStart w:name="z405" w:id="397"/>
    <w:p>
      <w:pPr>
        <w:spacing w:after="0"/>
        <w:ind w:left="0"/>
        <w:jc w:val="both"/>
      </w:pPr>
      <w:r>
        <w:rPr>
          <w:rFonts w:ascii="Times New Roman"/>
          <w:b w:val="false"/>
          <w:i w:val="false"/>
          <w:color w:val="000000"/>
          <w:sz w:val="28"/>
        </w:rPr>
        <w:t>
      1) срабатывание в начальной стадии развития пожара;</w:t>
      </w:r>
    </w:p>
    <w:bookmarkEnd w:id="397"/>
    <w:bookmarkStart w:name="z406" w:id="398"/>
    <w:p>
      <w:pPr>
        <w:spacing w:after="0"/>
        <w:ind w:left="0"/>
        <w:jc w:val="both"/>
      </w:pPr>
      <w:r>
        <w:rPr>
          <w:rFonts w:ascii="Times New Roman"/>
          <w:b w:val="false"/>
          <w:i w:val="false"/>
          <w:color w:val="000000"/>
          <w:sz w:val="28"/>
        </w:rPr>
        <w:t>
      2) локализацию пожара в течение времени, необходимого для введения в действие оперативных сил и средств;</w:t>
      </w:r>
    </w:p>
    <w:bookmarkEnd w:id="398"/>
    <w:bookmarkStart w:name="z407" w:id="399"/>
    <w:p>
      <w:pPr>
        <w:spacing w:after="0"/>
        <w:ind w:left="0"/>
        <w:jc w:val="both"/>
      </w:pPr>
      <w:r>
        <w:rPr>
          <w:rFonts w:ascii="Times New Roman"/>
          <w:b w:val="false"/>
          <w:i w:val="false"/>
          <w:color w:val="000000"/>
          <w:sz w:val="28"/>
        </w:rPr>
        <w:t>
      3) тушение пожара с целью его ликвидации поверхностным или объемным способом подачи огнетушащего вещества;</w:t>
      </w:r>
    </w:p>
    <w:bookmarkEnd w:id="399"/>
    <w:bookmarkStart w:name="z408" w:id="400"/>
    <w:p>
      <w:pPr>
        <w:spacing w:after="0"/>
        <w:ind w:left="0"/>
        <w:jc w:val="both"/>
      </w:pPr>
      <w:r>
        <w:rPr>
          <w:rFonts w:ascii="Times New Roman"/>
          <w:b w:val="false"/>
          <w:i w:val="false"/>
          <w:color w:val="000000"/>
          <w:sz w:val="28"/>
        </w:rPr>
        <w:t>
      4) требуемую интенсивность подачи и (или) концентрацию огнетушащего вещества;</w:t>
      </w:r>
    </w:p>
    <w:bookmarkEnd w:id="400"/>
    <w:bookmarkStart w:name="z409" w:id="401"/>
    <w:p>
      <w:pPr>
        <w:spacing w:after="0"/>
        <w:ind w:left="0"/>
        <w:jc w:val="both"/>
      </w:pPr>
      <w:r>
        <w:rPr>
          <w:rFonts w:ascii="Times New Roman"/>
          <w:b w:val="false"/>
          <w:i w:val="false"/>
          <w:color w:val="000000"/>
          <w:sz w:val="28"/>
        </w:rPr>
        <w:t>
      5) требуемую надежность функционирования (локализацию или тушение).</w:t>
      </w:r>
    </w:p>
    <w:bookmarkEnd w:id="401"/>
    <w:bookmarkStart w:name="z410" w:id="402"/>
    <w:p>
      <w:pPr>
        <w:spacing w:after="0"/>
        <w:ind w:left="0"/>
        <w:jc w:val="both"/>
      </w:pPr>
      <w:r>
        <w:rPr>
          <w:rFonts w:ascii="Times New Roman"/>
          <w:b w:val="false"/>
          <w:i w:val="false"/>
          <w:color w:val="000000"/>
          <w:sz w:val="28"/>
        </w:rPr>
        <w:t>
      31. Установки оснащаются устройствами:</w:t>
      </w:r>
    </w:p>
    <w:bookmarkEnd w:id="402"/>
    <w:bookmarkStart w:name="z411" w:id="403"/>
    <w:p>
      <w:pPr>
        <w:spacing w:after="0"/>
        <w:ind w:left="0"/>
        <w:jc w:val="both"/>
      </w:pPr>
      <w:r>
        <w:rPr>
          <w:rFonts w:ascii="Times New Roman"/>
          <w:b w:val="false"/>
          <w:i w:val="false"/>
          <w:color w:val="000000"/>
          <w:sz w:val="28"/>
        </w:rPr>
        <w:t>
      1) подачи звукового и светового сигналов оповещения о пожаре и месте его возникновения;</w:t>
      </w:r>
    </w:p>
    <w:bookmarkEnd w:id="403"/>
    <w:bookmarkStart w:name="z412" w:id="404"/>
    <w:p>
      <w:pPr>
        <w:spacing w:after="0"/>
        <w:ind w:left="0"/>
        <w:jc w:val="both"/>
      </w:pPr>
      <w:r>
        <w:rPr>
          <w:rFonts w:ascii="Times New Roman"/>
          <w:b w:val="false"/>
          <w:i w:val="false"/>
          <w:color w:val="000000"/>
          <w:sz w:val="28"/>
        </w:rPr>
        <w:t>
      2) контроля работоспособности установки, давления (уровня) в заполненных трубопроводах и емкостях, содержащих огнетушащее вещество, и (или) массы огнетушащего вещества;</w:t>
      </w:r>
    </w:p>
    <w:bookmarkEnd w:id="404"/>
    <w:bookmarkStart w:name="z413" w:id="405"/>
    <w:p>
      <w:pPr>
        <w:spacing w:after="0"/>
        <w:ind w:left="0"/>
        <w:jc w:val="both"/>
      </w:pPr>
      <w:r>
        <w:rPr>
          <w:rFonts w:ascii="Times New Roman"/>
          <w:b w:val="false"/>
          <w:i w:val="false"/>
          <w:color w:val="000000"/>
          <w:sz w:val="28"/>
        </w:rPr>
        <w:t>
      3) подвода газа и (или) жидкости для промывки (продувки) трубопроводов и для проведения испытаний;</w:t>
      </w:r>
    </w:p>
    <w:bookmarkEnd w:id="405"/>
    <w:bookmarkStart w:name="z414" w:id="406"/>
    <w:p>
      <w:pPr>
        <w:spacing w:after="0"/>
        <w:ind w:left="0"/>
        <w:jc w:val="both"/>
      </w:pPr>
      <w:r>
        <w:rPr>
          <w:rFonts w:ascii="Times New Roman"/>
          <w:b w:val="false"/>
          <w:i w:val="false"/>
          <w:color w:val="000000"/>
          <w:sz w:val="28"/>
        </w:rPr>
        <w:t>
      4) для монтажа и обслуживания оросителей и трубопроводов при заданной высоте их размещения;</w:t>
      </w:r>
    </w:p>
    <w:bookmarkEnd w:id="406"/>
    <w:bookmarkStart w:name="z415" w:id="407"/>
    <w:p>
      <w:pPr>
        <w:spacing w:after="0"/>
        <w:ind w:left="0"/>
        <w:jc w:val="both"/>
      </w:pPr>
      <w:r>
        <w:rPr>
          <w:rFonts w:ascii="Times New Roman"/>
          <w:b w:val="false"/>
          <w:i w:val="false"/>
          <w:color w:val="000000"/>
          <w:sz w:val="28"/>
        </w:rPr>
        <w:t>
      5) для задержки подачи газовых и порошковых огнетушащих веществ на время, необходимое для эвакуации людей из помещения пожара.</w:t>
      </w:r>
    </w:p>
    <w:bookmarkEnd w:id="407"/>
    <w:bookmarkStart w:name="z416" w:id="408"/>
    <w:p>
      <w:pPr>
        <w:spacing w:after="0"/>
        <w:ind w:left="0"/>
        <w:jc w:val="both"/>
      </w:pPr>
      <w:r>
        <w:rPr>
          <w:rFonts w:ascii="Times New Roman"/>
          <w:b w:val="false"/>
          <w:i w:val="false"/>
          <w:color w:val="000000"/>
          <w:sz w:val="28"/>
        </w:rPr>
        <w:t>
      32. Исполнение оборудования пожарной автоматики в местах его установки производится в соответствии по классам взрывоопасности и пожароопасности зон.</w:t>
      </w:r>
    </w:p>
    <w:bookmarkEnd w:id="408"/>
    <w:bookmarkStart w:name="z417" w:id="409"/>
    <w:p>
      <w:pPr>
        <w:spacing w:after="0"/>
        <w:ind w:left="0"/>
        <w:jc w:val="both"/>
      </w:pPr>
      <w:r>
        <w:rPr>
          <w:rFonts w:ascii="Times New Roman"/>
          <w:b w:val="false"/>
          <w:i w:val="false"/>
          <w:color w:val="000000"/>
          <w:sz w:val="28"/>
        </w:rPr>
        <w:t>
      33. Узлы управления автоматических установок пожаротушения, размещаемые в защищаемых помещениях, отделяются от этих помещений противопожарными перегородками и перекрытиями с пределом огнестойкости REI 45, вне защищаемых помещений – остекленными или сетчатыми перегородками.</w:t>
      </w:r>
    </w:p>
    <w:bookmarkEnd w:id="409"/>
    <w:bookmarkStart w:name="z418" w:id="410"/>
    <w:p>
      <w:pPr>
        <w:spacing w:after="0"/>
        <w:ind w:left="0"/>
        <w:jc w:val="both"/>
      </w:pPr>
      <w:r>
        <w:rPr>
          <w:rFonts w:ascii="Times New Roman"/>
          <w:b w:val="false"/>
          <w:i w:val="false"/>
          <w:color w:val="000000"/>
          <w:sz w:val="28"/>
        </w:rPr>
        <w:t>
      34. Трубопроводы установок пожаротушения проектируются из негорючих материалов. Применение в установках пожаротушения трубопроводов из других материалов проводится в соответствие с их областью применения, после соответствующих испытаний.</w:t>
      </w:r>
    </w:p>
    <w:bookmarkEnd w:id="410"/>
    <w:bookmarkStart w:name="z419" w:id="411"/>
    <w:p>
      <w:pPr>
        <w:spacing w:after="0"/>
        <w:ind w:left="0"/>
        <w:jc w:val="both"/>
      </w:pPr>
      <w:r>
        <w:rPr>
          <w:rFonts w:ascii="Times New Roman"/>
          <w:b w:val="false"/>
          <w:i w:val="false"/>
          <w:color w:val="000000"/>
          <w:sz w:val="28"/>
        </w:rPr>
        <w:t>
      35. В районах, подверженных низким температурам, трубопроводы и оборудование пожарной автоматики, водозаполненное в нормальных условиях, во избежание замерзания воды надежно теплоизолируются.</w:t>
      </w:r>
    </w:p>
    <w:bookmarkEnd w:id="411"/>
    <w:bookmarkStart w:name="z420" w:id="412"/>
    <w:p>
      <w:pPr>
        <w:spacing w:after="0"/>
        <w:ind w:left="0"/>
        <w:jc w:val="both"/>
      </w:pPr>
      <w:r>
        <w:rPr>
          <w:rFonts w:ascii="Times New Roman"/>
          <w:b w:val="false"/>
          <w:i w:val="false"/>
          <w:color w:val="000000"/>
          <w:sz w:val="28"/>
        </w:rPr>
        <w:t>
      36. Трубопроводы установок пожаротушения имеют антикоррозионную защиту в случаях, когда трубопроводная система установки не активируется в полном объеме, для целей испытания чаще одного раза в год.</w:t>
      </w:r>
    </w:p>
    <w:bookmarkEnd w:id="412"/>
    <w:bookmarkStart w:name="z421" w:id="413"/>
    <w:p>
      <w:pPr>
        <w:spacing w:after="0"/>
        <w:ind w:left="0"/>
        <w:jc w:val="both"/>
      </w:pPr>
      <w:r>
        <w:rPr>
          <w:rFonts w:ascii="Times New Roman"/>
          <w:b w:val="false"/>
          <w:i w:val="false"/>
          <w:color w:val="000000"/>
          <w:sz w:val="28"/>
        </w:rPr>
        <w:t>
      37. Запрещается применение огнетушащих средств в системах автоматического пожаротушения (пенообразователи, порошки, аэрозоли и газы), оказывающих как непосредственное, так и отдаленное по времени токсическое воздействие на людей и окружающую среду.</w:t>
      </w:r>
    </w:p>
    <w:bookmarkEnd w:id="413"/>
    <w:bookmarkStart w:name="z422" w:id="414"/>
    <w:p>
      <w:pPr>
        <w:spacing w:after="0"/>
        <w:ind w:left="0"/>
        <w:jc w:val="both"/>
      </w:pPr>
      <w:r>
        <w:rPr>
          <w:rFonts w:ascii="Times New Roman"/>
          <w:b w:val="false"/>
          <w:i w:val="false"/>
          <w:color w:val="000000"/>
          <w:sz w:val="28"/>
        </w:rPr>
        <w:t>
      38. Срабатывание установок пожаротушения производится при возникновении пожара и (или) взрыва горючих материалов в помещениях защищаемого объекта и на открытых площадках.</w:t>
      </w:r>
    </w:p>
    <w:bookmarkEnd w:id="414"/>
    <w:bookmarkStart w:name="z423" w:id="415"/>
    <w:p>
      <w:pPr>
        <w:spacing w:after="0"/>
        <w:ind w:left="0"/>
        <w:jc w:val="both"/>
      </w:pPr>
      <w:r>
        <w:rPr>
          <w:rFonts w:ascii="Times New Roman"/>
          <w:b w:val="false"/>
          <w:i w:val="false"/>
          <w:color w:val="000000"/>
          <w:sz w:val="28"/>
        </w:rPr>
        <w:t>
      39. Способ подачи огнетушащего вещества в очаг пожара не приводит к увеличению площади пожара вследствие розлива, разбрызгивания или распыления горючих материалов.</w:t>
      </w:r>
    </w:p>
    <w:bookmarkEnd w:id="415"/>
    <w:bookmarkStart w:name="z424" w:id="416"/>
    <w:p>
      <w:pPr>
        <w:spacing w:after="0"/>
        <w:ind w:left="0"/>
        <w:jc w:val="both"/>
      </w:pPr>
      <w:r>
        <w:rPr>
          <w:rFonts w:ascii="Times New Roman"/>
          <w:b w:val="false"/>
          <w:i w:val="false"/>
          <w:color w:val="000000"/>
          <w:sz w:val="28"/>
        </w:rPr>
        <w:t>
      40. Стационарные установки пожарной защиты технологического оборудования применяются в зданиях и сооружениях, в которых применение других установок нецелесообразно или технически невозможно.</w:t>
      </w:r>
    </w:p>
    <w:bookmarkEnd w:id="416"/>
    <w:bookmarkStart w:name="z425" w:id="417"/>
    <w:p>
      <w:pPr>
        <w:spacing w:after="0"/>
        <w:ind w:left="0"/>
        <w:jc w:val="both"/>
      </w:pPr>
      <w:r>
        <w:rPr>
          <w:rFonts w:ascii="Times New Roman"/>
          <w:b w:val="false"/>
          <w:i w:val="false"/>
          <w:color w:val="000000"/>
          <w:sz w:val="28"/>
        </w:rPr>
        <w:t>
      41. Вид огнетушащих веществ, интенсивность их подачи, тип противопожарного оборудования для стационарных установок пожарной защиты определяются в зависимости от особенностей защищаемого объекта, вида и размещения пожарной нагрузки, с учетом требований национальных, межгосударственных и международных стандартов, действующих на территории Республики Казахстан и нормативных документов в области пожарной безопасности, а также рекомендаций научно-исследовательских учреждений.</w:t>
      </w:r>
    </w:p>
    <w:bookmarkEnd w:id="417"/>
    <w:bookmarkStart w:name="z426" w:id="418"/>
    <w:p>
      <w:pPr>
        <w:spacing w:after="0"/>
        <w:ind w:left="0"/>
        <w:jc w:val="both"/>
      </w:pPr>
      <w:r>
        <w:rPr>
          <w:rFonts w:ascii="Times New Roman"/>
          <w:b w:val="false"/>
          <w:i w:val="false"/>
          <w:color w:val="000000"/>
          <w:sz w:val="28"/>
        </w:rPr>
        <w:t>
      42. Помещения, оборудованные установками газового, порошкового и аэрозольного пожаротушения, оснащаются указателями о наличии в них установок пожаротушения. Не допускается использовать порошковое, аэрозольное и газовое пожаротушение в помещениях которых требуется автоматическое дымоудаление при пожаре.</w:t>
      </w:r>
    </w:p>
    <w:bookmarkEnd w:id="418"/>
    <w:bookmarkStart w:name="z427" w:id="419"/>
    <w:p>
      <w:pPr>
        <w:spacing w:after="0"/>
        <w:ind w:left="0"/>
        <w:jc w:val="both"/>
      </w:pPr>
      <w:r>
        <w:rPr>
          <w:rFonts w:ascii="Times New Roman"/>
          <w:b w:val="false"/>
          <w:i w:val="false"/>
          <w:color w:val="000000"/>
          <w:sz w:val="28"/>
        </w:rPr>
        <w:t xml:space="preserve">
      43. При срабатывании установок объемного (пенного, порошкового, газового) пожаротушения внутри защищаемого помещения подается сигнал в виде надписи на световом табло "Газ (пена, порошок) - уходи!" и звуковой сигнал оповещения. </w:t>
      </w:r>
    </w:p>
    <w:bookmarkEnd w:id="419"/>
    <w:bookmarkStart w:name="z428" w:id="420"/>
    <w:p>
      <w:pPr>
        <w:spacing w:after="0"/>
        <w:ind w:left="0"/>
        <w:jc w:val="both"/>
      </w:pPr>
      <w:r>
        <w:rPr>
          <w:rFonts w:ascii="Times New Roman"/>
          <w:b w:val="false"/>
          <w:i w:val="false"/>
          <w:color w:val="000000"/>
          <w:sz w:val="28"/>
        </w:rPr>
        <w:t>
      У входа в защищаемое помещение подается сигнал в виде надписи на световом табло "Газ (пена, порошок) - не входить!", а в помещении пожарного поста, соответствующий сигнал с информацией о подаче огнетушащего вещества. Смежные помещения, имеющие выход только через помещения, защищаемые установками объемного пожаротушения, оборудываются аналогичной сигнализацией.</w:t>
      </w:r>
    </w:p>
    <w:bookmarkEnd w:id="420"/>
    <w:bookmarkStart w:name="z429" w:id="421"/>
    <w:p>
      <w:pPr>
        <w:spacing w:after="0"/>
        <w:ind w:left="0"/>
        <w:jc w:val="both"/>
      </w:pPr>
      <w:r>
        <w:rPr>
          <w:rFonts w:ascii="Times New Roman"/>
          <w:b w:val="false"/>
          <w:i w:val="false"/>
          <w:color w:val="000000"/>
          <w:sz w:val="28"/>
        </w:rPr>
        <w:t>
      Перед входами в защищаемые помещения предусматривается световая сигнализация об отключении автоматического пуска установки.</w:t>
      </w:r>
    </w:p>
    <w:bookmarkEnd w:id="421"/>
    <w:bookmarkStart w:name="z430" w:id="422"/>
    <w:p>
      <w:pPr>
        <w:spacing w:after="0"/>
        <w:ind w:left="0"/>
        <w:jc w:val="both"/>
      </w:pPr>
      <w:r>
        <w:rPr>
          <w:rFonts w:ascii="Times New Roman"/>
          <w:b w:val="false"/>
          <w:i w:val="false"/>
          <w:color w:val="000000"/>
          <w:sz w:val="28"/>
        </w:rPr>
        <w:t>
      44. Устройства ручного пуска установок пожаротушения защищаются от случайного приведения их в действие и механического повреждения и опломбированы, за исключением устройств дистанционного пуска, установленных в помещениях пожарных постов, находящихся вне возможной зоны горения.</w:t>
      </w:r>
    </w:p>
    <w:bookmarkEnd w:id="422"/>
    <w:bookmarkStart w:name="z431" w:id="423"/>
    <w:p>
      <w:pPr>
        <w:spacing w:after="0"/>
        <w:ind w:left="0"/>
        <w:jc w:val="both"/>
      </w:pPr>
      <w:r>
        <w:rPr>
          <w:rFonts w:ascii="Times New Roman"/>
          <w:b w:val="false"/>
          <w:i w:val="false"/>
          <w:color w:val="000000"/>
          <w:sz w:val="28"/>
        </w:rPr>
        <w:t>
      45. Побудители автоматических систем пожаротушения располагаются в защищаемом помещении таким образом, чтобы обеспечить своевременное обнаружение пожара в любой точке помещения.</w:t>
      </w:r>
    </w:p>
    <w:bookmarkEnd w:id="423"/>
    <w:bookmarkStart w:name="z432" w:id="424"/>
    <w:p>
      <w:pPr>
        <w:spacing w:after="0"/>
        <w:ind w:left="0"/>
        <w:jc w:val="both"/>
      </w:pPr>
      <w:r>
        <w:rPr>
          <w:rFonts w:ascii="Times New Roman"/>
          <w:b w:val="false"/>
          <w:i w:val="false"/>
          <w:color w:val="000000"/>
          <w:sz w:val="28"/>
        </w:rPr>
        <w:t>
      46. Установки должны выполнять одновременно и функции автоматической пожарной сигнализации.</w:t>
      </w:r>
    </w:p>
    <w:bookmarkEnd w:id="424"/>
    <w:bookmarkStart w:name="z433" w:id="425"/>
    <w:p>
      <w:pPr>
        <w:spacing w:after="0"/>
        <w:ind w:left="0"/>
        <w:jc w:val="both"/>
      </w:pPr>
      <w:r>
        <w:rPr>
          <w:rFonts w:ascii="Times New Roman"/>
          <w:b w:val="false"/>
          <w:i w:val="false"/>
          <w:color w:val="000000"/>
          <w:sz w:val="28"/>
        </w:rPr>
        <w:t>
      47. Тип запорной арматуры (задвижки), применяемой в установках пожаротушения, обеспечивает визуальный контроль ее состояния ("закрыто", "открыто"). Используются датчики контроля положения запорной арматуры.</w:t>
      </w:r>
    </w:p>
    <w:bookmarkEnd w:id="425"/>
    <w:bookmarkStart w:name="z434" w:id="426"/>
    <w:p>
      <w:pPr>
        <w:spacing w:after="0"/>
        <w:ind w:left="0"/>
        <w:jc w:val="both"/>
      </w:pPr>
      <w:r>
        <w:rPr>
          <w:rFonts w:ascii="Times New Roman"/>
          <w:b w:val="false"/>
          <w:i w:val="false"/>
          <w:color w:val="000000"/>
          <w:sz w:val="28"/>
        </w:rPr>
        <w:t xml:space="preserve">
      48. В местах, где имеется опасность механического повреждения или засорения, оросители, насадки, распылители, пеногенераторы установок пожаротушения, пожарные извещатели систем пожарной сигнализации защищаются с использованием технических средств, не влияющих на их работоспособность. </w:t>
      </w:r>
    </w:p>
    <w:bookmarkEnd w:id="426"/>
    <w:bookmarkStart w:name="z435" w:id="427"/>
    <w:p>
      <w:pPr>
        <w:spacing w:after="0"/>
        <w:ind w:left="0"/>
        <w:jc w:val="both"/>
      </w:pPr>
      <w:r>
        <w:rPr>
          <w:rFonts w:ascii="Times New Roman"/>
          <w:b w:val="false"/>
          <w:i w:val="false"/>
          <w:color w:val="000000"/>
          <w:sz w:val="28"/>
        </w:rPr>
        <w:t>
      49. Оросители, насадки, распылители, предназначенные для эксплуатации в коррозионной атмосфере, защищаются с помощью соответствующего антикоррозионного покрытия.</w:t>
      </w:r>
    </w:p>
    <w:bookmarkEnd w:id="427"/>
    <w:bookmarkStart w:name="z436" w:id="428"/>
    <w:p>
      <w:pPr>
        <w:spacing w:after="0"/>
        <w:ind w:left="0"/>
        <w:jc w:val="both"/>
      </w:pPr>
      <w:r>
        <w:rPr>
          <w:rFonts w:ascii="Times New Roman"/>
          <w:b w:val="false"/>
          <w:i w:val="false"/>
          <w:color w:val="000000"/>
          <w:sz w:val="28"/>
        </w:rPr>
        <w:t>
      50. Размещение технологического оборудования установок пожаротушения, приборов и оборудования управления должно обеспечивать возможность его обслуживания.</w:t>
      </w:r>
    </w:p>
    <w:bookmarkEnd w:id="428"/>
    <w:bookmarkStart w:name="z437" w:id="429"/>
    <w:p>
      <w:pPr>
        <w:spacing w:after="0"/>
        <w:ind w:left="0"/>
        <w:jc w:val="both"/>
      </w:pPr>
      <w:r>
        <w:rPr>
          <w:rFonts w:ascii="Times New Roman"/>
          <w:b w:val="false"/>
          <w:i w:val="false"/>
          <w:color w:val="000000"/>
          <w:sz w:val="28"/>
        </w:rPr>
        <w:t>
      51. В проектной документации установок пожаротушения предусматриваются мероприятия, обеспечивающие безопасность установок пожаротушения при монтаже, наладке и эксплуатации, в том числе:</w:t>
      </w:r>
    </w:p>
    <w:bookmarkEnd w:id="429"/>
    <w:bookmarkStart w:name="z438" w:id="430"/>
    <w:p>
      <w:pPr>
        <w:spacing w:after="0"/>
        <w:ind w:left="0"/>
        <w:jc w:val="both"/>
      </w:pPr>
      <w:r>
        <w:rPr>
          <w:rFonts w:ascii="Times New Roman"/>
          <w:b w:val="false"/>
          <w:i w:val="false"/>
          <w:color w:val="000000"/>
          <w:sz w:val="28"/>
        </w:rPr>
        <w:t>
       1) мероприятия по исключению случайного пуска установок пожаротушения и воздействия опасных факторов при работе оборудования установок на персонал (токсичности огнетушащего вещества, высокой температуры аэрозольной струи и корпуса генератора огнетушащего аэрозоля, травмирования человека при его передвижении в условиях полной потери видимости и тому подобное);</w:t>
      </w:r>
    </w:p>
    <w:bookmarkEnd w:id="430"/>
    <w:bookmarkStart w:name="z439" w:id="431"/>
    <w:p>
      <w:pPr>
        <w:spacing w:after="0"/>
        <w:ind w:left="0"/>
        <w:jc w:val="both"/>
      </w:pPr>
      <w:r>
        <w:rPr>
          <w:rFonts w:ascii="Times New Roman"/>
          <w:b w:val="false"/>
          <w:i w:val="false"/>
          <w:color w:val="000000"/>
          <w:sz w:val="28"/>
        </w:rPr>
        <w:t>
       2) мероприятия на время проведения испытаний и ремонтных работ установки пожаротушения.</w:t>
      </w:r>
    </w:p>
    <w:bookmarkEnd w:id="431"/>
    <w:bookmarkStart w:name="z440" w:id="432"/>
    <w:p>
      <w:pPr>
        <w:spacing w:after="0"/>
        <w:ind w:left="0"/>
        <w:jc w:val="both"/>
      </w:pPr>
      <w:r>
        <w:rPr>
          <w:rFonts w:ascii="Times New Roman"/>
          <w:b w:val="false"/>
          <w:i w:val="false"/>
          <w:color w:val="000000"/>
          <w:sz w:val="28"/>
        </w:rPr>
        <w:t>
      52. При использовании для защиты объектов радиоизотопных пожарных извещателей, предъявляются требования по соблюдению радиационной безопасности.</w:t>
      </w:r>
    </w:p>
    <w:bookmarkEnd w:id="432"/>
    <w:bookmarkStart w:name="z441" w:id="433"/>
    <w:p>
      <w:pPr>
        <w:spacing w:after="0"/>
        <w:ind w:left="0"/>
        <w:jc w:val="left"/>
      </w:pPr>
      <w:r>
        <w:rPr>
          <w:rFonts w:ascii="Times New Roman"/>
          <w:b/>
          <w:i w:val="false"/>
          <w:color w:val="000000"/>
        </w:rPr>
        <w:t xml:space="preserve"> Глава 8. Требования безопасности к установкам пожаротушения водой, пеной низкой и средней кратности</w:t>
      </w:r>
    </w:p>
    <w:bookmarkEnd w:id="433"/>
    <w:bookmarkStart w:name="z442" w:id="434"/>
    <w:p>
      <w:pPr>
        <w:spacing w:after="0"/>
        <w:ind w:left="0"/>
        <w:jc w:val="left"/>
      </w:pPr>
      <w:r>
        <w:rPr>
          <w:rFonts w:ascii="Times New Roman"/>
          <w:b/>
          <w:i w:val="false"/>
          <w:color w:val="000000"/>
        </w:rPr>
        <w:t xml:space="preserve"> Параграф 1. Требования безопасности, общие для всех подтипов установок</w:t>
      </w:r>
    </w:p>
    <w:bookmarkEnd w:id="434"/>
    <w:bookmarkStart w:name="z443" w:id="435"/>
    <w:p>
      <w:pPr>
        <w:spacing w:after="0"/>
        <w:ind w:left="0"/>
        <w:jc w:val="both"/>
      </w:pPr>
      <w:r>
        <w:rPr>
          <w:rFonts w:ascii="Times New Roman"/>
          <w:b w:val="false"/>
          <w:i w:val="false"/>
          <w:color w:val="000000"/>
          <w:sz w:val="28"/>
        </w:rPr>
        <w:t>
      53. К автоматическим установкам водяного и пенного пожаротушения предъявляются требования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и требования настоящих строительных норм.</w:t>
      </w:r>
    </w:p>
    <w:bookmarkEnd w:id="435"/>
    <w:bookmarkStart w:name="z444" w:id="436"/>
    <w:p>
      <w:pPr>
        <w:spacing w:after="0"/>
        <w:ind w:left="0"/>
        <w:jc w:val="both"/>
      </w:pPr>
      <w:r>
        <w:rPr>
          <w:rFonts w:ascii="Times New Roman"/>
          <w:b w:val="false"/>
          <w:i w:val="false"/>
          <w:color w:val="000000"/>
          <w:sz w:val="28"/>
        </w:rPr>
        <w:t>
      54. Для помещений, в которых предусмотрена установка оборудования с открытыми неизолированными токоведущими частями, находящимися под напряжением, при водяном и пенном пожаротушении предусматривается автоматическое отключение электроэнергии до момента подачи огнетушащего вещества на очаг пожара.</w:t>
      </w:r>
    </w:p>
    <w:bookmarkEnd w:id="436"/>
    <w:bookmarkStart w:name="z445" w:id="437"/>
    <w:p>
      <w:pPr>
        <w:spacing w:after="0"/>
        <w:ind w:left="0"/>
        <w:jc w:val="both"/>
      </w:pPr>
      <w:r>
        <w:rPr>
          <w:rFonts w:ascii="Times New Roman"/>
          <w:b w:val="false"/>
          <w:i w:val="false"/>
          <w:color w:val="000000"/>
          <w:sz w:val="28"/>
        </w:rPr>
        <w:t>
      55. В пределах одного защищаемого помещения устанавливаются оросители с равными коэффициентами тепловой инерционности (для спринклерных оросителей) и производительности, с одинаковым типом, диаметром выходных отверстий (для пенных оросителей) и конструктивным исполнением. В одном помещении со спринклерными оросителями используются дренчерные оросители водяных завес с параметрами, отличающимися от параметров спринклерных оросителей, при этом все дренчерные оросители имеют тождественный коэффициент производительности, одинаковый тип и конструктивное исполнение.</w:t>
      </w:r>
    </w:p>
    <w:bookmarkEnd w:id="437"/>
    <w:bookmarkStart w:name="z446" w:id="438"/>
    <w:p>
      <w:pPr>
        <w:spacing w:after="0"/>
        <w:ind w:left="0"/>
        <w:jc w:val="both"/>
      </w:pPr>
      <w:r>
        <w:rPr>
          <w:rFonts w:ascii="Times New Roman"/>
          <w:b w:val="false"/>
          <w:i w:val="false"/>
          <w:color w:val="000000"/>
          <w:sz w:val="28"/>
        </w:rPr>
        <w:t>
      При пожарной нагрузке не менее 1400 мегаджоулей/квадратных метров (далее - МДж/м2) для складских помещений, для помещений высотой более 10 м и для помещений, в которых основным горючим продуктом являются легковоспламеняющиеся жидкости и горючие жидкости, коэффициент тепловой инерционности спринклерных оросителей принимается менее 80 (м·с)1/2.</w:t>
      </w:r>
    </w:p>
    <w:bookmarkEnd w:id="438"/>
    <w:bookmarkStart w:name="z447" w:id="439"/>
    <w:p>
      <w:pPr>
        <w:spacing w:after="0"/>
        <w:ind w:left="0"/>
        <w:jc w:val="left"/>
      </w:pPr>
      <w:r>
        <w:rPr>
          <w:rFonts w:ascii="Times New Roman"/>
          <w:b/>
          <w:i w:val="false"/>
          <w:color w:val="000000"/>
        </w:rPr>
        <w:t xml:space="preserve"> Параграф 2. Требования безопасности к спринклерным установкам</w:t>
      </w:r>
    </w:p>
    <w:bookmarkEnd w:id="439"/>
    <w:bookmarkStart w:name="z448" w:id="440"/>
    <w:p>
      <w:pPr>
        <w:spacing w:after="0"/>
        <w:ind w:left="0"/>
        <w:jc w:val="both"/>
      </w:pPr>
      <w:r>
        <w:rPr>
          <w:rFonts w:ascii="Times New Roman"/>
          <w:b w:val="false"/>
          <w:i w:val="false"/>
          <w:color w:val="000000"/>
          <w:sz w:val="28"/>
        </w:rPr>
        <w:t>
      56. Спринклерные установки водяного и пенного пожаротушения, в зависимости от температуры воздуха в помещениях, проектируются:</w:t>
      </w:r>
    </w:p>
    <w:bookmarkEnd w:id="440"/>
    <w:bookmarkStart w:name="z449" w:id="441"/>
    <w:p>
      <w:pPr>
        <w:spacing w:after="0"/>
        <w:ind w:left="0"/>
        <w:jc w:val="both"/>
      </w:pPr>
      <w:r>
        <w:rPr>
          <w:rFonts w:ascii="Times New Roman"/>
          <w:b w:val="false"/>
          <w:i w:val="false"/>
          <w:color w:val="000000"/>
          <w:sz w:val="28"/>
        </w:rPr>
        <w:t>
      1) водо-заполненные – для защиты помещений с минимальной температурой воздуха в течение года выше 4ºС;</w:t>
      </w:r>
    </w:p>
    <w:bookmarkEnd w:id="441"/>
    <w:bookmarkStart w:name="z450" w:id="442"/>
    <w:p>
      <w:pPr>
        <w:spacing w:after="0"/>
        <w:ind w:left="0"/>
        <w:jc w:val="both"/>
      </w:pPr>
      <w:r>
        <w:rPr>
          <w:rFonts w:ascii="Times New Roman"/>
          <w:b w:val="false"/>
          <w:i w:val="false"/>
          <w:color w:val="000000"/>
          <w:sz w:val="28"/>
        </w:rPr>
        <w:t>
      2) воздушные – для защиты не отапливаемых помещений, расположенных в районах с продолжительностью отопительного периода более 240 дней в году, со среднесуточной температурой воздуха 8ºС и менее;</w:t>
      </w:r>
    </w:p>
    <w:bookmarkEnd w:id="442"/>
    <w:bookmarkStart w:name="z451" w:id="443"/>
    <w:p>
      <w:pPr>
        <w:spacing w:after="0"/>
        <w:ind w:left="0"/>
        <w:jc w:val="both"/>
      </w:pPr>
      <w:r>
        <w:rPr>
          <w:rFonts w:ascii="Times New Roman"/>
          <w:b w:val="false"/>
          <w:i w:val="false"/>
          <w:color w:val="000000"/>
          <w:sz w:val="28"/>
        </w:rPr>
        <w:t>
      3) водно-воздушные (переменные) – для защиты не отапливаемых помещений, расположенных в районах с продолжительностью отопительного периода 240 дней в году и менее, со среднесуточной температурой воздуха 8ºС и менее.</w:t>
      </w:r>
    </w:p>
    <w:bookmarkEnd w:id="443"/>
    <w:bookmarkStart w:name="z452" w:id="444"/>
    <w:p>
      <w:pPr>
        <w:spacing w:after="0"/>
        <w:ind w:left="0"/>
        <w:jc w:val="both"/>
      </w:pPr>
      <w:r>
        <w:rPr>
          <w:rFonts w:ascii="Times New Roman"/>
          <w:b w:val="false"/>
          <w:i w:val="false"/>
          <w:color w:val="000000"/>
          <w:sz w:val="28"/>
        </w:rPr>
        <w:t>
      57. Каждая секция спринклерной установки имеет самостоятельный узел управления.</w:t>
      </w:r>
    </w:p>
    <w:bookmarkEnd w:id="444"/>
    <w:bookmarkStart w:name="z453" w:id="445"/>
    <w:p>
      <w:pPr>
        <w:spacing w:after="0"/>
        <w:ind w:left="0"/>
        <w:jc w:val="both"/>
      </w:pPr>
      <w:r>
        <w:rPr>
          <w:rFonts w:ascii="Times New Roman"/>
          <w:b w:val="false"/>
          <w:i w:val="false"/>
          <w:color w:val="000000"/>
          <w:sz w:val="28"/>
        </w:rPr>
        <w:t>
      Спринклерные секции под перекрытием и во внутристеллажном пространстве имеют самостоятельные узлы управления.</w:t>
      </w:r>
    </w:p>
    <w:bookmarkEnd w:id="445"/>
    <w:bookmarkStart w:name="z454" w:id="446"/>
    <w:p>
      <w:pPr>
        <w:spacing w:after="0"/>
        <w:ind w:left="0"/>
        <w:jc w:val="both"/>
      </w:pPr>
      <w:r>
        <w:rPr>
          <w:rFonts w:ascii="Times New Roman"/>
          <w:b w:val="false"/>
          <w:i w:val="false"/>
          <w:color w:val="000000"/>
          <w:sz w:val="28"/>
        </w:rPr>
        <w:t>
      58. При защите нескольких помещений или этажей здания одной спринклерной секцией предусматриваются технические решения, обеспечивающие идентификацию места пожара.</w:t>
      </w:r>
    </w:p>
    <w:bookmarkEnd w:id="446"/>
    <w:bookmarkStart w:name="z455" w:id="447"/>
    <w:p>
      <w:pPr>
        <w:spacing w:after="0"/>
        <w:ind w:left="0"/>
        <w:jc w:val="both"/>
      </w:pPr>
      <w:r>
        <w:rPr>
          <w:rFonts w:ascii="Times New Roman"/>
          <w:b w:val="false"/>
          <w:i w:val="false"/>
          <w:color w:val="000000"/>
          <w:sz w:val="28"/>
        </w:rPr>
        <w:t>
      Не предусматривается установка идентифицирующих устройств при защите одной спринклерной секцией не более пяти помещений одного назначения, выходящих в общий коридор в пределах этажа.</w:t>
      </w:r>
    </w:p>
    <w:bookmarkEnd w:id="447"/>
    <w:bookmarkStart w:name="z456" w:id="448"/>
    <w:p>
      <w:pPr>
        <w:spacing w:after="0"/>
        <w:ind w:left="0"/>
        <w:jc w:val="both"/>
      </w:pPr>
      <w:r>
        <w:rPr>
          <w:rFonts w:ascii="Times New Roman"/>
          <w:b w:val="false"/>
          <w:i w:val="false"/>
          <w:color w:val="000000"/>
          <w:sz w:val="28"/>
        </w:rPr>
        <w:t>
      59. В установках объемного пенного пожаротушения, для защищаемых помещений с возможным пребыванием людей, предусматриваются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bookmarkEnd w:id="448"/>
    <w:bookmarkStart w:name="z457" w:id="449"/>
    <w:p>
      <w:pPr>
        <w:spacing w:after="0"/>
        <w:ind w:left="0"/>
        <w:jc w:val="both"/>
      </w:pPr>
      <w:r>
        <w:rPr>
          <w:rFonts w:ascii="Times New Roman"/>
          <w:b w:val="false"/>
          <w:i w:val="false"/>
          <w:color w:val="000000"/>
          <w:sz w:val="28"/>
        </w:rPr>
        <w:t>
      60. Время с момента срабатывания спринклерного оросителя, установленного на воздушном трубопроводе, до начала подачи воды из него, принимается не больше 180 секунд (далее – с).</w:t>
      </w:r>
    </w:p>
    <w:bookmarkEnd w:id="449"/>
    <w:bookmarkStart w:name="z458" w:id="450"/>
    <w:p>
      <w:pPr>
        <w:spacing w:after="0"/>
        <w:ind w:left="0"/>
        <w:jc w:val="both"/>
      </w:pPr>
      <w:r>
        <w:rPr>
          <w:rFonts w:ascii="Times New Roman"/>
          <w:b w:val="false"/>
          <w:i w:val="false"/>
          <w:color w:val="000000"/>
          <w:sz w:val="28"/>
        </w:rPr>
        <w:t>
      61. Продолжительность заполнения спринклерной воздушной или спринклерно - дренчерной воздушной секции автоматической установки пожаротушения воздухом, до рабочего пневматического давления, принимается не более 1 часа.</w:t>
      </w:r>
    </w:p>
    <w:bookmarkEnd w:id="450"/>
    <w:bookmarkStart w:name="z459" w:id="451"/>
    <w:p>
      <w:pPr>
        <w:spacing w:after="0"/>
        <w:ind w:left="0"/>
        <w:jc w:val="left"/>
      </w:pPr>
      <w:r>
        <w:rPr>
          <w:rFonts w:ascii="Times New Roman"/>
          <w:b/>
          <w:i w:val="false"/>
          <w:color w:val="000000"/>
        </w:rPr>
        <w:t xml:space="preserve"> Параграф 3. Требования безопасности к дренчерным установкам</w:t>
      </w:r>
    </w:p>
    <w:bookmarkEnd w:id="451"/>
    <w:bookmarkStart w:name="z460" w:id="452"/>
    <w:p>
      <w:pPr>
        <w:spacing w:after="0"/>
        <w:ind w:left="0"/>
        <w:jc w:val="both"/>
      </w:pPr>
      <w:r>
        <w:rPr>
          <w:rFonts w:ascii="Times New Roman"/>
          <w:b w:val="false"/>
          <w:i w:val="false"/>
          <w:color w:val="000000"/>
          <w:sz w:val="28"/>
        </w:rPr>
        <w:t>
      62. Автоматическое включение дренчерных установок пожаротушения предусматривается от побудительных систем или системы пожарной сигнализации, не менее чем от двух пожарных извещателей.</w:t>
      </w:r>
    </w:p>
    <w:bookmarkEnd w:id="452"/>
    <w:bookmarkStart w:name="z461" w:id="453"/>
    <w:p>
      <w:pPr>
        <w:spacing w:after="0"/>
        <w:ind w:left="0"/>
        <w:jc w:val="both"/>
      </w:pPr>
      <w:r>
        <w:rPr>
          <w:rFonts w:ascii="Times New Roman"/>
          <w:b w:val="false"/>
          <w:i w:val="false"/>
          <w:color w:val="000000"/>
          <w:sz w:val="28"/>
        </w:rPr>
        <w:t>
      63. Для каждой секции пожаротушения предусматривается отдельный узел управления.</w:t>
      </w:r>
    </w:p>
    <w:bookmarkEnd w:id="453"/>
    <w:bookmarkStart w:name="z462" w:id="454"/>
    <w:p>
      <w:pPr>
        <w:spacing w:after="0"/>
        <w:ind w:left="0"/>
        <w:jc w:val="both"/>
      </w:pPr>
      <w:r>
        <w:rPr>
          <w:rFonts w:ascii="Times New Roman"/>
          <w:b w:val="false"/>
          <w:i w:val="false"/>
          <w:color w:val="000000"/>
          <w:sz w:val="28"/>
        </w:rPr>
        <w:t>
      Для нескольких функционально связанных дренчерных завес предусматривается один узел управления. Включение дренчерных завес осуществляется автоматически или вручную (дистанционно или по месту).</w:t>
      </w:r>
    </w:p>
    <w:bookmarkEnd w:id="454"/>
    <w:bookmarkStart w:name="z463" w:id="455"/>
    <w:p>
      <w:pPr>
        <w:spacing w:after="0"/>
        <w:ind w:left="0"/>
        <w:jc w:val="both"/>
      </w:pPr>
      <w:r>
        <w:rPr>
          <w:rFonts w:ascii="Times New Roman"/>
          <w:b w:val="false"/>
          <w:i w:val="false"/>
          <w:color w:val="000000"/>
          <w:sz w:val="28"/>
        </w:rPr>
        <w:t>
      64. Заполнение помещения пеной при объемном пенном пожаротушении предусматривается до высоты, превышающей самую высокую точку защищаемого оборудования, не менее чем на 1 м. Заполнение соответствующего объема пеной достигается в течение не более 10 минут (далее – мин).</w:t>
      </w:r>
    </w:p>
    <w:bookmarkEnd w:id="455"/>
    <w:bookmarkStart w:name="z464" w:id="456"/>
    <w:p>
      <w:pPr>
        <w:spacing w:after="0"/>
        <w:ind w:left="0"/>
        <w:jc w:val="both"/>
      </w:pPr>
      <w:r>
        <w:rPr>
          <w:rFonts w:ascii="Times New Roman"/>
          <w:b w:val="false"/>
          <w:i w:val="false"/>
          <w:color w:val="000000"/>
          <w:sz w:val="28"/>
        </w:rPr>
        <w:t>
      При определении общего объема защищаемого помещения, объем оборудования, находящегося в помещении, не вычитывает из объема защищаемого помещения.</w:t>
      </w:r>
    </w:p>
    <w:bookmarkEnd w:id="456"/>
    <w:bookmarkStart w:name="z465" w:id="457"/>
    <w:p>
      <w:pPr>
        <w:spacing w:after="0"/>
        <w:ind w:left="0"/>
        <w:jc w:val="both"/>
      </w:pPr>
      <w:r>
        <w:rPr>
          <w:rFonts w:ascii="Times New Roman"/>
          <w:b w:val="false"/>
          <w:i w:val="false"/>
          <w:color w:val="000000"/>
          <w:sz w:val="28"/>
        </w:rPr>
        <w:t>
      При объемном пенном пожаротушении пеногенераторы располагаются выше отметки расчетного уровня пены в помещении.</w:t>
      </w:r>
    </w:p>
    <w:bookmarkEnd w:id="457"/>
    <w:bookmarkStart w:name="z466" w:id="458"/>
    <w:p>
      <w:pPr>
        <w:spacing w:after="0"/>
        <w:ind w:left="0"/>
        <w:jc w:val="left"/>
      </w:pPr>
      <w:r>
        <w:rPr>
          <w:rFonts w:ascii="Times New Roman"/>
          <w:b/>
          <w:i w:val="false"/>
          <w:color w:val="000000"/>
        </w:rPr>
        <w:t xml:space="preserve"> Параграф 4. Требования безопасности к трубопроводам установок водяного и пенного пожаротушения</w:t>
      </w:r>
    </w:p>
    <w:bookmarkEnd w:id="458"/>
    <w:bookmarkStart w:name="z467" w:id="459"/>
    <w:p>
      <w:pPr>
        <w:spacing w:after="0"/>
        <w:ind w:left="0"/>
        <w:jc w:val="both"/>
      </w:pPr>
      <w:r>
        <w:rPr>
          <w:rFonts w:ascii="Times New Roman"/>
          <w:b w:val="false"/>
          <w:i w:val="false"/>
          <w:color w:val="000000"/>
          <w:sz w:val="28"/>
        </w:rPr>
        <w:t>
      65. Муфты трубопроводные разъемные, в установках пожаротушения применяются для труб диаметром не более 200 миллиметров (далее – мм).</w:t>
      </w:r>
    </w:p>
    <w:bookmarkEnd w:id="459"/>
    <w:bookmarkStart w:name="z468" w:id="460"/>
    <w:p>
      <w:pPr>
        <w:spacing w:after="0"/>
        <w:ind w:left="0"/>
        <w:jc w:val="both"/>
      </w:pPr>
      <w:r>
        <w:rPr>
          <w:rFonts w:ascii="Times New Roman"/>
          <w:b w:val="false"/>
          <w:i w:val="false"/>
          <w:color w:val="000000"/>
          <w:sz w:val="28"/>
        </w:rPr>
        <w:t>
      При прокладке трубопроводов за несъемными подвесными потолками, в закрытых штробах и в других случаях отсутствия доступа к ним, монтаж трубопроводов установок пожаротушения производится только на сварке.</w:t>
      </w:r>
    </w:p>
    <w:bookmarkEnd w:id="460"/>
    <w:bookmarkStart w:name="z469" w:id="461"/>
    <w:p>
      <w:pPr>
        <w:spacing w:after="0"/>
        <w:ind w:left="0"/>
        <w:jc w:val="both"/>
      </w:pPr>
      <w:r>
        <w:rPr>
          <w:rFonts w:ascii="Times New Roman"/>
          <w:b w:val="false"/>
          <w:i w:val="false"/>
          <w:color w:val="000000"/>
          <w:sz w:val="28"/>
        </w:rPr>
        <w:t>
      66. Кольцевые пеноводящие трубопроводы (наружные и внутренние) делятся на ремонтные участки задвижками, где число узлов управления, на одном участке не более трех.</w:t>
      </w:r>
    </w:p>
    <w:bookmarkEnd w:id="461"/>
    <w:bookmarkStart w:name="z470" w:id="462"/>
    <w:p>
      <w:pPr>
        <w:spacing w:after="0"/>
        <w:ind w:left="0"/>
        <w:jc w:val="both"/>
      </w:pPr>
      <w:r>
        <w:rPr>
          <w:rFonts w:ascii="Times New Roman"/>
          <w:b w:val="false"/>
          <w:i w:val="false"/>
          <w:color w:val="000000"/>
          <w:sz w:val="28"/>
        </w:rPr>
        <w:t xml:space="preserve">
      67. Тупиковые и кольцевые питающие трубопроводы оборудываются промывочными кранами с диаметром условного прохода не менее 50 мм или заглушками. В тупиковых трубопроводах кран или заглушку устанавливают в конце участка, в кольцевых – в наиболее удаленном, от узла управления, месте. </w:t>
      </w:r>
    </w:p>
    <w:bookmarkEnd w:id="462"/>
    <w:bookmarkStart w:name="z471" w:id="463"/>
    <w:p>
      <w:pPr>
        <w:spacing w:after="0"/>
        <w:ind w:left="0"/>
        <w:jc w:val="both"/>
      </w:pPr>
      <w:r>
        <w:rPr>
          <w:rFonts w:ascii="Times New Roman"/>
          <w:b w:val="false"/>
          <w:i w:val="false"/>
          <w:color w:val="000000"/>
          <w:sz w:val="28"/>
        </w:rPr>
        <w:t>
      68. Не производится присоединение производственного и санитарно-технического оборудования к питающим и распределительным трубопроводам установок пожаротушения.</w:t>
      </w:r>
    </w:p>
    <w:bookmarkEnd w:id="463"/>
    <w:bookmarkStart w:name="z472" w:id="464"/>
    <w:p>
      <w:pPr>
        <w:spacing w:after="0"/>
        <w:ind w:left="0"/>
        <w:jc w:val="both"/>
      </w:pPr>
      <w:r>
        <w:rPr>
          <w:rFonts w:ascii="Times New Roman"/>
          <w:b w:val="false"/>
          <w:i w:val="false"/>
          <w:color w:val="000000"/>
          <w:sz w:val="28"/>
        </w:rPr>
        <w:t>
      69. К питающим и распределительным трубопроводам спринклерных установок пожаротушения, при необходимости, подсоединяются дренчерные завесы для орошения дверных и технологических проемов.</w:t>
      </w:r>
    </w:p>
    <w:bookmarkEnd w:id="464"/>
    <w:bookmarkStart w:name="z473" w:id="465"/>
    <w:p>
      <w:pPr>
        <w:spacing w:after="0"/>
        <w:ind w:left="0"/>
        <w:jc w:val="both"/>
      </w:pPr>
      <w:r>
        <w:rPr>
          <w:rFonts w:ascii="Times New Roman"/>
          <w:b w:val="false"/>
          <w:i w:val="false"/>
          <w:color w:val="000000"/>
          <w:sz w:val="28"/>
        </w:rPr>
        <w:t>
      Дренчерные завесы с побудительной системой подсоединяются только к питающим трубопроводам.</w:t>
      </w:r>
    </w:p>
    <w:bookmarkEnd w:id="465"/>
    <w:bookmarkStart w:name="z474" w:id="466"/>
    <w:p>
      <w:pPr>
        <w:spacing w:after="0"/>
        <w:ind w:left="0"/>
        <w:jc w:val="both"/>
      </w:pPr>
      <w:r>
        <w:rPr>
          <w:rFonts w:ascii="Times New Roman"/>
          <w:b w:val="false"/>
          <w:i w:val="false"/>
          <w:color w:val="000000"/>
          <w:sz w:val="28"/>
        </w:rPr>
        <w:t>
      70. Диаметр трубопровода побудительной системы дренчерной установки пожаротушения принимается не менее 15 мм.</w:t>
      </w:r>
    </w:p>
    <w:bookmarkEnd w:id="466"/>
    <w:bookmarkStart w:name="z475" w:id="467"/>
    <w:p>
      <w:pPr>
        <w:spacing w:after="0"/>
        <w:ind w:left="0"/>
        <w:jc w:val="both"/>
      </w:pPr>
      <w:r>
        <w:rPr>
          <w:rFonts w:ascii="Times New Roman"/>
          <w:b w:val="false"/>
          <w:i w:val="false"/>
          <w:color w:val="000000"/>
          <w:sz w:val="28"/>
        </w:rPr>
        <w:t>
      71. Не производится установка на питающих и распределительных трубопроводах установок пожаротушения запорной арматуры, не предусмотренной нормами и правилами проектирования.</w:t>
      </w:r>
    </w:p>
    <w:bookmarkEnd w:id="467"/>
    <w:bookmarkStart w:name="z476" w:id="468"/>
    <w:p>
      <w:pPr>
        <w:spacing w:after="0"/>
        <w:ind w:left="0"/>
        <w:jc w:val="both"/>
      </w:pPr>
      <w:r>
        <w:rPr>
          <w:rFonts w:ascii="Times New Roman"/>
          <w:b w:val="false"/>
          <w:i w:val="false"/>
          <w:color w:val="000000"/>
          <w:sz w:val="28"/>
        </w:rPr>
        <w:t>
      72. При давлении в сети водопровода свыше 1,0 МПа предусматриваются мероприятия, предотвращающие повышение давления в установке пожаротушения выше установленного паспортными характеристиками применяемого технологического оборудования.</w:t>
      </w:r>
    </w:p>
    <w:bookmarkEnd w:id="468"/>
    <w:bookmarkStart w:name="z477" w:id="469"/>
    <w:p>
      <w:pPr>
        <w:spacing w:after="0"/>
        <w:ind w:left="0"/>
        <w:jc w:val="both"/>
      </w:pPr>
      <w:r>
        <w:rPr>
          <w:rFonts w:ascii="Times New Roman"/>
          <w:b w:val="false"/>
          <w:i w:val="false"/>
          <w:color w:val="000000"/>
          <w:sz w:val="28"/>
        </w:rPr>
        <w:t>
      73. Трубопроводы крепятся держателями непосредственно к конструкциям здания, при этом запрещается использование трубопроводов в качестве опор для других конструкций.</w:t>
      </w:r>
    </w:p>
    <w:bookmarkEnd w:id="469"/>
    <w:bookmarkStart w:name="z478" w:id="470"/>
    <w:p>
      <w:pPr>
        <w:spacing w:after="0"/>
        <w:ind w:left="0"/>
        <w:jc w:val="both"/>
      </w:pPr>
      <w:r>
        <w:rPr>
          <w:rFonts w:ascii="Times New Roman"/>
          <w:b w:val="false"/>
          <w:i w:val="false"/>
          <w:color w:val="000000"/>
          <w:sz w:val="28"/>
        </w:rPr>
        <w:t>
      Трубопроводы крепятся к конструкциям технологических установок в зданиях, только в порядке исключения. При этом нагрузка на конструкции технологических устройств, принимается не менее чем, двойная расчетная нагрузка для элементов крепления.</w:t>
      </w:r>
    </w:p>
    <w:bookmarkEnd w:id="470"/>
    <w:bookmarkStart w:name="z479" w:id="471"/>
    <w:p>
      <w:pPr>
        <w:spacing w:after="0"/>
        <w:ind w:left="0"/>
        <w:jc w:val="left"/>
      </w:pPr>
      <w:r>
        <w:rPr>
          <w:rFonts w:ascii="Times New Roman"/>
          <w:b/>
          <w:i w:val="false"/>
          <w:color w:val="000000"/>
        </w:rPr>
        <w:t xml:space="preserve"> Параграф 5. Требования безопасности к узлам управления</w:t>
      </w:r>
    </w:p>
    <w:bookmarkEnd w:id="471"/>
    <w:bookmarkStart w:name="z480" w:id="472"/>
    <w:p>
      <w:pPr>
        <w:spacing w:after="0"/>
        <w:ind w:left="0"/>
        <w:jc w:val="both"/>
      </w:pPr>
      <w:r>
        <w:rPr>
          <w:rFonts w:ascii="Times New Roman"/>
          <w:b w:val="false"/>
          <w:i w:val="false"/>
          <w:color w:val="000000"/>
          <w:sz w:val="28"/>
        </w:rPr>
        <w:t>
      74. Узлы управления обеспечивают:</w:t>
      </w:r>
    </w:p>
    <w:bookmarkEnd w:id="472"/>
    <w:bookmarkStart w:name="z481" w:id="473"/>
    <w:p>
      <w:pPr>
        <w:spacing w:after="0"/>
        <w:ind w:left="0"/>
        <w:jc w:val="both"/>
      </w:pPr>
      <w:r>
        <w:rPr>
          <w:rFonts w:ascii="Times New Roman"/>
          <w:b w:val="false"/>
          <w:i w:val="false"/>
          <w:color w:val="000000"/>
          <w:sz w:val="28"/>
        </w:rPr>
        <w:t>
      1) проверку сигнализации об их срабатывании;</w:t>
      </w:r>
    </w:p>
    <w:bookmarkEnd w:id="473"/>
    <w:bookmarkStart w:name="z482" w:id="474"/>
    <w:p>
      <w:pPr>
        <w:spacing w:after="0"/>
        <w:ind w:left="0"/>
        <w:jc w:val="both"/>
      </w:pPr>
      <w:r>
        <w:rPr>
          <w:rFonts w:ascii="Times New Roman"/>
          <w:b w:val="false"/>
          <w:i w:val="false"/>
          <w:color w:val="000000"/>
          <w:sz w:val="28"/>
        </w:rPr>
        <w:t>
      2) измерение давления до и после узла управления.</w:t>
      </w:r>
    </w:p>
    <w:bookmarkEnd w:id="474"/>
    <w:bookmarkStart w:name="z483" w:id="475"/>
    <w:p>
      <w:pPr>
        <w:spacing w:after="0"/>
        <w:ind w:left="0"/>
        <w:jc w:val="both"/>
      </w:pPr>
      <w:r>
        <w:rPr>
          <w:rFonts w:ascii="Times New Roman"/>
          <w:b w:val="false"/>
          <w:i w:val="false"/>
          <w:color w:val="000000"/>
          <w:sz w:val="28"/>
        </w:rPr>
        <w:t>
      75. Узлы управления установок пожаротушения размещаются в специально предназначенных для этого помещениях, пожарных постах, станциях пожаротушения или других местах, к которым имеется свободный доступ обслуживающего персонала.</w:t>
      </w:r>
    </w:p>
    <w:bookmarkEnd w:id="475"/>
    <w:bookmarkStart w:name="z484" w:id="476"/>
    <w:p>
      <w:pPr>
        <w:spacing w:after="0"/>
        <w:ind w:left="0"/>
        <w:jc w:val="both"/>
      </w:pPr>
      <w:r>
        <w:rPr>
          <w:rFonts w:ascii="Times New Roman"/>
          <w:b w:val="false"/>
          <w:i w:val="false"/>
          <w:color w:val="000000"/>
          <w:sz w:val="28"/>
        </w:rPr>
        <w:t>
      При необходимости, производится размещение узлов управления в защищаемых помещениях или вне их, за исключением помещений категорий А и Б по взрывопожарной и пожарной опасности. При этом узлы управления, размещаемые в защищаемом помещении, отделяются от этих помещений противопожарными перегородками 1 типа и перекрытиями 3 типа.</w:t>
      </w:r>
    </w:p>
    <w:bookmarkEnd w:id="476"/>
    <w:bookmarkStart w:name="z485" w:id="477"/>
    <w:p>
      <w:pPr>
        <w:spacing w:after="0"/>
        <w:ind w:left="0"/>
        <w:jc w:val="both"/>
      </w:pPr>
      <w:r>
        <w:rPr>
          <w:rFonts w:ascii="Times New Roman"/>
          <w:b w:val="false"/>
          <w:i w:val="false"/>
          <w:color w:val="000000"/>
          <w:sz w:val="28"/>
        </w:rPr>
        <w:t>
      Температура воздуха в помещении узлов управления принимается не ниже 5 ºС. В помещении узлов управления предусматриваются естественное или искусственное рабочее освещение, обеспечивающее на рабочих поверхностях освещенность не менее 75 люкс, и аварийное освещение – не менее 15 люкс.</w:t>
      </w:r>
    </w:p>
    <w:bookmarkEnd w:id="477"/>
    <w:bookmarkStart w:name="z486" w:id="478"/>
    <w:p>
      <w:pPr>
        <w:spacing w:after="0"/>
        <w:ind w:left="0"/>
        <w:jc w:val="both"/>
      </w:pPr>
      <w:r>
        <w:rPr>
          <w:rFonts w:ascii="Times New Roman"/>
          <w:b w:val="false"/>
          <w:i w:val="false"/>
          <w:color w:val="000000"/>
          <w:sz w:val="28"/>
        </w:rPr>
        <w:t>
      76. Узлы управления, размещенные вне специально предназначенных для этого помещений, а также вне помещений станций пожаротушения и пожарных постов, выделяются остекленными или сетчатыми ограждениями, не препятствующими визуальному контролю за узлами управления.</w:t>
      </w:r>
    </w:p>
    <w:bookmarkEnd w:id="478"/>
    <w:bookmarkStart w:name="z487" w:id="479"/>
    <w:p>
      <w:pPr>
        <w:spacing w:after="0"/>
        <w:ind w:left="0"/>
        <w:jc w:val="both"/>
      </w:pPr>
      <w:r>
        <w:rPr>
          <w:rFonts w:ascii="Times New Roman"/>
          <w:b w:val="false"/>
          <w:i w:val="false"/>
          <w:color w:val="000000"/>
          <w:sz w:val="28"/>
        </w:rPr>
        <w:t>
      77. Над узлами управления спринклерных установок пожаротушения, при необходимости, устанавливается ремонтная задвижка. Над узлами управления дренчерных установок пожаротушения предусматривается установка задвижки для обеспечения проверки работоспособности узла управления. Устройство узлов управления предусматривает возможность измерения давления до и после узла управления.</w:t>
      </w:r>
    </w:p>
    <w:bookmarkEnd w:id="479"/>
    <w:bookmarkStart w:name="z488" w:id="480"/>
    <w:p>
      <w:pPr>
        <w:spacing w:after="0"/>
        <w:ind w:left="0"/>
        <w:jc w:val="both"/>
      </w:pPr>
      <w:r>
        <w:rPr>
          <w:rFonts w:ascii="Times New Roman"/>
          <w:b w:val="false"/>
          <w:i w:val="false"/>
          <w:color w:val="000000"/>
          <w:sz w:val="28"/>
        </w:rPr>
        <w:t>
      78. Помещение узла управления обеспечивается телефонной связью со станцией пожаротушения и пожарным постом.</w:t>
      </w:r>
    </w:p>
    <w:bookmarkEnd w:id="480"/>
    <w:bookmarkStart w:name="z489" w:id="481"/>
    <w:p>
      <w:pPr>
        <w:spacing w:after="0"/>
        <w:ind w:left="0"/>
        <w:jc w:val="left"/>
      </w:pPr>
      <w:r>
        <w:rPr>
          <w:rFonts w:ascii="Times New Roman"/>
          <w:b/>
          <w:i w:val="false"/>
          <w:color w:val="000000"/>
        </w:rPr>
        <w:t xml:space="preserve"> Параграф 6. Требования к водоснабжению установок водяного и пенного пожаротушения</w:t>
      </w:r>
    </w:p>
    <w:bookmarkEnd w:id="481"/>
    <w:bookmarkStart w:name="z490" w:id="482"/>
    <w:p>
      <w:pPr>
        <w:spacing w:after="0"/>
        <w:ind w:left="0"/>
        <w:jc w:val="both"/>
      </w:pPr>
      <w:r>
        <w:rPr>
          <w:rFonts w:ascii="Times New Roman"/>
          <w:b w:val="false"/>
          <w:i w:val="false"/>
          <w:color w:val="000000"/>
          <w:sz w:val="28"/>
        </w:rPr>
        <w:t>
      79. В случае, если гидравлические параметры водопровода (давление, расход) не обеспечивают расчетных параметров установки, предусматриваются насосы для повышения давления и резервуары для воды.</w:t>
      </w:r>
    </w:p>
    <w:bookmarkEnd w:id="482"/>
    <w:bookmarkStart w:name="z491" w:id="483"/>
    <w:p>
      <w:pPr>
        <w:spacing w:after="0"/>
        <w:ind w:left="0"/>
        <w:jc w:val="both"/>
      </w:pPr>
      <w:r>
        <w:rPr>
          <w:rFonts w:ascii="Times New Roman"/>
          <w:b w:val="false"/>
          <w:i w:val="false"/>
          <w:color w:val="000000"/>
          <w:sz w:val="28"/>
        </w:rPr>
        <w:t>
      80. В пенных установках пожаротушения, кроме расчетного количества, предусматривается 100% резерв пенообразователя.</w:t>
      </w:r>
    </w:p>
    <w:bookmarkEnd w:id="483"/>
    <w:bookmarkStart w:name="z492" w:id="484"/>
    <w:p>
      <w:pPr>
        <w:spacing w:after="0"/>
        <w:ind w:left="0"/>
        <w:jc w:val="both"/>
      </w:pPr>
      <w:r>
        <w:rPr>
          <w:rFonts w:ascii="Times New Roman"/>
          <w:b w:val="false"/>
          <w:i w:val="false"/>
          <w:color w:val="000000"/>
          <w:sz w:val="28"/>
        </w:rPr>
        <w:t>
      Хранение резерва пенообразователя необходимо предусматривать на складе объекта или в резервуарах установки пожаротушения. Расчетное количество и резерв пенообразователя (раствора пенообразователя) хранятся в разных резервуарах.</w:t>
      </w:r>
    </w:p>
    <w:bookmarkEnd w:id="484"/>
    <w:bookmarkStart w:name="z493" w:id="485"/>
    <w:p>
      <w:pPr>
        <w:spacing w:after="0"/>
        <w:ind w:left="0"/>
        <w:jc w:val="both"/>
      </w:pPr>
      <w:r>
        <w:rPr>
          <w:rFonts w:ascii="Times New Roman"/>
          <w:b w:val="false"/>
          <w:i w:val="false"/>
          <w:color w:val="000000"/>
          <w:sz w:val="28"/>
        </w:rPr>
        <w:t>
      81. Условия хранения пенообразователя принимаются в соответствии с инструкцией (технической документации) изготовителя.</w:t>
      </w:r>
    </w:p>
    <w:bookmarkEnd w:id="485"/>
    <w:bookmarkStart w:name="z494" w:id="486"/>
    <w:p>
      <w:pPr>
        <w:spacing w:after="0"/>
        <w:ind w:left="0"/>
        <w:jc w:val="both"/>
      </w:pPr>
      <w:r>
        <w:rPr>
          <w:rFonts w:ascii="Times New Roman"/>
          <w:b w:val="false"/>
          <w:i w:val="false"/>
          <w:color w:val="000000"/>
          <w:sz w:val="28"/>
        </w:rPr>
        <w:t>
      82. В установках пожаротушения с приводом резервного пожарного насоса от двигателя внутреннего сгорания, включаемого вручную, предусматривается устройство автоматического водопитателя, включающегося автоматически и обеспечивающего работу установки с расчетным расходом огнетушащего вещества в течение 10 мин.</w:t>
      </w:r>
    </w:p>
    <w:bookmarkEnd w:id="486"/>
    <w:bookmarkStart w:name="z495" w:id="487"/>
    <w:p>
      <w:pPr>
        <w:spacing w:after="0"/>
        <w:ind w:left="0"/>
        <w:jc w:val="both"/>
      </w:pPr>
      <w:r>
        <w:rPr>
          <w:rFonts w:ascii="Times New Roman"/>
          <w:b w:val="false"/>
          <w:i w:val="false"/>
          <w:color w:val="000000"/>
          <w:sz w:val="28"/>
        </w:rPr>
        <w:t>
      Автоматические водопитатели автоматически отключаются при включении насосов.</w:t>
      </w:r>
    </w:p>
    <w:bookmarkEnd w:id="487"/>
    <w:bookmarkStart w:name="z496" w:id="488"/>
    <w:p>
      <w:pPr>
        <w:spacing w:after="0"/>
        <w:ind w:left="0"/>
        <w:jc w:val="both"/>
      </w:pPr>
      <w:r>
        <w:rPr>
          <w:rFonts w:ascii="Times New Roman"/>
          <w:b w:val="false"/>
          <w:i w:val="false"/>
          <w:color w:val="000000"/>
          <w:sz w:val="28"/>
        </w:rPr>
        <w:t>
      83. На объектах, защищаемых водяными и пенными установками пожаротушения, предусматриваются:</w:t>
      </w:r>
    </w:p>
    <w:bookmarkEnd w:id="488"/>
    <w:bookmarkStart w:name="z497" w:id="489"/>
    <w:p>
      <w:pPr>
        <w:spacing w:after="0"/>
        <w:ind w:left="0"/>
        <w:jc w:val="both"/>
      </w:pPr>
      <w:r>
        <w:rPr>
          <w:rFonts w:ascii="Times New Roman"/>
          <w:b w:val="false"/>
          <w:i w:val="false"/>
          <w:color w:val="000000"/>
          <w:sz w:val="28"/>
        </w:rPr>
        <w:t>
      1) устройства для отвода воды после срабатывания водяных установок пожаротушения;</w:t>
      </w:r>
    </w:p>
    <w:bookmarkEnd w:id="489"/>
    <w:bookmarkStart w:name="z498" w:id="490"/>
    <w:p>
      <w:pPr>
        <w:spacing w:after="0"/>
        <w:ind w:left="0"/>
        <w:jc w:val="both"/>
      </w:pPr>
      <w:r>
        <w:rPr>
          <w:rFonts w:ascii="Times New Roman"/>
          <w:b w:val="false"/>
          <w:i w:val="false"/>
          <w:color w:val="000000"/>
          <w:sz w:val="28"/>
        </w:rPr>
        <w:t>
      2) специальную емкость для сбора пролитого и (или) находящегося в трубопроводе раствора пенообразователя после срабатывания, при опробовании и в случае ремонта пенных установок пожаротушения.</w:t>
      </w:r>
    </w:p>
    <w:bookmarkEnd w:id="490"/>
    <w:bookmarkStart w:name="z499" w:id="491"/>
    <w:p>
      <w:pPr>
        <w:spacing w:after="0"/>
        <w:ind w:left="0"/>
        <w:jc w:val="left"/>
      </w:pPr>
      <w:r>
        <w:rPr>
          <w:rFonts w:ascii="Times New Roman"/>
          <w:b/>
          <w:i w:val="false"/>
          <w:color w:val="000000"/>
        </w:rPr>
        <w:t xml:space="preserve"> Параграф 7. Требования безопасности к насосным станциям установок водяного и пенного пожаротушения</w:t>
      </w:r>
    </w:p>
    <w:bookmarkEnd w:id="491"/>
    <w:bookmarkStart w:name="z500" w:id="492"/>
    <w:p>
      <w:pPr>
        <w:spacing w:after="0"/>
        <w:ind w:left="0"/>
        <w:jc w:val="both"/>
      </w:pPr>
      <w:r>
        <w:rPr>
          <w:rFonts w:ascii="Times New Roman"/>
          <w:b w:val="false"/>
          <w:i w:val="false"/>
          <w:color w:val="000000"/>
          <w:sz w:val="28"/>
        </w:rPr>
        <w:t>
      84. Насосные станции установок водяного и пенного пожаротушения относятся к I категории надежности подачи воды.</w:t>
      </w:r>
    </w:p>
    <w:bookmarkEnd w:id="492"/>
    <w:bookmarkStart w:name="z501" w:id="493"/>
    <w:p>
      <w:pPr>
        <w:spacing w:after="0"/>
        <w:ind w:left="0"/>
        <w:jc w:val="both"/>
      </w:pPr>
      <w:r>
        <w:rPr>
          <w:rFonts w:ascii="Times New Roman"/>
          <w:b w:val="false"/>
          <w:i w:val="false"/>
          <w:color w:val="000000"/>
          <w:sz w:val="28"/>
        </w:rPr>
        <w:t xml:space="preserve">
      85. Насосные станции размещаются в отдельных помещениях зданий в первом, цокольном или подвальном этажах с отдельными выходами наружу или на лестничной площадке с выходом наружу. </w:t>
      </w:r>
    </w:p>
    <w:bookmarkEnd w:id="493"/>
    <w:bookmarkStart w:name="z502" w:id="494"/>
    <w:p>
      <w:pPr>
        <w:spacing w:after="0"/>
        <w:ind w:left="0"/>
        <w:jc w:val="both"/>
      </w:pPr>
      <w:r>
        <w:rPr>
          <w:rFonts w:ascii="Times New Roman"/>
          <w:b w:val="false"/>
          <w:i w:val="false"/>
          <w:color w:val="000000"/>
          <w:sz w:val="28"/>
        </w:rPr>
        <w:t>
      Насосные станции, при необходимости, размещаются в отдельно стоящих зданиях или пристройках.</w:t>
      </w:r>
    </w:p>
    <w:bookmarkEnd w:id="494"/>
    <w:bookmarkStart w:name="z503" w:id="495"/>
    <w:p>
      <w:pPr>
        <w:spacing w:after="0"/>
        <w:ind w:left="0"/>
        <w:jc w:val="both"/>
      </w:pPr>
      <w:r>
        <w:rPr>
          <w:rFonts w:ascii="Times New Roman"/>
          <w:b w:val="false"/>
          <w:i w:val="false"/>
          <w:color w:val="000000"/>
          <w:sz w:val="28"/>
        </w:rPr>
        <w:t>
      В зданиях высотой более 50 м, при необходимости, насосные станции размещаются на промежуточных технических этажах при условии, что расстояние от выхода из станции до лестничной клетки не превышает 25 м.</w:t>
      </w:r>
    </w:p>
    <w:bookmarkEnd w:id="495"/>
    <w:bookmarkStart w:name="z504" w:id="496"/>
    <w:p>
      <w:pPr>
        <w:spacing w:after="0"/>
        <w:ind w:left="0"/>
        <w:jc w:val="both"/>
      </w:pPr>
      <w:r>
        <w:rPr>
          <w:rFonts w:ascii="Times New Roman"/>
          <w:b w:val="false"/>
          <w:i w:val="false"/>
          <w:color w:val="000000"/>
          <w:sz w:val="28"/>
        </w:rPr>
        <w:t>
      86. Помещение насосной станции отделяется от других помещений противопожарными перегородками 1 типа и перекрытиями 3 типа.</w:t>
      </w:r>
    </w:p>
    <w:bookmarkEnd w:id="496"/>
    <w:bookmarkStart w:name="z505" w:id="497"/>
    <w:p>
      <w:pPr>
        <w:spacing w:after="0"/>
        <w:ind w:left="0"/>
        <w:jc w:val="both"/>
      </w:pPr>
      <w:r>
        <w:rPr>
          <w:rFonts w:ascii="Times New Roman"/>
          <w:b w:val="false"/>
          <w:i w:val="false"/>
          <w:color w:val="000000"/>
          <w:sz w:val="28"/>
        </w:rPr>
        <w:t>
      Температура воздуха в помещении насосной станции принимается не ниже 5 ºС и не выше 35 ºС, относительная влажность – не более 80% при 25 ºС.</w:t>
      </w:r>
    </w:p>
    <w:bookmarkEnd w:id="497"/>
    <w:bookmarkStart w:name="z506" w:id="498"/>
    <w:p>
      <w:pPr>
        <w:spacing w:after="0"/>
        <w:ind w:left="0"/>
        <w:jc w:val="both"/>
      </w:pPr>
      <w:r>
        <w:rPr>
          <w:rFonts w:ascii="Times New Roman"/>
          <w:b w:val="false"/>
          <w:i w:val="false"/>
          <w:color w:val="000000"/>
          <w:sz w:val="28"/>
        </w:rPr>
        <w:t>
      В помещении насосной станции предусматриваются рабочее и аварийное освещение, а также телефонная связь с пожарным постом (диспетчерской).</w:t>
      </w:r>
    </w:p>
    <w:bookmarkEnd w:id="498"/>
    <w:bookmarkStart w:name="z507" w:id="499"/>
    <w:p>
      <w:pPr>
        <w:spacing w:after="0"/>
        <w:ind w:left="0"/>
        <w:jc w:val="both"/>
      </w:pPr>
      <w:r>
        <w:rPr>
          <w:rFonts w:ascii="Times New Roman"/>
          <w:b w:val="false"/>
          <w:i w:val="false"/>
          <w:color w:val="000000"/>
          <w:sz w:val="28"/>
        </w:rPr>
        <w:t>
      У входа в помещение станции устанавливается световое табло "Насосная станция пожаротушения", работающее без устройства электровыключателей.</w:t>
      </w:r>
    </w:p>
    <w:bookmarkEnd w:id="499"/>
    <w:bookmarkStart w:name="z508" w:id="500"/>
    <w:p>
      <w:pPr>
        <w:spacing w:after="0"/>
        <w:ind w:left="0"/>
        <w:jc w:val="both"/>
      </w:pPr>
      <w:r>
        <w:rPr>
          <w:rFonts w:ascii="Times New Roman"/>
          <w:b w:val="false"/>
          <w:i w:val="false"/>
          <w:color w:val="000000"/>
          <w:sz w:val="28"/>
        </w:rPr>
        <w:t>
      87. Число пожарных насосов, а также насосов-дозаторов в насосной станции принимается не менее двух (в том числе один – резервный).</w:t>
      </w:r>
    </w:p>
    <w:bookmarkEnd w:id="500"/>
    <w:bookmarkStart w:name="z509" w:id="501"/>
    <w:p>
      <w:pPr>
        <w:spacing w:after="0"/>
        <w:ind w:left="0"/>
        <w:jc w:val="both"/>
      </w:pPr>
      <w:r>
        <w:rPr>
          <w:rFonts w:ascii="Times New Roman"/>
          <w:b w:val="false"/>
          <w:i w:val="false"/>
          <w:color w:val="000000"/>
          <w:sz w:val="28"/>
        </w:rPr>
        <w:t>
      В качестве резервного пожарного насоса используется насос с приводом от двигателей внутреннего сгорания.</w:t>
      </w:r>
    </w:p>
    <w:bookmarkEnd w:id="501"/>
    <w:bookmarkStart w:name="z510" w:id="502"/>
    <w:p>
      <w:pPr>
        <w:spacing w:after="0"/>
        <w:ind w:left="0"/>
        <w:jc w:val="both"/>
      </w:pPr>
      <w:r>
        <w:rPr>
          <w:rFonts w:ascii="Times New Roman"/>
          <w:b w:val="false"/>
          <w:i w:val="false"/>
          <w:color w:val="000000"/>
          <w:sz w:val="28"/>
        </w:rPr>
        <w:t>
      88. Количество всасывающих линий к насосной станции, независимо от числа и групп установленных насосов, принимается не менее двух. Каждая всасывающая линия рассчитывается на пропуск полного расчетного расхода воды.</w:t>
      </w:r>
    </w:p>
    <w:bookmarkEnd w:id="502"/>
    <w:bookmarkStart w:name="z511" w:id="503"/>
    <w:p>
      <w:pPr>
        <w:spacing w:after="0"/>
        <w:ind w:left="0"/>
        <w:jc w:val="both"/>
      </w:pPr>
      <w:r>
        <w:rPr>
          <w:rFonts w:ascii="Times New Roman"/>
          <w:b w:val="false"/>
          <w:i w:val="false"/>
          <w:color w:val="000000"/>
          <w:sz w:val="28"/>
        </w:rPr>
        <w:t>
      89. На напорной линии у каждого насоса предусматриваются обратный клапан, задвижка и манометр, а на всасывающей – задвижка и манометр. При работе насоса без подпора на всасывающей линии задвижку устанавливать на ней не требуется.</w:t>
      </w:r>
    </w:p>
    <w:bookmarkEnd w:id="503"/>
    <w:bookmarkStart w:name="z512" w:id="504"/>
    <w:p>
      <w:pPr>
        <w:spacing w:after="0"/>
        <w:ind w:left="0"/>
        <w:jc w:val="both"/>
      </w:pPr>
      <w:r>
        <w:rPr>
          <w:rFonts w:ascii="Times New Roman"/>
          <w:b w:val="false"/>
          <w:i w:val="false"/>
          <w:color w:val="000000"/>
          <w:sz w:val="28"/>
        </w:rPr>
        <w:t>
      Задвижки, устанавливаемые на трубопроводах, наполняющих резервуар огнетушащего вещества, устанавливаются в помещении насосной станции.</w:t>
      </w:r>
    </w:p>
    <w:bookmarkEnd w:id="504"/>
    <w:bookmarkStart w:name="z513" w:id="505"/>
    <w:p>
      <w:pPr>
        <w:spacing w:after="0"/>
        <w:ind w:left="0"/>
        <w:jc w:val="both"/>
      </w:pPr>
      <w:r>
        <w:rPr>
          <w:rFonts w:ascii="Times New Roman"/>
          <w:b w:val="false"/>
          <w:i w:val="false"/>
          <w:color w:val="000000"/>
          <w:sz w:val="28"/>
        </w:rPr>
        <w:t>
      90. Для визуального контроля уровня огнетушащего вещества в резервуарах (емкостях) предусматривается контрольно-измерительное оборудование. При использовании для указанных целей визуальных уровнемеров (переносной мерной рейки и другие), их располагают в помещении насосной станции.</w:t>
      </w:r>
    </w:p>
    <w:bookmarkEnd w:id="505"/>
    <w:bookmarkStart w:name="z514" w:id="506"/>
    <w:p>
      <w:pPr>
        <w:spacing w:after="0"/>
        <w:ind w:left="0"/>
        <w:jc w:val="both"/>
      </w:pPr>
      <w:r>
        <w:rPr>
          <w:rFonts w:ascii="Times New Roman"/>
          <w:b w:val="false"/>
          <w:i w:val="false"/>
          <w:color w:val="000000"/>
          <w:sz w:val="28"/>
        </w:rPr>
        <w:t>
      При автоматическом пополнении резервуара, при необходимости, применяется только автоматическое измерение аварийных уровней с выводом сигнализации в пожарный пост и в насосную станцию.</w:t>
      </w:r>
    </w:p>
    <w:bookmarkEnd w:id="506"/>
    <w:bookmarkStart w:name="z515" w:id="507"/>
    <w:p>
      <w:pPr>
        <w:spacing w:after="0"/>
        <w:ind w:left="0"/>
        <w:jc w:val="both"/>
      </w:pPr>
      <w:r>
        <w:rPr>
          <w:rFonts w:ascii="Times New Roman"/>
          <w:b w:val="false"/>
          <w:i w:val="false"/>
          <w:color w:val="000000"/>
          <w:sz w:val="28"/>
        </w:rPr>
        <w:t>
      91. В насосных станциях с двигателями внутреннего сгорания, при необходимости, размещаются расходные емкости с жидким топливом (бензин – не более 250 литров, дизельное топливо – не более 500 литров) в помещениях, отделенных от машинного зала несгораемыми конструкциями.</w:t>
      </w:r>
    </w:p>
    <w:bookmarkEnd w:id="507"/>
    <w:bookmarkStart w:name="z516" w:id="508"/>
    <w:p>
      <w:pPr>
        <w:spacing w:after="0"/>
        <w:ind w:left="0"/>
        <w:jc w:val="both"/>
      </w:pPr>
      <w:r>
        <w:rPr>
          <w:rFonts w:ascii="Times New Roman"/>
          <w:b w:val="false"/>
          <w:i w:val="false"/>
          <w:color w:val="000000"/>
          <w:sz w:val="28"/>
        </w:rPr>
        <w:t>
      92. В помещении насосной станции размещаются устройства:</w:t>
      </w:r>
    </w:p>
    <w:bookmarkEnd w:id="508"/>
    <w:bookmarkStart w:name="z517" w:id="509"/>
    <w:p>
      <w:pPr>
        <w:spacing w:after="0"/>
        <w:ind w:left="0"/>
        <w:jc w:val="both"/>
      </w:pPr>
      <w:r>
        <w:rPr>
          <w:rFonts w:ascii="Times New Roman"/>
          <w:b w:val="false"/>
          <w:i w:val="false"/>
          <w:color w:val="000000"/>
          <w:sz w:val="28"/>
        </w:rPr>
        <w:t>
      1) местного пуска и остановки насосов (осуществляющее пуск и остановку пожарных насосов из помещения дежурного поста);</w:t>
      </w:r>
    </w:p>
    <w:bookmarkEnd w:id="509"/>
    <w:bookmarkStart w:name="z518" w:id="510"/>
    <w:p>
      <w:pPr>
        <w:spacing w:after="0"/>
        <w:ind w:left="0"/>
        <w:jc w:val="both"/>
      </w:pPr>
      <w:r>
        <w:rPr>
          <w:rFonts w:ascii="Times New Roman"/>
          <w:b w:val="false"/>
          <w:i w:val="false"/>
          <w:color w:val="000000"/>
          <w:sz w:val="28"/>
        </w:rPr>
        <w:t>
      2) местного пуска и остановки компрессора.</w:t>
      </w:r>
    </w:p>
    <w:bookmarkEnd w:id="510"/>
    <w:bookmarkStart w:name="z519" w:id="511"/>
    <w:p>
      <w:pPr>
        <w:spacing w:after="0"/>
        <w:ind w:left="0"/>
        <w:jc w:val="left"/>
      </w:pPr>
      <w:r>
        <w:rPr>
          <w:rFonts w:ascii="Times New Roman"/>
          <w:b/>
          <w:i w:val="false"/>
          <w:color w:val="000000"/>
        </w:rPr>
        <w:t xml:space="preserve"> Глава 9. Требования безопасности к установкам пожаротушения пеной высокой кратности</w:t>
      </w:r>
    </w:p>
    <w:bookmarkEnd w:id="511"/>
    <w:bookmarkStart w:name="z520" w:id="512"/>
    <w:p>
      <w:pPr>
        <w:spacing w:after="0"/>
        <w:ind w:left="0"/>
        <w:jc w:val="both"/>
      </w:pPr>
      <w:r>
        <w:rPr>
          <w:rFonts w:ascii="Times New Roman"/>
          <w:b w:val="false"/>
          <w:i w:val="false"/>
          <w:color w:val="000000"/>
          <w:sz w:val="28"/>
        </w:rPr>
        <w:t>
      93. Установки пожаротушения пеной высокой кратности применяются в соответствии с требованиями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512"/>
    <w:bookmarkStart w:name="z521" w:id="513"/>
    <w:p>
      <w:pPr>
        <w:spacing w:after="0"/>
        <w:ind w:left="0"/>
        <w:jc w:val="both"/>
      </w:pPr>
      <w:r>
        <w:rPr>
          <w:rFonts w:ascii="Times New Roman"/>
          <w:b w:val="false"/>
          <w:i w:val="false"/>
          <w:color w:val="000000"/>
          <w:sz w:val="28"/>
        </w:rPr>
        <w:t>
      94. В установках пожаротушения пеной высокой кратности используются только специальные пенообразователи, предназначенные для получения пены высокой кратности.</w:t>
      </w:r>
    </w:p>
    <w:bookmarkEnd w:id="513"/>
    <w:bookmarkStart w:name="z522" w:id="514"/>
    <w:p>
      <w:pPr>
        <w:spacing w:after="0"/>
        <w:ind w:left="0"/>
        <w:jc w:val="both"/>
      </w:pPr>
      <w:r>
        <w:rPr>
          <w:rFonts w:ascii="Times New Roman"/>
          <w:b w:val="false"/>
          <w:i w:val="false"/>
          <w:color w:val="000000"/>
          <w:sz w:val="28"/>
        </w:rPr>
        <w:t>
      95. При применении установки пожаротушения для локального пожаротушения, по объему защищаемые агрегаты или оборудование выделяются металлическими сетчатыми ограждениями, с размером ячейки не более 5 мм. Ограждение устраивается высотой на 1 м больше высоты, защищаемого агрегата или оборудования и находится от него на расстоянии не менее 0,5 м.</w:t>
      </w:r>
    </w:p>
    <w:bookmarkEnd w:id="514"/>
    <w:bookmarkStart w:name="z523" w:id="515"/>
    <w:p>
      <w:pPr>
        <w:spacing w:after="0"/>
        <w:ind w:left="0"/>
        <w:jc w:val="both"/>
      </w:pPr>
      <w:r>
        <w:rPr>
          <w:rFonts w:ascii="Times New Roman"/>
          <w:b w:val="false"/>
          <w:i w:val="false"/>
          <w:color w:val="000000"/>
          <w:sz w:val="28"/>
        </w:rPr>
        <w:t>
      96. Установки пожаротушения обеспечивают заполнение защищаемого помещения пеной до высоты, превышающей самую высокую точку оборудования, не менее чем, на 1 м, в течение не более 10 мин.</w:t>
      </w:r>
    </w:p>
    <w:bookmarkEnd w:id="515"/>
    <w:bookmarkStart w:name="z524" w:id="516"/>
    <w:p>
      <w:pPr>
        <w:spacing w:after="0"/>
        <w:ind w:left="0"/>
        <w:jc w:val="both"/>
      </w:pPr>
      <w:r>
        <w:rPr>
          <w:rFonts w:ascii="Times New Roman"/>
          <w:b w:val="false"/>
          <w:i w:val="false"/>
          <w:color w:val="000000"/>
          <w:sz w:val="28"/>
        </w:rPr>
        <w:t>
      Время заполнения защищаемого объема при локальном пожаротушении - не более 180 с.</w:t>
      </w:r>
    </w:p>
    <w:bookmarkEnd w:id="516"/>
    <w:bookmarkStart w:name="z525" w:id="517"/>
    <w:p>
      <w:pPr>
        <w:spacing w:after="0"/>
        <w:ind w:left="0"/>
        <w:jc w:val="both"/>
      </w:pPr>
      <w:r>
        <w:rPr>
          <w:rFonts w:ascii="Times New Roman"/>
          <w:b w:val="false"/>
          <w:i w:val="false"/>
          <w:color w:val="000000"/>
          <w:sz w:val="28"/>
        </w:rPr>
        <w:t>
      97. В одном помещении применяются генераторы пены, только одного типа и конструкции. Количество пеногенераторов определяется расчетом, но принимается не менее двух.</w:t>
      </w:r>
    </w:p>
    <w:bookmarkEnd w:id="517"/>
    <w:bookmarkStart w:name="z526" w:id="518"/>
    <w:p>
      <w:pPr>
        <w:spacing w:after="0"/>
        <w:ind w:left="0"/>
        <w:jc w:val="both"/>
      </w:pPr>
      <w:r>
        <w:rPr>
          <w:rFonts w:ascii="Times New Roman"/>
          <w:b w:val="false"/>
          <w:i w:val="false"/>
          <w:color w:val="000000"/>
          <w:sz w:val="28"/>
        </w:rPr>
        <w:t>
      98. Ограждающие конструкции каналов для подачи пены выполняются из негорючих материалов.</w:t>
      </w:r>
    </w:p>
    <w:bookmarkEnd w:id="518"/>
    <w:bookmarkStart w:name="z527" w:id="519"/>
    <w:p>
      <w:pPr>
        <w:spacing w:after="0"/>
        <w:ind w:left="0"/>
        <w:jc w:val="both"/>
      </w:pPr>
      <w:r>
        <w:rPr>
          <w:rFonts w:ascii="Times New Roman"/>
          <w:b w:val="false"/>
          <w:i w:val="false"/>
          <w:color w:val="000000"/>
          <w:sz w:val="28"/>
        </w:rPr>
        <w:t>
      99. В верхней части защищаемых помещений, противоположной вводу пены, предусматривается проем для сброса избыточного давления при поступлении пены.</w:t>
      </w:r>
    </w:p>
    <w:bookmarkEnd w:id="519"/>
    <w:bookmarkStart w:name="z528" w:id="520"/>
    <w:p>
      <w:pPr>
        <w:spacing w:after="0"/>
        <w:ind w:left="0"/>
        <w:jc w:val="both"/>
      </w:pPr>
      <w:r>
        <w:rPr>
          <w:rFonts w:ascii="Times New Roman"/>
          <w:b w:val="false"/>
          <w:i w:val="false"/>
          <w:color w:val="000000"/>
          <w:sz w:val="28"/>
        </w:rPr>
        <w:t>
      100. Выходное отверстие генератора пены высокой кратности, получаемой с помощью наддува, или трубопровод пены, в месте выхода его за пределы насосной станции, оборудуется закрывающим устройством. Устройство открывается автоматически одновременно с подачей пены. Предусматриваются ручное управление этим устройством и указатели положений "открыто" и "закрыто".</w:t>
      </w:r>
    </w:p>
    <w:bookmarkEnd w:id="520"/>
    <w:bookmarkStart w:name="z529" w:id="521"/>
    <w:p>
      <w:pPr>
        <w:spacing w:after="0"/>
        <w:ind w:left="0"/>
        <w:jc w:val="both"/>
      </w:pPr>
      <w:r>
        <w:rPr>
          <w:rFonts w:ascii="Times New Roman"/>
          <w:b w:val="false"/>
          <w:i w:val="false"/>
          <w:color w:val="000000"/>
          <w:sz w:val="28"/>
        </w:rPr>
        <w:t>
      101. В установках пожаротушения, кроме расчетного количества, принимается 100% запас пенообразователя.</w:t>
      </w:r>
    </w:p>
    <w:bookmarkEnd w:id="521"/>
    <w:bookmarkStart w:name="z530" w:id="522"/>
    <w:p>
      <w:pPr>
        <w:spacing w:after="0"/>
        <w:ind w:left="0"/>
        <w:jc w:val="both"/>
      </w:pPr>
      <w:r>
        <w:rPr>
          <w:rFonts w:ascii="Times New Roman"/>
          <w:b w:val="false"/>
          <w:i w:val="false"/>
          <w:color w:val="000000"/>
          <w:sz w:val="28"/>
        </w:rPr>
        <w:t>
      Хранение запаса пенообразователя предусматривается на складе объекта или в резервуарах установки пожаротушения. Расчетное количество и запас пенообразователя (раствора пенообразователя) хранятся в разных резервуарах.</w:t>
      </w:r>
    </w:p>
    <w:bookmarkEnd w:id="522"/>
    <w:bookmarkStart w:name="z531" w:id="523"/>
    <w:p>
      <w:pPr>
        <w:spacing w:after="0"/>
        <w:ind w:left="0"/>
        <w:jc w:val="both"/>
      </w:pPr>
      <w:r>
        <w:rPr>
          <w:rFonts w:ascii="Times New Roman"/>
          <w:b w:val="false"/>
          <w:i w:val="false"/>
          <w:color w:val="000000"/>
          <w:sz w:val="28"/>
        </w:rPr>
        <w:t>
      102. Установки пожаротушения снабжаются сетчатыми фильтрами, установленными на питающих трубопроводах перед распылителями. Размер фильтрующей ячейки, меньше минимального сечения канала истечения распылителя.</w:t>
      </w:r>
    </w:p>
    <w:bookmarkEnd w:id="523"/>
    <w:bookmarkStart w:name="z532" w:id="524"/>
    <w:p>
      <w:pPr>
        <w:spacing w:after="0"/>
        <w:ind w:left="0"/>
        <w:jc w:val="both"/>
      </w:pPr>
      <w:r>
        <w:rPr>
          <w:rFonts w:ascii="Times New Roman"/>
          <w:b w:val="false"/>
          <w:i w:val="false"/>
          <w:color w:val="000000"/>
          <w:sz w:val="28"/>
        </w:rPr>
        <w:t>
      103. При площади защищаемого помещения более 400 квадратных метров (далее - м2), ввод пены осуществляет, не менее чем, в двух местах, расположенных на противоположных сторонах помещения.</w:t>
      </w:r>
    </w:p>
    <w:bookmarkEnd w:id="524"/>
    <w:bookmarkStart w:name="z533" w:id="525"/>
    <w:p>
      <w:pPr>
        <w:spacing w:after="0"/>
        <w:ind w:left="0"/>
        <w:jc w:val="both"/>
      </w:pPr>
      <w:r>
        <w:rPr>
          <w:rFonts w:ascii="Times New Roman"/>
          <w:b w:val="false"/>
          <w:i w:val="false"/>
          <w:color w:val="000000"/>
          <w:sz w:val="28"/>
        </w:rPr>
        <w:t>
      104. При проектировании насосных станций водоснабжения, установок пожаротушения, трубопроводов и их крепления, необходимо руководствоваться требованиями главы 8 настоящих строительных норм.</w:t>
      </w:r>
    </w:p>
    <w:bookmarkEnd w:id="525"/>
    <w:bookmarkStart w:name="z534" w:id="526"/>
    <w:p>
      <w:pPr>
        <w:spacing w:after="0"/>
        <w:ind w:left="0"/>
        <w:jc w:val="left"/>
      </w:pPr>
      <w:r>
        <w:rPr>
          <w:rFonts w:ascii="Times New Roman"/>
          <w:b/>
          <w:i w:val="false"/>
          <w:color w:val="000000"/>
        </w:rPr>
        <w:t xml:space="preserve"> Глава 10. Требования безопасности к модульным установкам пожаротушения тонкораспыленной водой</w:t>
      </w:r>
    </w:p>
    <w:bookmarkEnd w:id="526"/>
    <w:bookmarkStart w:name="z535" w:id="527"/>
    <w:p>
      <w:pPr>
        <w:spacing w:after="0"/>
        <w:ind w:left="0"/>
        <w:jc w:val="both"/>
      </w:pPr>
      <w:r>
        <w:rPr>
          <w:rFonts w:ascii="Times New Roman"/>
          <w:b w:val="false"/>
          <w:i w:val="false"/>
          <w:color w:val="000000"/>
          <w:sz w:val="28"/>
        </w:rPr>
        <w:t>
      105. При использовании в качестве огнетушащего вещества воды с добавками, выпадающими в осадок или образующими раздел фаз при длительном хранении, в установке пожаротушения предусматриваются устройства для их перемешивания.</w:t>
      </w:r>
    </w:p>
    <w:bookmarkEnd w:id="527"/>
    <w:bookmarkStart w:name="z536" w:id="528"/>
    <w:p>
      <w:pPr>
        <w:spacing w:after="0"/>
        <w:ind w:left="0"/>
        <w:jc w:val="both"/>
      </w:pPr>
      <w:r>
        <w:rPr>
          <w:rFonts w:ascii="Times New Roman"/>
          <w:b w:val="false"/>
          <w:i w:val="false"/>
          <w:color w:val="000000"/>
          <w:sz w:val="28"/>
        </w:rPr>
        <w:t>
      106. К сжиженным газам, применяемым в качестве вытеснителей огнетушащего вещества, предъявляются требования не ухудшающие параметры работы установки.</w:t>
      </w:r>
    </w:p>
    <w:bookmarkEnd w:id="528"/>
    <w:bookmarkStart w:name="z537" w:id="529"/>
    <w:p>
      <w:pPr>
        <w:spacing w:after="0"/>
        <w:ind w:left="0"/>
        <w:jc w:val="both"/>
      </w:pPr>
      <w:r>
        <w:rPr>
          <w:rFonts w:ascii="Times New Roman"/>
          <w:b w:val="false"/>
          <w:i w:val="false"/>
          <w:color w:val="000000"/>
          <w:sz w:val="28"/>
        </w:rPr>
        <w:t>
      107. Установки пожаротушения снабжаются сетчатыми фильтрами, установленными перед распылителем. Размер фильтрующей ячейки - меньше минимального сечения канала истечения распылителя.</w:t>
      </w:r>
    </w:p>
    <w:bookmarkEnd w:id="529"/>
    <w:bookmarkStart w:name="z538" w:id="530"/>
    <w:p>
      <w:pPr>
        <w:spacing w:after="0"/>
        <w:ind w:left="0"/>
        <w:jc w:val="both"/>
      </w:pPr>
      <w:r>
        <w:rPr>
          <w:rFonts w:ascii="Times New Roman"/>
          <w:b w:val="false"/>
          <w:i w:val="false"/>
          <w:color w:val="000000"/>
          <w:sz w:val="28"/>
        </w:rPr>
        <w:t>
      108. В установках пожаротушения, для вытеснения огнетушащего вещества применяются газогенерирующие элементы, прошедшие промышленные испытания и рекомендованные к применению в пожарной технике. Конструкция газогенерирующего элемента исключает возможность попадания в огнетушащее вещество каких-либо его фрагментов.</w:t>
      </w:r>
    </w:p>
    <w:bookmarkEnd w:id="530"/>
    <w:bookmarkStart w:name="z539" w:id="531"/>
    <w:p>
      <w:pPr>
        <w:spacing w:after="0"/>
        <w:ind w:left="0"/>
        <w:jc w:val="both"/>
      </w:pPr>
      <w:r>
        <w:rPr>
          <w:rFonts w:ascii="Times New Roman"/>
          <w:b w:val="false"/>
          <w:i w:val="false"/>
          <w:color w:val="000000"/>
          <w:sz w:val="28"/>
        </w:rPr>
        <w:t>
      Не допускается применение газогенерирующих элементов в качестве вытеснителей огнетушащих веществ, при защите культурных ценностей.</w:t>
      </w:r>
    </w:p>
    <w:bookmarkEnd w:id="531"/>
    <w:bookmarkStart w:name="z540" w:id="532"/>
    <w:p>
      <w:pPr>
        <w:spacing w:after="0"/>
        <w:ind w:left="0"/>
        <w:jc w:val="both"/>
      </w:pPr>
      <w:r>
        <w:rPr>
          <w:rFonts w:ascii="Times New Roman"/>
          <w:b w:val="false"/>
          <w:i w:val="false"/>
          <w:color w:val="000000"/>
          <w:sz w:val="28"/>
        </w:rPr>
        <w:t>
      109. При проектировании установок пожаротушения, предназначенных для использования на открытом воздухе, предусматривается возможное воздействие ветра. В обоснованных случаях, предусматривается конструктивная защита распылителей для уменьшения неблагоприятного воздействия ветра.</w:t>
      </w:r>
    </w:p>
    <w:bookmarkEnd w:id="532"/>
    <w:bookmarkStart w:name="z541" w:id="533"/>
    <w:p>
      <w:pPr>
        <w:spacing w:after="0"/>
        <w:ind w:left="0"/>
        <w:jc w:val="left"/>
      </w:pPr>
      <w:r>
        <w:rPr>
          <w:rFonts w:ascii="Times New Roman"/>
          <w:b/>
          <w:i w:val="false"/>
          <w:color w:val="000000"/>
        </w:rPr>
        <w:t xml:space="preserve"> Глава 11. Требования безопасности к установкам газового пожаротушения</w:t>
      </w:r>
    </w:p>
    <w:bookmarkEnd w:id="533"/>
    <w:bookmarkStart w:name="z542" w:id="534"/>
    <w:p>
      <w:pPr>
        <w:spacing w:after="0"/>
        <w:ind w:left="0"/>
        <w:jc w:val="left"/>
      </w:pPr>
      <w:r>
        <w:rPr>
          <w:rFonts w:ascii="Times New Roman"/>
          <w:b/>
          <w:i w:val="false"/>
          <w:color w:val="000000"/>
        </w:rPr>
        <w:t xml:space="preserve"> Параграф 1. Требования безопасности к конструированию установок газового пожаротушения</w:t>
      </w:r>
    </w:p>
    <w:bookmarkEnd w:id="534"/>
    <w:bookmarkStart w:name="z543" w:id="535"/>
    <w:p>
      <w:pPr>
        <w:spacing w:after="0"/>
        <w:ind w:left="0"/>
        <w:jc w:val="both"/>
      </w:pPr>
      <w:r>
        <w:rPr>
          <w:rFonts w:ascii="Times New Roman"/>
          <w:b w:val="false"/>
          <w:i w:val="false"/>
          <w:color w:val="000000"/>
          <w:sz w:val="28"/>
        </w:rPr>
        <w:t>
      110. Установки газового пожаротушения принимаются в соответствии с требованиями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535"/>
    <w:bookmarkStart w:name="z544" w:id="536"/>
    <w:p>
      <w:pPr>
        <w:spacing w:after="0"/>
        <w:ind w:left="0"/>
        <w:jc w:val="both"/>
      </w:pPr>
      <w:r>
        <w:rPr>
          <w:rFonts w:ascii="Times New Roman"/>
          <w:b w:val="false"/>
          <w:i w:val="false"/>
          <w:color w:val="000000"/>
          <w:sz w:val="28"/>
        </w:rPr>
        <w:t>
      111. Установки газового пожаротушения (далее – УГП) подразделяются на:</w:t>
      </w:r>
    </w:p>
    <w:bookmarkEnd w:id="536"/>
    <w:bookmarkStart w:name="z545" w:id="537"/>
    <w:p>
      <w:pPr>
        <w:spacing w:after="0"/>
        <w:ind w:left="0"/>
        <w:jc w:val="both"/>
      </w:pPr>
      <w:r>
        <w:rPr>
          <w:rFonts w:ascii="Times New Roman"/>
          <w:b w:val="false"/>
          <w:i w:val="false"/>
          <w:color w:val="000000"/>
          <w:sz w:val="28"/>
        </w:rPr>
        <w:t xml:space="preserve">
      1) по конструктивному исполнению (по способу хранения газового огнетушащего состава): </w:t>
      </w:r>
    </w:p>
    <w:bookmarkEnd w:id="537"/>
    <w:bookmarkStart w:name="z546" w:id="538"/>
    <w:p>
      <w:pPr>
        <w:spacing w:after="0"/>
        <w:ind w:left="0"/>
        <w:jc w:val="both"/>
      </w:pPr>
      <w:r>
        <w:rPr>
          <w:rFonts w:ascii="Times New Roman"/>
          <w:b w:val="false"/>
          <w:i w:val="false"/>
          <w:color w:val="000000"/>
          <w:sz w:val="28"/>
        </w:rPr>
        <w:t>
      централизованные;</w:t>
      </w:r>
    </w:p>
    <w:bookmarkEnd w:id="538"/>
    <w:bookmarkStart w:name="z547" w:id="539"/>
    <w:p>
      <w:pPr>
        <w:spacing w:after="0"/>
        <w:ind w:left="0"/>
        <w:jc w:val="both"/>
      </w:pPr>
      <w:r>
        <w:rPr>
          <w:rFonts w:ascii="Times New Roman"/>
          <w:b w:val="false"/>
          <w:i w:val="false"/>
          <w:color w:val="000000"/>
          <w:sz w:val="28"/>
        </w:rPr>
        <w:t>
      модульные.</w:t>
      </w:r>
    </w:p>
    <w:bookmarkEnd w:id="539"/>
    <w:bookmarkStart w:name="z548" w:id="540"/>
    <w:p>
      <w:pPr>
        <w:spacing w:after="0"/>
        <w:ind w:left="0"/>
        <w:jc w:val="both"/>
      </w:pPr>
      <w:r>
        <w:rPr>
          <w:rFonts w:ascii="Times New Roman"/>
          <w:b w:val="false"/>
          <w:i w:val="false"/>
          <w:color w:val="000000"/>
          <w:sz w:val="28"/>
        </w:rPr>
        <w:t xml:space="preserve">
      2) по способу пуска: </w:t>
      </w:r>
    </w:p>
    <w:bookmarkEnd w:id="540"/>
    <w:bookmarkStart w:name="z549" w:id="541"/>
    <w:p>
      <w:pPr>
        <w:spacing w:after="0"/>
        <w:ind w:left="0"/>
        <w:jc w:val="both"/>
      </w:pPr>
      <w:r>
        <w:rPr>
          <w:rFonts w:ascii="Times New Roman"/>
          <w:b w:val="false"/>
          <w:i w:val="false"/>
          <w:color w:val="000000"/>
          <w:sz w:val="28"/>
        </w:rPr>
        <w:t>
      с электрическим;</w:t>
      </w:r>
    </w:p>
    <w:bookmarkEnd w:id="541"/>
    <w:bookmarkStart w:name="z550" w:id="542"/>
    <w:p>
      <w:pPr>
        <w:spacing w:after="0"/>
        <w:ind w:left="0"/>
        <w:jc w:val="both"/>
      </w:pPr>
      <w:r>
        <w:rPr>
          <w:rFonts w:ascii="Times New Roman"/>
          <w:b w:val="false"/>
          <w:i w:val="false"/>
          <w:color w:val="000000"/>
          <w:sz w:val="28"/>
        </w:rPr>
        <w:t>
      с пневматическим;</w:t>
      </w:r>
    </w:p>
    <w:bookmarkEnd w:id="542"/>
    <w:bookmarkStart w:name="z551" w:id="543"/>
    <w:p>
      <w:pPr>
        <w:spacing w:after="0"/>
        <w:ind w:left="0"/>
        <w:jc w:val="both"/>
      </w:pPr>
      <w:r>
        <w:rPr>
          <w:rFonts w:ascii="Times New Roman"/>
          <w:b w:val="false"/>
          <w:i w:val="false"/>
          <w:color w:val="000000"/>
          <w:sz w:val="28"/>
        </w:rPr>
        <w:t>
      с тросовым (механическим);</w:t>
      </w:r>
    </w:p>
    <w:bookmarkEnd w:id="543"/>
    <w:bookmarkStart w:name="z552" w:id="544"/>
    <w:p>
      <w:pPr>
        <w:spacing w:after="0"/>
        <w:ind w:left="0"/>
        <w:jc w:val="both"/>
      </w:pPr>
      <w:r>
        <w:rPr>
          <w:rFonts w:ascii="Times New Roman"/>
          <w:b w:val="false"/>
          <w:i w:val="false"/>
          <w:color w:val="000000"/>
          <w:sz w:val="28"/>
        </w:rPr>
        <w:t>
      комбинированным пуском.</w:t>
      </w:r>
    </w:p>
    <w:bookmarkEnd w:id="544"/>
    <w:bookmarkStart w:name="z553" w:id="545"/>
    <w:p>
      <w:pPr>
        <w:spacing w:after="0"/>
        <w:ind w:left="0"/>
        <w:jc w:val="both"/>
      </w:pPr>
      <w:r>
        <w:rPr>
          <w:rFonts w:ascii="Times New Roman"/>
          <w:b w:val="false"/>
          <w:i w:val="false"/>
          <w:color w:val="000000"/>
          <w:sz w:val="28"/>
        </w:rPr>
        <w:t>
      3) по способу тушения:</w:t>
      </w:r>
    </w:p>
    <w:bookmarkEnd w:id="545"/>
    <w:bookmarkStart w:name="z554" w:id="546"/>
    <w:p>
      <w:pPr>
        <w:spacing w:after="0"/>
        <w:ind w:left="0"/>
        <w:jc w:val="both"/>
      </w:pPr>
      <w:r>
        <w:rPr>
          <w:rFonts w:ascii="Times New Roman"/>
          <w:b w:val="false"/>
          <w:i w:val="false"/>
          <w:color w:val="000000"/>
          <w:sz w:val="28"/>
        </w:rPr>
        <w:t>
      установки объемного пожаротушения;</w:t>
      </w:r>
    </w:p>
    <w:bookmarkEnd w:id="546"/>
    <w:bookmarkStart w:name="z555" w:id="547"/>
    <w:p>
      <w:pPr>
        <w:spacing w:after="0"/>
        <w:ind w:left="0"/>
        <w:jc w:val="both"/>
      </w:pPr>
      <w:r>
        <w:rPr>
          <w:rFonts w:ascii="Times New Roman"/>
          <w:b w:val="false"/>
          <w:i w:val="false"/>
          <w:color w:val="000000"/>
          <w:sz w:val="28"/>
        </w:rPr>
        <w:t>
      установки локального пожаротушения.</w:t>
      </w:r>
    </w:p>
    <w:bookmarkEnd w:id="547"/>
    <w:bookmarkStart w:name="z556" w:id="548"/>
    <w:p>
      <w:pPr>
        <w:spacing w:after="0"/>
        <w:ind w:left="0"/>
        <w:jc w:val="both"/>
      </w:pPr>
      <w:r>
        <w:rPr>
          <w:rFonts w:ascii="Times New Roman"/>
          <w:b w:val="false"/>
          <w:i w:val="false"/>
          <w:color w:val="000000"/>
          <w:sz w:val="28"/>
        </w:rPr>
        <w:t>
      4) по продолжительности действия:</w:t>
      </w:r>
    </w:p>
    <w:bookmarkEnd w:id="548"/>
    <w:bookmarkStart w:name="z557" w:id="549"/>
    <w:p>
      <w:pPr>
        <w:spacing w:after="0"/>
        <w:ind w:left="0"/>
        <w:jc w:val="both"/>
      </w:pPr>
      <w:r>
        <w:rPr>
          <w:rFonts w:ascii="Times New Roman"/>
          <w:b w:val="false"/>
          <w:i w:val="false"/>
          <w:color w:val="000000"/>
          <w:sz w:val="28"/>
        </w:rPr>
        <w:t>
      для модулей, применяющих в качестве огнетушащего состава хладоны - не более 10 с;</w:t>
      </w:r>
    </w:p>
    <w:bookmarkEnd w:id="549"/>
    <w:bookmarkStart w:name="z558" w:id="550"/>
    <w:p>
      <w:pPr>
        <w:spacing w:after="0"/>
        <w:ind w:left="0"/>
        <w:jc w:val="both"/>
      </w:pPr>
      <w:r>
        <w:rPr>
          <w:rFonts w:ascii="Times New Roman"/>
          <w:b w:val="false"/>
          <w:i w:val="false"/>
          <w:color w:val="000000"/>
          <w:sz w:val="28"/>
        </w:rPr>
        <w:t>
      для модулей, применяющих в качестве огнетушащего состава инертные газы - не более 60 с.</w:t>
      </w:r>
    </w:p>
    <w:bookmarkEnd w:id="550"/>
    <w:bookmarkStart w:name="z559" w:id="551"/>
    <w:p>
      <w:pPr>
        <w:spacing w:after="0"/>
        <w:ind w:left="0"/>
        <w:jc w:val="both"/>
      </w:pPr>
      <w:r>
        <w:rPr>
          <w:rFonts w:ascii="Times New Roman"/>
          <w:b w:val="false"/>
          <w:i w:val="false"/>
          <w:color w:val="000000"/>
          <w:sz w:val="28"/>
        </w:rPr>
        <w:t>
      5) по виду огнетушащего вещества:</w:t>
      </w:r>
    </w:p>
    <w:bookmarkEnd w:id="551"/>
    <w:bookmarkStart w:name="z560" w:id="552"/>
    <w:p>
      <w:pPr>
        <w:spacing w:after="0"/>
        <w:ind w:left="0"/>
        <w:jc w:val="both"/>
      </w:pPr>
      <w:r>
        <w:rPr>
          <w:rFonts w:ascii="Times New Roman"/>
          <w:b w:val="false"/>
          <w:i w:val="false"/>
          <w:color w:val="000000"/>
          <w:sz w:val="28"/>
        </w:rPr>
        <w:t>
      углекислотные;</w:t>
      </w:r>
    </w:p>
    <w:bookmarkEnd w:id="552"/>
    <w:bookmarkStart w:name="z561" w:id="553"/>
    <w:p>
      <w:pPr>
        <w:spacing w:after="0"/>
        <w:ind w:left="0"/>
        <w:jc w:val="both"/>
      </w:pPr>
      <w:r>
        <w:rPr>
          <w:rFonts w:ascii="Times New Roman"/>
          <w:b w:val="false"/>
          <w:i w:val="false"/>
          <w:color w:val="000000"/>
          <w:sz w:val="28"/>
        </w:rPr>
        <w:t>
      хладоновые;</w:t>
      </w:r>
    </w:p>
    <w:bookmarkEnd w:id="553"/>
    <w:bookmarkStart w:name="z562" w:id="554"/>
    <w:p>
      <w:pPr>
        <w:spacing w:after="0"/>
        <w:ind w:left="0"/>
        <w:jc w:val="both"/>
      </w:pPr>
      <w:r>
        <w:rPr>
          <w:rFonts w:ascii="Times New Roman"/>
          <w:b w:val="false"/>
          <w:i w:val="false"/>
          <w:color w:val="000000"/>
          <w:sz w:val="28"/>
        </w:rPr>
        <w:t>
      азотные;</w:t>
      </w:r>
    </w:p>
    <w:bookmarkEnd w:id="554"/>
    <w:bookmarkStart w:name="z563" w:id="555"/>
    <w:p>
      <w:pPr>
        <w:spacing w:after="0"/>
        <w:ind w:left="0"/>
        <w:jc w:val="both"/>
      </w:pPr>
      <w:r>
        <w:rPr>
          <w:rFonts w:ascii="Times New Roman"/>
          <w:b w:val="false"/>
          <w:i w:val="false"/>
          <w:color w:val="000000"/>
          <w:sz w:val="28"/>
        </w:rPr>
        <w:t>
      паровые.</w:t>
      </w:r>
    </w:p>
    <w:bookmarkEnd w:id="555"/>
    <w:bookmarkStart w:name="z564" w:id="556"/>
    <w:p>
      <w:pPr>
        <w:spacing w:after="0"/>
        <w:ind w:left="0"/>
        <w:jc w:val="both"/>
      </w:pPr>
      <w:r>
        <w:rPr>
          <w:rFonts w:ascii="Times New Roman"/>
          <w:b w:val="false"/>
          <w:i w:val="false"/>
          <w:color w:val="000000"/>
          <w:sz w:val="28"/>
        </w:rPr>
        <w:t>
      112. Расчетное количество (масса) огнетушащего вещества в установке пожаротушения принимается в достаточном количестве, для обеспечения его нормативной огнетушащей концентрации в любом защищаемом помещении или группе помещений, защищаемых одновременно.</w:t>
      </w:r>
    </w:p>
    <w:bookmarkEnd w:id="556"/>
    <w:bookmarkStart w:name="z565" w:id="557"/>
    <w:p>
      <w:pPr>
        <w:spacing w:after="0"/>
        <w:ind w:left="0"/>
        <w:jc w:val="both"/>
      </w:pPr>
      <w:r>
        <w:rPr>
          <w:rFonts w:ascii="Times New Roman"/>
          <w:b w:val="false"/>
          <w:i w:val="false"/>
          <w:color w:val="000000"/>
          <w:sz w:val="28"/>
        </w:rPr>
        <w:t>
      Установка газового пожаротушения обеспечивает подачу не менее 95% массы огнетушащего вещества, требуемой для создания нормативной огнетушащей концентрации в защищаемом помещении, за временной интервал, не превышающий:</w:t>
      </w:r>
    </w:p>
    <w:bookmarkEnd w:id="557"/>
    <w:bookmarkStart w:name="z566" w:id="558"/>
    <w:p>
      <w:pPr>
        <w:spacing w:after="0"/>
        <w:ind w:left="0"/>
        <w:jc w:val="both"/>
      </w:pPr>
      <w:r>
        <w:rPr>
          <w:rFonts w:ascii="Times New Roman"/>
          <w:b w:val="false"/>
          <w:i w:val="false"/>
          <w:color w:val="000000"/>
          <w:sz w:val="28"/>
        </w:rPr>
        <w:t>
      1) 10 с – для модульных установок газового пожаротушения, в которых в качестве огнетушащего вещества применяются сжиженные газы (кроме двуокиси углерода);</w:t>
      </w:r>
    </w:p>
    <w:bookmarkEnd w:id="558"/>
    <w:bookmarkStart w:name="z567" w:id="559"/>
    <w:p>
      <w:pPr>
        <w:spacing w:after="0"/>
        <w:ind w:left="0"/>
        <w:jc w:val="both"/>
      </w:pPr>
      <w:r>
        <w:rPr>
          <w:rFonts w:ascii="Times New Roman"/>
          <w:b w:val="false"/>
          <w:i w:val="false"/>
          <w:color w:val="000000"/>
          <w:sz w:val="28"/>
        </w:rPr>
        <w:t>
      2) 5 с – для централизованных установок газового пожаротушения, в которых в качестве огнетушащего вещества применяются сжиженные газы (кроме двуокиси углерода);</w:t>
      </w:r>
    </w:p>
    <w:bookmarkEnd w:id="559"/>
    <w:bookmarkStart w:name="z568" w:id="560"/>
    <w:p>
      <w:pPr>
        <w:spacing w:after="0"/>
        <w:ind w:left="0"/>
        <w:jc w:val="both"/>
      </w:pPr>
      <w:r>
        <w:rPr>
          <w:rFonts w:ascii="Times New Roman"/>
          <w:b w:val="false"/>
          <w:i w:val="false"/>
          <w:color w:val="000000"/>
          <w:sz w:val="28"/>
        </w:rPr>
        <w:t>
      3) 60 с – для модульных и централизованных установок газового пожаротушения, в которых в качестве огнетушащего вещества применяются двуокись углерода или сжатые газы.</w:t>
      </w:r>
    </w:p>
    <w:bookmarkEnd w:id="560"/>
    <w:bookmarkStart w:name="z569" w:id="561"/>
    <w:p>
      <w:pPr>
        <w:spacing w:after="0"/>
        <w:ind w:left="0"/>
        <w:jc w:val="both"/>
      </w:pPr>
      <w:r>
        <w:rPr>
          <w:rFonts w:ascii="Times New Roman"/>
          <w:b w:val="false"/>
          <w:i w:val="false"/>
          <w:color w:val="000000"/>
          <w:sz w:val="28"/>
        </w:rPr>
        <w:t>
      Номинальное значение временного интервала определяется при хранении сосуда с огнетушащим веществом при температуре 20 ºС.</w:t>
      </w:r>
    </w:p>
    <w:bookmarkEnd w:id="561"/>
    <w:bookmarkStart w:name="z570" w:id="562"/>
    <w:p>
      <w:pPr>
        <w:spacing w:after="0"/>
        <w:ind w:left="0"/>
        <w:jc w:val="both"/>
      </w:pPr>
      <w:r>
        <w:rPr>
          <w:rFonts w:ascii="Times New Roman"/>
          <w:b w:val="false"/>
          <w:i w:val="false"/>
          <w:color w:val="000000"/>
          <w:sz w:val="28"/>
        </w:rPr>
        <w:t>
      Установки обеспечивают время срабатывания (без учета времени задержки выпуска газового огнетушащего состава, необходимого для эвакуации людей, остановки технологического оборудования) не более 15 с.</w:t>
      </w:r>
    </w:p>
    <w:bookmarkEnd w:id="562"/>
    <w:bookmarkStart w:name="z571" w:id="563"/>
    <w:p>
      <w:pPr>
        <w:spacing w:after="0"/>
        <w:ind w:left="0"/>
        <w:jc w:val="both"/>
      </w:pPr>
      <w:r>
        <w:rPr>
          <w:rFonts w:ascii="Times New Roman"/>
          <w:b w:val="false"/>
          <w:i w:val="false"/>
          <w:color w:val="000000"/>
          <w:sz w:val="28"/>
        </w:rPr>
        <w:t>
      113. Предохранительные устройства для сброса огнетушащего вещества располагают таким образом, чтобы исключить травмирование персонала при их срабатывании.</w:t>
      </w:r>
    </w:p>
    <w:bookmarkEnd w:id="563"/>
    <w:bookmarkStart w:name="z572" w:id="564"/>
    <w:p>
      <w:pPr>
        <w:spacing w:after="0"/>
        <w:ind w:left="0"/>
        <w:jc w:val="both"/>
      </w:pPr>
      <w:r>
        <w:rPr>
          <w:rFonts w:ascii="Times New Roman"/>
          <w:b w:val="false"/>
          <w:i w:val="false"/>
          <w:color w:val="000000"/>
          <w:sz w:val="28"/>
        </w:rPr>
        <w:t>
      К выпускным узлам предохранительных устройств изотермического резервуара, подключают дренажные трубопроводы для отвода газа в безопасную зону.</w:t>
      </w:r>
    </w:p>
    <w:bookmarkEnd w:id="564"/>
    <w:bookmarkStart w:name="z573" w:id="565"/>
    <w:p>
      <w:pPr>
        <w:spacing w:after="0"/>
        <w:ind w:left="0"/>
        <w:jc w:val="both"/>
      </w:pPr>
      <w:r>
        <w:rPr>
          <w:rFonts w:ascii="Times New Roman"/>
          <w:b w:val="false"/>
          <w:i w:val="false"/>
          <w:color w:val="000000"/>
          <w:sz w:val="28"/>
        </w:rPr>
        <w:t>
      114. В установках газового пожаротушения, на участках трубопроводов, где между клапанами возможно образование замкнутых полостей для сжиженных огнетушащих веществ (например, между обратным клапаном батареи и распределительным устройством при отказе последнего), предусматриваются предохранительные устройства для безопасного сброса огнетушащего вещества.</w:t>
      </w:r>
    </w:p>
    <w:bookmarkEnd w:id="565"/>
    <w:bookmarkStart w:name="z574" w:id="566"/>
    <w:p>
      <w:pPr>
        <w:spacing w:after="0"/>
        <w:ind w:left="0"/>
        <w:jc w:val="left"/>
      </w:pPr>
      <w:r>
        <w:rPr>
          <w:rFonts w:ascii="Times New Roman"/>
          <w:b/>
          <w:i w:val="false"/>
          <w:color w:val="000000"/>
        </w:rPr>
        <w:t xml:space="preserve"> Параграф 2. Требования безопасности к хранению огнетушащего вещества</w:t>
      </w:r>
    </w:p>
    <w:bookmarkEnd w:id="566"/>
    <w:bookmarkStart w:name="z575" w:id="567"/>
    <w:p>
      <w:pPr>
        <w:spacing w:after="0"/>
        <w:ind w:left="0"/>
        <w:jc w:val="both"/>
      </w:pPr>
      <w:r>
        <w:rPr>
          <w:rFonts w:ascii="Times New Roman"/>
          <w:b w:val="false"/>
          <w:i w:val="false"/>
          <w:color w:val="000000"/>
          <w:sz w:val="28"/>
        </w:rPr>
        <w:t>
      115. Сосуды с огнетушащим веществом размещаются, по возможности, ближе к защищаемым помещениям. При этом сосуды не располагаются в местах, где они подвергаются опасному воздействию факторов пожара (взрыва), механическому, химическому или иному повреждению, прямому воздействию солнечных лучей.</w:t>
      </w:r>
    </w:p>
    <w:bookmarkEnd w:id="567"/>
    <w:bookmarkStart w:name="z576" w:id="568"/>
    <w:p>
      <w:pPr>
        <w:spacing w:after="0"/>
        <w:ind w:left="0"/>
        <w:jc w:val="both"/>
      </w:pPr>
      <w:r>
        <w:rPr>
          <w:rFonts w:ascii="Times New Roman"/>
          <w:b w:val="false"/>
          <w:i w:val="false"/>
          <w:color w:val="000000"/>
          <w:sz w:val="28"/>
        </w:rPr>
        <w:t>
      Кроме расчетного количества газового огнетушащего состава предусматривается 100% запас.</w:t>
      </w:r>
    </w:p>
    <w:bookmarkEnd w:id="568"/>
    <w:bookmarkStart w:name="z577" w:id="569"/>
    <w:p>
      <w:pPr>
        <w:spacing w:after="0"/>
        <w:ind w:left="0"/>
        <w:jc w:val="both"/>
      </w:pPr>
      <w:r>
        <w:rPr>
          <w:rFonts w:ascii="Times New Roman"/>
          <w:b w:val="false"/>
          <w:i w:val="false"/>
          <w:color w:val="000000"/>
          <w:sz w:val="28"/>
        </w:rPr>
        <w:t>
      116. Для модулей одного типа и размера в установках газового пожаротушения, расчетные значения по наполнению их огнетушащим веществом и газом-вытеснителем, принимаются одинаковыми.</w:t>
      </w:r>
    </w:p>
    <w:bookmarkEnd w:id="569"/>
    <w:bookmarkStart w:name="z578" w:id="570"/>
    <w:p>
      <w:pPr>
        <w:spacing w:after="0"/>
        <w:ind w:left="0"/>
        <w:jc w:val="both"/>
      </w:pPr>
      <w:r>
        <w:rPr>
          <w:rFonts w:ascii="Times New Roman"/>
          <w:b w:val="false"/>
          <w:i w:val="false"/>
          <w:color w:val="000000"/>
          <w:sz w:val="28"/>
        </w:rPr>
        <w:t>
      117. При подключении двух и более модулей к коллектору применяются модули:</w:t>
      </w:r>
    </w:p>
    <w:bookmarkEnd w:id="570"/>
    <w:bookmarkStart w:name="z579" w:id="571"/>
    <w:p>
      <w:pPr>
        <w:spacing w:after="0"/>
        <w:ind w:left="0"/>
        <w:jc w:val="both"/>
      </w:pPr>
      <w:r>
        <w:rPr>
          <w:rFonts w:ascii="Times New Roman"/>
          <w:b w:val="false"/>
          <w:i w:val="false"/>
          <w:color w:val="000000"/>
          <w:sz w:val="28"/>
        </w:rPr>
        <w:t>
      1) одного типа и размера с одинаковым наполнением огнетушащим веществом и давлением газа-вытеснителя, если в качестве огнетушащего вещества применяется сжиженный газ;</w:t>
      </w:r>
    </w:p>
    <w:bookmarkEnd w:id="571"/>
    <w:bookmarkStart w:name="z580" w:id="572"/>
    <w:p>
      <w:pPr>
        <w:spacing w:after="0"/>
        <w:ind w:left="0"/>
        <w:jc w:val="both"/>
      </w:pPr>
      <w:r>
        <w:rPr>
          <w:rFonts w:ascii="Times New Roman"/>
          <w:b w:val="false"/>
          <w:i w:val="false"/>
          <w:color w:val="000000"/>
          <w:sz w:val="28"/>
        </w:rPr>
        <w:t>
      2) с одинаковым давлением огнетушащего вещества, если в качестве огнетушащего вещества применяется сжатый газ.</w:t>
      </w:r>
    </w:p>
    <w:bookmarkEnd w:id="572"/>
    <w:bookmarkStart w:name="z581" w:id="573"/>
    <w:p>
      <w:pPr>
        <w:spacing w:after="0"/>
        <w:ind w:left="0"/>
        <w:jc w:val="both"/>
      </w:pPr>
      <w:r>
        <w:rPr>
          <w:rFonts w:ascii="Times New Roman"/>
          <w:b w:val="false"/>
          <w:i w:val="false"/>
          <w:color w:val="000000"/>
          <w:sz w:val="28"/>
        </w:rPr>
        <w:t>
      Применяется способ подключения модулей к коллектору, исключающий потери огнетушащего вещества из коллектора, при отключении одного из модулей.</w:t>
      </w:r>
    </w:p>
    <w:bookmarkEnd w:id="573"/>
    <w:bookmarkStart w:name="z582" w:id="574"/>
    <w:p>
      <w:pPr>
        <w:spacing w:after="0"/>
        <w:ind w:left="0"/>
        <w:jc w:val="both"/>
      </w:pPr>
      <w:r>
        <w:rPr>
          <w:rFonts w:ascii="Times New Roman"/>
          <w:b w:val="false"/>
          <w:i w:val="false"/>
          <w:color w:val="000000"/>
          <w:sz w:val="28"/>
        </w:rPr>
        <w:t>
      118. Сосуды для хранения резерва огнетушащего вещества подключаются и находятся в режиме ручного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огнетушащего вещества.</w:t>
      </w:r>
    </w:p>
    <w:bookmarkEnd w:id="574"/>
    <w:bookmarkStart w:name="z583" w:id="575"/>
    <w:p>
      <w:pPr>
        <w:spacing w:after="0"/>
        <w:ind w:left="0"/>
        <w:jc w:val="both"/>
      </w:pPr>
      <w:r>
        <w:rPr>
          <w:rFonts w:ascii="Times New Roman"/>
          <w:b w:val="false"/>
          <w:i w:val="false"/>
          <w:color w:val="000000"/>
          <w:sz w:val="28"/>
        </w:rPr>
        <w:t xml:space="preserve">
      119. В установках газового пожаротушения, где в качестве огнетушащего вещества используются сжиженные газы без газа-вытеснителя, предусматриваются технические средства, обеспечивающие контроль массы огнетушащего вещества или уровня жидкой фазы огнетушащего вещества, в соответствии с эксплуатационными документами на модули или изотермические резервуары. </w:t>
      </w:r>
    </w:p>
    <w:bookmarkEnd w:id="575"/>
    <w:bookmarkStart w:name="z584" w:id="576"/>
    <w:p>
      <w:pPr>
        <w:spacing w:after="0"/>
        <w:ind w:left="0"/>
        <w:jc w:val="both"/>
      </w:pPr>
      <w:r>
        <w:rPr>
          <w:rFonts w:ascii="Times New Roman"/>
          <w:b w:val="false"/>
          <w:i w:val="false"/>
          <w:color w:val="000000"/>
          <w:sz w:val="28"/>
        </w:rPr>
        <w:t>
      Модули, содержащие сжиженные газы с газом-вытеснителем, оборудуются устройствами контроля давления, обеспечивающие контроль протечки газа-вытеснителя, не превышающей 10% от давления газа-вытеснителя, заправленного в модуль. При этом контроль сохранности массы огнетушащего вещества осуществляется периодическим взвешиванием, в соответствии с технической документацией производителей.</w:t>
      </w:r>
    </w:p>
    <w:bookmarkEnd w:id="576"/>
    <w:bookmarkStart w:name="z585" w:id="577"/>
    <w:p>
      <w:pPr>
        <w:spacing w:after="0"/>
        <w:ind w:left="0"/>
        <w:jc w:val="both"/>
      </w:pPr>
      <w:r>
        <w:rPr>
          <w:rFonts w:ascii="Times New Roman"/>
          <w:b w:val="false"/>
          <w:i w:val="false"/>
          <w:color w:val="000000"/>
          <w:sz w:val="28"/>
        </w:rPr>
        <w:t>
      При использовании в качестве огнетушащего вещества сжатого газа, сосуды с огнетушащим веществом содержат устройства контроля давления, обеспечивающие контроль протечки огнетушащего вещества, не превышающей 5% от давления в модуле.</w:t>
      </w:r>
    </w:p>
    <w:bookmarkEnd w:id="577"/>
    <w:bookmarkStart w:name="z586" w:id="578"/>
    <w:p>
      <w:pPr>
        <w:spacing w:after="0"/>
        <w:ind w:left="0"/>
        <w:jc w:val="left"/>
      </w:pPr>
      <w:r>
        <w:rPr>
          <w:rFonts w:ascii="Times New Roman"/>
          <w:b/>
          <w:i w:val="false"/>
          <w:color w:val="000000"/>
        </w:rPr>
        <w:t xml:space="preserve"> Параграф 3. Требования безопасности к трубопроводам установок газового пожаротушения</w:t>
      </w:r>
    </w:p>
    <w:bookmarkEnd w:id="578"/>
    <w:bookmarkStart w:name="z587" w:id="579"/>
    <w:p>
      <w:pPr>
        <w:spacing w:after="0"/>
        <w:ind w:left="0"/>
        <w:jc w:val="both"/>
      </w:pPr>
      <w:r>
        <w:rPr>
          <w:rFonts w:ascii="Times New Roman"/>
          <w:b w:val="false"/>
          <w:i w:val="false"/>
          <w:color w:val="000000"/>
          <w:sz w:val="28"/>
        </w:rPr>
        <w:t xml:space="preserve">
      120. Соединения трубопроводов в установках газового пожаротушения обеспечивают требуемую прочность и герметичность. </w:t>
      </w:r>
    </w:p>
    <w:bookmarkEnd w:id="579"/>
    <w:bookmarkStart w:name="z588" w:id="580"/>
    <w:p>
      <w:pPr>
        <w:spacing w:after="0"/>
        <w:ind w:left="0"/>
        <w:jc w:val="both"/>
      </w:pPr>
      <w:r>
        <w:rPr>
          <w:rFonts w:ascii="Times New Roman"/>
          <w:b w:val="false"/>
          <w:i w:val="false"/>
          <w:color w:val="000000"/>
          <w:sz w:val="28"/>
        </w:rPr>
        <w:t>
      121. Конструкция трубопроводов обеспечивает возможность их продувки для удаления воды, после проведения гидравлических испытаний или слива накопившегося конденсата.</w:t>
      </w:r>
    </w:p>
    <w:bookmarkEnd w:id="580"/>
    <w:bookmarkStart w:name="z589" w:id="581"/>
    <w:p>
      <w:pPr>
        <w:spacing w:after="0"/>
        <w:ind w:left="0"/>
        <w:jc w:val="both"/>
      </w:pPr>
      <w:r>
        <w:rPr>
          <w:rFonts w:ascii="Times New Roman"/>
          <w:b w:val="false"/>
          <w:i w:val="false"/>
          <w:color w:val="000000"/>
          <w:sz w:val="28"/>
        </w:rPr>
        <w:t>
      122. Трубопроводы установок газового пожаротушения заземляются (зануляются).</w:t>
      </w:r>
    </w:p>
    <w:bookmarkEnd w:id="581"/>
    <w:bookmarkStart w:name="z590" w:id="582"/>
    <w:p>
      <w:pPr>
        <w:spacing w:after="0"/>
        <w:ind w:left="0"/>
        <w:jc w:val="both"/>
      </w:pPr>
      <w:r>
        <w:rPr>
          <w:rFonts w:ascii="Times New Roman"/>
          <w:b w:val="false"/>
          <w:i w:val="false"/>
          <w:color w:val="000000"/>
          <w:sz w:val="28"/>
        </w:rPr>
        <w:t>
      123. Внутренний объем трубопроводов для подачи огнетушащего вещества принимается не более 80% объема жидкой фазы расчетного количества огнетушащего вещества при температуре 20 ºС.</w:t>
      </w:r>
    </w:p>
    <w:bookmarkEnd w:id="582"/>
    <w:bookmarkStart w:name="z591" w:id="583"/>
    <w:p>
      <w:pPr>
        <w:spacing w:after="0"/>
        <w:ind w:left="0"/>
        <w:jc w:val="left"/>
      </w:pPr>
      <w:r>
        <w:rPr>
          <w:rFonts w:ascii="Times New Roman"/>
          <w:b/>
          <w:i w:val="false"/>
          <w:color w:val="000000"/>
        </w:rPr>
        <w:t xml:space="preserve"> Параграф 4. Требования безопасности к насадкам установок газового пожаротушения</w:t>
      </w:r>
    </w:p>
    <w:bookmarkEnd w:id="583"/>
    <w:bookmarkStart w:name="z592" w:id="584"/>
    <w:p>
      <w:pPr>
        <w:spacing w:after="0"/>
        <w:ind w:left="0"/>
        <w:jc w:val="both"/>
      </w:pPr>
      <w:r>
        <w:rPr>
          <w:rFonts w:ascii="Times New Roman"/>
          <w:b w:val="false"/>
          <w:i w:val="false"/>
          <w:color w:val="000000"/>
          <w:sz w:val="28"/>
        </w:rPr>
        <w:t>
      124. Насадки обеспечивают распределение огнетушащего вещества по всему объему помещения с концентрацией, не ниже нормативной.</w:t>
      </w:r>
    </w:p>
    <w:bookmarkEnd w:id="584"/>
    <w:bookmarkStart w:name="z593" w:id="585"/>
    <w:p>
      <w:pPr>
        <w:spacing w:after="0"/>
        <w:ind w:left="0"/>
        <w:jc w:val="both"/>
      </w:pPr>
      <w:r>
        <w:rPr>
          <w:rFonts w:ascii="Times New Roman"/>
          <w:b w:val="false"/>
          <w:i w:val="false"/>
          <w:color w:val="000000"/>
          <w:sz w:val="28"/>
        </w:rPr>
        <w:t>
      125. Прочность насадки обеспечивается при давлении, не менее 1,25-кратного максимального давления газового огнетушащего вещества в сосуде, в условиях эксплуатации. Поверхности выпускных отверстий насадки выполняются из коррозионно-стойкого материала.</w:t>
      </w:r>
    </w:p>
    <w:bookmarkEnd w:id="585"/>
    <w:bookmarkStart w:name="z594" w:id="586"/>
    <w:p>
      <w:pPr>
        <w:spacing w:after="0"/>
        <w:ind w:left="0"/>
        <w:jc w:val="both"/>
      </w:pPr>
      <w:r>
        <w:rPr>
          <w:rFonts w:ascii="Times New Roman"/>
          <w:b w:val="false"/>
          <w:i w:val="false"/>
          <w:color w:val="000000"/>
          <w:sz w:val="28"/>
        </w:rPr>
        <w:t>
      126. Насадки, установленные на трубопроводах для подачи огнетушащих веществ, плотность которых больше плотности воздуха, располагаются на расстоянии не более 0,5 м от перекрытия (потолка, подвесного потолка, фальшпотолка) защищаемого помещения.</w:t>
      </w:r>
    </w:p>
    <w:bookmarkEnd w:id="586"/>
    <w:bookmarkStart w:name="z595" w:id="587"/>
    <w:p>
      <w:pPr>
        <w:spacing w:after="0"/>
        <w:ind w:left="0"/>
        <w:jc w:val="left"/>
      </w:pPr>
      <w:r>
        <w:rPr>
          <w:rFonts w:ascii="Times New Roman"/>
          <w:b/>
          <w:i w:val="false"/>
          <w:color w:val="000000"/>
        </w:rPr>
        <w:t xml:space="preserve"> Параграф 5. Требования безопасности к устройствам местного пуска установок газового пожаротушения</w:t>
      </w:r>
    </w:p>
    <w:bookmarkEnd w:id="587"/>
    <w:bookmarkStart w:name="z596" w:id="588"/>
    <w:p>
      <w:pPr>
        <w:spacing w:after="0"/>
        <w:ind w:left="0"/>
        <w:jc w:val="both"/>
      </w:pPr>
      <w:r>
        <w:rPr>
          <w:rFonts w:ascii="Times New Roman"/>
          <w:b w:val="false"/>
          <w:i w:val="false"/>
          <w:color w:val="000000"/>
          <w:sz w:val="28"/>
        </w:rPr>
        <w:t>
      127. В централизованных установках пожаротушения предусматриваются устройства местного пуска.</w:t>
      </w:r>
    </w:p>
    <w:bookmarkEnd w:id="588"/>
    <w:bookmarkStart w:name="z597" w:id="589"/>
    <w:p>
      <w:pPr>
        <w:spacing w:after="0"/>
        <w:ind w:left="0"/>
        <w:jc w:val="both"/>
      </w:pPr>
      <w:r>
        <w:rPr>
          <w:rFonts w:ascii="Times New Roman"/>
          <w:b w:val="false"/>
          <w:i w:val="false"/>
          <w:color w:val="000000"/>
          <w:sz w:val="28"/>
        </w:rPr>
        <w:t>
      128. Местный пуск модульных установок пожаротушения, модули которых размещены в защищаемом помещении, исключается, а при наличии пусковых элементов на модулях, они блокируются.</w:t>
      </w:r>
    </w:p>
    <w:bookmarkEnd w:id="589"/>
    <w:bookmarkStart w:name="z598" w:id="590"/>
    <w:p>
      <w:pPr>
        <w:spacing w:after="0"/>
        <w:ind w:left="0"/>
        <w:jc w:val="both"/>
      </w:pPr>
      <w:r>
        <w:rPr>
          <w:rFonts w:ascii="Times New Roman"/>
          <w:b w:val="false"/>
          <w:i w:val="false"/>
          <w:color w:val="000000"/>
          <w:sz w:val="28"/>
        </w:rPr>
        <w:t>
      129. Местный пуск модульных установок пожаротушения, модули которых размещены вне защищаемого помещения, не предусматриваются. В обоснованных случаях предусматривается местный пуск. При этом пусковые элементы:</w:t>
      </w:r>
    </w:p>
    <w:bookmarkEnd w:id="590"/>
    <w:bookmarkStart w:name="z599" w:id="591"/>
    <w:p>
      <w:pPr>
        <w:spacing w:after="0"/>
        <w:ind w:left="0"/>
        <w:jc w:val="both"/>
      </w:pPr>
      <w:r>
        <w:rPr>
          <w:rFonts w:ascii="Times New Roman"/>
          <w:b w:val="false"/>
          <w:i w:val="false"/>
          <w:color w:val="000000"/>
          <w:sz w:val="28"/>
        </w:rPr>
        <w:t>
      1) располагаются вне защищаемого помещения в зоне, безопасной от воздействия факторов пожара;</w:t>
      </w:r>
    </w:p>
    <w:bookmarkEnd w:id="591"/>
    <w:bookmarkStart w:name="z600" w:id="592"/>
    <w:p>
      <w:pPr>
        <w:spacing w:after="0"/>
        <w:ind w:left="0"/>
        <w:jc w:val="both"/>
      </w:pPr>
      <w:r>
        <w:rPr>
          <w:rFonts w:ascii="Times New Roman"/>
          <w:b w:val="false"/>
          <w:i w:val="false"/>
          <w:color w:val="000000"/>
          <w:sz w:val="28"/>
        </w:rPr>
        <w:t>
      2) имеют ограждение с запорным устройством, исключающим несанкционированный доступ к ним;</w:t>
      </w:r>
    </w:p>
    <w:bookmarkEnd w:id="592"/>
    <w:bookmarkStart w:name="z601" w:id="593"/>
    <w:p>
      <w:pPr>
        <w:spacing w:after="0"/>
        <w:ind w:left="0"/>
        <w:jc w:val="both"/>
      </w:pPr>
      <w:r>
        <w:rPr>
          <w:rFonts w:ascii="Times New Roman"/>
          <w:b w:val="false"/>
          <w:i w:val="false"/>
          <w:color w:val="000000"/>
          <w:sz w:val="28"/>
        </w:rPr>
        <w:t>
      3) обеспечивают одновременное приведение в действие всех пусковых элементов установки.</w:t>
      </w:r>
    </w:p>
    <w:bookmarkEnd w:id="593"/>
    <w:bookmarkStart w:name="z602" w:id="594"/>
    <w:p>
      <w:pPr>
        <w:spacing w:after="0"/>
        <w:ind w:left="0"/>
        <w:jc w:val="both"/>
      </w:pPr>
      <w:r>
        <w:rPr>
          <w:rFonts w:ascii="Times New Roman"/>
          <w:b w:val="false"/>
          <w:i w:val="false"/>
          <w:color w:val="000000"/>
          <w:sz w:val="28"/>
        </w:rPr>
        <w:t>
      130. При наличии нескольких направлений подачи огнетушащего вещества, пусковые элементы устройств местного пуска батарей (модулей) и распределительных устройств имеют таблички с указанием защищаемого помещения (направления).</w:t>
      </w:r>
    </w:p>
    <w:bookmarkEnd w:id="594"/>
    <w:bookmarkStart w:name="z603" w:id="595"/>
    <w:p>
      <w:pPr>
        <w:spacing w:after="0"/>
        <w:ind w:left="0"/>
        <w:jc w:val="left"/>
      </w:pPr>
      <w:r>
        <w:rPr>
          <w:rFonts w:ascii="Times New Roman"/>
          <w:b/>
          <w:i w:val="false"/>
          <w:color w:val="000000"/>
        </w:rPr>
        <w:t xml:space="preserve"> Параграф 6. Требования безопасности к помещениям, защищаемым установками газового пожаротушения</w:t>
      </w:r>
    </w:p>
    <w:bookmarkEnd w:id="595"/>
    <w:bookmarkStart w:name="z604" w:id="596"/>
    <w:p>
      <w:pPr>
        <w:spacing w:after="0"/>
        <w:ind w:left="0"/>
        <w:jc w:val="both"/>
      </w:pPr>
      <w:r>
        <w:rPr>
          <w:rFonts w:ascii="Times New Roman"/>
          <w:b w:val="false"/>
          <w:i w:val="false"/>
          <w:color w:val="000000"/>
          <w:sz w:val="28"/>
        </w:rPr>
        <w:t>
      131. При проектировании принимаются меры по ликвидации технологически необоснованных проемов, установке устройств самозакрывания и уплотнению в притворах дверей, установку доводчиков дверей, уплотнение кабельных проходок и так далее.</w:t>
      </w:r>
    </w:p>
    <w:bookmarkEnd w:id="596"/>
    <w:bookmarkStart w:name="z605" w:id="597"/>
    <w:p>
      <w:pPr>
        <w:spacing w:after="0"/>
        <w:ind w:left="0"/>
        <w:jc w:val="both"/>
      </w:pPr>
      <w:r>
        <w:rPr>
          <w:rFonts w:ascii="Times New Roman"/>
          <w:b w:val="false"/>
          <w:i w:val="false"/>
          <w:color w:val="000000"/>
          <w:sz w:val="28"/>
        </w:rPr>
        <w:t xml:space="preserve">
      132. Если необходимость наличия проема (устройства) подтверждена расчетом, в защищаемом помещении предусматривается постоянно открытый проем (или устройство, проем которого открывается при подаче огнетушащего вещества) для сброса давления. </w:t>
      </w:r>
    </w:p>
    <w:bookmarkEnd w:id="597"/>
    <w:bookmarkStart w:name="z606" w:id="598"/>
    <w:p>
      <w:pPr>
        <w:spacing w:after="0"/>
        <w:ind w:left="0"/>
        <w:jc w:val="both"/>
      </w:pPr>
      <w:r>
        <w:rPr>
          <w:rFonts w:ascii="Times New Roman"/>
          <w:b w:val="false"/>
          <w:i w:val="false"/>
          <w:color w:val="000000"/>
          <w:sz w:val="28"/>
        </w:rPr>
        <w:t>
      133. В системах воздуховодов общеобменной вентиляции, воздушного отопления и кондиционирования воздуха защищаемых помещений, предусматриваются воздушные затворы (заслонки или противопожарные клапаны). 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bookmarkEnd w:id="598"/>
    <w:bookmarkStart w:name="z607" w:id="599"/>
    <w:p>
      <w:pPr>
        <w:spacing w:after="0"/>
        <w:ind w:left="0"/>
        <w:jc w:val="both"/>
      </w:pPr>
      <w:r>
        <w:rPr>
          <w:rFonts w:ascii="Times New Roman"/>
          <w:b w:val="false"/>
          <w:i w:val="false"/>
          <w:color w:val="000000"/>
          <w:sz w:val="28"/>
        </w:rPr>
        <w:t>
      При необходимости, не устанавливаются в воздуховодах автоматически закрывающиеся затворы (заслонки), если вентиляционные проемы учтены при проектировании газовых установок пожаротушения как постоянно открытые проемы, и остановка вентиляционных потоков производится до подачи огнетушащего вещества.</w:t>
      </w:r>
    </w:p>
    <w:bookmarkEnd w:id="599"/>
    <w:bookmarkStart w:name="z608" w:id="600"/>
    <w:p>
      <w:pPr>
        <w:spacing w:after="0"/>
        <w:ind w:left="0"/>
        <w:jc w:val="both"/>
      </w:pPr>
      <w:r>
        <w:rPr>
          <w:rFonts w:ascii="Times New Roman"/>
          <w:b w:val="false"/>
          <w:i w:val="false"/>
          <w:color w:val="000000"/>
          <w:sz w:val="28"/>
        </w:rPr>
        <w:t>
      134. При наличии в защищаемом помещении открываемых оконных и других проемов, для которых не предусматривается автоматическое закрытие при пожаре, предусматривается световая и звуковая сигнализация дежурному персоналу об их открытии.</w:t>
      </w:r>
    </w:p>
    <w:bookmarkEnd w:id="600"/>
    <w:bookmarkStart w:name="z609" w:id="601"/>
    <w:p>
      <w:pPr>
        <w:spacing w:after="0"/>
        <w:ind w:left="0"/>
        <w:jc w:val="both"/>
      </w:pPr>
      <w:r>
        <w:rPr>
          <w:rFonts w:ascii="Times New Roman"/>
          <w:b w:val="false"/>
          <w:i w:val="false"/>
          <w:color w:val="000000"/>
          <w:sz w:val="28"/>
        </w:rPr>
        <w:t>
      135. На дверях в защищаемые помещения предусматриваются устройства, формирующие сигнал на блокировку автоматического пуска установки пожаротушения, при их открывании.</w:t>
      </w:r>
    </w:p>
    <w:bookmarkEnd w:id="601"/>
    <w:bookmarkStart w:name="z610" w:id="602"/>
    <w:p>
      <w:pPr>
        <w:spacing w:after="0"/>
        <w:ind w:left="0"/>
        <w:jc w:val="both"/>
      </w:pPr>
      <w:r>
        <w:rPr>
          <w:rFonts w:ascii="Times New Roman"/>
          <w:b w:val="false"/>
          <w:i w:val="false"/>
          <w:color w:val="000000"/>
          <w:sz w:val="28"/>
        </w:rPr>
        <w:t>
      136. При проектировании предусматривается автоматическое отключение систем вентиляции, воздушного отопления и кондиционирования воздуха до подачи огнетушащего вещества в защищаемую зону. При этом время их полного закрытия, не превышает - 30с.</w:t>
      </w:r>
    </w:p>
    <w:bookmarkEnd w:id="602"/>
    <w:bookmarkStart w:name="z611" w:id="603"/>
    <w:p>
      <w:pPr>
        <w:spacing w:after="0"/>
        <w:ind w:left="0"/>
        <w:jc w:val="left"/>
      </w:pPr>
      <w:r>
        <w:rPr>
          <w:rFonts w:ascii="Times New Roman"/>
          <w:b/>
          <w:i w:val="false"/>
          <w:color w:val="000000"/>
        </w:rPr>
        <w:t xml:space="preserve"> Параграф 7. Требования безопасности к газовым установкам локального пожаротушения по объему</w:t>
      </w:r>
    </w:p>
    <w:bookmarkEnd w:id="603"/>
    <w:bookmarkStart w:name="z612" w:id="604"/>
    <w:p>
      <w:pPr>
        <w:spacing w:after="0"/>
        <w:ind w:left="0"/>
        <w:jc w:val="both"/>
      </w:pPr>
      <w:r>
        <w:rPr>
          <w:rFonts w:ascii="Times New Roman"/>
          <w:b w:val="false"/>
          <w:i w:val="false"/>
          <w:color w:val="000000"/>
          <w:sz w:val="28"/>
        </w:rPr>
        <w:t>
      137. Пуск установок пожаротушения предусматривается от пожарных извещателей, установленных в защищаемом объеме.</w:t>
      </w:r>
    </w:p>
    <w:bookmarkEnd w:id="604"/>
    <w:bookmarkStart w:name="z613" w:id="605"/>
    <w:p>
      <w:pPr>
        <w:spacing w:after="0"/>
        <w:ind w:left="0"/>
        <w:jc w:val="both"/>
      </w:pPr>
      <w:r>
        <w:rPr>
          <w:rFonts w:ascii="Times New Roman"/>
          <w:b w:val="false"/>
          <w:i w:val="false"/>
          <w:color w:val="000000"/>
          <w:sz w:val="28"/>
        </w:rPr>
        <w:t>
      138. Время подачи огнетушащего вещества при локальном пожаротушении не превышает - 30 с.</w:t>
      </w:r>
    </w:p>
    <w:bookmarkEnd w:id="605"/>
    <w:bookmarkStart w:name="z614" w:id="606"/>
    <w:p>
      <w:pPr>
        <w:spacing w:after="0"/>
        <w:ind w:left="0"/>
        <w:jc w:val="left"/>
      </w:pPr>
      <w:r>
        <w:rPr>
          <w:rFonts w:ascii="Times New Roman"/>
          <w:b/>
          <w:i w:val="false"/>
          <w:color w:val="000000"/>
        </w:rPr>
        <w:t xml:space="preserve"> Глава 12. Требования безопасности к установкам порошкового пожаротушения</w:t>
      </w:r>
    </w:p>
    <w:bookmarkEnd w:id="606"/>
    <w:bookmarkStart w:name="z615" w:id="607"/>
    <w:p>
      <w:pPr>
        <w:spacing w:after="0"/>
        <w:ind w:left="0"/>
        <w:jc w:val="left"/>
      </w:pPr>
      <w:r>
        <w:rPr>
          <w:rFonts w:ascii="Times New Roman"/>
          <w:b/>
          <w:i w:val="false"/>
          <w:color w:val="000000"/>
        </w:rPr>
        <w:t xml:space="preserve"> Параграф 1. Требования безопасности к конструированию установок порошкового пожаротушения</w:t>
      </w:r>
    </w:p>
    <w:bookmarkEnd w:id="607"/>
    <w:bookmarkStart w:name="z616" w:id="608"/>
    <w:p>
      <w:pPr>
        <w:spacing w:after="0"/>
        <w:ind w:left="0"/>
        <w:jc w:val="both"/>
      </w:pPr>
      <w:r>
        <w:rPr>
          <w:rFonts w:ascii="Times New Roman"/>
          <w:b w:val="false"/>
          <w:i w:val="false"/>
          <w:color w:val="000000"/>
          <w:sz w:val="28"/>
        </w:rPr>
        <w:t>
      139. Установки порошкового пожаротушения применяются в соответствии с требованиями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608"/>
    <w:bookmarkStart w:name="z617" w:id="609"/>
    <w:p>
      <w:pPr>
        <w:spacing w:after="0"/>
        <w:ind w:left="0"/>
        <w:jc w:val="both"/>
      </w:pPr>
      <w:r>
        <w:rPr>
          <w:rFonts w:ascii="Times New Roman"/>
          <w:b w:val="false"/>
          <w:i w:val="false"/>
          <w:color w:val="000000"/>
          <w:sz w:val="28"/>
        </w:rPr>
        <w:t>
      140. Установки пожаротушения обеспечивают задержку выпуска порошка на время, необходимое для эвакуации людей из защищаемого помещения, отключение вентиляции (кондиционирования и тому подобное), закрытие заслонок (противопожарных клапанов и так далее), но не менее 10 с от момента включения в помещении устройств оповещения об эвакуации.</w:t>
      </w:r>
    </w:p>
    <w:bookmarkEnd w:id="609"/>
    <w:bookmarkStart w:name="z618" w:id="610"/>
    <w:p>
      <w:pPr>
        <w:spacing w:after="0"/>
        <w:ind w:left="0"/>
        <w:jc w:val="both"/>
      </w:pPr>
      <w:r>
        <w:rPr>
          <w:rFonts w:ascii="Times New Roman"/>
          <w:b w:val="false"/>
          <w:i w:val="false"/>
          <w:color w:val="000000"/>
          <w:sz w:val="28"/>
        </w:rPr>
        <w:t>
      Установки не должны применяться для тушения пожаров:</w:t>
      </w:r>
    </w:p>
    <w:bookmarkEnd w:id="610"/>
    <w:bookmarkStart w:name="z619" w:id="611"/>
    <w:p>
      <w:pPr>
        <w:spacing w:after="0"/>
        <w:ind w:left="0"/>
        <w:jc w:val="both"/>
      </w:pPr>
      <w:r>
        <w:rPr>
          <w:rFonts w:ascii="Times New Roman"/>
          <w:b w:val="false"/>
          <w:i w:val="false"/>
          <w:color w:val="000000"/>
          <w:sz w:val="28"/>
        </w:rPr>
        <w:t>
      1) горючих материалов, склонных самовозгоранию и тлению внутри объема вещества (древесные опилки, хлопок, травяная мука и др.);</w:t>
      </w:r>
    </w:p>
    <w:bookmarkEnd w:id="611"/>
    <w:bookmarkStart w:name="z620" w:id="612"/>
    <w:p>
      <w:pPr>
        <w:spacing w:after="0"/>
        <w:ind w:left="0"/>
        <w:jc w:val="both"/>
      </w:pPr>
      <w:r>
        <w:rPr>
          <w:rFonts w:ascii="Times New Roman"/>
          <w:b w:val="false"/>
          <w:i w:val="false"/>
          <w:color w:val="000000"/>
          <w:sz w:val="28"/>
        </w:rPr>
        <w:t>
      2) химических веществ и их смесей, пирофорных и полимерных материалов, склонных к тлению и горению без доступа воздуха</w:t>
      </w:r>
    </w:p>
    <w:bookmarkEnd w:id="612"/>
    <w:bookmarkStart w:name="z621" w:id="613"/>
    <w:p>
      <w:pPr>
        <w:spacing w:after="0"/>
        <w:ind w:left="0"/>
        <w:jc w:val="both"/>
      </w:pPr>
      <w:r>
        <w:rPr>
          <w:rFonts w:ascii="Times New Roman"/>
          <w:b w:val="false"/>
          <w:i w:val="false"/>
          <w:color w:val="000000"/>
          <w:sz w:val="28"/>
        </w:rPr>
        <w:t>
      141. Местный пуск установок пожаротушения, модули которых размещены вне защищаемого помещения, предусматривается в обоснованных случаях, при этом, пусковые элементы:</w:t>
      </w:r>
    </w:p>
    <w:bookmarkEnd w:id="613"/>
    <w:bookmarkStart w:name="z622" w:id="614"/>
    <w:p>
      <w:pPr>
        <w:spacing w:after="0"/>
        <w:ind w:left="0"/>
        <w:jc w:val="both"/>
      </w:pPr>
      <w:r>
        <w:rPr>
          <w:rFonts w:ascii="Times New Roman"/>
          <w:b w:val="false"/>
          <w:i w:val="false"/>
          <w:color w:val="000000"/>
          <w:sz w:val="28"/>
        </w:rPr>
        <w:t>
      1) располагаются вне защищаемого помещения в зоне, безопасной от воздействия факторов пожара;</w:t>
      </w:r>
    </w:p>
    <w:bookmarkEnd w:id="614"/>
    <w:bookmarkStart w:name="z623" w:id="615"/>
    <w:p>
      <w:pPr>
        <w:spacing w:after="0"/>
        <w:ind w:left="0"/>
        <w:jc w:val="both"/>
      </w:pPr>
      <w:r>
        <w:rPr>
          <w:rFonts w:ascii="Times New Roman"/>
          <w:b w:val="false"/>
          <w:i w:val="false"/>
          <w:color w:val="000000"/>
          <w:sz w:val="28"/>
        </w:rPr>
        <w:t>
      2) имеют ограждение с запорным устройством, исключающим несанкционированный доступ к ним;</w:t>
      </w:r>
    </w:p>
    <w:bookmarkEnd w:id="615"/>
    <w:bookmarkStart w:name="z624" w:id="616"/>
    <w:p>
      <w:pPr>
        <w:spacing w:after="0"/>
        <w:ind w:left="0"/>
        <w:jc w:val="both"/>
      </w:pPr>
      <w:r>
        <w:rPr>
          <w:rFonts w:ascii="Times New Roman"/>
          <w:b w:val="false"/>
          <w:i w:val="false"/>
          <w:color w:val="000000"/>
          <w:sz w:val="28"/>
        </w:rPr>
        <w:t>
      3) обеспечивают одновременное приведение в действие всех пусковых элементов установки.</w:t>
      </w:r>
    </w:p>
    <w:bookmarkEnd w:id="616"/>
    <w:bookmarkStart w:name="z625" w:id="617"/>
    <w:p>
      <w:pPr>
        <w:spacing w:after="0"/>
        <w:ind w:left="0"/>
        <w:jc w:val="both"/>
      </w:pPr>
      <w:r>
        <w:rPr>
          <w:rFonts w:ascii="Times New Roman"/>
          <w:b w:val="false"/>
          <w:i w:val="false"/>
          <w:color w:val="000000"/>
          <w:sz w:val="28"/>
        </w:rPr>
        <w:t>
      При размещении модулей в защищаемом помещении, в обоснованных случаях, предусматривается отсутствие местного ручного пуска.</w:t>
      </w:r>
    </w:p>
    <w:bookmarkEnd w:id="617"/>
    <w:bookmarkStart w:name="z626" w:id="618"/>
    <w:p>
      <w:pPr>
        <w:spacing w:after="0"/>
        <w:ind w:left="0"/>
        <w:jc w:val="left"/>
      </w:pPr>
      <w:r>
        <w:rPr>
          <w:rFonts w:ascii="Times New Roman"/>
          <w:b/>
          <w:i w:val="false"/>
          <w:color w:val="000000"/>
        </w:rPr>
        <w:t xml:space="preserve"> Параграф 2. Требования безопасности к трубопроводам установок порошкового пожаротушения</w:t>
      </w:r>
    </w:p>
    <w:bookmarkEnd w:id="618"/>
    <w:bookmarkStart w:name="z627" w:id="619"/>
    <w:p>
      <w:pPr>
        <w:spacing w:after="0"/>
        <w:ind w:left="0"/>
        <w:jc w:val="both"/>
      </w:pPr>
      <w:r>
        <w:rPr>
          <w:rFonts w:ascii="Times New Roman"/>
          <w:b w:val="false"/>
          <w:i w:val="false"/>
          <w:color w:val="000000"/>
          <w:sz w:val="28"/>
        </w:rPr>
        <w:t>
      142. Соединения трубопроводов в установках обеспечивают требуемую прочность и герметичность.</w:t>
      </w:r>
    </w:p>
    <w:bookmarkEnd w:id="619"/>
    <w:bookmarkStart w:name="z628" w:id="620"/>
    <w:p>
      <w:pPr>
        <w:spacing w:after="0"/>
        <w:ind w:left="0"/>
        <w:jc w:val="both"/>
      </w:pPr>
      <w:r>
        <w:rPr>
          <w:rFonts w:ascii="Times New Roman"/>
          <w:b w:val="false"/>
          <w:i w:val="false"/>
          <w:color w:val="000000"/>
          <w:sz w:val="28"/>
        </w:rPr>
        <w:t>
      143. Максимальная длина распределительных трубопроводов (при их наличии) и требования к ним регламентируются эксплуатационными документами на модуль порошкового пожаротушения.</w:t>
      </w:r>
    </w:p>
    <w:bookmarkEnd w:id="620"/>
    <w:bookmarkStart w:name="z629" w:id="621"/>
    <w:p>
      <w:pPr>
        <w:spacing w:after="0"/>
        <w:ind w:left="0"/>
        <w:jc w:val="both"/>
      </w:pPr>
      <w:r>
        <w:rPr>
          <w:rFonts w:ascii="Times New Roman"/>
          <w:b w:val="false"/>
          <w:i w:val="false"/>
          <w:color w:val="000000"/>
          <w:sz w:val="28"/>
        </w:rPr>
        <w:t>
      144. Трубопроводы и их соединения в установках пожаротушения обеспечивают герметичность при испытательном давлении, равном Рраб и прочность при испытательном давлении, равном 1,25Рраб (где Рраб – максимальное давление огнетушащего вещества в модуле в условиях эксплуатации).</w:t>
      </w:r>
    </w:p>
    <w:bookmarkEnd w:id="621"/>
    <w:bookmarkStart w:name="z630" w:id="622"/>
    <w:p>
      <w:pPr>
        <w:spacing w:after="0"/>
        <w:ind w:left="0"/>
        <w:jc w:val="both"/>
      </w:pPr>
      <w:r>
        <w:rPr>
          <w:rFonts w:ascii="Times New Roman"/>
          <w:b w:val="false"/>
          <w:i w:val="false"/>
          <w:color w:val="000000"/>
          <w:sz w:val="28"/>
        </w:rPr>
        <w:t>
      145. Насадки-распылители размещаются в защищаемой зоне, в соответствии с технической документацией на модуль порошкового пожаротушения.</w:t>
      </w:r>
    </w:p>
    <w:bookmarkEnd w:id="622"/>
    <w:bookmarkStart w:name="z631" w:id="623"/>
    <w:p>
      <w:pPr>
        <w:spacing w:after="0"/>
        <w:ind w:left="0"/>
        <w:jc w:val="both"/>
      </w:pPr>
      <w:r>
        <w:rPr>
          <w:rFonts w:ascii="Times New Roman"/>
          <w:b w:val="false"/>
          <w:i w:val="false"/>
          <w:color w:val="000000"/>
          <w:sz w:val="28"/>
        </w:rPr>
        <w:t>
      Если высота защищаемого помещения больше, чем максимальная высота установки насадки - распылителей, их размещение осуществляется ярусами с учетом диаграмм распыла, приведенных в технической документации на модуль.</w:t>
      </w:r>
    </w:p>
    <w:bookmarkEnd w:id="623"/>
    <w:bookmarkStart w:name="z632" w:id="624"/>
    <w:p>
      <w:pPr>
        <w:spacing w:after="0"/>
        <w:ind w:left="0"/>
        <w:jc w:val="both"/>
      </w:pPr>
      <w:r>
        <w:rPr>
          <w:rFonts w:ascii="Times New Roman"/>
          <w:b w:val="false"/>
          <w:i w:val="false"/>
          <w:color w:val="000000"/>
          <w:sz w:val="28"/>
        </w:rPr>
        <w:t>
      146. Конструкции, используемые для установки модулей или трубопроводов с насадками-распределителями, рассчитываются на воздействие нагрузки, равной пятикратному весу устанавливаемых элементов, обеспечивают их сохранность и защиту от случайных повреждений.</w:t>
      </w:r>
    </w:p>
    <w:bookmarkEnd w:id="624"/>
    <w:bookmarkStart w:name="z633" w:id="625"/>
    <w:p>
      <w:pPr>
        <w:spacing w:after="0"/>
        <w:ind w:left="0"/>
        <w:jc w:val="both"/>
      </w:pPr>
      <w:r>
        <w:rPr>
          <w:rFonts w:ascii="Times New Roman"/>
          <w:b w:val="false"/>
          <w:i w:val="false"/>
          <w:color w:val="000000"/>
          <w:sz w:val="28"/>
        </w:rPr>
        <w:t xml:space="preserve">
      147. Держатели (хомуты) для крепления распределительных трубопроводов установки пожаротушения крепятся, непосредственно к строительным конструкциям или, при необходимости, к оборудованию, стеллажам хранения или другим стационарным конструкциям. Закрепление держателей (хомутов) для крепления труб диаметром свыше 50 мм к волнистой листовой стали или пенобетонным блокам (плитам) запрещается. </w:t>
      </w:r>
    </w:p>
    <w:bookmarkEnd w:id="625"/>
    <w:bookmarkStart w:name="z634" w:id="626"/>
    <w:p>
      <w:pPr>
        <w:spacing w:after="0"/>
        <w:ind w:left="0"/>
        <w:jc w:val="both"/>
      </w:pPr>
      <w:r>
        <w:rPr>
          <w:rFonts w:ascii="Times New Roman"/>
          <w:b w:val="false"/>
          <w:i w:val="false"/>
          <w:color w:val="000000"/>
          <w:sz w:val="28"/>
        </w:rPr>
        <w:t xml:space="preserve">
      Крепление иных трубопроводов, оборудования или установок к держателям (хомутам) также запрещается. </w:t>
      </w:r>
    </w:p>
    <w:bookmarkEnd w:id="626"/>
    <w:bookmarkStart w:name="z635" w:id="627"/>
    <w:p>
      <w:pPr>
        <w:spacing w:after="0"/>
        <w:ind w:left="0"/>
        <w:jc w:val="both"/>
      </w:pPr>
      <w:r>
        <w:rPr>
          <w:rFonts w:ascii="Times New Roman"/>
          <w:b w:val="false"/>
          <w:i w:val="false"/>
          <w:color w:val="000000"/>
          <w:sz w:val="28"/>
        </w:rPr>
        <w:t xml:space="preserve">
      Держатели (хомуты) регулируемого типа, для обеспечения равномерности нагрузки полностью охватывают трубу и не привариваются к трубе или фитингам. </w:t>
      </w:r>
    </w:p>
    <w:bookmarkEnd w:id="627"/>
    <w:bookmarkStart w:name="z636" w:id="628"/>
    <w:p>
      <w:pPr>
        <w:spacing w:after="0"/>
        <w:ind w:left="0"/>
        <w:jc w:val="both"/>
      </w:pPr>
      <w:r>
        <w:rPr>
          <w:rFonts w:ascii="Times New Roman"/>
          <w:b w:val="false"/>
          <w:i w:val="false"/>
          <w:color w:val="000000"/>
          <w:sz w:val="28"/>
        </w:rPr>
        <w:t xml:space="preserve">
      Держатели (хомуты) для крепления медных трубопроводов, во избежание контактной коррозии, снабжаются диэлектрическими прокладками. </w:t>
      </w:r>
    </w:p>
    <w:bookmarkEnd w:id="628"/>
    <w:bookmarkStart w:name="z637" w:id="629"/>
    <w:p>
      <w:pPr>
        <w:spacing w:after="0"/>
        <w:ind w:left="0"/>
        <w:jc w:val="both"/>
      </w:pPr>
      <w:r>
        <w:rPr>
          <w:rFonts w:ascii="Times New Roman"/>
          <w:b w:val="false"/>
          <w:i w:val="false"/>
          <w:color w:val="000000"/>
          <w:sz w:val="28"/>
        </w:rPr>
        <w:t>
      Количество креплений распределительного трубопровода, для компенсации осевых усилий, принимается в достаточном количестве.</w:t>
      </w:r>
    </w:p>
    <w:bookmarkEnd w:id="629"/>
    <w:bookmarkStart w:name="z638" w:id="630"/>
    <w:p>
      <w:pPr>
        <w:spacing w:after="0"/>
        <w:ind w:left="0"/>
        <w:jc w:val="left"/>
      </w:pPr>
      <w:r>
        <w:rPr>
          <w:rFonts w:ascii="Times New Roman"/>
          <w:b/>
          <w:i w:val="false"/>
          <w:color w:val="000000"/>
        </w:rPr>
        <w:t xml:space="preserve"> Параграф 3. Требования безопасности к хранению огнетушащего вещества</w:t>
      </w:r>
    </w:p>
    <w:bookmarkEnd w:id="630"/>
    <w:bookmarkStart w:name="z639" w:id="631"/>
    <w:p>
      <w:pPr>
        <w:spacing w:after="0"/>
        <w:ind w:left="0"/>
        <w:jc w:val="both"/>
      </w:pPr>
      <w:r>
        <w:rPr>
          <w:rFonts w:ascii="Times New Roman"/>
          <w:b w:val="false"/>
          <w:i w:val="false"/>
          <w:color w:val="000000"/>
          <w:sz w:val="28"/>
        </w:rPr>
        <w:t>
      148. Расчет количества модулей, необходимого для пожаротушения, проводится из условия обеспечения равномерного заполнения огнетушащим порошком защищаемого объема или равномерного орошения площадки с учетом диаграмм распыла, приведенных в технической документации на модуль.</w:t>
      </w:r>
    </w:p>
    <w:bookmarkEnd w:id="631"/>
    <w:bookmarkStart w:name="z640" w:id="632"/>
    <w:p>
      <w:pPr>
        <w:spacing w:after="0"/>
        <w:ind w:left="0"/>
        <w:jc w:val="both"/>
      </w:pPr>
      <w:r>
        <w:rPr>
          <w:rFonts w:ascii="Times New Roman"/>
          <w:b w:val="false"/>
          <w:i w:val="false"/>
          <w:color w:val="000000"/>
          <w:sz w:val="28"/>
        </w:rPr>
        <w:t>
      149. На защищаемом объекте, кроме расчетного, предусматриваются 100% запас комплектующих, модулей (не 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создается с учетом обеспечения восстановления работоспособности установок каждым типоразмером. Запас хранится на складе объекта.</w:t>
      </w:r>
    </w:p>
    <w:bookmarkEnd w:id="632"/>
    <w:bookmarkStart w:name="z641" w:id="633"/>
    <w:p>
      <w:pPr>
        <w:spacing w:after="0"/>
        <w:ind w:left="0"/>
        <w:jc w:val="both"/>
      </w:pPr>
      <w:r>
        <w:rPr>
          <w:rFonts w:ascii="Times New Roman"/>
          <w:b w:val="false"/>
          <w:i w:val="false"/>
          <w:color w:val="000000"/>
          <w:sz w:val="28"/>
        </w:rPr>
        <w:t>
      150. Модули размещаются с учетом диапазона температур эксплуатации. Модули с распределительным трубопроводом располагаются,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или боксе.</w:t>
      </w:r>
    </w:p>
    <w:bookmarkEnd w:id="633"/>
    <w:bookmarkStart w:name="z642" w:id="634"/>
    <w:p>
      <w:pPr>
        <w:spacing w:after="0"/>
        <w:ind w:left="0"/>
        <w:jc w:val="left"/>
      </w:pPr>
      <w:r>
        <w:rPr>
          <w:rFonts w:ascii="Times New Roman"/>
          <w:b/>
          <w:i w:val="false"/>
          <w:color w:val="000000"/>
        </w:rPr>
        <w:t xml:space="preserve"> Параграф 4. Требования безопасности к помещениям, защищаемым установками порошкового пожаротушения</w:t>
      </w:r>
    </w:p>
    <w:bookmarkEnd w:id="634"/>
    <w:bookmarkStart w:name="z643" w:id="635"/>
    <w:p>
      <w:pPr>
        <w:spacing w:after="0"/>
        <w:ind w:left="0"/>
        <w:jc w:val="both"/>
      </w:pPr>
      <w:r>
        <w:rPr>
          <w:rFonts w:ascii="Times New Roman"/>
          <w:b w:val="false"/>
          <w:i w:val="false"/>
          <w:color w:val="000000"/>
          <w:sz w:val="28"/>
        </w:rPr>
        <w:t>
      151. На дверях в защищаемые помещения предусматриваются устройства, формирующие сигнал на блокировку автоматического пуска установки пожаротушения при их открывании.</w:t>
      </w:r>
    </w:p>
    <w:bookmarkEnd w:id="635"/>
    <w:bookmarkStart w:name="z644" w:id="636"/>
    <w:p>
      <w:pPr>
        <w:spacing w:after="0"/>
        <w:ind w:left="0"/>
        <w:jc w:val="both"/>
      </w:pPr>
      <w:r>
        <w:rPr>
          <w:rFonts w:ascii="Times New Roman"/>
          <w:b w:val="false"/>
          <w:i w:val="false"/>
          <w:color w:val="000000"/>
          <w:sz w:val="28"/>
        </w:rPr>
        <w:t>
      Устройствами блокировки автоматического пуска установок порошкового пожаротушения, в обоснованных случаях, не оборудываются помещения объемом не более 100 м3,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МДж/м2, а также электрошкафы, кабельные сооружения.</w:t>
      </w:r>
    </w:p>
    <w:bookmarkEnd w:id="636"/>
    <w:bookmarkStart w:name="z645" w:id="637"/>
    <w:p>
      <w:pPr>
        <w:spacing w:after="0"/>
        <w:ind w:left="0"/>
        <w:jc w:val="both"/>
      </w:pPr>
      <w:r>
        <w:rPr>
          <w:rFonts w:ascii="Times New Roman"/>
          <w:b w:val="false"/>
          <w:i w:val="false"/>
          <w:color w:val="000000"/>
          <w:sz w:val="28"/>
        </w:rPr>
        <w:t>
      152. При проектировании установок объемного пожаротушения предусматривается автоматическое отключение систем вентиляции, воздушного отопления и кондиционирования воздуха, а также закрытие воздушных затворов (противопожарных клапанов) в воздуховодах до подачи огнетушащего вещества в защищаемую зону. При этом время их полного закрытия не превышает 30 с.</w:t>
      </w:r>
    </w:p>
    <w:bookmarkEnd w:id="637"/>
    <w:bookmarkStart w:name="z646" w:id="638"/>
    <w:p>
      <w:pPr>
        <w:spacing w:after="0"/>
        <w:ind w:left="0"/>
        <w:jc w:val="both"/>
      </w:pPr>
      <w:r>
        <w:rPr>
          <w:rFonts w:ascii="Times New Roman"/>
          <w:b w:val="false"/>
          <w:i w:val="false"/>
          <w:color w:val="000000"/>
          <w:sz w:val="28"/>
        </w:rPr>
        <w:t>
      153. При наличии в защищаемом помещении открываемых оконных и других проемов, для которых не предусматривается автоматическое закрытие при пожаре, предусматривается световая и звуковая сигнализация дежурному персоналу об их открытии.</w:t>
      </w:r>
    </w:p>
    <w:bookmarkEnd w:id="638"/>
    <w:bookmarkStart w:name="z647" w:id="639"/>
    <w:p>
      <w:pPr>
        <w:spacing w:after="0"/>
        <w:ind w:left="0"/>
        <w:jc w:val="left"/>
      </w:pPr>
      <w:r>
        <w:rPr>
          <w:rFonts w:ascii="Times New Roman"/>
          <w:b/>
          <w:i w:val="false"/>
          <w:color w:val="000000"/>
        </w:rPr>
        <w:t xml:space="preserve"> Глава 13. Требования безопасности к установкам аэрозольного пожаротушения</w:t>
      </w:r>
    </w:p>
    <w:bookmarkEnd w:id="639"/>
    <w:bookmarkStart w:name="z648" w:id="640"/>
    <w:p>
      <w:pPr>
        <w:spacing w:after="0"/>
        <w:ind w:left="0"/>
        <w:jc w:val="left"/>
      </w:pPr>
      <w:r>
        <w:rPr>
          <w:rFonts w:ascii="Times New Roman"/>
          <w:b/>
          <w:i w:val="false"/>
          <w:color w:val="000000"/>
        </w:rPr>
        <w:t xml:space="preserve"> Параграф 1. Требования безопасности к конструированию установок аэрозольного пожаротушения</w:t>
      </w:r>
    </w:p>
    <w:bookmarkEnd w:id="640"/>
    <w:bookmarkStart w:name="z649" w:id="641"/>
    <w:p>
      <w:pPr>
        <w:spacing w:after="0"/>
        <w:ind w:left="0"/>
        <w:jc w:val="both"/>
      </w:pPr>
      <w:r>
        <w:rPr>
          <w:rFonts w:ascii="Times New Roman"/>
          <w:b w:val="false"/>
          <w:i w:val="false"/>
          <w:color w:val="000000"/>
          <w:sz w:val="28"/>
        </w:rPr>
        <w:t>
      154. Установки аэрозольного пожаротушения применяются с автоматическим и дистанционным включением. Местный пуск установок запрещается.</w:t>
      </w:r>
    </w:p>
    <w:bookmarkEnd w:id="641"/>
    <w:bookmarkStart w:name="z650" w:id="642"/>
    <w:p>
      <w:pPr>
        <w:spacing w:after="0"/>
        <w:ind w:left="0"/>
        <w:jc w:val="both"/>
      </w:pPr>
      <w:r>
        <w:rPr>
          <w:rFonts w:ascii="Times New Roman"/>
          <w:b w:val="false"/>
          <w:i w:val="false"/>
          <w:color w:val="000000"/>
          <w:sz w:val="28"/>
        </w:rPr>
        <w:t>
      155. Приведение в действие генераторов огнетушащего аэрозоля осуществляется с помощью электрического пуска. Пуск генераторов производится одновременно (одной группой) или, с целью снижения избыточного давления в помещении, несколькими группами без перерывов в подаче огнетушащего аэрозоля. Запрещается в составе установок аэрозольного пожаротушения использовать генераторы с комбинированным пуском.</w:t>
      </w:r>
    </w:p>
    <w:bookmarkEnd w:id="642"/>
    <w:bookmarkStart w:name="z651" w:id="643"/>
    <w:p>
      <w:pPr>
        <w:spacing w:after="0"/>
        <w:ind w:left="0"/>
        <w:jc w:val="both"/>
      </w:pPr>
      <w:r>
        <w:rPr>
          <w:rFonts w:ascii="Times New Roman"/>
          <w:b w:val="false"/>
          <w:i w:val="false"/>
          <w:color w:val="000000"/>
          <w:sz w:val="28"/>
        </w:rPr>
        <w:t>
      156. Установка обеспечивает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тому подобное, но не менее 30 с.</w:t>
      </w:r>
    </w:p>
    <w:bookmarkEnd w:id="643"/>
    <w:bookmarkStart w:name="z652" w:id="644"/>
    <w:p>
      <w:pPr>
        <w:spacing w:after="0"/>
        <w:ind w:left="0"/>
        <w:jc w:val="both"/>
      </w:pPr>
      <w:r>
        <w:rPr>
          <w:rFonts w:ascii="Times New Roman"/>
          <w:b w:val="false"/>
          <w:i w:val="false"/>
          <w:color w:val="000000"/>
          <w:sz w:val="28"/>
        </w:rPr>
        <w:t>
      157. На защищаемом объекте, кроме расчетного количества огнетушащего вещества, предусматривается 100% запас.</w:t>
      </w:r>
    </w:p>
    <w:bookmarkEnd w:id="644"/>
    <w:bookmarkStart w:name="z653" w:id="645"/>
    <w:p>
      <w:pPr>
        <w:spacing w:after="0"/>
        <w:ind w:left="0"/>
        <w:jc w:val="both"/>
      </w:pPr>
      <w:r>
        <w:rPr>
          <w:rFonts w:ascii="Times New Roman"/>
          <w:b w:val="false"/>
          <w:i w:val="false"/>
          <w:color w:val="000000"/>
          <w:sz w:val="28"/>
        </w:rPr>
        <w:t>
      При наличии на объекте нескольких модульных установок, запас предусматривается в объеме, достаточном для восстановления работоспособности установки пожаротушения, сработавшей в любом из защищаемых помещений.</w:t>
      </w:r>
    </w:p>
    <w:bookmarkEnd w:id="645"/>
    <w:bookmarkStart w:name="z654" w:id="646"/>
    <w:p>
      <w:pPr>
        <w:spacing w:after="0"/>
        <w:ind w:left="0"/>
        <w:jc w:val="both"/>
      </w:pPr>
      <w:r>
        <w:rPr>
          <w:rFonts w:ascii="Times New Roman"/>
          <w:b w:val="false"/>
          <w:i w:val="false"/>
          <w:color w:val="000000"/>
          <w:sz w:val="28"/>
        </w:rPr>
        <w:t>
      Запас хранится на складе объекта.</w:t>
      </w:r>
    </w:p>
    <w:bookmarkEnd w:id="646"/>
    <w:bookmarkStart w:name="z655" w:id="647"/>
    <w:p>
      <w:pPr>
        <w:spacing w:after="0"/>
        <w:ind w:left="0"/>
        <w:jc w:val="both"/>
      </w:pPr>
      <w:r>
        <w:rPr>
          <w:rFonts w:ascii="Times New Roman"/>
          <w:b w:val="false"/>
          <w:i w:val="false"/>
          <w:color w:val="000000"/>
          <w:sz w:val="28"/>
        </w:rPr>
        <w:t>
      158. При проектировании установок принимаются меры, исключающие возможность возникновения загораний, в защищаемых помещениях, от применяемых генераторов огнетушащего аэрозоля.</w:t>
      </w:r>
    </w:p>
    <w:bookmarkEnd w:id="647"/>
    <w:bookmarkStart w:name="z656" w:id="648"/>
    <w:p>
      <w:pPr>
        <w:spacing w:after="0"/>
        <w:ind w:left="0"/>
        <w:jc w:val="left"/>
      </w:pPr>
      <w:r>
        <w:rPr>
          <w:rFonts w:ascii="Times New Roman"/>
          <w:b/>
          <w:i w:val="false"/>
          <w:color w:val="000000"/>
        </w:rPr>
        <w:t xml:space="preserve"> Параграф 2. Требования безопасности к размещению генераторов огнетушащего аэрозоля</w:t>
      </w:r>
    </w:p>
    <w:bookmarkEnd w:id="648"/>
    <w:bookmarkStart w:name="z657" w:id="649"/>
    <w:p>
      <w:pPr>
        <w:spacing w:after="0"/>
        <w:ind w:left="0"/>
        <w:jc w:val="both"/>
      </w:pPr>
      <w:r>
        <w:rPr>
          <w:rFonts w:ascii="Times New Roman"/>
          <w:b w:val="false"/>
          <w:i w:val="false"/>
          <w:color w:val="000000"/>
          <w:sz w:val="28"/>
        </w:rPr>
        <w:t>
      159. Размещение генераторов огнетушащего аэрозоля в помещениях обеспечивает заданную интенсивность подачи, создание огнетушащей способности аэрозоля не ниже нормативной и равномерное заполнение огнетушащим аэрозолем всего объема защищаемого помещения с учетом требований, изложенных в пунктах 161 и 162 настоящих строительных норм. При этом размещение генераторов производится ярусами.</w:t>
      </w:r>
    </w:p>
    <w:bookmarkEnd w:id="649"/>
    <w:bookmarkStart w:name="z658" w:id="650"/>
    <w:p>
      <w:pPr>
        <w:spacing w:after="0"/>
        <w:ind w:left="0"/>
        <w:jc w:val="both"/>
      </w:pPr>
      <w:r>
        <w:rPr>
          <w:rFonts w:ascii="Times New Roman"/>
          <w:b w:val="false"/>
          <w:i w:val="false"/>
          <w:color w:val="000000"/>
          <w:sz w:val="28"/>
        </w:rPr>
        <w:t>
      160. Размещение генераторов производится таким образом, чтобы исключить попадание аэрозольной струи в створ, постоянно открытых проемов в ограждающих конструкциях помещения.</w:t>
      </w:r>
    </w:p>
    <w:bookmarkEnd w:id="650"/>
    <w:bookmarkStart w:name="z659" w:id="651"/>
    <w:p>
      <w:pPr>
        <w:spacing w:after="0"/>
        <w:ind w:left="0"/>
        <w:jc w:val="both"/>
      </w:pPr>
      <w:r>
        <w:rPr>
          <w:rFonts w:ascii="Times New Roman"/>
          <w:b w:val="false"/>
          <w:i w:val="false"/>
          <w:color w:val="000000"/>
          <w:sz w:val="28"/>
        </w:rPr>
        <w:t>
      161. Размещение генераторов огнетушащего аэрозоля в защищаемых помещениях исключает возможность воздействия высокотемпературных зон каждого генератора:</w:t>
      </w:r>
    </w:p>
    <w:bookmarkEnd w:id="651"/>
    <w:bookmarkStart w:name="z660" w:id="652"/>
    <w:p>
      <w:pPr>
        <w:spacing w:after="0"/>
        <w:ind w:left="0"/>
        <w:jc w:val="both"/>
      </w:pPr>
      <w:r>
        <w:rPr>
          <w:rFonts w:ascii="Times New Roman"/>
          <w:b w:val="false"/>
          <w:i w:val="false"/>
          <w:color w:val="000000"/>
          <w:sz w:val="28"/>
        </w:rPr>
        <w:t>
      1) зоны с температурой свыше 75 ºС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bookmarkEnd w:id="652"/>
    <w:bookmarkStart w:name="z661" w:id="653"/>
    <w:p>
      <w:pPr>
        <w:spacing w:after="0"/>
        <w:ind w:left="0"/>
        <w:jc w:val="both"/>
      </w:pPr>
      <w:r>
        <w:rPr>
          <w:rFonts w:ascii="Times New Roman"/>
          <w:b w:val="false"/>
          <w:i w:val="false"/>
          <w:color w:val="000000"/>
          <w:sz w:val="28"/>
        </w:rPr>
        <w:t>
      2) зоны с температурой свыше 200 ºС – на хранимые или обращающиеся в защищаемом помещении горючие вещества и материалы, а также на оборудование с применением горючих веществ и материалов;</w:t>
      </w:r>
    </w:p>
    <w:bookmarkEnd w:id="653"/>
    <w:bookmarkStart w:name="z662" w:id="654"/>
    <w:p>
      <w:pPr>
        <w:spacing w:after="0"/>
        <w:ind w:left="0"/>
        <w:jc w:val="both"/>
      </w:pPr>
      <w:r>
        <w:rPr>
          <w:rFonts w:ascii="Times New Roman"/>
          <w:b w:val="false"/>
          <w:i w:val="false"/>
          <w:color w:val="000000"/>
          <w:sz w:val="28"/>
        </w:rPr>
        <w:t>
      3) зоны с температурой свыше 400 ºС – на другое оборудование.</w:t>
      </w:r>
    </w:p>
    <w:bookmarkEnd w:id="654"/>
    <w:bookmarkStart w:name="z663" w:id="655"/>
    <w:p>
      <w:pPr>
        <w:spacing w:after="0"/>
        <w:ind w:left="0"/>
        <w:jc w:val="both"/>
      </w:pPr>
      <w:r>
        <w:rPr>
          <w:rFonts w:ascii="Times New Roman"/>
          <w:b w:val="false"/>
          <w:i w:val="false"/>
          <w:color w:val="000000"/>
          <w:sz w:val="28"/>
        </w:rPr>
        <w:t>
      Данные о размерах опасных высокотемпературных зон генераторов огнетушащего аэрозоля определяются из эксплуатационных документов на генераторы.</w:t>
      </w:r>
    </w:p>
    <w:bookmarkEnd w:id="655"/>
    <w:bookmarkStart w:name="z664" w:id="656"/>
    <w:p>
      <w:pPr>
        <w:spacing w:after="0"/>
        <w:ind w:left="0"/>
        <w:jc w:val="both"/>
      </w:pPr>
      <w:r>
        <w:rPr>
          <w:rFonts w:ascii="Times New Roman"/>
          <w:b w:val="false"/>
          <w:i w:val="false"/>
          <w:color w:val="000000"/>
          <w:sz w:val="28"/>
        </w:rPr>
        <w:t>
      При необходимости, предусматриваются соответствующие конструктивные мероприятия (защитные экраны, ограждения) с целью исключения возможности контакта персонала в помещении, а также горючих материалов и оборудования с опасными высокотемпературными зонами генераторов. Конструкция защитного ограждения генераторов включается в проектную документацию на данную установку аэрозольного пожаротушения и выполняется с учетом рекомендаций изготовителя, применяемых генераторов огнетушащего аэрозоля.</w:t>
      </w:r>
    </w:p>
    <w:bookmarkEnd w:id="656"/>
    <w:bookmarkStart w:name="z665" w:id="657"/>
    <w:p>
      <w:pPr>
        <w:spacing w:after="0"/>
        <w:ind w:left="0"/>
        <w:jc w:val="both"/>
      </w:pPr>
      <w:r>
        <w:rPr>
          <w:rFonts w:ascii="Times New Roman"/>
          <w:b w:val="false"/>
          <w:i w:val="false"/>
          <w:color w:val="000000"/>
          <w:sz w:val="28"/>
        </w:rPr>
        <w:t>
      162. Генераторы огнетушащего аэрозоля размещаются на поверхности ограждающих конструкций, опорах, колоннах, специальных стойках, изготовленных из негорючих материалов, или предусматриваются специальные платы (кронштейны) из негорючих материалов под крепление генераторов с учетом требований безопасности, изложенных в эксплуатационных документах на конкретный тип генератора.</w:t>
      </w:r>
    </w:p>
    <w:bookmarkEnd w:id="657"/>
    <w:bookmarkStart w:name="z666" w:id="658"/>
    <w:p>
      <w:pPr>
        <w:spacing w:after="0"/>
        <w:ind w:left="0"/>
        <w:jc w:val="both"/>
      </w:pPr>
      <w:r>
        <w:rPr>
          <w:rFonts w:ascii="Times New Roman"/>
          <w:b w:val="false"/>
          <w:i w:val="false"/>
          <w:color w:val="000000"/>
          <w:sz w:val="28"/>
        </w:rPr>
        <w:t>
      163. Размещение генераторов огнетушащего аэрозоля в защищаемых помещениях обеспечивает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bookmarkEnd w:id="658"/>
    <w:bookmarkStart w:name="z667" w:id="659"/>
    <w:p>
      <w:pPr>
        <w:spacing w:after="0"/>
        <w:ind w:left="0"/>
        <w:jc w:val="left"/>
      </w:pPr>
      <w:r>
        <w:rPr>
          <w:rFonts w:ascii="Times New Roman"/>
          <w:b/>
          <w:i w:val="false"/>
          <w:color w:val="000000"/>
        </w:rPr>
        <w:t xml:space="preserve"> Параграф 3. Требования безопасности к помещениям, защищаемым установками аэрозольного пожаротушения</w:t>
      </w:r>
    </w:p>
    <w:bookmarkEnd w:id="659"/>
    <w:bookmarkStart w:name="z668" w:id="660"/>
    <w:p>
      <w:pPr>
        <w:spacing w:after="0"/>
        <w:ind w:left="0"/>
        <w:jc w:val="both"/>
      </w:pPr>
      <w:r>
        <w:rPr>
          <w:rFonts w:ascii="Times New Roman"/>
          <w:b w:val="false"/>
          <w:i w:val="false"/>
          <w:color w:val="000000"/>
          <w:sz w:val="28"/>
        </w:rPr>
        <w:t xml:space="preserve">
      164. Помещения, оборудованные установками аэрозольного пожаротушения, по возможности герметизируются. Принимаются меры по ликвидации технологически необоснованных проемов, против самооткрывания дверей от избыточного давления, при подаче огнетушащего аэрозоля. </w:t>
      </w:r>
    </w:p>
    <w:bookmarkEnd w:id="660"/>
    <w:bookmarkStart w:name="z669" w:id="661"/>
    <w:p>
      <w:pPr>
        <w:spacing w:after="0"/>
        <w:ind w:left="0"/>
        <w:jc w:val="both"/>
      </w:pPr>
      <w:r>
        <w:rPr>
          <w:rFonts w:ascii="Times New Roman"/>
          <w:b w:val="false"/>
          <w:i w:val="false"/>
          <w:color w:val="000000"/>
          <w:sz w:val="28"/>
        </w:rPr>
        <w:t>
      165. При наличии в защищаемом помещении открываемых оконных и других проемов, для которых не предусматривается автоматическое закрытие при пожаре, предусматривается световая и звуковая сигнализация дежурному персоналу об их открытии.</w:t>
      </w:r>
    </w:p>
    <w:bookmarkEnd w:id="661"/>
    <w:bookmarkStart w:name="z670" w:id="662"/>
    <w:p>
      <w:pPr>
        <w:spacing w:after="0"/>
        <w:ind w:left="0"/>
        <w:jc w:val="both"/>
      </w:pPr>
      <w:r>
        <w:rPr>
          <w:rFonts w:ascii="Times New Roman"/>
          <w:b w:val="false"/>
          <w:i w:val="false"/>
          <w:color w:val="000000"/>
          <w:sz w:val="28"/>
        </w:rPr>
        <w:t>
      166. На дверях в защищаемые помещения предусматриваются устройства, формирующие сигнал на блокировку автоматического пуска установки пожаротушения при их открывании.</w:t>
      </w:r>
    </w:p>
    <w:bookmarkEnd w:id="662"/>
    <w:bookmarkStart w:name="z671" w:id="663"/>
    <w:p>
      <w:pPr>
        <w:spacing w:after="0"/>
        <w:ind w:left="0"/>
        <w:jc w:val="both"/>
      </w:pPr>
      <w:r>
        <w:rPr>
          <w:rFonts w:ascii="Times New Roman"/>
          <w:b w:val="false"/>
          <w:i w:val="false"/>
          <w:color w:val="000000"/>
          <w:sz w:val="28"/>
        </w:rPr>
        <w:t>
      167. В системах воздуховодов общеобменной вентиляции, воздушного отопления и кондиционирования воздуха защищаемых помещений предусматриваются воздушные затворы или противопожарные клапаны, в пределах противопожарных отсеков.</w:t>
      </w:r>
    </w:p>
    <w:bookmarkEnd w:id="663"/>
    <w:bookmarkStart w:name="z672" w:id="664"/>
    <w:p>
      <w:pPr>
        <w:spacing w:after="0"/>
        <w:ind w:left="0"/>
        <w:jc w:val="both"/>
      </w:pPr>
      <w:r>
        <w:rPr>
          <w:rFonts w:ascii="Times New Roman"/>
          <w:b w:val="false"/>
          <w:i w:val="false"/>
          <w:color w:val="000000"/>
          <w:sz w:val="28"/>
        </w:rPr>
        <w:t>
      168. При проектировании предусматриваются автоматическое отключение систем вентиляции, воздушного отопления и кондиционирования воздуха, а также закрытие воздушных затворов (противопожарных клапанов) в воздуховодах, до подачи огнетушащего вещества в защищаемую зону. При этом время их полного закрытия не превышает 30 с.</w:t>
      </w:r>
    </w:p>
    <w:bookmarkEnd w:id="664"/>
    <w:bookmarkStart w:name="z673" w:id="665"/>
    <w:p>
      <w:pPr>
        <w:spacing w:after="0"/>
        <w:ind w:left="0"/>
        <w:jc w:val="left"/>
      </w:pPr>
      <w:r>
        <w:rPr>
          <w:rFonts w:ascii="Times New Roman"/>
          <w:b/>
          <w:i w:val="false"/>
          <w:color w:val="000000"/>
        </w:rPr>
        <w:t xml:space="preserve"> Глава 14. Требования безопасности к автономным установкам пожаротушения</w:t>
      </w:r>
    </w:p>
    <w:bookmarkEnd w:id="665"/>
    <w:bookmarkStart w:name="z674" w:id="666"/>
    <w:p>
      <w:pPr>
        <w:spacing w:after="0"/>
        <w:ind w:left="0"/>
        <w:jc w:val="both"/>
      </w:pPr>
      <w:r>
        <w:rPr>
          <w:rFonts w:ascii="Times New Roman"/>
          <w:b w:val="false"/>
          <w:i w:val="false"/>
          <w:color w:val="000000"/>
          <w:sz w:val="28"/>
        </w:rPr>
        <w:t>
      169. Автономные установки пожаротушения подразделяются по виду огнетушащего вещества на аэрозольные, водяные, пенные, газовые, порошковые и комбинированные.</w:t>
      </w:r>
    </w:p>
    <w:bookmarkEnd w:id="666"/>
    <w:bookmarkStart w:name="z675" w:id="667"/>
    <w:p>
      <w:pPr>
        <w:spacing w:after="0"/>
        <w:ind w:left="0"/>
        <w:jc w:val="both"/>
      </w:pPr>
      <w:r>
        <w:rPr>
          <w:rFonts w:ascii="Times New Roman"/>
          <w:b w:val="false"/>
          <w:i w:val="false"/>
          <w:color w:val="000000"/>
          <w:sz w:val="28"/>
        </w:rPr>
        <w:t>
      170. В проектной и эксплуатационной документации на установки предусматриваются организационно-технические мероприятия, обеспечивающие контроль технического состояния автономных установок пожаротушения.</w:t>
      </w:r>
    </w:p>
    <w:bookmarkEnd w:id="667"/>
    <w:bookmarkStart w:name="z676" w:id="668"/>
    <w:p>
      <w:pPr>
        <w:spacing w:after="0"/>
        <w:ind w:left="0"/>
        <w:jc w:val="both"/>
      </w:pPr>
      <w:r>
        <w:rPr>
          <w:rFonts w:ascii="Times New Roman"/>
          <w:b w:val="false"/>
          <w:i w:val="false"/>
          <w:color w:val="000000"/>
          <w:sz w:val="28"/>
        </w:rPr>
        <w:t>
      171. Расчет количества огнетушащего вещества для каждого типа автономных установок пожаротушения производится в соответствии с документами, по виду огнетушащего вещества автоматической установке пожаротушения.</w:t>
      </w:r>
    </w:p>
    <w:bookmarkEnd w:id="668"/>
    <w:bookmarkStart w:name="z677" w:id="669"/>
    <w:p>
      <w:pPr>
        <w:spacing w:after="0"/>
        <w:ind w:left="0"/>
        <w:jc w:val="both"/>
      </w:pPr>
      <w:r>
        <w:rPr>
          <w:rFonts w:ascii="Times New Roman"/>
          <w:b w:val="false"/>
          <w:i w:val="false"/>
          <w:color w:val="000000"/>
          <w:sz w:val="28"/>
        </w:rPr>
        <w:t>
      172. В состав автономных установок входят:</w:t>
      </w:r>
    </w:p>
    <w:bookmarkEnd w:id="669"/>
    <w:bookmarkStart w:name="z678" w:id="670"/>
    <w:p>
      <w:pPr>
        <w:spacing w:after="0"/>
        <w:ind w:left="0"/>
        <w:jc w:val="both"/>
      </w:pPr>
      <w:r>
        <w:rPr>
          <w:rFonts w:ascii="Times New Roman"/>
          <w:b w:val="false"/>
          <w:i w:val="false"/>
          <w:color w:val="000000"/>
          <w:sz w:val="28"/>
        </w:rPr>
        <w:t>
       1) устройства, выполняющие функции хранения и подачи огнетушащего вещества;</w:t>
      </w:r>
    </w:p>
    <w:bookmarkEnd w:id="670"/>
    <w:bookmarkStart w:name="z679" w:id="671"/>
    <w:p>
      <w:pPr>
        <w:spacing w:after="0"/>
        <w:ind w:left="0"/>
        <w:jc w:val="both"/>
      </w:pPr>
      <w:r>
        <w:rPr>
          <w:rFonts w:ascii="Times New Roman"/>
          <w:b w:val="false"/>
          <w:i w:val="false"/>
          <w:color w:val="000000"/>
          <w:sz w:val="28"/>
        </w:rPr>
        <w:t>
       2) устройства обнаружения очагов пожара;</w:t>
      </w:r>
    </w:p>
    <w:bookmarkEnd w:id="671"/>
    <w:bookmarkStart w:name="z680" w:id="672"/>
    <w:p>
      <w:pPr>
        <w:spacing w:after="0"/>
        <w:ind w:left="0"/>
        <w:jc w:val="both"/>
      </w:pPr>
      <w:r>
        <w:rPr>
          <w:rFonts w:ascii="Times New Roman"/>
          <w:b w:val="false"/>
          <w:i w:val="false"/>
          <w:color w:val="000000"/>
          <w:sz w:val="28"/>
        </w:rPr>
        <w:t>
       3) устройства, обеспечивающие автоматический пуск;</w:t>
      </w:r>
    </w:p>
    <w:bookmarkEnd w:id="672"/>
    <w:bookmarkStart w:name="z681" w:id="673"/>
    <w:p>
      <w:pPr>
        <w:spacing w:after="0"/>
        <w:ind w:left="0"/>
        <w:jc w:val="both"/>
      </w:pPr>
      <w:r>
        <w:rPr>
          <w:rFonts w:ascii="Times New Roman"/>
          <w:b w:val="false"/>
          <w:i w:val="false"/>
          <w:color w:val="000000"/>
          <w:sz w:val="28"/>
        </w:rPr>
        <w:t>
       4) средства, выдающие сигнал о пожаре или срабатывании установки.</w:t>
      </w:r>
    </w:p>
    <w:bookmarkEnd w:id="673"/>
    <w:bookmarkStart w:name="z682" w:id="674"/>
    <w:p>
      <w:pPr>
        <w:spacing w:after="0"/>
        <w:ind w:left="0"/>
        <w:jc w:val="left"/>
      </w:pPr>
      <w:r>
        <w:rPr>
          <w:rFonts w:ascii="Times New Roman"/>
          <w:b/>
          <w:i w:val="false"/>
          <w:color w:val="000000"/>
        </w:rPr>
        <w:t xml:space="preserve"> Глава 15. Требования безопасности к роботизированным установкам пожаротушения водяного и пенного пожаротушения</w:t>
      </w:r>
    </w:p>
    <w:bookmarkEnd w:id="674"/>
    <w:bookmarkStart w:name="z683" w:id="675"/>
    <w:p>
      <w:pPr>
        <w:spacing w:after="0"/>
        <w:ind w:left="0"/>
        <w:jc w:val="both"/>
      </w:pPr>
      <w:r>
        <w:rPr>
          <w:rFonts w:ascii="Times New Roman"/>
          <w:b w:val="false"/>
          <w:i w:val="false"/>
          <w:color w:val="000000"/>
          <w:sz w:val="28"/>
        </w:rPr>
        <w:t>
      173. Для роботизированных установок пожаротушения предусматривается возможность управления ими вручную (как обычным пожарным стволом), с местного и дистанционного пульта управления.</w:t>
      </w:r>
    </w:p>
    <w:bookmarkEnd w:id="675"/>
    <w:bookmarkStart w:name="z684" w:id="676"/>
    <w:p>
      <w:pPr>
        <w:spacing w:after="0"/>
        <w:ind w:left="0"/>
        <w:jc w:val="both"/>
      </w:pPr>
      <w:r>
        <w:rPr>
          <w:rFonts w:ascii="Times New Roman"/>
          <w:b w:val="false"/>
          <w:i w:val="false"/>
          <w:color w:val="000000"/>
          <w:sz w:val="28"/>
        </w:rPr>
        <w:t>
      174. Каждая точка защищаемой зоны орошаются, не менее чем, двумя пожарными стволами роботизированной установки пожаротушения.</w:t>
      </w:r>
    </w:p>
    <w:bookmarkEnd w:id="676"/>
    <w:bookmarkStart w:name="z685" w:id="677"/>
    <w:p>
      <w:pPr>
        <w:spacing w:after="0"/>
        <w:ind w:left="0"/>
        <w:jc w:val="both"/>
      </w:pPr>
      <w:r>
        <w:rPr>
          <w:rFonts w:ascii="Times New Roman"/>
          <w:b w:val="false"/>
          <w:i w:val="false"/>
          <w:color w:val="000000"/>
          <w:sz w:val="28"/>
        </w:rPr>
        <w:t>
      175. Перекрытие защищаемой зоны орошения составляет не менее 20% в каждую сторону.</w:t>
      </w:r>
    </w:p>
    <w:bookmarkEnd w:id="677"/>
    <w:bookmarkStart w:name="z686" w:id="678"/>
    <w:p>
      <w:pPr>
        <w:spacing w:after="0"/>
        <w:ind w:left="0"/>
        <w:jc w:val="both"/>
      </w:pPr>
      <w:r>
        <w:rPr>
          <w:rFonts w:ascii="Times New Roman"/>
          <w:b w:val="false"/>
          <w:i w:val="false"/>
          <w:color w:val="000000"/>
          <w:sz w:val="28"/>
        </w:rPr>
        <w:t>
      176. Приоритеты управления (по важности) для роботизированных установок пожаротушения следующие:</w:t>
      </w:r>
    </w:p>
    <w:bookmarkEnd w:id="678"/>
    <w:bookmarkStart w:name="z687" w:id="679"/>
    <w:p>
      <w:pPr>
        <w:spacing w:after="0"/>
        <w:ind w:left="0"/>
        <w:jc w:val="both"/>
      </w:pPr>
      <w:r>
        <w:rPr>
          <w:rFonts w:ascii="Times New Roman"/>
          <w:b w:val="false"/>
          <w:i w:val="false"/>
          <w:color w:val="000000"/>
          <w:sz w:val="28"/>
        </w:rPr>
        <w:t>
      1) управление вручную;</w:t>
      </w:r>
    </w:p>
    <w:bookmarkEnd w:id="679"/>
    <w:bookmarkStart w:name="z688" w:id="680"/>
    <w:p>
      <w:pPr>
        <w:spacing w:after="0"/>
        <w:ind w:left="0"/>
        <w:jc w:val="both"/>
      </w:pPr>
      <w:r>
        <w:rPr>
          <w:rFonts w:ascii="Times New Roman"/>
          <w:b w:val="false"/>
          <w:i w:val="false"/>
          <w:color w:val="000000"/>
          <w:sz w:val="28"/>
        </w:rPr>
        <w:t>
      2) управление с местного пульта управления;</w:t>
      </w:r>
    </w:p>
    <w:bookmarkEnd w:id="680"/>
    <w:bookmarkStart w:name="z689" w:id="681"/>
    <w:p>
      <w:pPr>
        <w:spacing w:after="0"/>
        <w:ind w:left="0"/>
        <w:jc w:val="both"/>
      </w:pPr>
      <w:r>
        <w:rPr>
          <w:rFonts w:ascii="Times New Roman"/>
          <w:b w:val="false"/>
          <w:i w:val="false"/>
          <w:color w:val="000000"/>
          <w:sz w:val="28"/>
        </w:rPr>
        <w:t>
      3) управление с дистанционного пульта – программное сканирование.</w:t>
      </w:r>
    </w:p>
    <w:bookmarkEnd w:id="681"/>
    <w:bookmarkStart w:name="z690" w:id="682"/>
    <w:p>
      <w:pPr>
        <w:spacing w:after="0"/>
        <w:ind w:left="0"/>
        <w:jc w:val="both"/>
      </w:pPr>
      <w:r>
        <w:rPr>
          <w:rFonts w:ascii="Times New Roman"/>
          <w:b w:val="false"/>
          <w:i w:val="false"/>
          <w:color w:val="000000"/>
          <w:sz w:val="28"/>
        </w:rPr>
        <w:t>
      177. Пожарные стволы роботизированных установок пожаротушения размещаются таким образом, чтобы в зоне действия струй огнетушащего вещества не находились преграды.</w:t>
      </w:r>
    </w:p>
    <w:bookmarkEnd w:id="682"/>
    <w:bookmarkStart w:name="z691" w:id="683"/>
    <w:p>
      <w:pPr>
        <w:spacing w:after="0"/>
        <w:ind w:left="0"/>
        <w:jc w:val="both"/>
      </w:pPr>
      <w:r>
        <w:rPr>
          <w:rFonts w:ascii="Times New Roman"/>
          <w:b w:val="false"/>
          <w:i w:val="false"/>
          <w:color w:val="000000"/>
          <w:sz w:val="28"/>
        </w:rPr>
        <w:t>
      178. Расстояние между пожарными стволами установки не превышает 80% максимальной дальности подачи огнетушащего вещества пожарным стволом установки, при установленном минимальном рабочем давлении.</w:t>
      </w:r>
    </w:p>
    <w:bookmarkEnd w:id="683"/>
    <w:bookmarkStart w:name="z692" w:id="684"/>
    <w:p>
      <w:pPr>
        <w:spacing w:after="0"/>
        <w:ind w:left="0"/>
        <w:jc w:val="both"/>
      </w:pPr>
      <w:r>
        <w:rPr>
          <w:rFonts w:ascii="Times New Roman"/>
          <w:b w:val="false"/>
          <w:i w:val="false"/>
          <w:color w:val="000000"/>
          <w:sz w:val="28"/>
        </w:rPr>
        <w:t>
      179. При размещении пожарного ствола установки на площадке, расположенной на высоте более 1 м от уровня пола, она оборудывается ограждением для обеспечения безопасности персонала. Для доступа на площадку предусматривается маршевая лестница.</w:t>
      </w:r>
    </w:p>
    <w:bookmarkEnd w:id="684"/>
    <w:bookmarkStart w:name="z693" w:id="685"/>
    <w:p>
      <w:pPr>
        <w:spacing w:after="0"/>
        <w:ind w:left="0"/>
        <w:jc w:val="both"/>
      </w:pPr>
      <w:r>
        <w:rPr>
          <w:rFonts w:ascii="Times New Roman"/>
          <w:b w:val="false"/>
          <w:i w:val="false"/>
          <w:color w:val="000000"/>
          <w:sz w:val="28"/>
        </w:rPr>
        <w:t>
      180. Перед пожарным стволом установки устанавливается регулятор давления.</w:t>
      </w:r>
    </w:p>
    <w:bookmarkEnd w:id="685"/>
    <w:bookmarkStart w:name="z694" w:id="686"/>
    <w:p>
      <w:pPr>
        <w:spacing w:after="0"/>
        <w:ind w:left="0"/>
        <w:jc w:val="both"/>
      </w:pPr>
      <w:r>
        <w:rPr>
          <w:rFonts w:ascii="Times New Roman"/>
          <w:b w:val="false"/>
          <w:i w:val="false"/>
          <w:color w:val="000000"/>
          <w:sz w:val="28"/>
        </w:rPr>
        <w:t>
      181. Запорная арматура и регулятор давления находятся на расстоянии не более 3 м от пожарного ствола роботизированной установки пожаротушения.</w:t>
      </w:r>
    </w:p>
    <w:bookmarkEnd w:id="686"/>
    <w:bookmarkStart w:name="z695" w:id="687"/>
    <w:p>
      <w:pPr>
        <w:spacing w:after="0"/>
        <w:ind w:left="0"/>
        <w:jc w:val="both"/>
      </w:pPr>
      <w:r>
        <w:rPr>
          <w:rFonts w:ascii="Times New Roman"/>
          <w:b w:val="false"/>
          <w:i w:val="false"/>
          <w:color w:val="000000"/>
          <w:sz w:val="28"/>
        </w:rPr>
        <w:t>
      182. При наличии устройств внешнего орошения роботизированной установки пожаротушения, температура из срабатывания не превышает 74 ºС или принимается, согласно требованиям технической документации на данную установку.</w:t>
      </w:r>
    </w:p>
    <w:bookmarkEnd w:id="687"/>
    <w:bookmarkStart w:name="z696" w:id="688"/>
    <w:p>
      <w:pPr>
        <w:spacing w:after="0"/>
        <w:ind w:left="0"/>
        <w:jc w:val="both"/>
      </w:pPr>
      <w:r>
        <w:rPr>
          <w:rFonts w:ascii="Times New Roman"/>
          <w:b w:val="false"/>
          <w:i w:val="false"/>
          <w:color w:val="000000"/>
          <w:sz w:val="28"/>
        </w:rPr>
        <w:t>
      183. Наведение пожарного ствола установки на очаг пожара или защищаемое технологическое оборудование производится по подаче управления от установки пожарной сигнализации (аппаратуры обнаружения пожара) или от собственной аппаратуры наведения на очаг пожара.</w:t>
      </w:r>
    </w:p>
    <w:bookmarkEnd w:id="688"/>
    <w:bookmarkStart w:name="z697" w:id="689"/>
    <w:p>
      <w:pPr>
        <w:spacing w:after="0"/>
        <w:ind w:left="0"/>
        <w:jc w:val="both"/>
      </w:pPr>
      <w:r>
        <w:rPr>
          <w:rFonts w:ascii="Times New Roman"/>
          <w:b w:val="false"/>
          <w:i w:val="false"/>
          <w:color w:val="000000"/>
          <w:sz w:val="28"/>
        </w:rPr>
        <w:t>
      184. Роботизированная установка пожаротушения не должна давать сбоев от какого-либо вида индустриальных помех, присущих защищаемому объекту.</w:t>
      </w:r>
    </w:p>
    <w:bookmarkEnd w:id="689"/>
    <w:bookmarkStart w:name="z698" w:id="690"/>
    <w:p>
      <w:pPr>
        <w:spacing w:after="0"/>
        <w:ind w:left="0"/>
        <w:jc w:val="both"/>
      </w:pPr>
      <w:r>
        <w:rPr>
          <w:rFonts w:ascii="Times New Roman"/>
          <w:b w:val="false"/>
          <w:i w:val="false"/>
          <w:color w:val="000000"/>
          <w:sz w:val="28"/>
        </w:rPr>
        <w:t>
      185. В роботизированных установках пожаротушения предусмотрены следующие автоматические функции:</w:t>
      </w:r>
    </w:p>
    <w:bookmarkEnd w:id="690"/>
    <w:bookmarkStart w:name="z699" w:id="691"/>
    <w:p>
      <w:pPr>
        <w:spacing w:after="0"/>
        <w:ind w:left="0"/>
        <w:jc w:val="both"/>
      </w:pPr>
      <w:r>
        <w:rPr>
          <w:rFonts w:ascii="Times New Roman"/>
          <w:b w:val="false"/>
          <w:i w:val="false"/>
          <w:color w:val="000000"/>
          <w:sz w:val="28"/>
        </w:rPr>
        <w:t>
      1) включение устройств внешнего орошения установки при превышении температуры в зоне пожарного ствола установки выше допустимой;</w:t>
      </w:r>
    </w:p>
    <w:bookmarkEnd w:id="691"/>
    <w:bookmarkStart w:name="z700" w:id="692"/>
    <w:p>
      <w:pPr>
        <w:spacing w:after="0"/>
        <w:ind w:left="0"/>
        <w:jc w:val="both"/>
      </w:pPr>
      <w:r>
        <w:rPr>
          <w:rFonts w:ascii="Times New Roman"/>
          <w:b w:val="false"/>
          <w:i w:val="false"/>
          <w:color w:val="000000"/>
          <w:sz w:val="28"/>
        </w:rPr>
        <w:t>
      2) включение запорного устройства (задвижки или затвора);</w:t>
      </w:r>
    </w:p>
    <w:bookmarkEnd w:id="692"/>
    <w:bookmarkStart w:name="z701" w:id="693"/>
    <w:p>
      <w:pPr>
        <w:spacing w:after="0"/>
        <w:ind w:left="0"/>
        <w:jc w:val="both"/>
      </w:pPr>
      <w:r>
        <w:rPr>
          <w:rFonts w:ascii="Times New Roman"/>
          <w:b w:val="false"/>
          <w:i w:val="false"/>
          <w:color w:val="000000"/>
          <w:sz w:val="28"/>
        </w:rPr>
        <w:t>
      3) наведение на очаг пожара;</w:t>
      </w:r>
    </w:p>
    <w:bookmarkEnd w:id="693"/>
    <w:bookmarkStart w:name="z702" w:id="694"/>
    <w:p>
      <w:pPr>
        <w:spacing w:after="0"/>
        <w:ind w:left="0"/>
        <w:jc w:val="both"/>
      </w:pPr>
      <w:r>
        <w:rPr>
          <w:rFonts w:ascii="Times New Roman"/>
          <w:b w:val="false"/>
          <w:i w:val="false"/>
          <w:color w:val="000000"/>
          <w:sz w:val="28"/>
        </w:rPr>
        <w:t>
      4) выбор программы сканирования пожарным стволом установки;</w:t>
      </w:r>
    </w:p>
    <w:bookmarkEnd w:id="694"/>
    <w:bookmarkStart w:name="z703" w:id="695"/>
    <w:p>
      <w:pPr>
        <w:spacing w:after="0"/>
        <w:ind w:left="0"/>
        <w:jc w:val="both"/>
      </w:pPr>
      <w:r>
        <w:rPr>
          <w:rFonts w:ascii="Times New Roman"/>
          <w:b w:val="false"/>
          <w:i w:val="false"/>
          <w:color w:val="000000"/>
          <w:sz w:val="28"/>
        </w:rPr>
        <w:t>
      5) поддержание постоянства давления у насадка пожарного ствола установки.</w:t>
      </w:r>
    </w:p>
    <w:bookmarkEnd w:id="695"/>
    <w:bookmarkStart w:name="z704" w:id="696"/>
    <w:p>
      <w:pPr>
        <w:spacing w:after="0"/>
        <w:ind w:left="0"/>
        <w:jc w:val="both"/>
      </w:pPr>
      <w:r>
        <w:rPr>
          <w:rFonts w:ascii="Times New Roman"/>
          <w:b w:val="false"/>
          <w:i w:val="false"/>
          <w:color w:val="000000"/>
          <w:sz w:val="28"/>
        </w:rPr>
        <w:t>
      186. В роботизированных установках пожаротушения предусмотрены:</w:t>
      </w:r>
    </w:p>
    <w:bookmarkEnd w:id="696"/>
    <w:bookmarkStart w:name="z705" w:id="697"/>
    <w:p>
      <w:pPr>
        <w:spacing w:after="0"/>
        <w:ind w:left="0"/>
        <w:jc w:val="both"/>
      </w:pPr>
      <w:r>
        <w:rPr>
          <w:rFonts w:ascii="Times New Roman"/>
          <w:b w:val="false"/>
          <w:i w:val="false"/>
          <w:color w:val="000000"/>
          <w:sz w:val="28"/>
        </w:rPr>
        <w:t>
      1) световая сигнализация:</w:t>
      </w:r>
    </w:p>
    <w:bookmarkEnd w:id="697"/>
    <w:bookmarkStart w:name="z706" w:id="698"/>
    <w:p>
      <w:pPr>
        <w:spacing w:after="0"/>
        <w:ind w:left="0"/>
        <w:jc w:val="both"/>
      </w:pPr>
      <w:r>
        <w:rPr>
          <w:rFonts w:ascii="Times New Roman"/>
          <w:b w:val="false"/>
          <w:i w:val="false"/>
          <w:color w:val="000000"/>
          <w:sz w:val="28"/>
        </w:rPr>
        <w:t>
      режима работы установки (ручной, дистанционный, программный, адаптивный);</w:t>
      </w:r>
    </w:p>
    <w:bookmarkEnd w:id="698"/>
    <w:bookmarkStart w:name="z707" w:id="699"/>
    <w:p>
      <w:pPr>
        <w:spacing w:after="0"/>
        <w:ind w:left="0"/>
        <w:jc w:val="both"/>
      </w:pPr>
      <w:r>
        <w:rPr>
          <w:rFonts w:ascii="Times New Roman"/>
          <w:b w:val="false"/>
          <w:i w:val="false"/>
          <w:color w:val="000000"/>
          <w:sz w:val="28"/>
        </w:rPr>
        <w:t>
      срабатывания установки;</w:t>
      </w:r>
    </w:p>
    <w:bookmarkEnd w:id="699"/>
    <w:bookmarkStart w:name="z708" w:id="700"/>
    <w:p>
      <w:pPr>
        <w:spacing w:after="0"/>
        <w:ind w:left="0"/>
        <w:jc w:val="both"/>
      </w:pPr>
      <w:r>
        <w:rPr>
          <w:rFonts w:ascii="Times New Roman"/>
          <w:b w:val="false"/>
          <w:i w:val="false"/>
          <w:color w:val="000000"/>
          <w:sz w:val="28"/>
        </w:rPr>
        <w:t>
      вида реализуемой программы сканирования;</w:t>
      </w:r>
    </w:p>
    <w:bookmarkEnd w:id="700"/>
    <w:bookmarkStart w:name="z709" w:id="701"/>
    <w:p>
      <w:pPr>
        <w:spacing w:after="0"/>
        <w:ind w:left="0"/>
        <w:jc w:val="both"/>
      </w:pPr>
      <w:r>
        <w:rPr>
          <w:rFonts w:ascii="Times New Roman"/>
          <w:b w:val="false"/>
          <w:i w:val="false"/>
          <w:color w:val="000000"/>
          <w:sz w:val="28"/>
        </w:rPr>
        <w:t>
      идентификационных меток работающих пожарных стволов установки;</w:t>
      </w:r>
    </w:p>
    <w:bookmarkEnd w:id="701"/>
    <w:bookmarkStart w:name="z710" w:id="702"/>
    <w:p>
      <w:pPr>
        <w:spacing w:after="0"/>
        <w:ind w:left="0"/>
        <w:jc w:val="both"/>
      </w:pPr>
      <w:r>
        <w:rPr>
          <w:rFonts w:ascii="Times New Roman"/>
          <w:b w:val="false"/>
          <w:i w:val="false"/>
          <w:color w:val="000000"/>
          <w:sz w:val="28"/>
        </w:rPr>
        <w:t>
      срабатывания устройств орошения;</w:t>
      </w:r>
    </w:p>
    <w:bookmarkEnd w:id="702"/>
    <w:bookmarkStart w:name="z711" w:id="703"/>
    <w:p>
      <w:pPr>
        <w:spacing w:after="0"/>
        <w:ind w:left="0"/>
        <w:jc w:val="both"/>
      </w:pPr>
      <w:r>
        <w:rPr>
          <w:rFonts w:ascii="Times New Roman"/>
          <w:b w:val="false"/>
          <w:i w:val="false"/>
          <w:color w:val="000000"/>
          <w:sz w:val="28"/>
        </w:rPr>
        <w:t>
      перегрузки двигателей привода пожарного ствола установки;</w:t>
      </w:r>
    </w:p>
    <w:bookmarkEnd w:id="703"/>
    <w:bookmarkStart w:name="z712" w:id="704"/>
    <w:p>
      <w:pPr>
        <w:spacing w:after="0"/>
        <w:ind w:left="0"/>
        <w:jc w:val="both"/>
      </w:pPr>
      <w:r>
        <w:rPr>
          <w:rFonts w:ascii="Times New Roman"/>
          <w:b w:val="false"/>
          <w:i w:val="false"/>
          <w:color w:val="000000"/>
          <w:sz w:val="28"/>
        </w:rPr>
        <w:t>
      2) звуковая сигнализация о срабатывании.</w:t>
      </w:r>
    </w:p>
    <w:bookmarkEnd w:id="704"/>
    <w:bookmarkStart w:name="z713" w:id="705"/>
    <w:p>
      <w:pPr>
        <w:spacing w:after="0"/>
        <w:ind w:left="0"/>
        <w:jc w:val="left"/>
      </w:pPr>
      <w:r>
        <w:rPr>
          <w:rFonts w:ascii="Times New Roman"/>
          <w:b/>
          <w:i w:val="false"/>
          <w:color w:val="000000"/>
        </w:rPr>
        <w:t xml:space="preserve"> Глава 16. Требования безопасности к системам пожарной сигнализации</w:t>
      </w:r>
    </w:p>
    <w:bookmarkEnd w:id="705"/>
    <w:bookmarkStart w:name="z714" w:id="706"/>
    <w:p>
      <w:pPr>
        <w:spacing w:after="0"/>
        <w:ind w:left="0"/>
        <w:jc w:val="left"/>
      </w:pPr>
      <w:r>
        <w:rPr>
          <w:rFonts w:ascii="Times New Roman"/>
          <w:b/>
          <w:i w:val="false"/>
          <w:color w:val="000000"/>
        </w:rPr>
        <w:t xml:space="preserve"> Параграф 1. Требования безопасности к конструированию систем пожарной сигнализации</w:t>
      </w:r>
    </w:p>
    <w:bookmarkEnd w:id="706"/>
    <w:bookmarkStart w:name="z715" w:id="707"/>
    <w:p>
      <w:pPr>
        <w:spacing w:after="0"/>
        <w:ind w:left="0"/>
        <w:jc w:val="both"/>
      </w:pPr>
      <w:r>
        <w:rPr>
          <w:rFonts w:ascii="Times New Roman"/>
          <w:b w:val="false"/>
          <w:i w:val="false"/>
          <w:color w:val="000000"/>
          <w:sz w:val="28"/>
        </w:rPr>
        <w:t>
      187. Системы пожарной сигнализации проектируются в соответствии с требованиями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707"/>
    <w:bookmarkStart w:name="z716" w:id="708"/>
    <w:p>
      <w:pPr>
        <w:spacing w:after="0"/>
        <w:ind w:left="0"/>
        <w:jc w:val="both"/>
      </w:pPr>
      <w:r>
        <w:rPr>
          <w:rFonts w:ascii="Times New Roman"/>
          <w:b w:val="false"/>
          <w:i w:val="false"/>
          <w:color w:val="000000"/>
          <w:sz w:val="28"/>
        </w:rPr>
        <w:t>
      188. Пожарные извещатели и приемно-контрольные приборы пожарные, используемые в системах пожарной сигнализации, должны отвечать требованиям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708"/>
    <w:bookmarkStart w:name="z717" w:id="709"/>
    <w:p>
      <w:pPr>
        <w:spacing w:after="0"/>
        <w:ind w:left="0"/>
        <w:jc w:val="both"/>
      </w:pPr>
      <w:r>
        <w:rPr>
          <w:rFonts w:ascii="Times New Roman"/>
          <w:b w:val="false"/>
          <w:i w:val="false"/>
          <w:color w:val="000000"/>
          <w:sz w:val="28"/>
        </w:rPr>
        <w:t>
      189. При проектировании системы пожарной сигнализации предусматриваются следующие меры по ограничению ложного срабатывания (тревог):</w:t>
      </w:r>
    </w:p>
    <w:bookmarkEnd w:id="709"/>
    <w:bookmarkStart w:name="z718" w:id="710"/>
    <w:p>
      <w:pPr>
        <w:spacing w:after="0"/>
        <w:ind w:left="0"/>
        <w:jc w:val="both"/>
      </w:pPr>
      <w:r>
        <w:rPr>
          <w:rFonts w:ascii="Times New Roman"/>
          <w:b w:val="false"/>
          <w:i w:val="false"/>
          <w:color w:val="000000"/>
          <w:sz w:val="28"/>
        </w:rPr>
        <w:t>
      1) соответствующее размещение ручных пожарных извещателей;</w:t>
      </w:r>
    </w:p>
    <w:bookmarkEnd w:id="710"/>
    <w:bookmarkStart w:name="z719" w:id="711"/>
    <w:p>
      <w:pPr>
        <w:spacing w:after="0"/>
        <w:ind w:left="0"/>
        <w:jc w:val="both"/>
      </w:pPr>
      <w:r>
        <w:rPr>
          <w:rFonts w:ascii="Times New Roman"/>
          <w:b w:val="false"/>
          <w:i w:val="false"/>
          <w:color w:val="000000"/>
          <w:sz w:val="28"/>
        </w:rPr>
        <w:t>
      2) соответствующий выбор и размещение пожарных извещателей;</w:t>
      </w:r>
    </w:p>
    <w:bookmarkEnd w:id="711"/>
    <w:bookmarkStart w:name="z720" w:id="712"/>
    <w:p>
      <w:pPr>
        <w:spacing w:after="0"/>
        <w:ind w:left="0"/>
        <w:jc w:val="both"/>
      </w:pPr>
      <w:r>
        <w:rPr>
          <w:rFonts w:ascii="Times New Roman"/>
          <w:b w:val="false"/>
          <w:i w:val="false"/>
          <w:color w:val="000000"/>
          <w:sz w:val="28"/>
        </w:rPr>
        <w:t>
      3) соответствующий выбор типа и конфигурации системы;</w:t>
      </w:r>
    </w:p>
    <w:bookmarkEnd w:id="712"/>
    <w:bookmarkStart w:name="z721" w:id="713"/>
    <w:p>
      <w:pPr>
        <w:spacing w:after="0"/>
        <w:ind w:left="0"/>
        <w:jc w:val="both"/>
      </w:pPr>
      <w:r>
        <w:rPr>
          <w:rFonts w:ascii="Times New Roman"/>
          <w:b w:val="false"/>
          <w:i w:val="false"/>
          <w:color w:val="000000"/>
          <w:sz w:val="28"/>
        </w:rPr>
        <w:t>
      4) обеспечение защиты от электромагнитных помех;</w:t>
      </w:r>
    </w:p>
    <w:bookmarkEnd w:id="713"/>
    <w:bookmarkStart w:name="z722" w:id="714"/>
    <w:p>
      <w:pPr>
        <w:spacing w:after="0"/>
        <w:ind w:left="0"/>
        <w:jc w:val="both"/>
      </w:pPr>
      <w:r>
        <w:rPr>
          <w:rFonts w:ascii="Times New Roman"/>
          <w:b w:val="false"/>
          <w:i w:val="false"/>
          <w:color w:val="000000"/>
          <w:sz w:val="28"/>
        </w:rPr>
        <w:t>
      5) обеспечение фильтрации тревожных сигналов.</w:t>
      </w:r>
    </w:p>
    <w:bookmarkEnd w:id="714"/>
    <w:bookmarkStart w:name="z723" w:id="715"/>
    <w:p>
      <w:pPr>
        <w:spacing w:after="0"/>
        <w:ind w:left="0"/>
        <w:jc w:val="both"/>
      </w:pPr>
      <w:r>
        <w:rPr>
          <w:rFonts w:ascii="Times New Roman"/>
          <w:b w:val="false"/>
          <w:i w:val="false"/>
          <w:color w:val="000000"/>
          <w:sz w:val="28"/>
        </w:rPr>
        <w:t>
      190. В местах, где имеется опасность механического повреждения извещателя, предусматривается защитная конструкция, не нарушающая его работоспособности и эффективности обнаружения загорания.</w:t>
      </w:r>
    </w:p>
    <w:bookmarkEnd w:id="715"/>
    <w:bookmarkStart w:name="z724" w:id="716"/>
    <w:p>
      <w:pPr>
        <w:spacing w:after="0"/>
        <w:ind w:left="0"/>
        <w:jc w:val="left"/>
      </w:pPr>
      <w:r>
        <w:rPr>
          <w:rFonts w:ascii="Times New Roman"/>
          <w:b/>
          <w:i w:val="false"/>
          <w:color w:val="000000"/>
        </w:rPr>
        <w:t xml:space="preserve"> Параграф 2. Требования к выбору типа пожарных извещателей</w:t>
      </w:r>
    </w:p>
    <w:bookmarkEnd w:id="716"/>
    <w:bookmarkStart w:name="z725" w:id="717"/>
    <w:p>
      <w:pPr>
        <w:spacing w:after="0"/>
        <w:ind w:left="0"/>
        <w:jc w:val="both"/>
      </w:pPr>
      <w:r>
        <w:rPr>
          <w:rFonts w:ascii="Times New Roman"/>
          <w:b w:val="false"/>
          <w:i w:val="false"/>
          <w:color w:val="000000"/>
          <w:sz w:val="28"/>
        </w:rPr>
        <w:t>
      191. Выбор типа пожарных извещателей производится в зависимости от назначения помещения, доминирующего фактора пожара в начальной стадии, высоты помещения, условий окружающей среды и возможных источников ложного срабатывания в контролируемой зоне.</w:t>
      </w:r>
    </w:p>
    <w:bookmarkEnd w:id="717"/>
    <w:bookmarkStart w:name="z726" w:id="718"/>
    <w:p>
      <w:pPr>
        <w:spacing w:after="0"/>
        <w:ind w:left="0"/>
        <w:jc w:val="both"/>
      </w:pPr>
      <w:r>
        <w:rPr>
          <w:rFonts w:ascii="Times New Roman"/>
          <w:b w:val="false"/>
          <w:i w:val="false"/>
          <w:color w:val="000000"/>
          <w:sz w:val="28"/>
        </w:rPr>
        <w:t>
      При выборе пожарных извещателей, от которых формируются сигналы управления пожаротушением, оповещением о пожаре и (или) дымоудалением, также учитываются особенности проектирования данных установок и систем.</w:t>
      </w:r>
    </w:p>
    <w:bookmarkEnd w:id="718"/>
    <w:bookmarkStart w:name="z727" w:id="719"/>
    <w:p>
      <w:pPr>
        <w:spacing w:after="0"/>
        <w:ind w:left="0"/>
        <w:jc w:val="both"/>
      </w:pPr>
      <w:r>
        <w:rPr>
          <w:rFonts w:ascii="Times New Roman"/>
          <w:b w:val="false"/>
          <w:i w:val="false"/>
          <w:color w:val="000000"/>
          <w:sz w:val="28"/>
        </w:rPr>
        <w:t>
      192. При установке пожарных извещателей во взрывоопасных зонах, их уровень защиты должен соответствовать категории и группе взрывоопасных смесей. Применяются во взрывоопасных зонах пожарные извещатели, не во взрывозащищенном исполнении, при условии, что пожарные извещатели:</w:t>
      </w:r>
    </w:p>
    <w:bookmarkEnd w:id="719"/>
    <w:bookmarkStart w:name="z728" w:id="720"/>
    <w:p>
      <w:pPr>
        <w:spacing w:after="0"/>
        <w:ind w:left="0"/>
        <w:jc w:val="both"/>
      </w:pPr>
      <w:r>
        <w:rPr>
          <w:rFonts w:ascii="Times New Roman"/>
          <w:b w:val="false"/>
          <w:i w:val="false"/>
          <w:color w:val="000000"/>
          <w:sz w:val="28"/>
        </w:rPr>
        <w:t>
      1) включены в искробезопасные шлейфы приемно-контрольных приборов пожарных;</w:t>
      </w:r>
    </w:p>
    <w:bookmarkEnd w:id="720"/>
    <w:bookmarkStart w:name="z729" w:id="721"/>
    <w:p>
      <w:pPr>
        <w:spacing w:after="0"/>
        <w:ind w:left="0"/>
        <w:jc w:val="both"/>
      </w:pPr>
      <w:r>
        <w:rPr>
          <w:rFonts w:ascii="Times New Roman"/>
          <w:b w:val="false"/>
          <w:i w:val="false"/>
          <w:color w:val="000000"/>
          <w:sz w:val="28"/>
        </w:rPr>
        <w:t>
      2) не имеют собственного источника тока;</w:t>
      </w:r>
    </w:p>
    <w:bookmarkEnd w:id="721"/>
    <w:bookmarkStart w:name="z730" w:id="722"/>
    <w:p>
      <w:pPr>
        <w:spacing w:after="0"/>
        <w:ind w:left="0"/>
        <w:jc w:val="both"/>
      </w:pPr>
      <w:r>
        <w:rPr>
          <w:rFonts w:ascii="Times New Roman"/>
          <w:b w:val="false"/>
          <w:i w:val="false"/>
          <w:color w:val="000000"/>
          <w:sz w:val="28"/>
        </w:rPr>
        <w:t>
      3) не обладают индуктивностью или емкостью.</w:t>
      </w:r>
    </w:p>
    <w:bookmarkEnd w:id="722"/>
    <w:bookmarkStart w:name="z731" w:id="723"/>
    <w:p>
      <w:pPr>
        <w:spacing w:after="0"/>
        <w:ind w:left="0"/>
        <w:jc w:val="both"/>
      </w:pPr>
      <w:r>
        <w:rPr>
          <w:rFonts w:ascii="Times New Roman"/>
          <w:b w:val="false"/>
          <w:i w:val="false"/>
          <w:color w:val="000000"/>
          <w:sz w:val="28"/>
        </w:rPr>
        <w:t>
      193. В адресных системах пожарной сигнализации применяются адресные пожарные извещатели, предусмотренные эксплуатационными документами на оборудование. В обоснованных случаях (например, при отсутствии в составе автоматической системы пожарной сигнализации адресных пожарных извещателей, требуемых типов) и так далее, применяются неадресные пожарные извещатели, включаемые в адресные функциональные блоки. При этом для каждого защищаемого помещения предусматривается отдельная группа пожарных извещателей.</w:t>
      </w:r>
    </w:p>
    <w:bookmarkEnd w:id="723"/>
    <w:bookmarkStart w:name="z732" w:id="724"/>
    <w:p>
      <w:pPr>
        <w:spacing w:after="0"/>
        <w:ind w:left="0"/>
        <w:jc w:val="both"/>
      </w:pPr>
      <w:r>
        <w:rPr>
          <w:rFonts w:ascii="Times New Roman"/>
          <w:b w:val="false"/>
          <w:i w:val="false"/>
          <w:color w:val="000000"/>
          <w:sz w:val="28"/>
        </w:rPr>
        <w:t>
      194. Принимаются все идентичные ручные пожарные извещатели, если только не имеется особой причины для использования разнотипных ручных пожарных извещателей.</w:t>
      </w:r>
    </w:p>
    <w:bookmarkEnd w:id="724"/>
    <w:bookmarkStart w:name="z733" w:id="725"/>
    <w:p>
      <w:pPr>
        <w:spacing w:after="0"/>
        <w:ind w:left="0"/>
        <w:jc w:val="left"/>
      </w:pPr>
      <w:r>
        <w:rPr>
          <w:rFonts w:ascii="Times New Roman"/>
          <w:b/>
          <w:i w:val="false"/>
          <w:color w:val="000000"/>
        </w:rPr>
        <w:t xml:space="preserve"> Параграф 3. Требования к организации зон контроля</w:t>
      </w:r>
    </w:p>
    <w:bookmarkEnd w:id="725"/>
    <w:bookmarkStart w:name="z734" w:id="726"/>
    <w:p>
      <w:pPr>
        <w:spacing w:after="0"/>
        <w:ind w:left="0"/>
        <w:jc w:val="both"/>
      </w:pPr>
      <w:r>
        <w:rPr>
          <w:rFonts w:ascii="Times New Roman"/>
          <w:b w:val="false"/>
          <w:i w:val="false"/>
          <w:color w:val="000000"/>
          <w:sz w:val="28"/>
        </w:rPr>
        <w:t>
      195. Защищаемые здания делятся на зоны контроля таким образом, чтобы на приборах, обеспечивающих индикацию состояний системы пожарной сигнализации, возможно быстрое определение место возникновения пожара.</w:t>
      </w:r>
    </w:p>
    <w:bookmarkEnd w:id="726"/>
    <w:bookmarkStart w:name="z735" w:id="727"/>
    <w:p>
      <w:pPr>
        <w:spacing w:after="0"/>
        <w:ind w:left="0"/>
        <w:jc w:val="both"/>
      </w:pPr>
      <w:r>
        <w:rPr>
          <w:rFonts w:ascii="Times New Roman"/>
          <w:b w:val="false"/>
          <w:i w:val="false"/>
          <w:color w:val="000000"/>
          <w:sz w:val="28"/>
        </w:rPr>
        <w:t>
      При разделении на зоны учитывают внутреннюю планировку здания, возможные сложности при передвижении в здании и поиске очага пожара, а также необходимость формирования сигналов для прибора пожарного управления.</w:t>
      </w:r>
    </w:p>
    <w:bookmarkEnd w:id="727"/>
    <w:bookmarkStart w:name="z736" w:id="728"/>
    <w:p>
      <w:pPr>
        <w:spacing w:after="0"/>
        <w:ind w:left="0"/>
        <w:jc w:val="both"/>
      </w:pPr>
      <w:r>
        <w:rPr>
          <w:rFonts w:ascii="Times New Roman"/>
          <w:b w:val="false"/>
          <w:i w:val="false"/>
          <w:color w:val="000000"/>
          <w:sz w:val="28"/>
        </w:rPr>
        <w:t>
      196. В зданиях, защищаемых не адресными системами пожарной сигнализации, разделение на зоны контроля соответствует следующим требованиям:</w:t>
      </w:r>
    </w:p>
    <w:bookmarkEnd w:id="728"/>
    <w:bookmarkStart w:name="z737" w:id="729"/>
    <w:p>
      <w:pPr>
        <w:spacing w:after="0"/>
        <w:ind w:left="0"/>
        <w:jc w:val="both"/>
      </w:pPr>
      <w:r>
        <w:rPr>
          <w:rFonts w:ascii="Times New Roman"/>
          <w:b w:val="false"/>
          <w:i w:val="false"/>
          <w:color w:val="000000"/>
          <w:sz w:val="28"/>
        </w:rPr>
        <w:t>
      1) площадь одной защищаемой зоны в пределах этажа не превышает 1600 м2;</w:t>
      </w:r>
    </w:p>
    <w:bookmarkEnd w:id="729"/>
    <w:bookmarkStart w:name="z738" w:id="730"/>
    <w:p>
      <w:pPr>
        <w:spacing w:after="0"/>
        <w:ind w:left="0"/>
        <w:jc w:val="both"/>
      </w:pPr>
      <w:r>
        <w:rPr>
          <w:rFonts w:ascii="Times New Roman"/>
          <w:b w:val="false"/>
          <w:i w:val="false"/>
          <w:color w:val="000000"/>
          <w:sz w:val="28"/>
        </w:rPr>
        <w:t>
      2) для зон контроля, включающих более пяти защищаемых помещений, если на приборах, обеспечивающих индикацию состояний системы пожарной сигнализации, отображается обозначение каждого контролируемого помещения или над входами в указанные помещения, где предусмотрена выносная световая сигнализация о срабатывании пожарных извещателей. При этом помещения в пределах зоны контроля имеют выход в общий коридор (холл, вестибюль и другие) или на открытую территорию;</w:t>
      </w:r>
    </w:p>
    <w:bookmarkEnd w:id="730"/>
    <w:bookmarkStart w:name="z739" w:id="731"/>
    <w:p>
      <w:pPr>
        <w:spacing w:after="0"/>
        <w:ind w:left="0"/>
        <w:jc w:val="both"/>
      </w:pPr>
      <w:r>
        <w:rPr>
          <w:rFonts w:ascii="Times New Roman"/>
          <w:b w:val="false"/>
          <w:i w:val="false"/>
          <w:color w:val="000000"/>
          <w:sz w:val="28"/>
        </w:rPr>
        <w:t>
      3) зона контроля в пределах одного этажа, за исключением, если:</w:t>
      </w:r>
    </w:p>
    <w:bookmarkEnd w:id="731"/>
    <w:bookmarkStart w:name="z740" w:id="732"/>
    <w:p>
      <w:pPr>
        <w:spacing w:after="0"/>
        <w:ind w:left="0"/>
        <w:jc w:val="both"/>
      </w:pPr>
      <w:r>
        <w:rPr>
          <w:rFonts w:ascii="Times New Roman"/>
          <w:b w:val="false"/>
          <w:i w:val="false"/>
          <w:color w:val="000000"/>
          <w:sz w:val="28"/>
        </w:rPr>
        <w:t>
      зона включает открытые лестничные клетки, кабельные и другие шахты, которые проходят через несколько этажей, но в пределах одного пожарного отсека;</w:t>
      </w:r>
    </w:p>
    <w:bookmarkEnd w:id="732"/>
    <w:bookmarkStart w:name="z741" w:id="733"/>
    <w:p>
      <w:pPr>
        <w:spacing w:after="0"/>
        <w:ind w:left="0"/>
        <w:jc w:val="both"/>
      </w:pPr>
      <w:r>
        <w:rPr>
          <w:rFonts w:ascii="Times New Roman"/>
          <w:b w:val="false"/>
          <w:i w:val="false"/>
          <w:color w:val="000000"/>
          <w:sz w:val="28"/>
        </w:rPr>
        <w:t>
      общая площадь помещений, расположенных, не более чем, на двух сообщающихся между собой этажах и имеющих выходы в коридоры, ведущие на общую лестницу в здании, не более 300 м2.</w:t>
      </w:r>
    </w:p>
    <w:bookmarkEnd w:id="733"/>
    <w:bookmarkStart w:name="z742" w:id="734"/>
    <w:p>
      <w:pPr>
        <w:spacing w:after="0"/>
        <w:ind w:left="0"/>
        <w:jc w:val="both"/>
      </w:pPr>
      <w:r>
        <w:rPr>
          <w:rFonts w:ascii="Times New Roman"/>
          <w:b w:val="false"/>
          <w:i w:val="false"/>
          <w:color w:val="000000"/>
          <w:sz w:val="28"/>
        </w:rPr>
        <w:t>
      Зона контроля адресной системы пожарной сигнализации включает не более одного помещения.</w:t>
      </w:r>
    </w:p>
    <w:bookmarkEnd w:id="734"/>
    <w:bookmarkStart w:name="z743" w:id="735"/>
    <w:p>
      <w:pPr>
        <w:spacing w:after="0"/>
        <w:ind w:left="0"/>
        <w:jc w:val="both"/>
      </w:pPr>
      <w:r>
        <w:rPr>
          <w:rFonts w:ascii="Times New Roman"/>
          <w:b w:val="false"/>
          <w:i w:val="false"/>
          <w:color w:val="000000"/>
          <w:sz w:val="28"/>
        </w:rPr>
        <w:t>
      197. Устройство, выносной световой индикации о срабатывании пожарного извещателя, для смежных помещений предусматривается над входом со стороны общего помещения (коридора, холла, вестибюля, фойе).</w:t>
      </w:r>
    </w:p>
    <w:bookmarkEnd w:id="735"/>
    <w:bookmarkStart w:name="z744" w:id="736"/>
    <w:p>
      <w:pPr>
        <w:spacing w:after="0"/>
        <w:ind w:left="0"/>
        <w:jc w:val="both"/>
      </w:pPr>
      <w:r>
        <w:rPr>
          <w:rFonts w:ascii="Times New Roman"/>
          <w:b w:val="false"/>
          <w:i w:val="false"/>
          <w:color w:val="000000"/>
          <w:sz w:val="28"/>
        </w:rPr>
        <w:t>
      198. Максимальное количество и площадь помещений, защищаемых одной адресной линией с адресными пожарными извещателями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извещателей и не зависит от расположения помещений в здании.</w:t>
      </w:r>
    </w:p>
    <w:bookmarkEnd w:id="736"/>
    <w:bookmarkStart w:name="z745" w:id="737"/>
    <w:p>
      <w:pPr>
        <w:spacing w:after="0"/>
        <w:ind w:left="0"/>
        <w:jc w:val="left"/>
      </w:pPr>
      <w:r>
        <w:rPr>
          <w:rFonts w:ascii="Times New Roman"/>
          <w:b/>
          <w:i w:val="false"/>
          <w:color w:val="000000"/>
        </w:rPr>
        <w:t xml:space="preserve"> Параграф 4. Требования к размещению пожарных извещателей</w:t>
      </w:r>
    </w:p>
    <w:bookmarkEnd w:id="737"/>
    <w:bookmarkStart w:name="z746" w:id="738"/>
    <w:p>
      <w:pPr>
        <w:spacing w:after="0"/>
        <w:ind w:left="0"/>
        <w:jc w:val="both"/>
      </w:pPr>
      <w:r>
        <w:rPr>
          <w:rFonts w:ascii="Times New Roman"/>
          <w:b w:val="false"/>
          <w:i w:val="false"/>
          <w:color w:val="000000"/>
          <w:sz w:val="28"/>
        </w:rPr>
        <w:t xml:space="preserve">
      199. Установка пожарных извещателей производятся во всех помещениях защищаемых объектов, за исключением объектов, указанных в государственных нормативах по оборудованию зданий, помещений и сооружений системами автоматической пожарной сигнализации, автоматическими установками пожаротушения и оповещения людей о пожаре, разрабатываемых и утверждаемых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w:t>
      </w:r>
    </w:p>
    <w:bookmarkEnd w:id="738"/>
    <w:bookmarkStart w:name="z747" w:id="739"/>
    <w:p>
      <w:pPr>
        <w:spacing w:after="0"/>
        <w:ind w:left="0"/>
        <w:jc w:val="both"/>
      </w:pPr>
      <w:r>
        <w:rPr>
          <w:rFonts w:ascii="Times New Roman"/>
          <w:b w:val="false"/>
          <w:i w:val="false"/>
          <w:color w:val="000000"/>
          <w:sz w:val="28"/>
        </w:rPr>
        <w:t>
      200. В каждом защищаемом помещении устанавливают не менее двух пожарных извещателей. В защищаемом помещении устанавливает один пожарный извещатель, если одновременно выполняются следующие условия:</w:t>
      </w:r>
    </w:p>
    <w:bookmarkEnd w:id="739"/>
    <w:bookmarkStart w:name="z748" w:id="740"/>
    <w:p>
      <w:pPr>
        <w:spacing w:after="0"/>
        <w:ind w:left="0"/>
        <w:jc w:val="both"/>
      </w:pPr>
      <w:r>
        <w:rPr>
          <w:rFonts w:ascii="Times New Roman"/>
          <w:b w:val="false"/>
          <w:i w:val="false"/>
          <w:color w:val="000000"/>
          <w:sz w:val="28"/>
        </w:rPr>
        <w:t>
      1) характеристики пожарного извещателя позволяют контролировать каждую точку защищаемого помещения;</w:t>
      </w:r>
    </w:p>
    <w:bookmarkEnd w:id="740"/>
    <w:bookmarkStart w:name="z749" w:id="741"/>
    <w:p>
      <w:pPr>
        <w:spacing w:after="0"/>
        <w:ind w:left="0"/>
        <w:jc w:val="both"/>
      </w:pPr>
      <w:r>
        <w:rPr>
          <w:rFonts w:ascii="Times New Roman"/>
          <w:b w:val="false"/>
          <w:i w:val="false"/>
          <w:color w:val="000000"/>
          <w:sz w:val="28"/>
        </w:rPr>
        <w:t>
      2) обеспечивается автоматический контроль работоспособности пожарного извещателя, подтверждающий выполнение им своих функций с выдачей извещения о неисправности на приемно-контрольный прибор пожарный;</w:t>
      </w:r>
    </w:p>
    <w:bookmarkEnd w:id="741"/>
    <w:bookmarkStart w:name="z750" w:id="742"/>
    <w:p>
      <w:pPr>
        <w:spacing w:after="0"/>
        <w:ind w:left="0"/>
        <w:jc w:val="both"/>
      </w:pPr>
      <w:r>
        <w:rPr>
          <w:rFonts w:ascii="Times New Roman"/>
          <w:b w:val="false"/>
          <w:i w:val="false"/>
          <w:color w:val="000000"/>
          <w:sz w:val="28"/>
        </w:rPr>
        <w:t>
      3) на приемно-контрольном приборе пожарном обеспечивается идентификация пожарного извещателя;</w:t>
      </w:r>
    </w:p>
    <w:bookmarkEnd w:id="742"/>
    <w:bookmarkStart w:name="z751" w:id="743"/>
    <w:p>
      <w:pPr>
        <w:spacing w:after="0"/>
        <w:ind w:left="0"/>
        <w:jc w:val="both"/>
      </w:pPr>
      <w:r>
        <w:rPr>
          <w:rFonts w:ascii="Times New Roman"/>
          <w:b w:val="false"/>
          <w:i w:val="false"/>
          <w:color w:val="000000"/>
          <w:sz w:val="28"/>
        </w:rPr>
        <w:t>
      4) по сигналу с пожарного извещателя не формируется сигнал управления для прибора пожарного управления установки пожаротушения и (или) системы дымоудаления.</w:t>
      </w:r>
    </w:p>
    <w:bookmarkEnd w:id="743"/>
    <w:bookmarkStart w:name="z752" w:id="744"/>
    <w:p>
      <w:pPr>
        <w:spacing w:after="0"/>
        <w:ind w:left="0"/>
        <w:jc w:val="both"/>
      </w:pPr>
      <w:r>
        <w:rPr>
          <w:rFonts w:ascii="Times New Roman"/>
          <w:b w:val="false"/>
          <w:i w:val="false"/>
          <w:color w:val="000000"/>
          <w:sz w:val="28"/>
        </w:rPr>
        <w:t>
      Примечание -  При устройстве систем пожарной сигнализации в жилых домах допускается установка по одному дымовому пожарному извещателю в жилых помещениях (комнатах) при выполнении следующих условий:</w:t>
      </w:r>
    </w:p>
    <w:bookmarkEnd w:id="744"/>
    <w:bookmarkStart w:name="z753" w:id="745"/>
    <w:p>
      <w:pPr>
        <w:spacing w:after="0"/>
        <w:ind w:left="0"/>
        <w:jc w:val="both"/>
      </w:pPr>
      <w:r>
        <w:rPr>
          <w:rFonts w:ascii="Times New Roman"/>
          <w:b w:val="false"/>
          <w:i w:val="false"/>
          <w:color w:val="000000"/>
          <w:sz w:val="28"/>
        </w:rPr>
        <w:t>
      5) предусматриваемый тип пожарного извещателя по своим характеристикам обеспечивает контроль каждой точки защищаемого помещения;</w:t>
      </w:r>
    </w:p>
    <w:bookmarkEnd w:id="745"/>
    <w:bookmarkStart w:name="z754" w:id="746"/>
    <w:p>
      <w:pPr>
        <w:spacing w:after="0"/>
        <w:ind w:left="0"/>
        <w:jc w:val="both"/>
      </w:pPr>
      <w:r>
        <w:rPr>
          <w:rFonts w:ascii="Times New Roman"/>
          <w:b w:val="false"/>
          <w:i w:val="false"/>
          <w:color w:val="000000"/>
          <w:sz w:val="28"/>
        </w:rPr>
        <w:t>
      6) в пожарном извещателе предусмотрена функция контроля работоспособности;</w:t>
      </w:r>
    </w:p>
    <w:bookmarkEnd w:id="746"/>
    <w:bookmarkStart w:name="z755" w:id="747"/>
    <w:p>
      <w:pPr>
        <w:spacing w:after="0"/>
        <w:ind w:left="0"/>
        <w:jc w:val="both"/>
      </w:pPr>
      <w:r>
        <w:rPr>
          <w:rFonts w:ascii="Times New Roman"/>
          <w:b w:val="false"/>
          <w:i w:val="false"/>
          <w:color w:val="000000"/>
          <w:sz w:val="28"/>
        </w:rPr>
        <w:t>
      7) при срабатывании пожарного извещателя включается оповещение о пожаре в квартире (через встроенный в пожарный извещатель звуковой оповещатель или отдельно установленный);</w:t>
      </w:r>
    </w:p>
    <w:bookmarkEnd w:id="747"/>
    <w:bookmarkStart w:name="z756" w:id="748"/>
    <w:p>
      <w:pPr>
        <w:spacing w:after="0"/>
        <w:ind w:left="0"/>
        <w:jc w:val="both"/>
      </w:pPr>
      <w:r>
        <w:rPr>
          <w:rFonts w:ascii="Times New Roman"/>
          <w:b w:val="false"/>
          <w:i w:val="false"/>
          <w:color w:val="000000"/>
          <w:sz w:val="28"/>
        </w:rPr>
        <w:t>
      8) на приемно-контрольном приборе пожарном обеспечивается идентификация сигналов о пожаре и неисправности по каждой из квартир.</w:t>
      </w:r>
    </w:p>
    <w:bookmarkEnd w:id="748"/>
    <w:bookmarkStart w:name="z757" w:id="749"/>
    <w:p>
      <w:pPr>
        <w:spacing w:after="0"/>
        <w:ind w:left="0"/>
        <w:jc w:val="both"/>
      </w:pPr>
      <w:r>
        <w:rPr>
          <w:rFonts w:ascii="Times New Roman"/>
          <w:b w:val="false"/>
          <w:i w:val="false"/>
          <w:color w:val="000000"/>
          <w:sz w:val="28"/>
        </w:rPr>
        <w:t>
      201. Если установка пожарной сигнализации предназначена для управления автоматическими установками пожаротушения, дымоудаления и оповещения о пожаре, каждая точка защищаемой поверхности контролируется, не менее чем, двумя автоматическими пожарными извещателями.</w:t>
      </w:r>
    </w:p>
    <w:bookmarkEnd w:id="749"/>
    <w:bookmarkStart w:name="z758" w:id="750"/>
    <w:p>
      <w:pPr>
        <w:spacing w:after="0"/>
        <w:ind w:left="0"/>
        <w:jc w:val="both"/>
      </w:pPr>
      <w:r>
        <w:rPr>
          <w:rFonts w:ascii="Times New Roman"/>
          <w:b w:val="false"/>
          <w:i w:val="false"/>
          <w:color w:val="000000"/>
          <w:sz w:val="28"/>
        </w:rPr>
        <w:t>
      202. Для каждой зоны контроля предусматриваются отдельные группы пожарных извещателей.</w:t>
      </w:r>
    </w:p>
    <w:bookmarkEnd w:id="750"/>
    <w:bookmarkStart w:name="z759" w:id="751"/>
    <w:p>
      <w:pPr>
        <w:spacing w:after="0"/>
        <w:ind w:left="0"/>
        <w:jc w:val="both"/>
      </w:pPr>
      <w:r>
        <w:rPr>
          <w:rFonts w:ascii="Times New Roman"/>
          <w:b w:val="false"/>
          <w:i w:val="false"/>
          <w:color w:val="000000"/>
          <w:sz w:val="28"/>
        </w:rPr>
        <w:t>
      Для пожарных извещателей и ручных пожарных извещателей предусмотрены собственные группы. Группы пожарных извещателей и ручных пожарных извещателей должны отключаться независимо одна от другой.</w:t>
      </w:r>
    </w:p>
    <w:bookmarkEnd w:id="751"/>
    <w:bookmarkStart w:name="z760" w:id="752"/>
    <w:p>
      <w:pPr>
        <w:spacing w:after="0"/>
        <w:ind w:left="0"/>
        <w:jc w:val="both"/>
      </w:pPr>
      <w:r>
        <w:rPr>
          <w:rFonts w:ascii="Times New Roman"/>
          <w:b w:val="false"/>
          <w:i w:val="false"/>
          <w:color w:val="000000"/>
          <w:sz w:val="28"/>
        </w:rPr>
        <w:t>
      203. В радиальные шлейфы пожарной сигнализации предусматривается подключение не более 32 пожарных извещателей или 10 ручных пожарных извещателей.</w:t>
      </w:r>
    </w:p>
    <w:bookmarkEnd w:id="752"/>
    <w:bookmarkStart w:name="z761" w:id="753"/>
    <w:p>
      <w:pPr>
        <w:spacing w:after="0"/>
        <w:ind w:left="0"/>
        <w:jc w:val="both"/>
      </w:pPr>
      <w:r>
        <w:rPr>
          <w:rFonts w:ascii="Times New Roman"/>
          <w:b w:val="false"/>
          <w:i w:val="false"/>
          <w:color w:val="000000"/>
          <w:sz w:val="28"/>
        </w:rPr>
        <w:t>
      Количество пожарных извещателей и ручных пожарных извещателей в кольцевых шлейфах адресной системы пожарной сигнализации принимается в соответствии с техническими возможностями приемно-контрольной аппаратуры, но не более 128 (суммарно). При этом, при применении пожарных извещателей и ручных пожарных извещателей, не имеющих встроенных изоляторов коротких замыканий, предусматривает установку указанных изоляторов в шлейфе, в местах пересечения ограждающих конструкций каждого защищаемого помещения или зоны контроля, но не реже чем, через 32 пожарных извещателя и ручных пожарных извещателя (суммарно).</w:t>
      </w:r>
    </w:p>
    <w:bookmarkEnd w:id="753"/>
    <w:bookmarkStart w:name="z762" w:id="754"/>
    <w:p>
      <w:pPr>
        <w:spacing w:after="0"/>
        <w:ind w:left="0"/>
        <w:jc w:val="both"/>
      </w:pPr>
      <w:r>
        <w:rPr>
          <w:rFonts w:ascii="Times New Roman"/>
          <w:b w:val="false"/>
          <w:i w:val="false"/>
          <w:color w:val="000000"/>
          <w:sz w:val="28"/>
        </w:rPr>
        <w:t>
      204. Максимальное количество и площадь помещений, защищаемых одним радиальным шлейфом с адресными пожарными извещателями или кольцевым шлейфом с адресными пожарными извещателями, при отсутствии изоляторов коротких замыканий, принимается по пункту 196 настоящих строительных норм.</w:t>
      </w:r>
    </w:p>
    <w:bookmarkEnd w:id="754"/>
    <w:bookmarkStart w:name="z763" w:id="755"/>
    <w:p>
      <w:pPr>
        <w:spacing w:after="0"/>
        <w:ind w:left="0"/>
        <w:jc w:val="both"/>
      </w:pPr>
      <w:r>
        <w:rPr>
          <w:rFonts w:ascii="Times New Roman"/>
          <w:b w:val="false"/>
          <w:i w:val="false"/>
          <w:color w:val="000000"/>
          <w:sz w:val="28"/>
        </w:rPr>
        <w:t>
      205. Подключение пожарных извещателей в шлейфы системы пожарной сигнализации предусматривается таким образом, чтобы при их изъятии на приемно-контрольном приборе пожарном, формировался соответствующий сигнал (для неадресных систем пожарной сигнализации допускается общий сигнал о неисправности шлейфа).</w:t>
      </w:r>
    </w:p>
    <w:bookmarkEnd w:id="755"/>
    <w:bookmarkStart w:name="z764" w:id="756"/>
    <w:p>
      <w:pPr>
        <w:spacing w:after="0"/>
        <w:ind w:left="0"/>
        <w:jc w:val="both"/>
      </w:pPr>
      <w:r>
        <w:rPr>
          <w:rFonts w:ascii="Times New Roman"/>
          <w:b w:val="false"/>
          <w:i w:val="false"/>
          <w:color w:val="000000"/>
          <w:sz w:val="28"/>
        </w:rPr>
        <w:t>
      206. Точечные дымовые и тепловые пожарные извещатели устанавливаются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 0,6 м и менее.</w:t>
      </w:r>
    </w:p>
    <w:bookmarkEnd w:id="756"/>
    <w:bookmarkStart w:name="z765" w:id="757"/>
    <w:p>
      <w:pPr>
        <w:spacing w:after="0"/>
        <w:ind w:left="0"/>
        <w:jc w:val="both"/>
      </w:pPr>
      <w:r>
        <w:rPr>
          <w:rFonts w:ascii="Times New Roman"/>
          <w:b w:val="false"/>
          <w:i w:val="false"/>
          <w:color w:val="000000"/>
          <w:sz w:val="28"/>
        </w:rPr>
        <w:t>
      207. Пожарные извещатели, установленные под фальшполом или над фальшпотолком, являются адресными либо подключаются к самостоятельным шлейфам системы пожарной сигнализации, и обеспечивается возможность определения их места расположения. При устройстве фальшпола или фальшпотолка предусматривается доступ к пожарным извещателям для их обслуживания.</w:t>
      </w:r>
    </w:p>
    <w:bookmarkEnd w:id="757"/>
    <w:bookmarkStart w:name="z766" w:id="758"/>
    <w:p>
      <w:pPr>
        <w:spacing w:after="0"/>
        <w:ind w:left="0"/>
        <w:jc w:val="both"/>
      </w:pPr>
      <w:r>
        <w:rPr>
          <w:rFonts w:ascii="Times New Roman"/>
          <w:b w:val="false"/>
          <w:i w:val="false"/>
          <w:color w:val="000000"/>
          <w:sz w:val="28"/>
        </w:rPr>
        <w:t>
      208. При расстановке пожарных извещателей предусматривается возможность доступа персонала обслуживающей организации для проведения технического обслуживания в процессе эксплуатации.</w:t>
      </w:r>
    </w:p>
    <w:bookmarkEnd w:id="758"/>
    <w:bookmarkStart w:name="z767" w:id="759"/>
    <w:p>
      <w:pPr>
        <w:spacing w:after="0"/>
        <w:ind w:left="0"/>
        <w:jc w:val="both"/>
      </w:pPr>
      <w:r>
        <w:rPr>
          <w:rFonts w:ascii="Times New Roman"/>
          <w:b w:val="false"/>
          <w:i w:val="false"/>
          <w:color w:val="000000"/>
          <w:sz w:val="28"/>
        </w:rPr>
        <w:t>
      209. В проектной документации системы пожарной сигнализации, кроме расчетного количества, предусматривается, не менее 10%, запас пожарных извещателей каждого типа.</w:t>
      </w:r>
    </w:p>
    <w:bookmarkEnd w:id="759"/>
    <w:bookmarkStart w:name="z768" w:id="760"/>
    <w:p>
      <w:pPr>
        <w:spacing w:after="0"/>
        <w:ind w:left="0"/>
        <w:jc w:val="left"/>
      </w:pPr>
      <w:r>
        <w:rPr>
          <w:rFonts w:ascii="Times New Roman"/>
          <w:b/>
          <w:i w:val="false"/>
          <w:color w:val="000000"/>
        </w:rPr>
        <w:t xml:space="preserve"> Параграф 5. Требования к размещению ручных пожарных извещателей</w:t>
      </w:r>
    </w:p>
    <w:bookmarkEnd w:id="760"/>
    <w:bookmarkStart w:name="z769" w:id="761"/>
    <w:p>
      <w:pPr>
        <w:spacing w:after="0"/>
        <w:ind w:left="0"/>
        <w:jc w:val="both"/>
      </w:pPr>
      <w:r>
        <w:rPr>
          <w:rFonts w:ascii="Times New Roman"/>
          <w:b w:val="false"/>
          <w:i w:val="false"/>
          <w:color w:val="000000"/>
          <w:sz w:val="28"/>
        </w:rPr>
        <w:t xml:space="preserve">
      210. Ручные пожарные извещатели размещаются на путях эвакуации и, в частности, на всех выходах с этажей и на всех выходах на открытый воздух (независимо от того, предназначены ли эти выходы, специально, для их использования в качестве пожарных выходов). </w:t>
      </w:r>
    </w:p>
    <w:bookmarkEnd w:id="761"/>
    <w:bookmarkStart w:name="z770" w:id="762"/>
    <w:p>
      <w:pPr>
        <w:spacing w:after="0"/>
        <w:ind w:left="0"/>
        <w:jc w:val="both"/>
      </w:pPr>
      <w:r>
        <w:rPr>
          <w:rFonts w:ascii="Times New Roman"/>
          <w:b w:val="false"/>
          <w:i w:val="false"/>
          <w:color w:val="000000"/>
          <w:sz w:val="28"/>
        </w:rPr>
        <w:t xml:space="preserve">
      Извещатели, размещаемые на выходах с этажей, при необходимости, размещаются в помещениях или на площадке лестничной клетки, в которую открывается выход с этажа. </w:t>
      </w:r>
    </w:p>
    <w:bookmarkEnd w:id="762"/>
    <w:bookmarkStart w:name="z771" w:id="763"/>
    <w:p>
      <w:pPr>
        <w:spacing w:after="0"/>
        <w:ind w:left="0"/>
        <w:jc w:val="both"/>
      </w:pPr>
      <w:r>
        <w:rPr>
          <w:rFonts w:ascii="Times New Roman"/>
          <w:b w:val="false"/>
          <w:i w:val="false"/>
          <w:color w:val="000000"/>
          <w:sz w:val="28"/>
        </w:rPr>
        <w:t>
      В многоэтажных зданиях с поэтапной эвакуацией, при которой только ограниченное количество этажей эвакуируется за один раз, ручные пожарные извещатели размещаются на площадках лестничных клеток.</w:t>
      </w:r>
    </w:p>
    <w:bookmarkEnd w:id="763"/>
    <w:bookmarkStart w:name="z772" w:id="764"/>
    <w:p>
      <w:pPr>
        <w:spacing w:after="0"/>
        <w:ind w:left="0"/>
        <w:jc w:val="both"/>
      </w:pPr>
      <w:r>
        <w:rPr>
          <w:rFonts w:ascii="Times New Roman"/>
          <w:b w:val="false"/>
          <w:i w:val="false"/>
          <w:color w:val="000000"/>
          <w:sz w:val="28"/>
        </w:rPr>
        <w:t>
      211. Ручные пожарные извещатели устанавливаются таким образом, чтобы расстояние от эвакуационных выходов из помещений до ближайшего ручного пожарного извещателя не превышало 30 м.</w:t>
      </w:r>
    </w:p>
    <w:bookmarkEnd w:id="764"/>
    <w:bookmarkStart w:name="z773" w:id="765"/>
    <w:p>
      <w:pPr>
        <w:spacing w:after="0"/>
        <w:ind w:left="0"/>
        <w:jc w:val="both"/>
      </w:pPr>
      <w:r>
        <w:rPr>
          <w:rFonts w:ascii="Times New Roman"/>
          <w:b w:val="false"/>
          <w:i w:val="false"/>
          <w:color w:val="000000"/>
          <w:sz w:val="28"/>
        </w:rPr>
        <w:t>
      212. Ручные пожарные извещатели, срабатывание которых происходит при переключении магнитоуправляемого контакта, устанавливаются в местах, удаленных от электромагнитов, постоянных магнитов и других устройств, воздействие которых вызывает самопроизвольное срабатывание извещателей.</w:t>
      </w:r>
    </w:p>
    <w:bookmarkEnd w:id="765"/>
    <w:bookmarkStart w:name="z774" w:id="766"/>
    <w:p>
      <w:pPr>
        <w:spacing w:after="0"/>
        <w:ind w:left="0"/>
        <w:jc w:val="both"/>
      </w:pPr>
      <w:r>
        <w:rPr>
          <w:rFonts w:ascii="Times New Roman"/>
          <w:b w:val="false"/>
          <w:i w:val="false"/>
          <w:color w:val="000000"/>
          <w:sz w:val="28"/>
        </w:rPr>
        <w:t xml:space="preserve">
      213. Ручные пожарные извещатели устанавливаются в местах, имеющих искусственное освещение не менее 50 люкс. </w:t>
      </w:r>
    </w:p>
    <w:bookmarkEnd w:id="766"/>
    <w:bookmarkStart w:name="z775" w:id="767"/>
    <w:p>
      <w:pPr>
        <w:spacing w:after="0"/>
        <w:ind w:left="0"/>
        <w:jc w:val="both"/>
      </w:pPr>
      <w:r>
        <w:rPr>
          <w:rFonts w:ascii="Times New Roman"/>
          <w:b w:val="false"/>
          <w:i w:val="false"/>
          <w:color w:val="000000"/>
          <w:sz w:val="28"/>
        </w:rPr>
        <w:t>
      214. Ручные пожарные извещатели одной группы устанавливаются в пределах одного этажа здания. При необходимости, предусматривается установка ручных пожарных извещателей одной группы в пределах нескольких этажей в случаях, перечисленных в пункте 196 настоящих строительных норм.</w:t>
      </w:r>
    </w:p>
    <w:bookmarkEnd w:id="767"/>
    <w:bookmarkStart w:name="z776" w:id="768"/>
    <w:p>
      <w:pPr>
        <w:spacing w:after="0"/>
        <w:ind w:left="0"/>
        <w:jc w:val="left"/>
      </w:pPr>
      <w:r>
        <w:rPr>
          <w:rFonts w:ascii="Times New Roman"/>
          <w:b/>
          <w:i w:val="false"/>
          <w:color w:val="000000"/>
        </w:rPr>
        <w:t xml:space="preserve"> Параграф 6. Требования безопасности к пожарным приемно-контрольным приборам и пожарным приборам управления</w:t>
      </w:r>
    </w:p>
    <w:bookmarkEnd w:id="768"/>
    <w:bookmarkStart w:name="z777" w:id="769"/>
    <w:p>
      <w:pPr>
        <w:spacing w:after="0"/>
        <w:ind w:left="0"/>
        <w:jc w:val="both"/>
      </w:pPr>
      <w:r>
        <w:rPr>
          <w:rFonts w:ascii="Times New Roman"/>
          <w:b w:val="false"/>
          <w:i w:val="false"/>
          <w:color w:val="000000"/>
          <w:sz w:val="28"/>
        </w:rPr>
        <w:t>
      215. Резерв емкости пожарных приемно-контрольных приборов (количество подключенных шлейфов), предназначенных для работы с неадресными пожарными извещателями, принимается не менее 10%.</w:t>
      </w:r>
    </w:p>
    <w:bookmarkEnd w:id="769"/>
    <w:bookmarkStart w:name="z778" w:id="770"/>
    <w:p>
      <w:pPr>
        <w:spacing w:after="0"/>
        <w:ind w:left="0"/>
        <w:jc w:val="both"/>
      </w:pPr>
      <w:r>
        <w:rPr>
          <w:rFonts w:ascii="Times New Roman"/>
          <w:b w:val="false"/>
          <w:i w:val="false"/>
          <w:color w:val="000000"/>
          <w:sz w:val="28"/>
        </w:rPr>
        <w:t>
      216. При применении на защищаемом объекте более одного приемно-контрольного прибора пожарного, их объединяют в единую систему пожарной сигнализации для организации централизованного мониторинга за их состоянием. При этом предусматривается возможность передачи информации от каждого приемно-контрольного прибора на прибор, устанавливаемый на пожарном посту (центральный приемно-контрольный прибор пожарный), и обеспечивающий:</w:t>
      </w:r>
    </w:p>
    <w:bookmarkEnd w:id="770"/>
    <w:bookmarkStart w:name="z779" w:id="771"/>
    <w:p>
      <w:pPr>
        <w:spacing w:after="0"/>
        <w:ind w:left="0"/>
        <w:jc w:val="both"/>
      </w:pPr>
      <w:r>
        <w:rPr>
          <w:rFonts w:ascii="Times New Roman"/>
          <w:b w:val="false"/>
          <w:i w:val="false"/>
          <w:color w:val="000000"/>
          <w:sz w:val="28"/>
        </w:rPr>
        <w:t>
      1) идентификацию приемно-контрольного прибора пожарного, выдавшего сигнал об изменении состояния;</w:t>
      </w:r>
    </w:p>
    <w:bookmarkEnd w:id="771"/>
    <w:bookmarkStart w:name="z780" w:id="772"/>
    <w:p>
      <w:pPr>
        <w:spacing w:after="0"/>
        <w:ind w:left="0"/>
        <w:jc w:val="both"/>
      </w:pPr>
      <w:r>
        <w:rPr>
          <w:rFonts w:ascii="Times New Roman"/>
          <w:b w:val="false"/>
          <w:i w:val="false"/>
          <w:color w:val="000000"/>
          <w:sz w:val="28"/>
        </w:rPr>
        <w:t>
      2) индикацию состояний каждого приемно-контрольного прибора пожарного, в том числе состояний, которые могут привести к нарушению функции обнаружения пожара (например, состояние отключения или неисправности);</w:t>
      </w:r>
    </w:p>
    <w:bookmarkEnd w:id="772"/>
    <w:bookmarkStart w:name="z781" w:id="773"/>
    <w:p>
      <w:pPr>
        <w:spacing w:after="0"/>
        <w:ind w:left="0"/>
        <w:jc w:val="both"/>
      </w:pPr>
      <w:r>
        <w:rPr>
          <w:rFonts w:ascii="Times New Roman"/>
          <w:b w:val="false"/>
          <w:i w:val="false"/>
          <w:color w:val="000000"/>
          <w:sz w:val="28"/>
        </w:rPr>
        <w:t>
      3) контроль и индикацию неисправности соединительных линий;</w:t>
      </w:r>
    </w:p>
    <w:bookmarkEnd w:id="773"/>
    <w:bookmarkStart w:name="z782" w:id="774"/>
    <w:p>
      <w:pPr>
        <w:spacing w:after="0"/>
        <w:ind w:left="0"/>
        <w:jc w:val="both"/>
      </w:pPr>
      <w:r>
        <w:rPr>
          <w:rFonts w:ascii="Times New Roman"/>
          <w:b w:val="false"/>
          <w:i w:val="false"/>
          <w:color w:val="000000"/>
          <w:sz w:val="28"/>
        </w:rPr>
        <w:t>
      4) управление техническими средствами противопожарной защиты, технологическим и электротехническим оборудованием (при необходимости).</w:t>
      </w:r>
    </w:p>
    <w:bookmarkEnd w:id="774"/>
    <w:bookmarkStart w:name="z783" w:id="775"/>
    <w:p>
      <w:pPr>
        <w:spacing w:after="0"/>
        <w:ind w:left="0"/>
        <w:jc w:val="both"/>
      </w:pPr>
      <w:r>
        <w:rPr>
          <w:rFonts w:ascii="Times New Roman"/>
          <w:b w:val="false"/>
          <w:i w:val="false"/>
          <w:color w:val="000000"/>
          <w:sz w:val="28"/>
        </w:rPr>
        <w:t>
      217. Пожарные приемно-контрольные приборы и пожарные приборы управления устанавливают на стенах, перегородках и конструкциях, изготовленных из негорючих материалов. Установка указанного оборудования возможна и на конструкциях, выполненных из горючих материалов, при условии защиты этих конструкций листовым негорючим материалом.</w:t>
      </w:r>
    </w:p>
    <w:bookmarkEnd w:id="775"/>
    <w:bookmarkStart w:name="z784" w:id="776"/>
    <w:p>
      <w:pPr>
        <w:spacing w:after="0"/>
        <w:ind w:left="0"/>
        <w:jc w:val="left"/>
      </w:pPr>
      <w:r>
        <w:rPr>
          <w:rFonts w:ascii="Times New Roman"/>
          <w:b/>
          <w:i w:val="false"/>
          <w:color w:val="000000"/>
        </w:rPr>
        <w:t xml:space="preserve"> Глава 17. Требования безопасности к соединительным и питающим линиям, беспроводным линиям (каналам связи) пожарной автоматики</w:t>
      </w:r>
    </w:p>
    <w:bookmarkEnd w:id="776"/>
    <w:bookmarkStart w:name="z785" w:id="777"/>
    <w:p>
      <w:pPr>
        <w:spacing w:after="0"/>
        <w:ind w:left="0"/>
        <w:jc w:val="left"/>
      </w:pPr>
      <w:r>
        <w:rPr>
          <w:rFonts w:ascii="Times New Roman"/>
          <w:b/>
          <w:i w:val="false"/>
          <w:color w:val="000000"/>
        </w:rPr>
        <w:t xml:space="preserve"> Параграф 1. Требования безопасности к конструированию соединительных и питающих линий и каналов связи</w:t>
      </w:r>
    </w:p>
    <w:bookmarkEnd w:id="777"/>
    <w:bookmarkStart w:name="z786" w:id="778"/>
    <w:p>
      <w:pPr>
        <w:spacing w:after="0"/>
        <w:ind w:left="0"/>
        <w:jc w:val="both"/>
      </w:pPr>
      <w:r>
        <w:rPr>
          <w:rFonts w:ascii="Times New Roman"/>
          <w:b w:val="false"/>
          <w:i w:val="false"/>
          <w:color w:val="000000"/>
          <w:sz w:val="28"/>
        </w:rPr>
        <w:t>
      218. Выбор проводов и кабелей, способы их прокладки для организации шлейфов, соединительных и питающих линий пожарной автоматики производится в соответствии с требованиями ПУЭ, а также требованиями настоящих норм и технической документации на приборы и оборудование систем пожарной автоматики.</w:t>
      </w:r>
    </w:p>
    <w:bookmarkEnd w:id="778"/>
    <w:bookmarkStart w:name="z787" w:id="779"/>
    <w:p>
      <w:pPr>
        <w:spacing w:after="0"/>
        <w:ind w:left="0"/>
        <w:jc w:val="both"/>
      </w:pPr>
      <w:r>
        <w:rPr>
          <w:rFonts w:ascii="Times New Roman"/>
          <w:b w:val="false"/>
          <w:i w:val="false"/>
          <w:color w:val="000000"/>
          <w:sz w:val="28"/>
        </w:rPr>
        <w:t>
      219. Проектирования установок и систем пожарной автоматики, использующих беспроводные коммуникации для связи между компонентами, выполняются с учетом требований норм проектирования системы беспроводной линии связи.</w:t>
      </w:r>
    </w:p>
    <w:bookmarkEnd w:id="779"/>
    <w:bookmarkStart w:name="z788" w:id="780"/>
    <w:p>
      <w:pPr>
        <w:spacing w:after="0"/>
        <w:ind w:left="0"/>
        <w:jc w:val="both"/>
      </w:pPr>
      <w:r>
        <w:rPr>
          <w:rFonts w:ascii="Times New Roman"/>
          <w:b w:val="false"/>
          <w:i w:val="false"/>
          <w:color w:val="000000"/>
          <w:sz w:val="28"/>
        </w:rPr>
        <w:t>
      220. Шлейфы и иные соединительные линии пожарной автоматики выполняются с условием обеспечения автоматического контроля их целостности по всей длине.</w:t>
      </w:r>
    </w:p>
    <w:bookmarkEnd w:id="780"/>
    <w:bookmarkStart w:name="z789" w:id="781"/>
    <w:p>
      <w:pPr>
        <w:spacing w:after="0"/>
        <w:ind w:left="0"/>
        <w:jc w:val="both"/>
      </w:pPr>
      <w:r>
        <w:rPr>
          <w:rFonts w:ascii="Times New Roman"/>
          <w:b w:val="false"/>
          <w:i w:val="false"/>
          <w:color w:val="000000"/>
          <w:sz w:val="28"/>
        </w:rPr>
        <w:t>
      Автоматический контроль беспроводных линий связи (каналов связи) предусматривается с периодичностью, установленной в технической документации на конкретное оборудование.</w:t>
      </w:r>
    </w:p>
    <w:bookmarkEnd w:id="781"/>
    <w:bookmarkStart w:name="z790" w:id="782"/>
    <w:p>
      <w:pPr>
        <w:spacing w:after="0"/>
        <w:ind w:left="0"/>
        <w:jc w:val="both"/>
      </w:pPr>
      <w:r>
        <w:rPr>
          <w:rFonts w:ascii="Times New Roman"/>
          <w:b w:val="false"/>
          <w:i w:val="false"/>
          <w:color w:val="000000"/>
          <w:sz w:val="28"/>
        </w:rPr>
        <w:t>
      221. Соединительные и питающие линии пожарной автоматики выполняются устойчивыми к воздействию огня, которые должны выдерживать пожар в течение 30 мин или быть защищенными таким образом, чтобы была возможность противостоять воздействию пожара на это же время (проложены в трубах или коробах, обработаны огнезащитными составами). К таким линиям относятся:</w:t>
      </w:r>
    </w:p>
    <w:bookmarkEnd w:id="782"/>
    <w:bookmarkStart w:name="z791" w:id="783"/>
    <w:p>
      <w:pPr>
        <w:spacing w:after="0"/>
        <w:ind w:left="0"/>
        <w:jc w:val="both"/>
      </w:pPr>
      <w:r>
        <w:rPr>
          <w:rFonts w:ascii="Times New Roman"/>
          <w:b w:val="false"/>
          <w:i w:val="false"/>
          <w:color w:val="000000"/>
          <w:sz w:val="28"/>
        </w:rPr>
        <w:t>
      1) соединения между приемно-контрольными пожарными приборами, пожарными приборами управления, аппаратурой пункта наблюдения, системой передачи извещений, функциональными блоками и компонентами;</w:t>
      </w:r>
    </w:p>
    <w:bookmarkEnd w:id="783"/>
    <w:bookmarkStart w:name="z792" w:id="784"/>
    <w:p>
      <w:pPr>
        <w:spacing w:after="0"/>
        <w:ind w:left="0"/>
        <w:jc w:val="both"/>
      </w:pPr>
      <w:r>
        <w:rPr>
          <w:rFonts w:ascii="Times New Roman"/>
          <w:b w:val="false"/>
          <w:i w:val="false"/>
          <w:color w:val="000000"/>
          <w:sz w:val="28"/>
        </w:rPr>
        <w:t>
      2) соединения с устройствами электроснабжения;</w:t>
      </w:r>
    </w:p>
    <w:bookmarkEnd w:id="784"/>
    <w:bookmarkStart w:name="z793" w:id="785"/>
    <w:p>
      <w:pPr>
        <w:spacing w:after="0"/>
        <w:ind w:left="0"/>
        <w:jc w:val="both"/>
      </w:pPr>
      <w:r>
        <w:rPr>
          <w:rFonts w:ascii="Times New Roman"/>
          <w:b w:val="false"/>
          <w:i w:val="false"/>
          <w:color w:val="000000"/>
          <w:sz w:val="28"/>
        </w:rPr>
        <w:t>
      3) кольцевые шлейфы адресных систем пожарной сигнализации;</w:t>
      </w:r>
    </w:p>
    <w:bookmarkEnd w:id="785"/>
    <w:bookmarkStart w:name="z794" w:id="786"/>
    <w:p>
      <w:pPr>
        <w:spacing w:after="0"/>
        <w:ind w:left="0"/>
        <w:jc w:val="both"/>
      </w:pPr>
      <w:r>
        <w:rPr>
          <w:rFonts w:ascii="Times New Roman"/>
          <w:b w:val="false"/>
          <w:i w:val="false"/>
          <w:color w:val="000000"/>
          <w:sz w:val="28"/>
        </w:rPr>
        <w:t>
      4) соединения с исполнительными устройствами объектов управления;</w:t>
      </w:r>
    </w:p>
    <w:bookmarkEnd w:id="786"/>
    <w:bookmarkStart w:name="z795" w:id="787"/>
    <w:p>
      <w:pPr>
        <w:spacing w:after="0"/>
        <w:ind w:left="0"/>
        <w:jc w:val="both"/>
      </w:pPr>
      <w:r>
        <w:rPr>
          <w:rFonts w:ascii="Times New Roman"/>
          <w:b w:val="false"/>
          <w:i w:val="false"/>
          <w:color w:val="000000"/>
          <w:sz w:val="28"/>
        </w:rPr>
        <w:t>
      5) соединительные линии с оповещателями.</w:t>
      </w:r>
    </w:p>
    <w:bookmarkEnd w:id="787"/>
    <w:bookmarkStart w:name="z796" w:id="788"/>
    <w:p>
      <w:pPr>
        <w:spacing w:after="0"/>
        <w:ind w:left="0"/>
        <w:jc w:val="left"/>
      </w:pPr>
      <w:r>
        <w:rPr>
          <w:rFonts w:ascii="Times New Roman"/>
          <w:b/>
          <w:i w:val="false"/>
          <w:color w:val="000000"/>
        </w:rPr>
        <w:t xml:space="preserve"> Параграф 2. Требования безопасности к прокладке соединительных и питающих линий</w:t>
      </w:r>
    </w:p>
    <w:bookmarkEnd w:id="788"/>
    <w:bookmarkStart w:name="z797" w:id="789"/>
    <w:p>
      <w:pPr>
        <w:spacing w:after="0"/>
        <w:ind w:left="0"/>
        <w:jc w:val="both"/>
      </w:pPr>
      <w:r>
        <w:rPr>
          <w:rFonts w:ascii="Times New Roman"/>
          <w:b w:val="false"/>
          <w:i w:val="false"/>
          <w:color w:val="000000"/>
          <w:sz w:val="28"/>
        </w:rPr>
        <w:t>
      222. Соединительные линии, выполненные телефонными и контрольными кабелями, предусматривают резервный запас жил кабелей и клемм соединительных коробок, не менее чем, по 10%.</w:t>
      </w:r>
    </w:p>
    <w:bookmarkEnd w:id="789"/>
    <w:bookmarkStart w:name="z798" w:id="790"/>
    <w:p>
      <w:pPr>
        <w:spacing w:after="0"/>
        <w:ind w:left="0"/>
        <w:jc w:val="both"/>
      </w:pPr>
      <w:r>
        <w:rPr>
          <w:rFonts w:ascii="Times New Roman"/>
          <w:b w:val="false"/>
          <w:i w:val="false"/>
          <w:color w:val="000000"/>
          <w:sz w:val="28"/>
        </w:rPr>
        <w:t xml:space="preserve">
      223. Линии электроснабжения пожарных приемно-контрольных приборов, пожарных приборов управления и их функциональных блоков и компонентов, а также соединительные линии управления автоматическими установкам пожаротушения, дымоудаления или оповещения выполняются самостоятельными проводами и кабелями. </w:t>
      </w:r>
    </w:p>
    <w:bookmarkEnd w:id="790"/>
    <w:bookmarkStart w:name="z799" w:id="791"/>
    <w:p>
      <w:pPr>
        <w:spacing w:after="0"/>
        <w:ind w:left="0"/>
        <w:jc w:val="both"/>
      </w:pPr>
      <w:r>
        <w:rPr>
          <w:rFonts w:ascii="Times New Roman"/>
          <w:b w:val="false"/>
          <w:i w:val="false"/>
          <w:color w:val="000000"/>
          <w:sz w:val="28"/>
        </w:rPr>
        <w:t>
      Не допускается производить их прокладку транзитом через взрывоопасные и пожароопасные помещения (зоны). В обоснованных случаях, прокладка этих линий через пожароопасные помещения (зоны) производится в пустотах строительных конструкций класса К0 или огнестойкими проводами и кабелями или кабелями и проводами, прокладываемыми в стальных трубах.</w:t>
      </w:r>
    </w:p>
    <w:bookmarkEnd w:id="791"/>
    <w:bookmarkStart w:name="z800" w:id="792"/>
    <w:p>
      <w:pPr>
        <w:spacing w:after="0"/>
        <w:ind w:left="0"/>
        <w:jc w:val="both"/>
      </w:pPr>
      <w:r>
        <w:rPr>
          <w:rFonts w:ascii="Times New Roman"/>
          <w:b w:val="false"/>
          <w:i w:val="false"/>
          <w:color w:val="000000"/>
          <w:sz w:val="28"/>
        </w:rPr>
        <w:t>
      224. Прокладка электропроводов и кабелей предусматривается по кратчайшим расстояниям, параллельно архитектурно-строительным линиям с минимальным количеством поворотов и пересечений.</w:t>
      </w:r>
    </w:p>
    <w:bookmarkEnd w:id="792"/>
    <w:bookmarkStart w:name="z801" w:id="793"/>
    <w:p>
      <w:pPr>
        <w:spacing w:after="0"/>
        <w:ind w:left="0"/>
        <w:jc w:val="both"/>
      </w:pPr>
      <w:r>
        <w:rPr>
          <w:rFonts w:ascii="Times New Roman"/>
          <w:b w:val="false"/>
          <w:i w:val="false"/>
          <w:color w:val="000000"/>
          <w:sz w:val="28"/>
        </w:rPr>
        <w:t>
      Скрытая и открытая прокладка электропроводов и кабелей по нагреваемым поверхностям не допускается.</w:t>
      </w:r>
    </w:p>
    <w:bookmarkEnd w:id="793"/>
    <w:bookmarkStart w:name="z802" w:id="794"/>
    <w:p>
      <w:pPr>
        <w:spacing w:after="0"/>
        <w:ind w:left="0"/>
        <w:jc w:val="both"/>
      </w:pPr>
      <w:r>
        <w:rPr>
          <w:rFonts w:ascii="Times New Roman"/>
          <w:b w:val="false"/>
          <w:i w:val="false"/>
          <w:color w:val="000000"/>
          <w:sz w:val="28"/>
        </w:rPr>
        <w:t>
      225. Совместная прокладка шлейфов и соединительных линий пожарной автоматики, линий управления установками пожаротушения, системами дымоудаления и оповещения о пожаре с напряжением до 60 Вольт, с линиями напряжением 110 Вольт и более в одном коробе, трубе, жгуте, замкнутом канале строительной конструкции или на одном лотке не производится.</w:t>
      </w:r>
    </w:p>
    <w:bookmarkEnd w:id="794"/>
    <w:bookmarkStart w:name="z803" w:id="795"/>
    <w:p>
      <w:pPr>
        <w:spacing w:after="0"/>
        <w:ind w:left="0"/>
        <w:jc w:val="both"/>
      </w:pPr>
      <w:r>
        <w:rPr>
          <w:rFonts w:ascii="Times New Roman"/>
          <w:b w:val="false"/>
          <w:i w:val="false"/>
          <w:color w:val="000000"/>
          <w:sz w:val="28"/>
        </w:rPr>
        <w:t>
      Совместная прокладка указанных линий возможна в разных отсеках коробов и лотков, имеющих сплошные продольные перегородки с пределом огнестойкости EI 15 и классом пожарной опасности К0.</w:t>
      </w:r>
    </w:p>
    <w:bookmarkEnd w:id="795"/>
    <w:bookmarkStart w:name="z804" w:id="796"/>
    <w:p>
      <w:pPr>
        <w:spacing w:after="0"/>
        <w:ind w:left="0"/>
        <w:jc w:val="both"/>
      </w:pPr>
      <w:r>
        <w:rPr>
          <w:rFonts w:ascii="Times New Roman"/>
          <w:b w:val="false"/>
          <w:i w:val="false"/>
          <w:color w:val="000000"/>
          <w:sz w:val="28"/>
        </w:rPr>
        <w:t>
      226. При параллельной открытой прокладке расстояние от проводов и кабелей пожарной сигнализации с напряжением до 60 Вольт до силовых и осветительных кабелей соблюдается в пределах, не менее 0,50 м.</w:t>
      </w:r>
    </w:p>
    <w:bookmarkEnd w:id="796"/>
    <w:bookmarkStart w:name="z805" w:id="797"/>
    <w:p>
      <w:pPr>
        <w:spacing w:after="0"/>
        <w:ind w:left="0"/>
        <w:jc w:val="both"/>
      </w:pPr>
      <w:r>
        <w:rPr>
          <w:rFonts w:ascii="Times New Roman"/>
          <w:b w:val="false"/>
          <w:i w:val="false"/>
          <w:color w:val="000000"/>
          <w:sz w:val="28"/>
        </w:rPr>
        <w:t>
      При определенном обосновании проводится прокладка указанных проводов и кабелей на расстоянии менее 0,50 м от силовых и осветительных кабелей при условии их экранирования от электромагнитных наводок.</w:t>
      </w:r>
    </w:p>
    <w:bookmarkEnd w:id="797"/>
    <w:bookmarkStart w:name="z806" w:id="798"/>
    <w:p>
      <w:pPr>
        <w:spacing w:after="0"/>
        <w:ind w:left="0"/>
        <w:jc w:val="both"/>
      </w:pPr>
      <w:r>
        <w:rPr>
          <w:rFonts w:ascii="Times New Roman"/>
          <w:b w:val="false"/>
          <w:i w:val="false"/>
          <w:color w:val="000000"/>
          <w:sz w:val="28"/>
        </w:rPr>
        <w:t>
      Предусматривается, при необходимых условиях,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bookmarkEnd w:id="798"/>
    <w:bookmarkStart w:name="z807" w:id="799"/>
    <w:p>
      <w:pPr>
        <w:spacing w:after="0"/>
        <w:ind w:left="0"/>
        <w:jc w:val="both"/>
      </w:pPr>
      <w:r>
        <w:rPr>
          <w:rFonts w:ascii="Times New Roman"/>
          <w:b w:val="false"/>
          <w:i w:val="false"/>
          <w:color w:val="000000"/>
          <w:sz w:val="28"/>
        </w:rPr>
        <w:t>
      227. В помещениях с наличием электромагнитных полей, шлейфы и соединительные линии пожарной автоматики защищаются от электромагнитных наводок.</w:t>
      </w:r>
    </w:p>
    <w:bookmarkEnd w:id="799"/>
    <w:bookmarkStart w:name="z808" w:id="800"/>
    <w:p>
      <w:pPr>
        <w:spacing w:after="0"/>
        <w:ind w:left="0"/>
        <w:jc w:val="both"/>
      </w:pPr>
      <w:r>
        <w:rPr>
          <w:rFonts w:ascii="Times New Roman"/>
          <w:b w:val="false"/>
          <w:i w:val="false"/>
          <w:color w:val="000000"/>
          <w:sz w:val="28"/>
        </w:rPr>
        <w:t>
      228. Основные и резервные соединительные линии (в том числе линии электроснабжения оборудования), соединительные линии кольцевого типа, прокладываются по разным трассам, исключающим возможность одновременного выхода из строя, при механическом повреждении или загорании на контролируемом объекте.</w:t>
      </w:r>
    </w:p>
    <w:bookmarkEnd w:id="800"/>
    <w:bookmarkStart w:name="z809" w:id="801"/>
    <w:p>
      <w:pPr>
        <w:spacing w:after="0"/>
        <w:ind w:left="0"/>
        <w:jc w:val="both"/>
      </w:pPr>
      <w:r>
        <w:rPr>
          <w:rFonts w:ascii="Times New Roman"/>
          <w:b w:val="false"/>
          <w:i w:val="false"/>
          <w:color w:val="000000"/>
          <w:sz w:val="28"/>
        </w:rPr>
        <w:t>
      Допускается параллельная и совместная прокладка указанных линий при следующих условиях:</w:t>
      </w:r>
    </w:p>
    <w:bookmarkEnd w:id="801"/>
    <w:bookmarkStart w:name="z810" w:id="802"/>
    <w:p>
      <w:pPr>
        <w:spacing w:after="0"/>
        <w:ind w:left="0"/>
        <w:jc w:val="both"/>
      </w:pPr>
      <w:r>
        <w:rPr>
          <w:rFonts w:ascii="Times New Roman"/>
          <w:b w:val="false"/>
          <w:i w:val="false"/>
          <w:color w:val="000000"/>
          <w:sz w:val="28"/>
        </w:rPr>
        <w:t>
       1) расстояние между линиями в свету при параллельной прокладке - не менее 1 м;</w:t>
      </w:r>
    </w:p>
    <w:bookmarkEnd w:id="802"/>
    <w:bookmarkStart w:name="z811" w:id="803"/>
    <w:p>
      <w:pPr>
        <w:spacing w:after="0"/>
        <w:ind w:left="0"/>
        <w:jc w:val="both"/>
      </w:pPr>
      <w:r>
        <w:rPr>
          <w:rFonts w:ascii="Times New Roman"/>
          <w:b w:val="false"/>
          <w:i w:val="false"/>
          <w:color w:val="000000"/>
          <w:sz w:val="28"/>
        </w:rPr>
        <w:t>
       2) не менее одной линии при совместной прокладке пропускаются в коробе или трубе из негорючих материалов с пределом огнестойкости не ниже EI 45.</w:t>
      </w:r>
    </w:p>
    <w:bookmarkEnd w:id="803"/>
    <w:bookmarkStart w:name="z812" w:id="804"/>
    <w:p>
      <w:pPr>
        <w:spacing w:after="0"/>
        <w:ind w:left="0"/>
        <w:jc w:val="both"/>
      </w:pPr>
      <w:r>
        <w:rPr>
          <w:rFonts w:ascii="Times New Roman"/>
          <w:b w:val="false"/>
          <w:i w:val="false"/>
          <w:color w:val="000000"/>
          <w:sz w:val="28"/>
        </w:rPr>
        <w:t>
      При пересечении строительных конструкций перечисленными линиями в одном отверстии каждая из линий прокладывается в трубе из негорючих материалов с пределом огнестойкости EI 45.</w:t>
      </w:r>
    </w:p>
    <w:bookmarkEnd w:id="804"/>
    <w:bookmarkStart w:name="z813" w:id="805"/>
    <w:p>
      <w:pPr>
        <w:spacing w:after="0"/>
        <w:ind w:left="0"/>
        <w:jc w:val="left"/>
      </w:pPr>
      <w:r>
        <w:rPr>
          <w:rFonts w:ascii="Times New Roman"/>
          <w:b/>
          <w:i w:val="false"/>
          <w:color w:val="000000"/>
        </w:rPr>
        <w:t xml:space="preserve"> Параграф 3. Требования к обеспечению целостности и контролю неисправностей соединительных линий и каналов связи</w:t>
      </w:r>
    </w:p>
    <w:bookmarkEnd w:id="805"/>
    <w:bookmarkStart w:name="z814" w:id="806"/>
    <w:p>
      <w:pPr>
        <w:spacing w:after="0"/>
        <w:ind w:left="0"/>
        <w:jc w:val="both"/>
      </w:pPr>
      <w:r>
        <w:rPr>
          <w:rFonts w:ascii="Times New Roman"/>
          <w:b w:val="false"/>
          <w:i w:val="false"/>
          <w:color w:val="000000"/>
          <w:sz w:val="28"/>
        </w:rPr>
        <w:t>
      229. Соединительные линии, обеспечивающие электроснабжение и информационный обмен между приемно-контрольными пожарными приборами, пожарными приборами управления, функциональными блоками и компонентами, размещаемыми в отдельных корпусах, проектируются таким образом, чтобы при неисправности (обрыве или коротком замыкании) в одной из линий не нарушалось бесперебойное функционирование пожарной автоматики объекта.</w:t>
      </w:r>
    </w:p>
    <w:bookmarkEnd w:id="806"/>
    <w:bookmarkStart w:name="z815" w:id="807"/>
    <w:p>
      <w:pPr>
        <w:spacing w:after="0"/>
        <w:ind w:left="0"/>
        <w:jc w:val="both"/>
      </w:pPr>
      <w:r>
        <w:rPr>
          <w:rFonts w:ascii="Times New Roman"/>
          <w:b w:val="false"/>
          <w:i w:val="false"/>
          <w:color w:val="000000"/>
          <w:sz w:val="28"/>
        </w:rPr>
        <w:t>
      Допускается предусматривать одну соединительную линию следующих устройств:</w:t>
      </w:r>
    </w:p>
    <w:bookmarkEnd w:id="807"/>
    <w:bookmarkStart w:name="z816" w:id="808"/>
    <w:p>
      <w:pPr>
        <w:spacing w:after="0"/>
        <w:ind w:left="0"/>
        <w:jc w:val="both"/>
      </w:pPr>
      <w:r>
        <w:rPr>
          <w:rFonts w:ascii="Times New Roman"/>
          <w:b w:val="false"/>
          <w:i w:val="false"/>
          <w:color w:val="000000"/>
          <w:sz w:val="28"/>
        </w:rPr>
        <w:t>
      1) отдельных компонентов системы пожарной сигнализации, контролирующих не более одной группы пожарных извещателей;</w:t>
      </w:r>
    </w:p>
    <w:bookmarkEnd w:id="808"/>
    <w:bookmarkStart w:name="z817" w:id="809"/>
    <w:p>
      <w:pPr>
        <w:spacing w:after="0"/>
        <w:ind w:left="0"/>
        <w:jc w:val="both"/>
      </w:pPr>
      <w:r>
        <w:rPr>
          <w:rFonts w:ascii="Times New Roman"/>
          <w:b w:val="false"/>
          <w:i w:val="false"/>
          <w:color w:val="000000"/>
          <w:sz w:val="28"/>
        </w:rPr>
        <w:t>
      2) функциональных блоков и компонентов, размещаемых в одной технологической стойке;</w:t>
      </w:r>
    </w:p>
    <w:bookmarkEnd w:id="809"/>
    <w:bookmarkStart w:name="z818" w:id="810"/>
    <w:p>
      <w:pPr>
        <w:spacing w:after="0"/>
        <w:ind w:left="0"/>
        <w:jc w:val="both"/>
      </w:pPr>
      <w:r>
        <w:rPr>
          <w:rFonts w:ascii="Times New Roman"/>
          <w:b w:val="false"/>
          <w:i w:val="false"/>
          <w:color w:val="000000"/>
          <w:sz w:val="28"/>
        </w:rPr>
        <w:t>
      3) функциональных блоков приборов пожарных управления, обслуживающих не более одной защищаемой зоны;</w:t>
      </w:r>
    </w:p>
    <w:bookmarkEnd w:id="810"/>
    <w:bookmarkStart w:name="z819" w:id="811"/>
    <w:p>
      <w:pPr>
        <w:spacing w:after="0"/>
        <w:ind w:left="0"/>
        <w:jc w:val="both"/>
      </w:pPr>
      <w:r>
        <w:rPr>
          <w:rFonts w:ascii="Times New Roman"/>
          <w:b w:val="false"/>
          <w:i w:val="false"/>
          <w:color w:val="000000"/>
          <w:sz w:val="28"/>
        </w:rPr>
        <w:t>
      4) пожарных извещателей и ручных пожарных извещателей одной группы, оповещателей;</w:t>
      </w:r>
    </w:p>
    <w:bookmarkEnd w:id="811"/>
    <w:bookmarkStart w:name="z820" w:id="812"/>
    <w:p>
      <w:pPr>
        <w:spacing w:after="0"/>
        <w:ind w:left="0"/>
        <w:jc w:val="both"/>
      </w:pPr>
      <w:r>
        <w:rPr>
          <w:rFonts w:ascii="Times New Roman"/>
          <w:b w:val="false"/>
          <w:i w:val="false"/>
          <w:color w:val="000000"/>
          <w:sz w:val="28"/>
        </w:rPr>
        <w:t>
      5) исполнительных устройств объектов управления (пусковых устройств установок пожаротушения, электроприводов дымовых клапанов и других устройств систем дымоудаления, запорных устройств установок водяного и пенного пожаротушения, контрольно-измерительных приборов) и устройств, блокируемых по пунктам 12, 263 и 264 настоящих строительных норм.</w:t>
      </w:r>
    </w:p>
    <w:bookmarkEnd w:id="812"/>
    <w:bookmarkStart w:name="z821" w:id="813"/>
    <w:p>
      <w:pPr>
        <w:spacing w:after="0"/>
        <w:ind w:left="0"/>
        <w:jc w:val="both"/>
      </w:pPr>
      <w:r>
        <w:rPr>
          <w:rFonts w:ascii="Times New Roman"/>
          <w:b w:val="false"/>
          <w:i w:val="false"/>
          <w:color w:val="000000"/>
          <w:sz w:val="28"/>
        </w:rPr>
        <w:t>
      230. Целостность соединительных линий системы пожарной сигнализации обеспечивается в соответствии со следующими требованиями:</w:t>
      </w:r>
    </w:p>
    <w:bookmarkEnd w:id="813"/>
    <w:bookmarkStart w:name="z822" w:id="814"/>
    <w:p>
      <w:pPr>
        <w:spacing w:after="0"/>
        <w:ind w:left="0"/>
        <w:jc w:val="both"/>
      </w:pPr>
      <w:r>
        <w:rPr>
          <w:rFonts w:ascii="Times New Roman"/>
          <w:b w:val="false"/>
          <w:i w:val="false"/>
          <w:color w:val="000000"/>
          <w:sz w:val="28"/>
        </w:rPr>
        <w:t>
      1) неисправность в одной цепи, содержащей ручные пожарные извещатели, пожарные извещатели или пожарные оповещатели (или комбинацию перечисленного), не должен влиять на какие-либо другие цепи;</w:t>
      </w:r>
    </w:p>
    <w:bookmarkEnd w:id="814"/>
    <w:bookmarkStart w:name="z823" w:id="815"/>
    <w:p>
      <w:pPr>
        <w:spacing w:after="0"/>
        <w:ind w:left="0"/>
        <w:jc w:val="both"/>
      </w:pPr>
      <w:r>
        <w:rPr>
          <w:rFonts w:ascii="Times New Roman"/>
          <w:b w:val="false"/>
          <w:i w:val="false"/>
          <w:color w:val="000000"/>
          <w:sz w:val="28"/>
        </w:rPr>
        <w:t>
      2) любая неисправность, образующая транспозицию между цепью извещателя и цепью оповещателя, не должен влиять на цепи, отличные от затронутых двух цепей;</w:t>
      </w:r>
    </w:p>
    <w:bookmarkEnd w:id="815"/>
    <w:bookmarkStart w:name="z824" w:id="816"/>
    <w:p>
      <w:pPr>
        <w:spacing w:after="0"/>
        <w:ind w:left="0"/>
        <w:jc w:val="both"/>
      </w:pPr>
      <w:r>
        <w:rPr>
          <w:rFonts w:ascii="Times New Roman"/>
          <w:b w:val="false"/>
          <w:i w:val="false"/>
          <w:color w:val="000000"/>
          <w:sz w:val="28"/>
        </w:rPr>
        <w:t>
      3) одинарное короткое замыкание или разрыв цепи пожарных извещателей не должен отключать защиту на площади свыше 1600 м2 и должен отключать защиту какого-либо этажа здания;</w:t>
      </w:r>
    </w:p>
    <w:bookmarkEnd w:id="816"/>
    <w:bookmarkStart w:name="z825" w:id="817"/>
    <w:p>
      <w:pPr>
        <w:spacing w:after="0"/>
        <w:ind w:left="0"/>
        <w:jc w:val="both"/>
      </w:pPr>
      <w:r>
        <w:rPr>
          <w:rFonts w:ascii="Times New Roman"/>
          <w:b w:val="false"/>
          <w:i w:val="false"/>
          <w:color w:val="000000"/>
          <w:sz w:val="28"/>
        </w:rPr>
        <w:t>
      4) для приемно-контрольного пожарного прибора, находящегося под программным управлением, к которому подключено более 512 пожарных извещателей и (или) ручных пожарных извещателей, целостность системы пожарной сигнализации обеспечивается, в соответствии с инструкциями производителя;</w:t>
      </w:r>
    </w:p>
    <w:bookmarkEnd w:id="817"/>
    <w:bookmarkStart w:name="z826" w:id="818"/>
    <w:p>
      <w:pPr>
        <w:spacing w:after="0"/>
        <w:ind w:left="0"/>
        <w:jc w:val="both"/>
      </w:pPr>
      <w:r>
        <w:rPr>
          <w:rFonts w:ascii="Times New Roman"/>
          <w:b w:val="false"/>
          <w:i w:val="false"/>
          <w:color w:val="000000"/>
          <w:sz w:val="28"/>
        </w:rPr>
        <w:t xml:space="preserve">
      5) любое средство, специально предусмотренное для отключения цепей ручных пожарных извещателей или пожарных извещателей, должен отключать защиты одной зоны контроля без отключения защиты других зон; </w:t>
      </w:r>
    </w:p>
    <w:bookmarkEnd w:id="818"/>
    <w:bookmarkStart w:name="z827" w:id="819"/>
    <w:p>
      <w:pPr>
        <w:spacing w:after="0"/>
        <w:ind w:left="0"/>
        <w:jc w:val="both"/>
      </w:pPr>
      <w:r>
        <w:rPr>
          <w:rFonts w:ascii="Times New Roman"/>
          <w:b w:val="false"/>
          <w:i w:val="false"/>
          <w:color w:val="000000"/>
          <w:sz w:val="28"/>
        </w:rPr>
        <w:t>
      6) удаление какого-либо ручного пожарного извещателя или пожарного извещателя из цепи не должен влиять на способность какого-либо пожарного оповещателя реагировать на тревожный сигнал, за исключением случаев, когда пожарные оповещатели и пожарные извещатели устанавливаются совместно;</w:t>
      </w:r>
    </w:p>
    <w:bookmarkEnd w:id="819"/>
    <w:bookmarkStart w:name="z828" w:id="820"/>
    <w:p>
      <w:pPr>
        <w:spacing w:after="0"/>
        <w:ind w:left="0"/>
        <w:jc w:val="both"/>
      </w:pPr>
      <w:r>
        <w:rPr>
          <w:rFonts w:ascii="Times New Roman"/>
          <w:b w:val="false"/>
          <w:i w:val="false"/>
          <w:color w:val="000000"/>
          <w:sz w:val="28"/>
        </w:rPr>
        <w:t>
      7) если источник электроснабжения пожарного приемно-контрольного прибора установлен в отдельном от него помещении, питающие линии дублируются таким образом, чтобы одинарное короткое замыкание или разрыв цепи в линии не отключали полностью электроснабжение пожарного приемно-контрольного прибора. Дублирующие кабели разделяются расстоянием не менее 300 мм;</w:t>
      </w:r>
    </w:p>
    <w:bookmarkEnd w:id="820"/>
    <w:bookmarkStart w:name="z829" w:id="821"/>
    <w:p>
      <w:pPr>
        <w:spacing w:after="0"/>
        <w:ind w:left="0"/>
        <w:jc w:val="both"/>
      </w:pPr>
      <w:r>
        <w:rPr>
          <w:rFonts w:ascii="Times New Roman"/>
          <w:b w:val="false"/>
          <w:i w:val="false"/>
          <w:color w:val="000000"/>
          <w:sz w:val="28"/>
        </w:rPr>
        <w:t xml:space="preserve">
      8) когда источник электроснабжения или резервная батарея (батареи) размещены в отдельном от приемно-контрольного прибора пожарного помещении, питающие линии защищаются от сверхтоков. </w:t>
      </w:r>
    </w:p>
    <w:bookmarkEnd w:id="821"/>
    <w:bookmarkStart w:name="z830" w:id="822"/>
    <w:p>
      <w:pPr>
        <w:spacing w:after="0"/>
        <w:ind w:left="0"/>
        <w:jc w:val="both"/>
      </w:pPr>
      <w:r>
        <w:rPr>
          <w:rFonts w:ascii="Times New Roman"/>
          <w:b w:val="false"/>
          <w:i w:val="false"/>
          <w:color w:val="000000"/>
          <w:sz w:val="28"/>
        </w:rPr>
        <w:t>
      231. Индикация неисправности в соединительной линии системы пожарной сигнализации выдается на приемно-контрольном приборе в течение 100 с, после возникновения любого из перечисленных ниже состояний:</w:t>
      </w:r>
    </w:p>
    <w:bookmarkEnd w:id="822"/>
    <w:bookmarkStart w:name="z831" w:id="823"/>
    <w:p>
      <w:pPr>
        <w:spacing w:after="0"/>
        <w:ind w:left="0"/>
        <w:jc w:val="both"/>
      </w:pPr>
      <w:r>
        <w:rPr>
          <w:rFonts w:ascii="Times New Roman"/>
          <w:b w:val="false"/>
          <w:i w:val="false"/>
          <w:color w:val="000000"/>
          <w:sz w:val="28"/>
        </w:rPr>
        <w:t>
      1) короткое замыкание или разрыв в любой цепи ручных пожарных извещателей или пожарных извещателей;</w:t>
      </w:r>
    </w:p>
    <w:bookmarkEnd w:id="823"/>
    <w:bookmarkStart w:name="z832" w:id="824"/>
    <w:p>
      <w:pPr>
        <w:spacing w:after="0"/>
        <w:ind w:left="0"/>
        <w:jc w:val="both"/>
      </w:pPr>
      <w:r>
        <w:rPr>
          <w:rFonts w:ascii="Times New Roman"/>
          <w:b w:val="false"/>
          <w:i w:val="false"/>
          <w:color w:val="000000"/>
          <w:sz w:val="28"/>
        </w:rPr>
        <w:t>
      2) удаление какого-либо съемного ручного пожарного извещателя или пожарного извещателя;</w:t>
      </w:r>
    </w:p>
    <w:bookmarkEnd w:id="824"/>
    <w:bookmarkStart w:name="z833" w:id="825"/>
    <w:p>
      <w:pPr>
        <w:spacing w:after="0"/>
        <w:ind w:left="0"/>
        <w:jc w:val="both"/>
      </w:pPr>
      <w:r>
        <w:rPr>
          <w:rFonts w:ascii="Times New Roman"/>
          <w:b w:val="false"/>
          <w:i w:val="false"/>
          <w:color w:val="000000"/>
          <w:sz w:val="28"/>
        </w:rPr>
        <w:t>
      3) короткое замыкание или разрыв в любой цепи пожарных оповещателей;</w:t>
      </w:r>
    </w:p>
    <w:bookmarkEnd w:id="825"/>
    <w:bookmarkStart w:name="z834" w:id="826"/>
    <w:p>
      <w:pPr>
        <w:spacing w:after="0"/>
        <w:ind w:left="0"/>
        <w:jc w:val="both"/>
      </w:pPr>
      <w:r>
        <w:rPr>
          <w:rFonts w:ascii="Times New Roman"/>
          <w:b w:val="false"/>
          <w:i w:val="false"/>
          <w:color w:val="000000"/>
          <w:sz w:val="28"/>
        </w:rPr>
        <w:t>
      4) короткое замыкание или разрыв в соединительной линии между каким-либо оборудованием и его источником электроснабжения, установленным в отдельном помещении;</w:t>
      </w:r>
    </w:p>
    <w:bookmarkEnd w:id="826"/>
    <w:bookmarkStart w:name="z835" w:id="827"/>
    <w:p>
      <w:pPr>
        <w:spacing w:after="0"/>
        <w:ind w:left="0"/>
        <w:jc w:val="both"/>
      </w:pPr>
      <w:r>
        <w:rPr>
          <w:rFonts w:ascii="Times New Roman"/>
          <w:b w:val="false"/>
          <w:i w:val="false"/>
          <w:color w:val="000000"/>
          <w:sz w:val="28"/>
        </w:rPr>
        <w:t>
      5) любое замыкание на землю или на массу, которое помешает работе системы пожарной сигнализации, в соответствии с предъявляемыми к ней требованиями;</w:t>
      </w:r>
    </w:p>
    <w:bookmarkEnd w:id="827"/>
    <w:bookmarkStart w:name="z836" w:id="828"/>
    <w:p>
      <w:pPr>
        <w:spacing w:after="0"/>
        <w:ind w:left="0"/>
        <w:jc w:val="both"/>
      </w:pPr>
      <w:r>
        <w:rPr>
          <w:rFonts w:ascii="Times New Roman"/>
          <w:b w:val="false"/>
          <w:i w:val="false"/>
          <w:color w:val="000000"/>
          <w:sz w:val="28"/>
        </w:rPr>
        <w:t>
      6) отключение какого-либо предохранителя или срабатывание какого-либо другого защитного устройства, которое помешает работе системы пожарной сигнализации, в соответствии с предъявляемыми к ней требованиями;</w:t>
      </w:r>
    </w:p>
    <w:bookmarkEnd w:id="828"/>
    <w:bookmarkStart w:name="z837" w:id="829"/>
    <w:p>
      <w:pPr>
        <w:spacing w:after="0"/>
        <w:ind w:left="0"/>
        <w:jc w:val="both"/>
      </w:pPr>
      <w:r>
        <w:rPr>
          <w:rFonts w:ascii="Times New Roman"/>
          <w:b w:val="false"/>
          <w:i w:val="false"/>
          <w:color w:val="000000"/>
          <w:sz w:val="28"/>
        </w:rPr>
        <w:t>
      7) короткое замыкание или разрыв в соединительной линии между компонентами приемно-контрольного оборудования, размещенного в разных корпусах;</w:t>
      </w:r>
    </w:p>
    <w:bookmarkEnd w:id="829"/>
    <w:bookmarkStart w:name="z838" w:id="830"/>
    <w:p>
      <w:pPr>
        <w:spacing w:after="0"/>
        <w:ind w:left="0"/>
        <w:jc w:val="both"/>
      </w:pPr>
      <w:r>
        <w:rPr>
          <w:rFonts w:ascii="Times New Roman"/>
          <w:b w:val="false"/>
          <w:i w:val="false"/>
          <w:color w:val="000000"/>
          <w:sz w:val="28"/>
        </w:rPr>
        <w:t>
      8) короткое замыкание или разрыв в соединительных линиях между основным и дублирующим приемно-контрольным оборудованием, таким как, мнемоническая схема;</w:t>
      </w:r>
    </w:p>
    <w:bookmarkEnd w:id="830"/>
    <w:bookmarkStart w:name="z839" w:id="831"/>
    <w:p>
      <w:pPr>
        <w:spacing w:after="0"/>
        <w:ind w:left="0"/>
        <w:jc w:val="both"/>
      </w:pPr>
      <w:r>
        <w:rPr>
          <w:rFonts w:ascii="Times New Roman"/>
          <w:b w:val="false"/>
          <w:i w:val="false"/>
          <w:color w:val="000000"/>
          <w:sz w:val="28"/>
        </w:rPr>
        <w:t>
      9) короткое замыкание или разрыв в соединительной линии между пожарным приемно-контрольным прибором и помещением, в котором установлено оборудование, используемое для передачи тревожных сигналов на пожарный пост;</w:t>
      </w:r>
    </w:p>
    <w:bookmarkEnd w:id="831"/>
    <w:bookmarkStart w:name="z840" w:id="832"/>
    <w:p>
      <w:pPr>
        <w:spacing w:after="0"/>
        <w:ind w:left="0"/>
        <w:jc w:val="both"/>
      </w:pPr>
      <w:r>
        <w:rPr>
          <w:rFonts w:ascii="Times New Roman"/>
          <w:b w:val="false"/>
          <w:i w:val="false"/>
          <w:color w:val="000000"/>
          <w:sz w:val="28"/>
        </w:rPr>
        <w:t>
      10) удаление из цепи какого-либо съемного оповещателя.</w:t>
      </w:r>
    </w:p>
    <w:bookmarkEnd w:id="832"/>
    <w:bookmarkStart w:name="z841" w:id="833"/>
    <w:p>
      <w:pPr>
        <w:spacing w:after="0"/>
        <w:ind w:left="0"/>
        <w:jc w:val="both"/>
      </w:pPr>
      <w:r>
        <w:rPr>
          <w:rFonts w:ascii="Times New Roman"/>
          <w:b w:val="false"/>
          <w:i w:val="false"/>
          <w:color w:val="000000"/>
          <w:sz w:val="28"/>
        </w:rPr>
        <w:t>
      232. Индикация неисправности на пожарном приемно-контрольном приборе формируется после возникновения любого из перечисленных ниже событий в течение указанного периода времени, после его возникновения:</w:t>
      </w:r>
    </w:p>
    <w:bookmarkEnd w:id="833"/>
    <w:bookmarkStart w:name="z842" w:id="834"/>
    <w:p>
      <w:pPr>
        <w:spacing w:after="0"/>
        <w:ind w:left="0"/>
        <w:jc w:val="both"/>
      </w:pPr>
      <w:r>
        <w:rPr>
          <w:rFonts w:ascii="Times New Roman"/>
          <w:b w:val="false"/>
          <w:i w:val="false"/>
          <w:color w:val="000000"/>
          <w:sz w:val="28"/>
        </w:rPr>
        <w:t>
      1) сбой электроснабжения от сети переменного тока какой-либо части системы пожарной сигнализации – в течение 30 мин;</w:t>
      </w:r>
    </w:p>
    <w:bookmarkEnd w:id="834"/>
    <w:bookmarkStart w:name="z843" w:id="835"/>
    <w:p>
      <w:pPr>
        <w:spacing w:after="0"/>
        <w:ind w:left="0"/>
        <w:jc w:val="both"/>
      </w:pPr>
      <w:r>
        <w:rPr>
          <w:rFonts w:ascii="Times New Roman"/>
          <w:b w:val="false"/>
          <w:i w:val="false"/>
          <w:color w:val="000000"/>
          <w:sz w:val="28"/>
        </w:rPr>
        <w:t>
      2) неисправность источника резервного энергоснабжения – в течение 15 мин;</w:t>
      </w:r>
    </w:p>
    <w:bookmarkEnd w:id="835"/>
    <w:bookmarkStart w:name="z844" w:id="836"/>
    <w:p>
      <w:pPr>
        <w:spacing w:after="0"/>
        <w:ind w:left="0"/>
        <w:jc w:val="both"/>
      </w:pPr>
      <w:r>
        <w:rPr>
          <w:rFonts w:ascii="Times New Roman"/>
          <w:b w:val="false"/>
          <w:i w:val="false"/>
          <w:color w:val="000000"/>
          <w:sz w:val="28"/>
        </w:rPr>
        <w:t>
      3) неисправность зарядного устройства перезаряжаемой батареи – в течение 30 мин;</w:t>
      </w:r>
    </w:p>
    <w:bookmarkEnd w:id="836"/>
    <w:bookmarkStart w:name="z845" w:id="837"/>
    <w:p>
      <w:pPr>
        <w:spacing w:after="0"/>
        <w:ind w:left="0"/>
        <w:jc w:val="both"/>
      </w:pPr>
      <w:r>
        <w:rPr>
          <w:rFonts w:ascii="Times New Roman"/>
          <w:b w:val="false"/>
          <w:i w:val="false"/>
          <w:color w:val="000000"/>
          <w:sz w:val="28"/>
        </w:rPr>
        <w:t>
      4) снижение заряда батареи ниже минимального допустимого напряжения – в течение 30 мин.</w:t>
      </w:r>
    </w:p>
    <w:bookmarkEnd w:id="837"/>
    <w:bookmarkStart w:name="z846" w:id="838"/>
    <w:p>
      <w:pPr>
        <w:spacing w:after="0"/>
        <w:ind w:left="0"/>
        <w:jc w:val="both"/>
      </w:pPr>
      <w:r>
        <w:rPr>
          <w:rFonts w:ascii="Times New Roman"/>
          <w:b w:val="false"/>
          <w:i w:val="false"/>
          <w:color w:val="000000"/>
          <w:sz w:val="28"/>
        </w:rPr>
        <w:t>
      Когда источник резервного энергоснабжения состоит из нескольких батарей, соединенных параллельно, индикация неисправности формируется в случае отсоединения какой-либо из батарей, в течение 15 мин, после возникновения неисправности.</w:t>
      </w:r>
    </w:p>
    <w:bookmarkEnd w:id="838"/>
    <w:bookmarkStart w:name="z847" w:id="839"/>
    <w:p>
      <w:pPr>
        <w:spacing w:after="0"/>
        <w:ind w:left="0"/>
        <w:jc w:val="both"/>
      </w:pPr>
      <w:r>
        <w:rPr>
          <w:rFonts w:ascii="Times New Roman"/>
          <w:b w:val="false"/>
          <w:i w:val="false"/>
          <w:color w:val="000000"/>
          <w:sz w:val="28"/>
        </w:rPr>
        <w:t>
      233. Световая индикация неисправностей, указанных в пунктах 231 и 232 настоящих строительных норм сохраняется на пожарном приемно-контрольном приборе, до устранения неисправности. Другие индикации неисправностей подавляются.</w:t>
      </w:r>
    </w:p>
    <w:bookmarkEnd w:id="839"/>
    <w:bookmarkStart w:name="z848" w:id="840"/>
    <w:p>
      <w:pPr>
        <w:spacing w:after="0"/>
        <w:ind w:left="0"/>
        <w:jc w:val="both"/>
      </w:pPr>
      <w:r>
        <w:rPr>
          <w:rFonts w:ascii="Times New Roman"/>
          <w:b w:val="false"/>
          <w:i w:val="false"/>
          <w:color w:val="000000"/>
          <w:sz w:val="28"/>
        </w:rPr>
        <w:t>
      234. Если система пожарной сигнализации включает в себя отдельную систему оповещения о пожаре лиц с нарушением слуха, любое короткое замыкание или отсоединение соединительной линии между системой пожарной сигнализации и системой оповещения о пожаре лиц с нарушением слуха формирует соответствующую индикацию на пожарном приемно-контрольном приборе, в течение 100 с.</w:t>
      </w:r>
    </w:p>
    <w:bookmarkEnd w:id="840"/>
    <w:bookmarkStart w:name="z849" w:id="841"/>
    <w:p>
      <w:pPr>
        <w:spacing w:after="0"/>
        <w:ind w:left="0"/>
        <w:jc w:val="both"/>
      </w:pPr>
      <w:r>
        <w:rPr>
          <w:rFonts w:ascii="Times New Roman"/>
          <w:b w:val="false"/>
          <w:i w:val="false"/>
          <w:color w:val="000000"/>
          <w:sz w:val="28"/>
        </w:rPr>
        <w:t>
      235. Если система пожарной сигнализации используется для активации других систем противопожарной защиты или систем обеспечения безопасности объекта, предусматривается контроль неисправностей соединительных линий между такими системами.</w:t>
      </w:r>
    </w:p>
    <w:bookmarkEnd w:id="841"/>
    <w:bookmarkStart w:name="z850" w:id="842"/>
    <w:p>
      <w:pPr>
        <w:spacing w:after="0"/>
        <w:ind w:left="0"/>
        <w:jc w:val="both"/>
      </w:pPr>
      <w:r>
        <w:rPr>
          <w:rFonts w:ascii="Times New Roman"/>
          <w:b w:val="false"/>
          <w:i w:val="false"/>
          <w:color w:val="000000"/>
          <w:sz w:val="28"/>
        </w:rPr>
        <w:t>
      236. Любая неисправность, приводящая к потере связи с компонентом системы пожарной сигнализации, связанным по радиоканалу, отображается на пожарном приемно-контрольном приборе в течение двух часов, после возникновения.</w:t>
      </w:r>
    </w:p>
    <w:bookmarkEnd w:id="842"/>
    <w:bookmarkStart w:name="z851" w:id="843"/>
    <w:p>
      <w:pPr>
        <w:spacing w:after="0"/>
        <w:ind w:left="0"/>
        <w:jc w:val="both"/>
      </w:pPr>
      <w:r>
        <w:rPr>
          <w:rFonts w:ascii="Times New Roman"/>
          <w:b w:val="false"/>
          <w:i w:val="false"/>
          <w:color w:val="000000"/>
          <w:sz w:val="28"/>
        </w:rPr>
        <w:t>
      237. Кабели наружных антенн компонентов системы пожарной сигнализации, связанных по радиоканалу, подвергаются контролю на короткое замыкание и разрыв. Индикация неисправности выдается на пожарном приемно-контрольном приборе в течение 100 с, после возникновения неисправности.</w:t>
      </w:r>
    </w:p>
    <w:bookmarkEnd w:id="843"/>
    <w:bookmarkStart w:name="z852" w:id="844"/>
    <w:p>
      <w:pPr>
        <w:spacing w:after="0"/>
        <w:ind w:left="0"/>
        <w:jc w:val="both"/>
      </w:pPr>
      <w:r>
        <w:rPr>
          <w:rFonts w:ascii="Times New Roman"/>
          <w:b w:val="false"/>
          <w:i w:val="false"/>
          <w:color w:val="000000"/>
          <w:sz w:val="28"/>
        </w:rPr>
        <w:t>
      238. Индикация неисправности выдается на пожарном приемно-контрольном приборе в течение 100 с, если требуемые радиоданные не поступают от какого-либо устройства системы пожарной сигнализации, связанного по радиоканалу, в течение двух и более часов.</w:t>
      </w:r>
    </w:p>
    <w:bookmarkEnd w:id="844"/>
    <w:bookmarkStart w:name="z853" w:id="845"/>
    <w:p>
      <w:pPr>
        <w:spacing w:after="0"/>
        <w:ind w:left="0"/>
        <w:jc w:val="both"/>
      </w:pPr>
      <w:r>
        <w:rPr>
          <w:rFonts w:ascii="Times New Roman"/>
          <w:b w:val="false"/>
          <w:i w:val="false"/>
          <w:color w:val="000000"/>
          <w:sz w:val="28"/>
        </w:rPr>
        <w:t>
      239. После 30 с непрерывных помех передаваемому радиосигналу, способных ухудшить эффективность работы системы пожарной сигнализации, индикация неисправности выдается на пожарном приемно-контрольном приборе в течение последующих 100 с.</w:t>
      </w:r>
    </w:p>
    <w:bookmarkEnd w:id="845"/>
    <w:bookmarkStart w:name="z854" w:id="846"/>
    <w:p>
      <w:pPr>
        <w:spacing w:after="0"/>
        <w:ind w:left="0"/>
        <w:jc w:val="left"/>
      </w:pPr>
      <w:r>
        <w:rPr>
          <w:rFonts w:ascii="Times New Roman"/>
          <w:b/>
          <w:i w:val="false"/>
          <w:color w:val="000000"/>
        </w:rPr>
        <w:t xml:space="preserve"> Глава 18. Требования безопасности к управлению установками пожаротушения</w:t>
      </w:r>
    </w:p>
    <w:bookmarkEnd w:id="846"/>
    <w:bookmarkStart w:name="z855" w:id="847"/>
    <w:p>
      <w:pPr>
        <w:spacing w:after="0"/>
        <w:ind w:left="0"/>
        <w:jc w:val="left"/>
      </w:pPr>
      <w:r>
        <w:rPr>
          <w:rFonts w:ascii="Times New Roman"/>
          <w:b/>
          <w:i w:val="false"/>
          <w:color w:val="000000"/>
        </w:rPr>
        <w:t xml:space="preserve"> Параграф 1. Общие требования безопасности для всех типов установок пожаротушения</w:t>
      </w:r>
    </w:p>
    <w:bookmarkEnd w:id="847"/>
    <w:bookmarkStart w:name="z856" w:id="848"/>
    <w:p>
      <w:pPr>
        <w:spacing w:after="0"/>
        <w:ind w:left="0"/>
        <w:jc w:val="both"/>
      </w:pPr>
      <w:r>
        <w:rPr>
          <w:rFonts w:ascii="Times New Roman"/>
          <w:b w:val="false"/>
          <w:i w:val="false"/>
          <w:color w:val="000000"/>
          <w:sz w:val="28"/>
        </w:rPr>
        <w:t>
      240. При проектировании установок пожаротушения систем дымоудаления и оповещения о пожаре, применяемое для управления оборудование обеспечивает работоспособность системы и выполнение следующих функций:</w:t>
      </w:r>
    </w:p>
    <w:bookmarkEnd w:id="848"/>
    <w:bookmarkStart w:name="z857" w:id="849"/>
    <w:p>
      <w:pPr>
        <w:spacing w:after="0"/>
        <w:ind w:left="0"/>
        <w:jc w:val="both"/>
      </w:pPr>
      <w:r>
        <w:rPr>
          <w:rFonts w:ascii="Times New Roman"/>
          <w:b w:val="false"/>
          <w:i w:val="false"/>
          <w:color w:val="000000"/>
          <w:sz w:val="28"/>
        </w:rPr>
        <w:t>
      1) формирование команд на автоматический пуск установки пожаротушения и (или) системы дымоудаления и (или) оповещения людей (далее – объекта управления), при срабатывании двух или более пожарных извещателей, а для установок водяного и пенного пожаротушения – от двух датчиков давления, включенных по схеме "или";</w:t>
      </w:r>
    </w:p>
    <w:bookmarkEnd w:id="849"/>
    <w:bookmarkStart w:name="z858" w:id="850"/>
    <w:p>
      <w:pPr>
        <w:spacing w:after="0"/>
        <w:ind w:left="0"/>
        <w:jc w:val="both"/>
      </w:pPr>
      <w:r>
        <w:rPr>
          <w:rFonts w:ascii="Times New Roman"/>
          <w:b w:val="false"/>
          <w:i w:val="false"/>
          <w:color w:val="000000"/>
          <w:sz w:val="28"/>
        </w:rPr>
        <w:t>
      2) автоматическое переключение цепей питания, с основного ввода электроснабжения на резервный, при исчезновении напряжения на основном вводе, а также переключение на основной ввод электроснабжения, при восстановлении напряжения на нем;</w:t>
      </w:r>
    </w:p>
    <w:bookmarkEnd w:id="850"/>
    <w:bookmarkStart w:name="z859" w:id="851"/>
    <w:p>
      <w:pPr>
        <w:spacing w:after="0"/>
        <w:ind w:left="0"/>
        <w:jc w:val="both"/>
      </w:pPr>
      <w:r>
        <w:rPr>
          <w:rFonts w:ascii="Times New Roman"/>
          <w:b w:val="false"/>
          <w:i w:val="false"/>
          <w:color w:val="000000"/>
          <w:sz w:val="28"/>
        </w:rPr>
        <w:t>
      3) возможность отключения и восстановления режима автоматического пуска объекта управления (для установок водяного и пенного пожаротушения – пожарных насосов);</w:t>
      </w:r>
    </w:p>
    <w:bookmarkEnd w:id="851"/>
    <w:bookmarkStart w:name="z860" w:id="852"/>
    <w:p>
      <w:pPr>
        <w:spacing w:after="0"/>
        <w:ind w:left="0"/>
        <w:jc w:val="both"/>
      </w:pPr>
      <w:r>
        <w:rPr>
          <w:rFonts w:ascii="Times New Roman"/>
          <w:b w:val="false"/>
          <w:i w:val="false"/>
          <w:color w:val="000000"/>
          <w:sz w:val="28"/>
        </w:rPr>
        <w:t>
      4) автоматический контроль:</w:t>
      </w:r>
    </w:p>
    <w:bookmarkEnd w:id="852"/>
    <w:bookmarkStart w:name="z861" w:id="853"/>
    <w:p>
      <w:pPr>
        <w:spacing w:after="0"/>
        <w:ind w:left="0"/>
        <w:jc w:val="both"/>
      </w:pPr>
      <w:r>
        <w:rPr>
          <w:rFonts w:ascii="Times New Roman"/>
          <w:b w:val="false"/>
          <w:i w:val="false"/>
          <w:color w:val="000000"/>
          <w:sz w:val="28"/>
        </w:rPr>
        <w:t>
      5) соединительных линий между пожарными приемно-контрольными приборами, пожарными приборами управления и их функциональными блоками, предназначенными для выдачи команды на автоматическое включение объектов управления на обрыв и короткое замыкание;</w:t>
      </w:r>
    </w:p>
    <w:bookmarkEnd w:id="853"/>
    <w:bookmarkStart w:name="z862" w:id="854"/>
    <w:p>
      <w:pPr>
        <w:spacing w:after="0"/>
        <w:ind w:left="0"/>
        <w:jc w:val="both"/>
      </w:pPr>
      <w:r>
        <w:rPr>
          <w:rFonts w:ascii="Times New Roman"/>
          <w:b w:val="false"/>
          <w:i w:val="false"/>
          <w:color w:val="000000"/>
          <w:sz w:val="28"/>
        </w:rPr>
        <w:t>
      6) соединительных линий световой и звуковой сигнализации на обрыв и короткое замыкание;</w:t>
      </w:r>
    </w:p>
    <w:bookmarkEnd w:id="854"/>
    <w:bookmarkStart w:name="z863" w:id="855"/>
    <w:p>
      <w:pPr>
        <w:spacing w:after="0"/>
        <w:ind w:left="0"/>
        <w:jc w:val="both"/>
      </w:pPr>
      <w:r>
        <w:rPr>
          <w:rFonts w:ascii="Times New Roman"/>
          <w:b w:val="false"/>
          <w:i w:val="false"/>
          <w:color w:val="000000"/>
          <w:sz w:val="28"/>
        </w:rPr>
        <w:t>
      7) электрических цепей дистанционного пуска объекта управления на обрыв и короткое замыкание;</w:t>
      </w:r>
    </w:p>
    <w:bookmarkEnd w:id="855"/>
    <w:bookmarkStart w:name="z864" w:id="856"/>
    <w:p>
      <w:pPr>
        <w:spacing w:after="0"/>
        <w:ind w:left="0"/>
        <w:jc w:val="both"/>
      </w:pPr>
      <w:r>
        <w:rPr>
          <w:rFonts w:ascii="Times New Roman"/>
          <w:b w:val="false"/>
          <w:i w:val="false"/>
          <w:color w:val="000000"/>
          <w:sz w:val="28"/>
        </w:rPr>
        <w:t>
      8) автоматизированный контроль исправности световой и звуковой сигнализации (по вызову);</w:t>
      </w:r>
    </w:p>
    <w:bookmarkEnd w:id="856"/>
    <w:bookmarkStart w:name="z865" w:id="857"/>
    <w:p>
      <w:pPr>
        <w:spacing w:after="0"/>
        <w:ind w:left="0"/>
        <w:jc w:val="both"/>
      </w:pPr>
      <w:r>
        <w:rPr>
          <w:rFonts w:ascii="Times New Roman"/>
          <w:b w:val="false"/>
          <w:i w:val="false"/>
          <w:color w:val="000000"/>
          <w:sz w:val="28"/>
        </w:rPr>
        <w:t>
      9) отключение звуковой сигнализации при сохранении световой сигнализации;</w:t>
      </w:r>
    </w:p>
    <w:bookmarkEnd w:id="857"/>
    <w:bookmarkStart w:name="z866" w:id="858"/>
    <w:p>
      <w:pPr>
        <w:spacing w:after="0"/>
        <w:ind w:left="0"/>
        <w:jc w:val="both"/>
      </w:pPr>
      <w:r>
        <w:rPr>
          <w:rFonts w:ascii="Times New Roman"/>
          <w:b w:val="false"/>
          <w:i w:val="false"/>
          <w:color w:val="000000"/>
          <w:sz w:val="28"/>
        </w:rPr>
        <w:t>
      10) автоматическое включение звуковой сигнализации при поступлении следующего сигнала о пожаре.</w:t>
      </w:r>
    </w:p>
    <w:bookmarkEnd w:id="858"/>
    <w:bookmarkStart w:name="z867" w:id="859"/>
    <w:p>
      <w:pPr>
        <w:spacing w:after="0"/>
        <w:ind w:left="0"/>
        <w:jc w:val="both"/>
      </w:pPr>
      <w:r>
        <w:rPr>
          <w:rFonts w:ascii="Times New Roman"/>
          <w:b w:val="false"/>
          <w:i w:val="false"/>
          <w:color w:val="000000"/>
          <w:sz w:val="28"/>
        </w:rPr>
        <w:t>
      11) формирование команды на управление технологическим оборудованием и инженерными системами объекта (при необходимости);</w:t>
      </w:r>
    </w:p>
    <w:bookmarkEnd w:id="859"/>
    <w:bookmarkStart w:name="z868" w:id="860"/>
    <w:p>
      <w:pPr>
        <w:spacing w:after="0"/>
        <w:ind w:left="0"/>
        <w:jc w:val="both"/>
      </w:pPr>
      <w:r>
        <w:rPr>
          <w:rFonts w:ascii="Times New Roman"/>
          <w:b w:val="false"/>
          <w:i w:val="false"/>
          <w:color w:val="000000"/>
          <w:sz w:val="28"/>
        </w:rPr>
        <w:t>
      12) формирование команды на отключение вентиляции (при необходимости);</w:t>
      </w:r>
    </w:p>
    <w:bookmarkEnd w:id="860"/>
    <w:bookmarkStart w:name="z869" w:id="861"/>
    <w:p>
      <w:pPr>
        <w:spacing w:after="0"/>
        <w:ind w:left="0"/>
        <w:jc w:val="both"/>
      </w:pPr>
      <w:r>
        <w:rPr>
          <w:rFonts w:ascii="Times New Roman"/>
          <w:b w:val="false"/>
          <w:i w:val="false"/>
          <w:color w:val="000000"/>
          <w:sz w:val="28"/>
        </w:rPr>
        <w:t>
      13) формирование команды на включение системы оповещения (при необходимости).</w:t>
      </w:r>
    </w:p>
    <w:bookmarkEnd w:id="861"/>
    <w:bookmarkStart w:name="z870" w:id="862"/>
    <w:p>
      <w:pPr>
        <w:spacing w:after="0"/>
        <w:ind w:left="0"/>
        <w:jc w:val="both"/>
      </w:pPr>
      <w:r>
        <w:rPr>
          <w:rFonts w:ascii="Times New Roman"/>
          <w:b w:val="false"/>
          <w:i w:val="false"/>
          <w:color w:val="000000"/>
          <w:sz w:val="28"/>
        </w:rPr>
        <w:t>
      241. Устройства отключения и восстановления режима автоматического пуска установок размещаются в помещении пожарного поста.</w:t>
      </w:r>
    </w:p>
    <w:bookmarkEnd w:id="862"/>
    <w:bookmarkStart w:name="z871" w:id="863"/>
    <w:p>
      <w:pPr>
        <w:spacing w:after="0"/>
        <w:ind w:left="0"/>
        <w:jc w:val="both"/>
      </w:pPr>
      <w:r>
        <w:rPr>
          <w:rFonts w:ascii="Times New Roman"/>
          <w:b w:val="false"/>
          <w:i w:val="false"/>
          <w:color w:val="000000"/>
          <w:sz w:val="28"/>
        </w:rPr>
        <w:t>
      При наличии защиты от несанкционированного доступа, устройства восстановления автоматического пуска размещаются у входов в защищаемые помещения.</w:t>
      </w:r>
    </w:p>
    <w:bookmarkEnd w:id="863"/>
    <w:bookmarkStart w:name="z872" w:id="864"/>
    <w:p>
      <w:pPr>
        <w:spacing w:after="0"/>
        <w:ind w:left="0"/>
        <w:jc w:val="both"/>
      </w:pPr>
      <w:r>
        <w:rPr>
          <w:rFonts w:ascii="Times New Roman"/>
          <w:b w:val="false"/>
          <w:i w:val="false"/>
          <w:color w:val="000000"/>
          <w:sz w:val="28"/>
        </w:rPr>
        <w:t>
      242. В помещении пожарного поста предусматриваются:</w:t>
      </w:r>
    </w:p>
    <w:bookmarkEnd w:id="864"/>
    <w:bookmarkStart w:name="z873" w:id="865"/>
    <w:p>
      <w:pPr>
        <w:spacing w:after="0"/>
        <w:ind w:left="0"/>
        <w:jc w:val="both"/>
      </w:pPr>
      <w:r>
        <w:rPr>
          <w:rFonts w:ascii="Times New Roman"/>
          <w:b w:val="false"/>
          <w:i w:val="false"/>
          <w:color w:val="000000"/>
          <w:sz w:val="28"/>
        </w:rPr>
        <w:t>
      1) световая и звуковая сигнализация:</w:t>
      </w:r>
    </w:p>
    <w:bookmarkEnd w:id="865"/>
    <w:bookmarkStart w:name="z874" w:id="866"/>
    <w:p>
      <w:pPr>
        <w:spacing w:after="0"/>
        <w:ind w:left="0"/>
        <w:jc w:val="both"/>
      </w:pPr>
      <w:r>
        <w:rPr>
          <w:rFonts w:ascii="Times New Roman"/>
          <w:b w:val="false"/>
          <w:i w:val="false"/>
          <w:color w:val="000000"/>
          <w:sz w:val="28"/>
        </w:rPr>
        <w:t>
      о возникновении пожара (с расшифровкой по направлениям или помещениям в случае применения адресных систем пожарной сигнализации);</w:t>
      </w:r>
    </w:p>
    <w:bookmarkEnd w:id="866"/>
    <w:bookmarkStart w:name="z875" w:id="867"/>
    <w:p>
      <w:pPr>
        <w:spacing w:after="0"/>
        <w:ind w:left="0"/>
        <w:jc w:val="both"/>
      </w:pPr>
      <w:r>
        <w:rPr>
          <w:rFonts w:ascii="Times New Roman"/>
          <w:b w:val="false"/>
          <w:i w:val="false"/>
          <w:color w:val="000000"/>
          <w:sz w:val="28"/>
        </w:rPr>
        <w:t>
      о включении объекта управления (с расшифровкой по направлениям или помещениям);</w:t>
      </w:r>
    </w:p>
    <w:bookmarkEnd w:id="867"/>
    <w:bookmarkStart w:name="z876" w:id="868"/>
    <w:p>
      <w:pPr>
        <w:spacing w:after="0"/>
        <w:ind w:left="0"/>
        <w:jc w:val="both"/>
      </w:pPr>
      <w:r>
        <w:rPr>
          <w:rFonts w:ascii="Times New Roman"/>
          <w:b w:val="false"/>
          <w:i w:val="false"/>
          <w:color w:val="000000"/>
          <w:sz w:val="28"/>
        </w:rPr>
        <w:t xml:space="preserve">
      о неисправности устройств электроснабжения; </w:t>
      </w:r>
    </w:p>
    <w:bookmarkEnd w:id="868"/>
    <w:bookmarkStart w:name="z877" w:id="869"/>
    <w:p>
      <w:pPr>
        <w:spacing w:after="0"/>
        <w:ind w:left="0"/>
        <w:jc w:val="both"/>
      </w:pPr>
      <w:r>
        <w:rPr>
          <w:rFonts w:ascii="Times New Roman"/>
          <w:b w:val="false"/>
          <w:i w:val="false"/>
          <w:color w:val="000000"/>
          <w:sz w:val="28"/>
        </w:rPr>
        <w:t>
      2) световая сигнализация:</w:t>
      </w:r>
    </w:p>
    <w:bookmarkEnd w:id="869"/>
    <w:bookmarkStart w:name="z878" w:id="870"/>
    <w:p>
      <w:pPr>
        <w:spacing w:after="0"/>
        <w:ind w:left="0"/>
        <w:jc w:val="both"/>
      </w:pPr>
      <w:r>
        <w:rPr>
          <w:rFonts w:ascii="Times New Roman"/>
          <w:b w:val="false"/>
          <w:i w:val="false"/>
          <w:color w:val="000000"/>
          <w:sz w:val="28"/>
        </w:rPr>
        <w:t>
      о наличии напряжения на основном и резервном вводах электроснабжения;</w:t>
      </w:r>
    </w:p>
    <w:bookmarkEnd w:id="870"/>
    <w:bookmarkStart w:name="z879" w:id="871"/>
    <w:p>
      <w:pPr>
        <w:spacing w:after="0"/>
        <w:ind w:left="0"/>
        <w:jc w:val="both"/>
      </w:pPr>
      <w:r>
        <w:rPr>
          <w:rFonts w:ascii="Times New Roman"/>
          <w:b w:val="false"/>
          <w:i w:val="false"/>
          <w:color w:val="000000"/>
          <w:sz w:val="28"/>
        </w:rPr>
        <w:t>
      об отключении звуковой сигнализации о пожаре (при отсутствии автоматического восстановления сигнализации);</w:t>
      </w:r>
    </w:p>
    <w:bookmarkEnd w:id="871"/>
    <w:bookmarkStart w:name="z880" w:id="872"/>
    <w:p>
      <w:pPr>
        <w:spacing w:after="0"/>
        <w:ind w:left="0"/>
        <w:jc w:val="both"/>
      </w:pPr>
      <w:r>
        <w:rPr>
          <w:rFonts w:ascii="Times New Roman"/>
          <w:b w:val="false"/>
          <w:i w:val="false"/>
          <w:color w:val="000000"/>
          <w:sz w:val="28"/>
        </w:rPr>
        <w:t>
      об отключении звуковой сигнализации о неисправности (при отсутствии автоматического восстановления сигнализации).</w:t>
      </w:r>
    </w:p>
    <w:bookmarkEnd w:id="872"/>
    <w:bookmarkStart w:name="z881" w:id="873"/>
    <w:p>
      <w:pPr>
        <w:spacing w:after="0"/>
        <w:ind w:left="0"/>
        <w:jc w:val="both"/>
      </w:pPr>
      <w:r>
        <w:rPr>
          <w:rFonts w:ascii="Times New Roman"/>
          <w:b w:val="false"/>
          <w:i w:val="false"/>
          <w:color w:val="000000"/>
          <w:sz w:val="28"/>
        </w:rPr>
        <w:t>
      243. В установках объемного пожаротушения для защищаемых помещений с возможным пребыванием людей предусматриваются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bookmarkEnd w:id="873"/>
    <w:bookmarkStart w:name="z882" w:id="874"/>
    <w:p>
      <w:pPr>
        <w:spacing w:after="0"/>
        <w:ind w:left="0"/>
        <w:jc w:val="both"/>
      </w:pPr>
      <w:r>
        <w:rPr>
          <w:rFonts w:ascii="Times New Roman"/>
          <w:b w:val="false"/>
          <w:i w:val="false"/>
          <w:color w:val="000000"/>
          <w:sz w:val="28"/>
        </w:rPr>
        <w:t>
      Перед входами в эти помещения предусматривается световая сигнализация об отключении автоматического пуска.</w:t>
      </w:r>
    </w:p>
    <w:bookmarkEnd w:id="874"/>
    <w:bookmarkStart w:name="z883" w:id="875"/>
    <w:p>
      <w:pPr>
        <w:spacing w:after="0"/>
        <w:ind w:left="0"/>
        <w:jc w:val="both"/>
      </w:pPr>
      <w:r>
        <w:rPr>
          <w:rFonts w:ascii="Times New Roman"/>
          <w:b w:val="false"/>
          <w:i w:val="false"/>
          <w:color w:val="000000"/>
          <w:sz w:val="28"/>
        </w:rPr>
        <w:t>
      244. Звуковой сигнал о пожаре отличается тональностью или характером звука от сигнала о неисправности и пуске объекта управления.</w:t>
      </w:r>
    </w:p>
    <w:bookmarkEnd w:id="875"/>
    <w:bookmarkStart w:name="z884" w:id="876"/>
    <w:p>
      <w:pPr>
        <w:spacing w:after="0"/>
        <w:ind w:left="0"/>
        <w:jc w:val="left"/>
      </w:pPr>
      <w:r>
        <w:rPr>
          <w:rFonts w:ascii="Times New Roman"/>
          <w:b/>
          <w:i w:val="false"/>
          <w:color w:val="000000"/>
        </w:rPr>
        <w:t xml:space="preserve"> Параграф 2. Требования безопасности к управлению установками водяного и пенного пожаротушения</w:t>
      </w:r>
    </w:p>
    <w:bookmarkEnd w:id="876"/>
    <w:bookmarkStart w:name="z885" w:id="877"/>
    <w:p>
      <w:pPr>
        <w:spacing w:after="0"/>
        <w:ind w:left="0"/>
        <w:jc w:val="both"/>
      </w:pPr>
      <w:r>
        <w:rPr>
          <w:rFonts w:ascii="Times New Roman"/>
          <w:b w:val="false"/>
          <w:i w:val="false"/>
          <w:color w:val="000000"/>
          <w:sz w:val="28"/>
        </w:rPr>
        <w:t>
      245. Кроме общих требований предусматриваются:</w:t>
      </w:r>
    </w:p>
    <w:bookmarkEnd w:id="877"/>
    <w:bookmarkStart w:name="z886" w:id="878"/>
    <w:p>
      <w:pPr>
        <w:spacing w:after="0"/>
        <w:ind w:left="0"/>
        <w:jc w:val="both"/>
      </w:pPr>
      <w:r>
        <w:rPr>
          <w:rFonts w:ascii="Times New Roman"/>
          <w:b w:val="false"/>
          <w:i w:val="false"/>
          <w:color w:val="000000"/>
          <w:sz w:val="28"/>
        </w:rPr>
        <w:t>
      1) автоматический пуск рабочих насосов (пожарных и насосов-дозаторов);</w:t>
      </w:r>
    </w:p>
    <w:bookmarkEnd w:id="878"/>
    <w:bookmarkStart w:name="z887" w:id="879"/>
    <w:p>
      <w:pPr>
        <w:spacing w:after="0"/>
        <w:ind w:left="0"/>
        <w:jc w:val="both"/>
      </w:pPr>
      <w:r>
        <w:rPr>
          <w:rFonts w:ascii="Times New Roman"/>
          <w:b w:val="false"/>
          <w:i w:val="false"/>
          <w:color w:val="000000"/>
          <w:sz w:val="28"/>
        </w:rPr>
        <w:t xml:space="preserve">
      2)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 </w:t>
      </w:r>
    </w:p>
    <w:bookmarkEnd w:id="879"/>
    <w:bookmarkStart w:name="z888" w:id="880"/>
    <w:p>
      <w:pPr>
        <w:spacing w:after="0"/>
        <w:ind w:left="0"/>
        <w:jc w:val="both"/>
      </w:pPr>
      <w:r>
        <w:rPr>
          <w:rFonts w:ascii="Times New Roman"/>
          <w:b w:val="false"/>
          <w:i w:val="false"/>
          <w:color w:val="000000"/>
          <w:sz w:val="28"/>
        </w:rPr>
        <w:t>
      3) автоматическое включение электроприводов запорной арматуры;</w:t>
      </w:r>
    </w:p>
    <w:bookmarkEnd w:id="880"/>
    <w:bookmarkStart w:name="z889" w:id="881"/>
    <w:p>
      <w:pPr>
        <w:spacing w:after="0"/>
        <w:ind w:left="0"/>
        <w:jc w:val="both"/>
      </w:pPr>
      <w:r>
        <w:rPr>
          <w:rFonts w:ascii="Times New Roman"/>
          <w:b w:val="false"/>
          <w:i w:val="false"/>
          <w:color w:val="000000"/>
          <w:sz w:val="28"/>
        </w:rPr>
        <w:t>
      4) автоматический пуск и отключение дренажного насоса;</w:t>
      </w:r>
    </w:p>
    <w:bookmarkEnd w:id="881"/>
    <w:bookmarkStart w:name="z890" w:id="882"/>
    <w:p>
      <w:pPr>
        <w:spacing w:after="0"/>
        <w:ind w:left="0"/>
        <w:jc w:val="both"/>
      </w:pPr>
      <w:r>
        <w:rPr>
          <w:rFonts w:ascii="Times New Roman"/>
          <w:b w:val="false"/>
          <w:i w:val="false"/>
          <w:color w:val="000000"/>
          <w:sz w:val="28"/>
        </w:rPr>
        <w:t>
      5) местный, а при необходимости, дистанционный пуск и отключение насосов (за исключением спринклерных систем);</w:t>
      </w:r>
    </w:p>
    <w:bookmarkEnd w:id="882"/>
    <w:bookmarkStart w:name="z891" w:id="883"/>
    <w:p>
      <w:pPr>
        <w:spacing w:after="0"/>
        <w:ind w:left="0"/>
        <w:jc w:val="both"/>
      </w:pPr>
      <w:r>
        <w:rPr>
          <w:rFonts w:ascii="Times New Roman"/>
          <w:b w:val="false"/>
          <w:i w:val="false"/>
          <w:color w:val="000000"/>
          <w:sz w:val="28"/>
        </w:rPr>
        <w:t>
      6) автоматическое и местное управление устройствами компенсации утечки огнетушащего вещества и сжатого воздуха из трубопроводов и гидропневматических емкостей;</w:t>
      </w:r>
    </w:p>
    <w:bookmarkEnd w:id="883"/>
    <w:bookmarkStart w:name="z892" w:id="884"/>
    <w:p>
      <w:pPr>
        <w:spacing w:after="0"/>
        <w:ind w:left="0"/>
        <w:jc w:val="both"/>
      </w:pPr>
      <w:r>
        <w:rPr>
          <w:rFonts w:ascii="Times New Roman"/>
          <w:b w:val="false"/>
          <w:i w:val="false"/>
          <w:color w:val="000000"/>
          <w:sz w:val="28"/>
        </w:rPr>
        <w:t>
      7) автоматический контроль:</w:t>
      </w:r>
    </w:p>
    <w:bookmarkEnd w:id="884"/>
    <w:bookmarkStart w:name="z893" w:id="885"/>
    <w:p>
      <w:pPr>
        <w:spacing w:after="0"/>
        <w:ind w:left="0"/>
        <w:jc w:val="both"/>
      </w:pPr>
      <w:r>
        <w:rPr>
          <w:rFonts w:ascii="Times New Roman"/>
          <w:b w:val="false"/>
          <w:i w:val="false"/>
          <w:color w:val="000000"/>
          <w:sz w:val="28"/>
        </w:rPr>
        <w:t>
      электрических цепей запорных устройств с электроприводом на обрыв;</w:t>
      </w:r>
    </w:p>
    <w:bookmarkEnd w:id="885"/>
    <w:bookmarkStart w:name="z894" w:id="886"/>
    <w:p>
      <w:pPr>
        <w:spacing w:after="0"/>
        <w:ind w:left="0"/>
        <w:jc w:val="both"/>
      </w:pPr>
      <w:r>
        <w:rPr>
          <w:rFonts w:ascii="Times New Roman"/>
          <w:b w:val="false"/>
          <w:i w:val="false"/>
          <w:color w:val="000000"/>
          <w:sz w:val="28"/>
        </w:rPr>
        <w:t>
      электрических цепей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bookmarkEnd w:id="886"/>
    <w:bookmarkStart w:name="z895" w:id="887"/>
    <w:p>
      <w:pPr>
        <w:spacing w:after="0"/>
        <w:ind w:left="0"/>
        <w:jc w:val="both"/>
      </w:pPr>
      <w:r>
        <w:rPr>
          <w:rFonts w:ascii="Times New Roman"/>
          <w:b w:val="false"/>
          <w:i w:val="false"/>
          <w:color w:val="000000"/>
          <w:sz w:val="28"/>
        </w:rPr>
        <w:t>
      8) автоматический контроль аварийного уровня в резервуаре, в дренажном приямке, в емкости с пенообразователем при раздельном хранении;</w:t>
      </w:r>
    </w:p>
    <w:bookmarkEnd w:id="887"/>
    <w:bookmarkStart w:name="z896" w:id="888"/>
    <w:p>
      <w:pPr>
        <w:spacing w:after="0"/>
        <w:ind w:left="0"/>
        <w:jc w:val="both"/>
      </w:pPr>
      <w:r>
        <w:rPr>
          <w:rFonts w:ascii="Times New Roman"/>
          <w:b w:val="false"/>
          <w:i w:val="false"/>
          <w:color w:val="000000"/>
          <w:sz w:val="28"/>
        </w:rPr>
        <w:t>
      9) автоматический контроль давления в гидропневмобаке;</w:t>
      </w:r>
    </w:p>
    <w:bookmarkEnd w:id="888"/>
    <w:bookmarkStart w:name="z897" w:id="889"/>
    <w:p>
      <w:pPr>
        <w:spacing w:after="0"/>
        <w:ind w:left="0"/>
        <w:jc w:val="both"/>
      </w:pPr>
      <w:r>
        <w:rPr>
          <w:rFonts w:ascii="Times New Roman"/>
          <w:b w:val="false"/>
          <w:i w:val="false"/>
          <w:color w:val="000000"/>
          <w:sz w:val="28"/>
        </w:rPr>
        <w:t>
      10) временная задержка на запуск установки пожаротушения (при необходимости).</w:t>
      </w:r>
    </w:p>
    <w:bookmarkEnd w:id="889"/>
    <w:bookmarkStart w:name="z898" w:id="890"/>
    <w:p>
      <w:pPr>
        <w:spacing w:after="0"/>
        <w:ind w:left="0"/>
        <w:jc w:val="both"/>
      </w:pPr>
      <w:r>
        <w:rPr>
          <w:rFonts w:ascii="Times New Roman"/>
          <w:b w:val="false"/>
          <w:i w:val="false"/>
          <w:color w:val="000000"/>
          <w:sz w:val="28"/>
        </w:rPr>
        <w:t>
      246. В помещении насосной станции размещаются устройства:</w:t>
      </w:r>
    </w:p>
    <w:bookmarkEnd w:id="890"/>
    <w:bookmarkStart w:name="z899" w:id="891"/>
    <w:p>
      <w:pPr>
        <w:spacing w:after="0"/>
        <w:ind w:left="0"/>
        <w:jc w:val="both"/>
      </w:pPr>
      <w:r>
        <w:rPr>
          <w:rFonts w:ascii="Times New Roman"/>
          <w:b w:val="false"/>
          <w:i w:val="false"/>
          <w:color w:val="000000"/>
          <w:sz w:val="28"/>
        </w:rPr>
        <w:t>
      1) местного пуска и остановки насосов (допускается осуществлять пуск и остановку пожарных насосов из помещения дежурного поста);</w:t>
      </w:r>
    </w:p>
    <w:bookmarkEnd w:id="891"/>
    <w:bookmarkStart w:name="z900" w:id="892"/>
    <w:p>
      <w:pPr>
        <w:spacing w:after="0"/>
        <w:ind w:left="0"/>
        <w:jc w:val="both"/>
      </w:pPr>
      <w:r>
        <w:rPr>
          <w:rFonts w:ascii="Times New Roman"/>
          <w:b w:val="false"/>
          <w:i w:val="false"/>
          <w:color w:val="000000"/>
          <w:sz w:val="28"/>
        </w:rPr>
        <w:t>
      2) местного пуска и остановки компрессора.</w:t>
      </w:r>
    </w:p>
    <w:bookmarkEnd w:id="892"/>
    <w:bookmarkStart w:name="z901" w:id="893"/>
    <w:p>
      <w:pPr>
        <w:spacing w:after="0"/>
        <w:ind w:left="0"/>
        <w:jc w:val="both"/>
      </w:pPr>
      <w:r>
        <w:rPr>
          <w:rFonts w:ascii="Times New Roman"/>
          <w:b w:val="false"/>
          <w:i w:val="false"/>
          <w:color w:val="000000"/>
          <w:sz w:val="28"/>
        </w:rPr>
        <w:t>
      247. Перед входами в защищаемые помещения предусматривается световая сигнализация об отключении автоматического пуска установки.</w:t>
      </w:r>
    </w:p>
    <w:bookmarkEnd w:id="893"/>
    <w:bookmarkStart w:name="z902" w:id="894"/>
    <w:p>
      <w:pPr>
        <w:spacing w:after="0"/>
        <w:ind w:left="0"/>
        <w:jc w:val="both"/>
      </w:pPr>
      <w:r>
        <w:rPr>
          <w:rFonts w:ascii="Times New Roman"/>
          <w:b w:val="false"/>
          <w:i w:val="false"/>
          <w:color w:val="000000"/>
          <w:sz w:val="28"/>
        </w:rPr>
        <w:t>
      248. В помещении пожарного поста, дополнительно к общим требованиям, предусматриваются световая и звуковая сигнализация:</w:t>
      </w:r>
    </w:p>
    <w:bookmarkEnd w:id="894"/>
    <w:bookmarkStart w:name="z903" w:id="895"/>
    <w:p>
      <w:pPr>
        <w:spacing w:after="0"/>
        <w:ind w:left="0"/>
        <w:jc w:val="both"/>
      </w:pPr>
      <w:r>
        <w:rPr>
          <w:rFonts w:ascii="Times New Roman"/>
          <w:b w:val="false"/>
          <w:i w:val="false"/>
          <w:color w:val="000000"/>
          <w:sz w:val="28"/>
        </w:rPr>
        <w:t>
      1) о пуске насосов;</w:t>
      </w:r>
    </w:p>
    <w:bookmarkEnd w:id="895"/>
    <w:bookmarkStart w:name="z904" w:id="896"/>
    <w:p>
      <w:pPr>
        <w:spacing w:after="0"/>
        <w:ind w:left="0"/>
        <w:jc w:val="both"/>
      </w:pPr>
      <w:r>
        <w:rPr>
          <w:rFonts w:ascii="Times New Roman"/>
          <w:b w:val="false"/>
          <w:i w:val="false"/>
          <w:color w:val="000000"/>
          <w:sz w:val="28"/>
        </w:rPr>
        <w:t>
      2) о начале работы установки с указанием направлений, по которым подается огнетушащее вещество (рекомендуется подача кратковременного звукового сигнала);</w:t>
      </w:r>
    </w:p>
    <w:bookmarkEnd w:id="896"/>
    <w:bookmarkStart w:name="z905" w:id="897"/>
    <w:p>
      <w:pPr>
        <w:spacing w:after="0"/>
        <w:ind w:left="0"/>
        <w:jc w:val="both"/>
      </w:pPr>
      <w:r>
        <w:rPr>
          <w:rFonts w:ascii="Times New Roman"/>
          <w:b w:val="false"/>
          <w:i w:val="false"/>
          <w:color w:val="000000"/>
          <w:sz w:val="28"/>
        </w:rPr>
        <w:t>
      3) об отключении автоматического пуска насосов и установки;</w:t>
      </w:r>
    </w:p>
    <w:bookmarkEnd w:id="897"/>
    <w:bookmarkStart w:name="z906" w:id="898"/>
    <w:p>
      <w:pPr>
        <w:spacing w:after="0"/>
        <w:ind w:left="0"/>
        <w:jc w:val="both"/>
      </w:pPr>
      <w:r>
        <w:rPr>
          <w:rFonts w:ascii="Times New Roman"/>
          <w:b w:val="false"/>
          <w:i w:val="false"/>
          <w:color w:val="000000"/>
          <w:sz w:val="28"/>
        </w:rPr>
        <w:t>
      4) о неисправности установки по пунктам 240, 245 и 246 настоящих строительных норм, исчезновении напряжения на основном и резервном вводах электроснабжения установки;</w:t>
      </w:r>
    </w:p>
    <w:bookmarkEnd w:id="898"/>
    <w:bookmarkStart w:name="z907" w:id="899"/>
    <w:p>
      <w:pPr>
        <w:spacing w:after="0"/>
        <w:ind w:left="0"/>
        <w:jc w:val="both"/>
      </w:pPr>
      <w:r>
        <w:rPr>
          <w:rFonts w:ascii="Times New Roman"/>
          <w:b w:val="false"/>
          <w:i w:val="false"/>
          <w:color w:val="000000"/>
          <w:sz w:val="28"/>
        </w:rPr>
        <w:t>
      5)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а также о снижении ниже допустимого уровня воды и давления воздуха (звуковой сигнал общий);</w:t>
      </w:r>
    </w:p>
    <w:bookmarkEnd w:id="899"/>
    <w:bookmarkStart w:name="z908" w:id="900"/>
    <w:p>
      <w:pPr>
        <w:spacing w:after="0"/>
        <w:ind w:left="0"/>
        <w:jc w:val="both"/>
      </w:pPr>
      <w:r>
        <w:rPr>
          <w:rFonts w:ascii="Times New Roman"/>
          <w:b w:val="false"/>
          <w:i w:val="false"/>
          <w:color w:val="000000"/>
          <w:sz w:val="28"/>
        </w:rPr>
        <w:t>
      6) об аварийном уровне в пожарном резервуаре, емкости с пенообразователем, дренажном приямке (общий сигнал);</w:t>
      </w:r>
    </w:p>
    <w:bookmarkEnd w:id="900"/>
    <w:bookmarkStart w:name="z909" w:id="901"/>
    <w:p>
      <w:pPr>
        <w:spacing w:after="0"/>
        <w:ind w:left="0"/>
        <w:jc w:val="both"/>
      </w:pPr>
      <w:r>
        <w:rPr>
          <w:rFonts w:ascii="Times New Roman"/>
          <w:b w:val="false"/>
          <w:i w:val="false"/>
          <w:color w:val="000000"/>
          <w:sz w:val="28"/>
        </w:rPr>
        <w:t>
      7) световая сигнализация о положении задвижек с электроприводом (открыты, закрыты).</w:t>
      </w:r>
    </w:p>
    <w:bookmarkEnd w:id="901"/>
    <w:bookmarkStart w:name="z910" w:id="902"/>
    <w:p>
      <w:pPr>
        <w:spacing w:after="0"/>
        <w:ind w:left="0"/>
        <w:jc w:val="both"/>
      </w:pPr>
      <w:r>
        <w:rPr>
          <w:rFonts w:ascii="Times New Roman"/>
          <w:b w:val="false"/>
          <w:i w:val="false"/>
          <w:color w:val="000000"/>
          <w:sz w:val="28"/>
        </w:rPr>
        <w:t>
      249. В помещении насосной станции предусматривается световая сигнализация:</w:t>
      </w:r>
    </w:p>
    <w:bookmarkEnd w:id="902"/>
    <w:bookmarkStart w:name="z911" w:id="903"/>
    <w:p>
      <w:pPr>
        <w:spacing w:after="0"/>
        <w:ind w:left="0"/>
        <w:jc w:val="both"/>
      </w:pPr>
      <w:r>
        <w:rPr>
          <w:rFonts w:ascii="Times New Roman"/>
          <w:b w:val="false"/>
          <w:i w:val="false"/>
          <w:color w:val="000000"/>
          <w:sz w:val="28"/>
        </w:rPr>
        <w:t>
      1) о наличии напряжения на основном и резервном вводах электроснабжения;</w:t>
      </w:r>
    </w:p>
    <w:bookmarkEnd w:id="903"/>
    <w:bookmarkStart w:name="z912" w:id="904"/>
    <w:p>
      <w:pPr>
        <w:spacing w:after="0"/>
        <w:ind w:left="0"/>
        <w:jc w:val="both"/>
      </w:pPr>
      <w:r>
        <w:rPr>
          <w:rFonts w:ascii="Times New Roman"/>
          <w:b w:val="false"/>
          <w:i w:val="false"/>
          <w:color w:val="000000"/>
          <w:sz w:val="28"/>
        </w:rPr>
        <w:t>
      2) об отключении автоматического пуска пожарных насосов, насосов-дозаторов, дренажного насоса;</w:t>
      </w:r>
    </w:p>
    <w:bookmarkEnd w:id="904"/>
    <w:bookmarkStart w:name="z913" w:id="905"/>
    <w:p>
      <w:pPr>
        <w:spacing w:after="0"/>
        <w:ind w:left="0"/>
        <w:jc w:val="both"/>
      </w:pPr>
      <w:r>
        <w:rPr>
          <w:rFonts w:ascii="Times New Roman"/>
          <w:b w:val="false"/>
          <w:i w:val="false"/>
          <w:color w:val="000000"/>
          <w:sz w:val="28"/>
        </w:rPr>
        <w:t>
      3)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bookmarkEnd w:id="905"/>
    <w:bookmarkStart w:name="z914" w:id="906"/>
    <w:p>
      <w:pPr>
        <w:spacing w:after="0"/>
        <w:ind w:left="0"/>
        <w:jc w:val="both"/>
      </w:pPr>
      <w:r>
        <w:rPr>
          <w:rFonts w:ascii="Times New Roman"/>
          <w:b w:val="false"/>
          <w:i w:val="false"/>
          <w:color w:val="000000"/>
          <w:sz w:val="28"/>
        </w:rPr>
        <w:t>
      4) о неисправностях электрических цепей управления задвижками запорных устройств с электроприводом (с расшифровкой по направлениям);</w:t>
      </w:r>
    </w:p>
    <w:bookmarkEnd w:id="906"/>
    <w:bookmarkStart w:name="z915" w:id="907"/>
    <w:p>
      <w:pPr>
        <w:spacing w:after="0"/>
        <w:ind w:left="0"/>
        <w:jc w:val="both"/>
      </w:pPr>
      <w:r>
        <w:rPr>
          <w:rFonts w:ascii="Times New Roman"/>
          <w:b w:val="false"/>
          <w:i w:val="false"/>
          <w:color w:val="000000"/>
          <w:sz w:val="28"/>
        </w:rPr>
        <w:t>
      5)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bookmarkEnd w:id="907"/>
    <w:bookmarkStart w:name="z916" w:id="908"/>
    <w:p>
      <w:pPr>
        <w:spacing w:after="0"/>
        <w:ind w:left="0"/>
        <w:jc w:val="both"/>
      </w:pPr>
      <w:r>
        <w:rPr>
          <w:rFonts w:ascii="Times New Roman"/>
          <w:b w:val="false"/>
          <w:i w:val="false"/>
          <w:color w:val="000000"/>
          <w:sz w:val="28"/>
        </w:rPr>
        <w:t>
      6) об аварийном уровне в пожарном резервуаре, емкости с пенообразователем, в дренажном приямке (общий сигнал).</w:t>
      </w:r>
    </w:p>
    <w:bookmarkEnd w:id="908"/>
    <w:bookmarkStart w:name="z917" w:id="909"/>
    <w:p>
      <w:pPr>
        <w:spacing w:after="0"/>
        <w:ind w:left="0"/>
        <w:jc w:val="both"/>
      </w:pPr>
      <w:r>
        <w:rPr>
          <w:rFonts w:ascii="Times New Roman"/>
          <w:b w:val="false"/>
          <w:i w:val="false"/>
          <w:color w:val="000000"/>
          <w:sz w:val="28"/>
        </w:rPr>
        <w:t>
      Если электрозадвижки установлены не в помещении насосной станции, то сигналы выдаются по месту установки электрозадвижки.</w:t>
      </w:r>
    </w:p>
    <w:bookmarkEnd w:id="909"/>
    <w:bookmarkStart w:name="z918" w:id="910"/>
    <w:p>
      <w:pPr>
        <w:spacing w:after="0"/>
        <w:ind w:left="0"/>
        <w:jc w:val="left"/>
      </w:pPr>
      <w:r>
        <w:rPr>
          <w:rFonts w:ascii="Times New Roman"/>
          <w:b/>
          <w:i w:val="false"/>
          <w:color w:val="000000"/>
        </w:rPr>
        <w:t xml:space="preserve"> Параграф 3. Требования к управлению установками газового и порошкового пожаротушения</w:t>
      </w:r>
    </w:p>
    <w:bookmarkEnd w:id="910"/>
    <w:bookmarkStart w:name="z919" w:id="911"/>
    <w:p>
      <w:pPr>
        <w:spacing w:after="0"/>
        <w:ind w:left="0"/>
        <w:jc w:val="both"/>
      </w:pPr>
      <w:r>
        <w:rPr>
          <w:rFonts w:ascii="Times New Roman"/>
          <w:b w:val="false"/>
          <w:i w:val="false"/>
          <w:color w:val="000000"/>
          <w:sz w:val="28"/>
        </w:rPr>
        <w:t>
      250. Дополнительно к общим требованиям предусматриваются:</w:t>
      </w:r>
    </w:p>
    <w:bookmarkEnd w:id="911"/>
    <w:bookmarkStart w:name="z920" w:id="912"/>
    <w:p>
      <w:pPr>
        <w:spacing w:after="0"/>
        <w:ind w:left="0"/>
        <w:jc w:val="both"/>
      </w:pPr>
      <w:r>
        <w:rPr>
          <w:rFonts w:ascii="Times New Roman"/>
          <w:b w:val="false"/>
          <w:i w:val="false"/>
          <w:color w:val="000000"/>
          <w:sz w:val="28"/>
        </w:rPr>
        <w:t>
      1) дистанционный пуск установки;</w:t>
      </w:r>
    </w:p>
    <w:bookmarkEnd w:id="912"/>
    <w:bookmarkStart w:name="z921" w:id="913"/>
    <w:p>
      <w:pPr>
        <w:spacing w:after="0"/>
        <w:ind w:left="0"/>
        <w:jc w:val="both"/>
      </w:pPr>
      <w:r>
        <w:rPr>
          <w:rFonts w:ascii="Times New Roman"/>
          <w:b w:val="false"/>
          <w:i w:val="false"/>
          <w:color w:val="000000"/>
          <w:sz w:val="28"/>
        </w:rPr>
        <w:t>
      2) автоматический контроль:</w:t>
      </w:r>
    </w:p>
    <w:bookmarkEnd w:id="913"/>
    <w:bookmarkStart w:name="z922" w:id="914"/>
    <w:p>
      <w:pPr>
        <w:spacing w:after="0"/>
        <w:ind w:left="0"/>
        <w:jc w:val="both"/>
      </w:pPr>
      <w:r>
        <w:rPr>
          <w:rFonts w:ascii="Times New Roman"/>
          <w:b w:val="false"/>
          <w:i w:val="false"/>
          <w:color w:val="000000"/>
          <w:sz w:val="28"/>
        </w:rPr>
        <w:t>
      электрических цепей управления пусковыми устройствами и цепей пусковых устройств на обрыв;</w:t>
      </w:r>
    </w:p>
    <w:bookmarkEnd w:id="914"/>
    <w:bookmarkStart w:name="z923" w:id="915"/>
    <w:p>
      <w:pPr>
        <w:spacing w:after="0"/>
        <w:ind w:left="0"/>
        <w:jc w:val="both"/>
      </w:pPr>
      <w:r>
        <w:rPr>
          <w:rFonts w:ascii="Times New Roman"/>
          <w:b w:val="false"/>
          <w:i w:val="false"/>
          <w:color w:val="000000"/>
          <w:sz w:val="28"/>
        </w:rPr>
        <w:t>
      давления в пусковых баллонах и побудительном трубопроводе для установок газового пожаротушения;</w:t>
      </w:r>
    </w:p>
    <w:bookmarkEnd w:id="915"/>
    <w:bookmarkStart w:name="z924" w:id="916"/>
    <w:p>
      <w:pPr>
        <w:spacing w:after="0"/>
        <w:ind w:left="0"/>
        <w:jc w:val="both"/>
      </w:pPr>
      <w:r>
        <w:rPr>
          <w:rFonts w:ascii="Times New Roman"/>
          <w:b w:val="false"/>
          <w:i w:val="false"/>
          <w:color w:val="000000"/>
          <w:sz w:val="28"/>
        </w:rPr>
        <w:t xml:space="preserve">
      3)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так далее, но не менее чем на 10 с; </w:t>
      </w:r>
    </w:p>
    <w:bookmarkEnd w:id="916"/>
    <w:bookmarkStart w:name="z925" w:id="917"/>
    <w:p>
      <w:pPr>
        <w:spacing w:after="0"/>
        <w:ind w:left="0"/>
        <w:jc w:val="both"/>
      </w:pPr>
      <w:r>
        <w:rPr>
          <w:rFonts w:ascii="Times New Roman"/>
          <w:b w:val="false"/>
          <w:i w:val="false"/>
          <w:color w:val="000000"/>
          <w:sz w:val="28"/>
        </w:rPr>
        <w:t>
      4) блокирование автоматического и дистанционного пуска установки при открывании дверей в защищаемое помещение с индикацией состояния блокировки.</w:t>
      </w:r>
    </w:p>
    <w:bookmarkEnd w:id="917"/>
    <w:bookmarkStart w:name="z926" w:id="918"/>
    <w:p>
      <w:pPr>
        <w:spacing w:after="0"/>
        <w:ind w:left="0"/>
        <w:jc w:val="both"/>
      </w:pPr>
      <w:r>
        <w:rPr>
          <w:rFonts w:ascii="Times New Roman"/>
          <w:b w:val="false"/>
          <w:i w:val="false"/>
          <w:color w:val="000000"/>
          <w:sz w:val="28"/>
        </w:rPr>
        <w:t xml:space="preserve">
      251. Устройства дистанционного пуска установок размещаются у эвакуационных выходов снаружи защищаемого помещения. </w:t>
      </w:r>
    </w:p>
    <w:bookmarkEnd w:id="918"/>
    <w:bookmarkStart w:name="z927" w:id="919"/>
    <w:p>
      <w:pPr>
        <w:spacing w:after="0"/>
        <w:ind w:left="0"/>
        <w:jc w:val="both"/>
      </w:pPr>
      <w:r>
        <w:rPr>
          <w:rFonts w:ascii="Times New Roman"/>
          <w:b w:val="false"/>
          <w:i w:val="false"/>
          <w:color w:val="000000"/>
          <w:sz w:val="28"/>
        </w:rPr>
        <w:t>
      Размещение устройств дистанционного пуска производится в помещении пожарного поста.</w:t>
      </w:r>
    </w:p>
    <w:bookmarkEnd w:id="919"/>
    <w:bookmarkStart w:name="z928" w:id="920"/>
    <w:p>
      <w:pPr>
        <w:spacing w:after="0"/>
        <w:ind w:left="0"/>
        <w:jc w:val="both"/>
      </w:pPr>
      <w:r>
        <w:rPr>
          <w:rFonts w:ascii="Times New Roman"/>
          <w:b w:val="false"/>
          <w:i w:val="false"/>
          <w:color w:val="000000"/>
          <w:sz w:val="28"/>
        </w:rPr>
        <w:t>
      252. В помещении пожарного поста предусматриваются:</w:t>
      </w:r>
    </w:p>
    <w:bookmarkEnd w:id="920"/>
    <w:bookmarkStart w:name="z929" w:id="921"/>
    <w:p>
      <w:pPr>
        <w:spacing w:after="0"/>
        <w:ind w:left="0"/>
        <w:jc w:val="both"/>
      </w:pPr>
      <w:r>
        <w:rPr>
          <w:rFonts w:ascii="Times New Roman"/>
          <w:b w:val="false"/>
          <w:i w:val="false"/>
          <w:color w:val="000000"/>
          <w:sz w:val="28"/>
        </w:rPr>
        <w:t>
      1) световая и звуковая сигнализация о:</w:t>
      </w:r>
    </w:p>
    <w:bookmarkEnd w:id="921"/>
    <w:bookmarkStart w:name="z930" w:id="922"/>
    <w:p>
      <w:pPr>
        <w:spacing w:after="0"/>
        <w:ind w:left="0"/>
        <w:jc w:val="both"/>
      </w:pPr>
      <w:r>
        <w:rPr>
          <w:rFonts w:ascii="Times New Roman"/>
          <w:b w:val="false"/>
          <w:i w:val="false"/>
          <w:color w:val="000000"/>
          <w:sz w:val="28"/>
        </w:rPr>
        <w:t>
      неисправности установки по пунктам 240 и 250 настоящих строительных норм;</w:t>
      </w:r>
    </w:p>
    <w:bookmarkEnd w:id="922"/>
    <w:bookmarkStart w:name="z931" w:id="923"/>
    <w:p>
      <w:pPr>
        <w:spacing w:after="0"/>
        <w:ind w:left="0"/>
        <w:jc w:val="both"/>
      </w:pPr>
      <w:r>
        <w:rPr>
          <w:rFonts w:ascii="Times New Roman"/>
          <w:b w:val="false"/>
          <w:i w:val="false"/>
          <w:color w:val="000000"/>
          <w:sz w:val="28"/>
        </w:rPr>
        <w:t>
      падении давления в побудительных трубопроводах и пусковых баллонах до предельно допустимого значения, указанного в эксплуатационных документах на установку пожаротушения;</w:t>
      </w:r>
    </w:p>
    <w:bookmarkEnd w:id="923"/>
    <w:bookmarkStart w:name="z932" w:id="924"/>
    <w:p>
      <w:pPr>
        <w:spacing w:after="0"/>
        <w:ind w:left="0"/>
        <w:jc w:val="both"/>
      </w:pPr>
      <w:r>
        <w:rPr>
          <w:rFonts w:ascii="Times New Roman"/>
          <w:b w:val="false"/>
          <w:i w:val="false"/>
          <w:color w:val="000000"/>
          <w:sz w:val="28"/>
        </w:rPr>
        <w:t>
      исчезновении напряжения на основном и резервных вводах электроснабжения (звуковой сигнал общий);</w:t>
      </w:r>
    </w:p>
    <w:bookmarkEnd w:id="924"/>
    <w:bookmarkStart w:name="z933" w:id="925"/>
    <w:p>
      <w:pPr>
        <w:spacing w:after="0"/>
        <w:ind w:left="0"/>
        <w:jc w:val="both"/>
      </w:pPr>
      <w:r>
        <w:rPr>
          <w:rFonts w:ascii="Times New Roman"/>
          <w:b w:val="false"/>
          <w:i w:val="false"/>
          <w:color w:val="000000"/>
          <w:sz w:val="28"/>
        </w:rPr>
        <w:t>
      2) световая сигнализация об отключении автоматического пуска и прохождении огнетушащего вещества (с расшифровкой по защищаемым направлениям или помещениям).</w:t>
      </w:r>
    </w:p>
    <w:bookmarkEnd w:id="925"/>
    <w:bookmarkStart w:name="z934" w:id="926"/>
    <w:p>
      <w:pPr>
        <w:spacing w:after="0"/>
        <w:ind w:left="0"/>
        <w:jc w:val="both"/>
      </w:pPr>
      <w:r>
        <w:rPr>
          <w:rFonts w:ascii="Times New Roman"/>
          <w:b w:val="false"/>
          <w:i w:val="false"/>
          <w:color w:val="000000"/>
          <w:sz w:val="28"/>
        </w:rPr>
        <w:t>
      Примечание - В случае применения дымовых пожарных извещателей для защиты объекта в комплекте с автоматической установкой аэрозольного пожаротушения предусматриваются мероприятия, исключающие ложные срабатывания указанных извещателей в помещениях, в которых возможно попадание аэрозольных продуктов от сработавших генераторов огнетушащего аэрозоля.</w:t>
      </w:r>
    </w:p>
    <w:bookmarkEnd w:id="926"/>
    <w:bookmarkStart w:name="z935" w:id="927"/>
    <w:p>
      <w:pPr>
        <w:spacing w:after="0"/>
        <w:ind w:left="0"/>
        <w:jc w:val="both"/>
      </w:pPr>
      <w:r>
        <w:rPr>
          <w:rFonts w:ascii="Times New Roman"/>
          <w:b w:val="false"/>
          <w:i w:val="false"/>
          <w:color w:val="000000"/>
          <w:sz w:val="28"/>
        </w:rPr>
        <w:t>
      253. В помещении станции пожаротушения устанавливается визуальная индикация о падении давления в побудительных трубопроводах и пусковых баллонах.</w:t>
      </w:r>
    </w:p>
    <w:bookmarkEnd w:id="927"/>
    <w:bookmarkStart w:name="z936" w:id="928"/>
    <w:p>
      <w:pPr>
        <w:spacing w:after="0"/>
        <w:ind w:left="0"/>
        <w:jc w:val="both"/>
      </w:pPr>
      <w:r>
        <w:rPr>
          <w:rFonts w:ascii="Times New Roman"/>
          <w:b w:val="false"/>
          <w:i w:val="false"/>
          <w:color w:val="000000"/>
          <w:sz w:val="28"/>
        </w:rPr>
        <w:t>
      254. Устройства восстановления автоматического пуска, защищенные от несанкционированного доступа, при необходимости, устанавливаются у входа в защищаемые помещения.</w:t>
      </w:r>
    </w:p>
    <w:bookmarkEnd w:id="928"/>
    <w:bookmarkStart w:name="z937" w:id="929"/>
    <w:p>
      <w:pPr>
        <w:spacing w:after="0"/>
        <w:ind w:left="0"/>
        <w:jc w:val="left"/>
      </w:pPr>
      <w:r>
        <w:rPr>
          <w:rFonts w:ascii="Times New Roman"/>
          <w:b/>
          <w:i w:val="false"/>
          <w:color w:val="000000"/>
        </w:rPr>
        <w:t xml:space="preserve"> Параграф 4. Требования безопасности к управлению установками аэрозольного пожаротушения</w:t>
      </w:r>
    </w:p>
    <w:bookmarkEnd w:id="929"/>
    <w:bookmarkStart w:name="z938" w:id="930"/>
    <w:p>
      <w:pPr>
        <w:spacing w:after="0"/>
        <w:ind w:left="0"/>
        <w:jc w:val="both"/>
      </w:pPr>
      <w:r>
        <w:rPr>
          <w:rFonts w:ascii="Times New Roman"/>
          <w:b w:val="false"/>
          <w:i w:val="false"/>
          <w:color w:val="000000"/>
          <w:sz w:val="28"/>
        </w:rPr>
        <w:t>
      255. Дополнительно к общим требованиям, аппаратура управления установкой аэрозольного пожаротушения обеспечивает:</w:t>
      </w:r>
    </w:p>
    <w:bookmarkEnd w:id="930"/>
    <w:bookmarkStart w:name="z939" w:id="931"/>
    <w:p>
      <w:pPr>
        <w:spacing w:after="0"/>
        <w:ind w:left="0"/>
        <w:jc w:val="both"/>
      </w:pPr>
      <w:r>
        <w:rPr>
          <w:rFonts w:ascii="Times New Roman"/>
          <w:b w:val="false"/>
          <w:i w:val="false"/>
          <w:color w:val="000000"/>
          <w:sz w:val="28"/>
        </w:rPr>
        <w:t>
      1) дистанционный пуск установки;</w:t>
      </w:r>
    </w:p>
    <w:bookmarkEnd w:id="931"/>
    <w:bookmarkStart w:name="z940" w:id="932"/>
    <w:p>
      <w:pPr>
        <w:spacing w:after="0"/>
        <w:ind w:left="0"/>
        <w:jc w:val="both"/>
      </w:pPr>
      <w:r>
        <w:rPr>
          <w:rFonts w:ascii="Times New Roman"/>
          <w:b w:val="false"/>
          <w:i w:val="false"/>
          <w:color w:val="000000"/>
          <w:sz w:val="28"/>
        </w:rPr>
        <w:t>
      2) автоматический контроль электрических цепей управления пусковыми устройствами и целей пусковых устройств на обрыв;</w:t>
      </w:r>
    </w:p>
    <w:bookmarkEnd w:id="932"/>
    <w:bookmarkStart w:name="z941" w:id="933"/>
    <w:p>
      <w:pPr>
        <w:spacing w:after="0"/>
        <w:ind w:left="0"/>
        <w:jc w:val="both"/>
      </w:pPr>
      <w:r>
        <w:rPr>
          <w:rFonts w:ascii="Times New Roman"/>
          <w:b w:val="false"/>
          <w:i w:val="false"/>
          <w:color w:val="000000"/>
          <w:sz w:val="28"/>
        </w:rPr>
        <w:t>
      3)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так далее после подачи светового и звукового оповещения о пожаре, но не менее чем на 10 с;</w:t>
      </w:r>
    </w:p>
    <w:bookmarkEnd w:id="933"/>
    <w:bookmarkStart w:name="z942" w:id="934"/>
    <w:p>
      <w:pPr>
        <w:spacing w:after="0"/>
        <w:ind w:left="0"/>
        <w:jc w:val="both"/>
      </w:pPr>
      <w:r>
        <w:rPr>
          <w:rFonts w:ascii="Times New Roman"/>
          <w:b w:val="false"/>
          <w:i w:val="false"/>
          <w:color w:val="000000"/>
          <w:sz w:val="28"/>
        </w:rPr>
        <w:t>
      4) блокирование автоматического пуска установки пожаротушения при открывании дверей в защищаемое помещение с индикацией состояния блокировки.</w:t>
      </w:r>
    </w:p>
    <w:bookmarkEnd w:id="934"/>
    <w:bookmarkStart w:name="z943" w:id="935"/>
    <w:p>
      <w:pPr>
        <w:spacing w:after="0"/>
        <w:ind w:left="0"/>
        <w:jc w:val="both"/>
      </w:pPr>
      <w:r>
        <w:rPr>
          <w:rFonts w:ascii="Times New Roman"/>
          <w:b w:val="false"/>
          <w:i w:val="false"/>
          <w:color w:val="000000"/>
          <w:sz w:val="28"/>
        </w:rPr>
        <w:t xml:space="preserve">
      256. Устройства дистанционного пуска установок размещаются у эвакуационных выходов снаружи защищаемого помещения. </w:t>
      </w:r>
    </w:p>
    <w:bookmarkEnd w:id="935"/>
    <w:bookmarkStart w:name="z944" w:id="936"/>
    <w:p>
      <w:pPr>
        <w:spacing w:after="0"/>
        <w:ind w:left="0"/>
        <w:jc w:val="both"/>
      </w:pPr>
      <w:r>
        <w:rPr>
          <w:rFonts w:ascii="Times New Roman"/>
          <w:b w:val="false"/>
          <w:i w:val="false"/>
          <w:color w:val="000000"/>
          <w:sz w:val="28"/>
        </w:rPr>
        <w:t xml:space="preserve">
      Размещение устройств дистанционного пуска, при необходимости, производится в помещениях пожарного поста. </w:t>
      </w:r>
    </w:p>
    <w:bookmarkEnd w:id="936"/>
    <w:bookmarkStart w:name="z945" w:id="937"/>
    <w:p>
      <w:pPr>
        <w:spacing w:after="0"/>
        <w:ind w:left="0"/>
        <w:jc w:val="both"/>
      </w:pPr>
      <w:r>
        <w:rPr>
          <w:rFonts w:ascii="Times New Roman"/>
          <w:b w:val="false"/>
          <w:i w:val="false"/>
          <w:color w:val="000000"/>
          <w:sz w:val="28"/>
        </w:rPr>
        <w:t>
      257. На дверях в защищаемые помещения предусматриваются устройства, выдающие сигнал на блокирование автоматического пуска установки при их открывании.</w:t>
      </w:r>
    </w:p>
    <w:bookmarkEnd w:id="937"/>
    <w:bookmarkStart w:name="z946" w:id="938"/>
    <w:p>
      <w:pPr>
        <w:spacing w:after="0"/>
        <w:ind w:left="0"/>
        <w:jc w:val="both"/>
      </w:pPr>
      <w:r>
        <w:rPr>
          <w:rFonts w:ascii="Times New Roman"/>
          <w:b w:val="false"/>
          <w:i w:val="false"/>
          <w:color w:val="000000"/>
          <w:sz w:val="28"/>
        </w:rPr>
        <w:t>
      Устройства восстановления автоматического пуска, защищенные от несанкционированного доступа, при необходимости, устанавливаются у входа в защищаемое помещение.</w:t>
      </w:r>
    </w:p>
    <w:bookmarkEnd w:id="938"/>
    <w:bookmarkStart w:name="z947" w:id="939"/>
    <w:p>
      <w:pPr>
        <w:spacing w:after="0"/>
        <w:ind w:left="0"/>
        <w:jc w:val="both"/>
      </w:pPr>
      <w:r>
        <w:rPr>
          <w:rFonts w:ascii="Times New Roman"/>
          <w:b w:val="false"/>
          <w:i w:val="false"/>
          <w:color w:val="000000"/>
          <w:sz w:val="28"/>
        </w:rPr>
        <w:t>
      258. В помещении пожарного поста, дополнительно к общим требованиям, предусматриваются:</w:t>
      </w:r>
    </w:p>
    <w:bookmarkEnd w:id="939"/>
    <w:bookmarkStart w:name="z948" w:id="940"/>
    <w:p>
      <w:pPr>
        <w:spacing w:after="0"/>
        <w:ind w:left="0"/>
        <w:jc w:val="both"/>
      </w:pPr>
      <w:r>
        <w:rPr>
          <w:rFonts w:ascii="Times New Roman"/>
          <w:b w:val="false"/>
          <w:i w:val="false"/>
          <w:color w:val="000000"/>
          <w:sz w:val="28"/>
        </w:rPr>
        <w:t>
      1) световая и звуковая сигнализация о:</w:t>
      </w:r>
    </w:p>
    <w:bookmarkEnd w:id="940"/>
    <w:bookmarkStart w:name="z949" w:id="941"/>
    <w:p>
      <w:pPr>
        <w:spacing w:after="0"/>
        <w:ind w:left="0"/>
        <w:jc w:val="both"/>
      </w:pPr>
      <w:r>
        <w:rPr>
          <w:rFonts w:ascii="Times New Roman"/>
          <w:b w:val="false"/>
          <w:i w:val="false"/>
          <w:color w:val="000000"/>
          <w:sz w:val="28"/>
        </w:rPr>
        <w:t>
      неисправности установки по пунктам 240 и 255 настоящих строительных норм;</w:t>
      </w:r>
    </w:p>
    <w:bookmarkEnd w:id="941"/>
    <w:bookmarkStart w:name="z950" w:id="942"/>
    <w:p>
      <w:pPr>
        <w:spacing w:after="0"/>
        <w:ind w:left="0"/>
        <w:jc w:val="both"/>
      </w:pPr>
      <w:r>
        <w:rPr>
          <w:rFonts w:ascii="Times New Roman"/>
          <w:b w:val="false"/>
          <w:i w:val="false"/>
          <w:color w:val="000000"/>
          <w:sz w:val="28"/>
        </w:rPr>
        <w:t>
      об исчезновении напряжения на основном и резервном вводах электроснабжения (звуковой сигнал общий);</w:t>
      </w:r>
    </w:p>
    <w:bookmarkEnd w:id="942"/>
    <w:bookmarkStart w:name="z951" w:id="943"/>
    <w:p>
      <w:pPr>
        <w:spacing w:after="0"/>
        <w:ind w:left="0"/>
        <w:jc w:val="both"/>
      </w:pPr>
      <w:r>
        <w:rPr>
          <w:rFonts w:ascii="Times New Roman"/>
          <w:b w:val="false"/>
          <w:i w:val="false"/>
          <w:color w:val="000000"/>
          <w:sz w:val="28"/>
        </w:rPr>
        <w:t>
      2) световая сигнализация об отключении автоматического пуска (с расшифровкой по защищаемым помещениям).</w:t>
      </w:r>
    </w:p>
    <w:bookmarkEnd w:id="943"/>
    <w:bookmarkStart w:name="z952" w:id="944"/>
    <w:p>
      <w:pPr>
        <w:spacing w:after="0"/>
        <w:ind w:left="0"/>
        <w:jc w:val="both"/>
      </w:pPr>
      <w:r>
        <w:rPr>
          <w:rFonts w:ascii="Times New Roman"/>
          <w:b w:val="false"/>
          <w:i w:val="false"/>
          <w:color w:val="000000"/>
          <w:sz w:val="28"/>
        </w:rPr>
        <w:t>
      Примечание - В случае применения дымовых пожарных извещателей для защиты объекта в комплекте с автоматической установкой аэрозольного пожаротушения предусматриваются мероприятия, исключающие ложные срабатывания указанных пожарных извещателей в помещениях, в которые возможно попадание аэрозольных продуктов от сработавших генераторов огнетушащего аэрозоля в смежной защищаемой зоне.</w:t>
      </w:r>
    </w:p>
    <w:bookmarkEnd w:id="944"/>
    <w:bookmarkStart w:name="z953" w:id="945"/>
    <w:p>
      <w:pPr>
        <w:spacing w:after="0"/>
        <w:ind w:left="0"/>
        <w:jc w:val="left"/>
      </w:pPr>
      <w:r>
        <w:rPr>
          <w:rFonts w:ascii="Times New Roman"/>
          <w:b/>
          <w:i w:val="false"/>
          <w:color w:val="000000"/>
        </w:rPr>
        <w:t xml:space="preserve"> Параграф 5. Требования безопасности к управлению установками пожаротушения тонкораспыленной водой</w:t>
      </w:r>
    </w:p>
    <w:bookmarkEnd w:id="945"/>
    <w:bookmarkStart w:name="z954" w:id="946"/>
    <w:p>
      <w:pPr>
        <w:spacing w:after="0"/>
        <w:ind w:left="0"/>
        <w:jc w:val="both"/>
      </w:pPr>
      <w:r>
        <w:rPr>
          <w:rFonts w:ascii="Times New Roman"/>
          <w:b w:val="false"/>
          <w:i w:val="false"/>
          <w:color w:val="000000"/>
          <w:sz w:val="28"/>
        </w:rPr>
        <w:t>
      259. В дополнение к общим требованиям, аппаратура управления установками пожаротушения тонкораспыленной водой обеспечивает:</w:t>
      </w:r>
    </w:p>
    <w:bookmarkEnd w:id="946"/>
    <w:bookmarkStart w:name="z955" w:id="947"/>
    <w:p>
      <w:pPr>
        <w:spacing w:after="0"/>
        <w:ind w:left="0"/>
        <w:jc w:val="both"/>
      </w:pPr>
      <w:r>
        <w:rPr>
          <w:rFonts w:ascii="Times New Roman"/>
          <w:b w:val="false"/>
          <w:i w:val="false"/>
          <w:color w:val="000000"/>
          <w:sz w:val="28"/>
        </w:rPr>
        <w:t>
      1) дистанционный пуск установки (у входов в защищаемое помещение);</w:t>
      </w:r>
    </w:p>
    <w:bookmarkEnd w:id="947"/>
    <w:bookmarkStart w:name="z956" w:id="948"/>
    <w:p>
      <w:pPr>
        <w:spacing w:after="0"/>
        <w:ind w:left="0"/>
        <w:jc w:val="both"/>
      </w:pPr>
      <w:r>
        <w:rPr>
          <w:rFonts w:ascii="Times New Roman"/>
          <w:b w:val="false"/>
          <w:i w:val="false"/>
          <w:color w:val="000000"/>
          <w:sz w:val="28"/>
        </w:rPr>
        <w:t>
      2) автоматический контроль электрических цепей управления пусковыми устройствами и цепей пусковых устройств на обрыв.</w:t>
      </w:r>
    </w:p>
    <w:bookmarkEnd w:id="948"/>
    <w:bookmarkStart w:name="z957" w:id="949"/>
    <w:p>
      <w:pPr>
        <w:spacing w:after="0"/>
        <w:ind w:left="0"/>
        <w:jc w:val="both"/>
      </w:pPr>
      <w:r>
        <w:rPr>
          <w:rFonts w:ascii="Times New Roman"/>
          <w:b w:val="false"/>
          <w:i w:val="false"/>
          <w:color w:val="000000"/>
          <w:sz w:val="28"/>
        </w:rPr>
        <w:t xml:space="preserve">
      260. Устройства дистанционного пуска установок размещаются у эвакуационных выходов снаружи защищаемого помещения. </w:t>
      </w:r>
    </w:p>
    <w:bookmarkEnd w:id="949"/>
    <w:bookmarkStart w:name="z958" w:id="950"/>
    <w:p>
      <w:pPr>
        <w:spacing w:after="0"/>
        <w:ind w:left="0"/>
        <w:jc w:val="both"/>
      </w:pPr>
      <w:r>
        <w:rPr>
          <w:rFonts w:ascii="Times New Roman"/>
          <w:b w:val="false"/>
          <w:i w:val="false"/>
          <w:color w:val="000000"/>
          <w:sz w:val="28"/>
        </w:rPr>
        <w:t>
      Размещение устройств дистанционного пуска, при необходимости, производится в помещениях пожарного поста.</w:t>
      </w:r>
    </w:p>
    <w:bookmarkEnd w:id="950"/>
    <w:bookmarkStart w:name="z959" w:id="951"/>
    <w:p>
      <w:pPr>
        <w:spacing w:after="0"/>
        <w:ind w:left="0"/>
        <w:jc w:val="both"/>
      </w:pPr>
      <w:r>
        <w:rPr>
          <w:rFonts w:ascii="Times New Roman"/>
          <w:b w:val="false"/>
          <w:i w:val="false"/>
          <w:color w:val="000000"/>
          <w:sz w:val="28"/>
        </w:rPr>
        <w:t>
      261. В помещении пожарного поста, дополнительно к общим требованиям, предусматриваются:</w:t>
      </w:r>
    </w:p>
    <w:bookmarkEnd w:id="951"/>
    <w:bookmarkStart w:name="z960" w:id="952"/>
    <w:p>
      <w:pPr>
        <w:spacing w:after="0"/>
        <w:ind w:left="0"/>
        <w:jc w:val="both"/>
      </w:pPr>
      <w:r>
        <w:rPr>
          <w:rFonts w:ascii="Times New Roman"/>
          <w:b w:val="false"/>
          <w:i w:val="false"/>
          <w:color w:val="000000"/>
          <w:sz w:val="28"/>
        </w:rPr>
        <w:t>
      1) световая и звуковая сигнализация о неисправности установки по пунктам 240 и 259 настоящих строительных норм;</w:t>
      </w:r>
    </w:p>
    <w:bookmarkEnd w:id="952"/>
    <w:bookmarkStart w:name="z961" w:id="953"/>
    <w:p>
      <w:pPr>
        <w:spacing w:after="0"/>
        <w:ind w:left="0"/>
        <w:jc w:val="both"/>
      </w:pPr>
      <w:r>
        <w:rPr>
          <w:rFonts w:ascii="Times New Roman"/>
          <w:b w:val="false"/>
          <w:i w:val="false"/>
          <w:color w:val="000000"/>
          <w:sz w:val="28"/>
        </w:rPr>
        <w:t>
      2) световая и звуковая сигнализация об отключении автоматического пуска (с расшифровкой по защищаемым помещениям).</w:t>
      </w:r>
    </w:p>
    <w:bookmarkEnd w:id="953"/>
    <w:bookmarkStart w:name="z962" w:id="954"/>
    <w:p>
      <w:pPr>
        <w:spacing w:after="0"/>
        <w:ind w:left="0"/>
        <w:jc w:val="left"/>
      </w:pPr>
      <w:r>
        <w:rPr>
          <w:rFonts w:ascii="Times New Roman"/>
          <w:b/>
          <w:i w:val="false"/>
          <w:color w:val="000000"/>
        </w:rPr>
        <w:t xml:space="preserve"> Глава 19. Требования безопасности к взаимосвязи между пожарной автоматикой, технологическим и электротехническим оборудованием объекта</w:t>
      </w:r>
    </w:p>
    <w:bookmarkEnd w:id="954"/>
    <w:bookmarkStart w:name="z963" w:id="955"/>
    <w:p>
      <w:pPr>
        <w:spacing w:after="0"/>
        <w:ind w:left="0"/>
        <w:jc w:val="both"/>
      </w:pPr>
      <w:r>
        <w:rPr>
          <w:rFonts w:ascii="Times New Roman"/>
          <w:b w:val="false"/>
          <w:i w:val="false"/>
          <w:color w:val="000000"/>
          <w:sz w:val="28"/>
        </w:rPr>
        <w:t>
      262. При объединении пожарной автоматики объекта в единую систему, в проектной документации отражаются общесистемные требования, предъявляемые к каждому прибору или компоненту, а также описания интерфейсов и алгоритмов их взаимодействия.</w:t>
      </w:r>
    </w:p>
    <w:bookmarkEnd w:id="955"/>
    <w:bookmarkStart w:name="z964" w:id="956"/>
    <w:p>
      <w:pPr>
        <w:spacing w:after="0"/>
        <w:ind w:left="0"/>
        <w:jc w:val="both"/>
      </w:pPr>
      <w:r>
        <w:rPr>
          <w:rFonts w:ascii="Times New Roman"/>
          <w:b w:val="false"/>
          <w:i w:val="false"/>
          <w:color w:val="000000"/>
          <w:sz w:val="28"/>
        </w:rPr>
        <w:t>
      Проектирование единой системы пожарной автоматики производится с учетом технических характеристик применяемого оборудования. При этом предусматриваются, чтобы неисправности в отдельном оборудовании или в соединительных линиях не оказывали негативного влияния на функции другого оборудования в системе и системы в целом.</w:t>
      </w:r>
    </w:p>
    <w:bookmarkEnd w:id="956"/>
    <w:bookmarkStart w:name="z965" w:id="957"/>
    <w:p>
      <w:pPr>
        <w:spacing w:after="0"/>
        <w:ind w:left="0"/>
        <w:jc w:val="both"/>
      </w:pPr>
      <w:r>
        <w:rPr>
          <w:rFonts w:ascii="Times New Roman"/>
          <w:b w:val="false"/>
          <w:i w:val="false"/>
          <w:color w:val="000000"/>
          <w:sz w:val="28"/>
        </w:rPr>
        <w:t>
      263. Пожарная автоматики сблокируется с электроприемниками систем вентиляции (за исключением электроприемников, питаемых от однофазной сети освещения), кондиционирования воздуха и воздушного отопления (далее – систем вентиляции), а также систем противопожарной защиты для:</w:t>
      </w:r>
    </w:p>
    <w:bookmarkEnd w:id="957"/>
    <w:bookmarkStart w:name="z966" w:id="958"/>
    <w:p>
      <w:pPr>
        <w:spacing w:after="0"/>
        <w:ind w:left="0"/>
        <w:jc w:val="both"/>
      </w:pPr>
      <w:r>
        <w:rPr>
          <w:rFonts w:ascii="Times New Roman"/>
          <w:b w:val="false"/>
          <w:i w:val="false"/>
          <w:color w:val="000000"/>
          <w:sz w:val="28"/>
        </w:rPr>
        <w:t>
      1) отключения при пожаре систем вентиляции, кроме систем подачи воздуха в тамбур-шлюзы помещений категорий А и Б по взрывопожарной и пожарной опасности, а также местных систем кондиционирования воздуха;</w:t>
      </w:r>
    </w:p>
    <w:bookmarkEnd w:id="958"/>
    <w:bookmarkStart w:name="z967" w:id="959"/>
    <w:p>
      <w:pPr>
        <w:spacing w:after="0"/>
        <w:ind w:left="0"/>
        <w:jc w:val="both"/>
      </w:pPr>
      <w:r>
        <w:rPr>
          <w:rFonts w:ascii="Times New Roman"/>
          <w:b w:val="false"/>
          <w:i w:val="false"/>
          <w:color w:val="000000"/>
          <w:sz w:val="28"/>
        </w:rPr>
        <w:t>
      2) включения при пожаре систем противодымной защиты (за исключением систем вентиляции для удаления газов после пожара в помещениях, защищаемых установками газового, аэрозольного или порошкового пожаротушения);</w:t>
      </w:r>
    </w:p>
    <w:bookmarkEnd w:id="959"/>
    <w:bookmarkStart w:name="z968" w:id="960"/>
    <w:p>
      <w:pPr>
        <w:spacing w:after="0"/>
        <w:ind w:left="0"/>
        <w:jc w:val="both"/>
      </w:pPr>
      <w:r>
        <w:rPr>
          <w:rFonts w:ascii="Times New Roman"/>
          <w:b w:val="false"/>
          <w:i w:val="false"/>
          <w:color w:val="000000"/>
          <w:sz w:val="28"/>
        </w:rPr>
        <w:t>
      3) закрывания противопожарных клапанов в системах вентиляции.</w:t>
      </w:r>
    </w:p>
    <w:bookmarkEnd w:id="960"/>
    <w:bookmarkStart w:name="z969" w:id="961"/>
    <w:p>
      <w:pPr>
        <w:spacing w:after="0"/>
        <w:ind w:left="0"/>
        <w:jc w:val="both"/>
      </w:pPr>
      <w:r>
        <w:rPr>
          <w:rFonts w:ascii="Times New Roman"/>
          <w:b w:val="false"/>
          <w:i w:val="false"/>
          <w:color w:val="000000"/>
          <w:sz w:val="28"/>
        </w:rPr>
        <w:t>
      264. При наличии на объекте лифтов, предусматривается блокировка их аппаратуры управления с пожарной автоматикой, с целью возвращения кабины на основную посадочную площадку, открытия и удержания в открытом положении дверей кабины и шахты при пожаре.</w:t>
      </w:r>
    </w:p>
    <w:bookmarkEnd w:id="961"/>
    <w:bookmarkStart w:name="z970" w:id="962"/>
    <w:p>
      <w:pPr>
        <w:spacing w:after="0"/>
        <w:ind w:left="0"/>
        <w:jc w:val="both"/>
      </w:pPr>
      <w:r>
        <w:rPr>
          <w:rFonts w:ascii="Times New Roman"/>
          <w:b w:val="false"/>
          <w:i w:val="false"/>
          <w:color w:val="000000"/>
          <w:sz w:val="28"/>
        </w:rPr>
        <w:t>
      265. Формирование команды на управление системами дымоудаления и (или) оповещения о пожаре, а также установками пожаротушения предусматривается, не менее чем, от двух пожарных извещателей одной группы или двух пожарных извещателей разных групп системы пожарной сигнализации, размещаемых в одной зоне контроля. В этом случае, каждая точка защищаемой зоны контролируется, не менее чем, двумя пожарными извещателями.</w:t>
      </w:r>
    </w:p>
    <w:bookmarkEnd w:id="962"/>
    <w:bookmarkStart w:name="z971" w:id="963"/>
    <w:p>
      <w:pPr>
        <w:spacing w:after="0"/>
        <w:ind w:left="0"/>
        <w:jc w:val="both"/>
      </w:pPr>
      <w:r>
        <w:rPr>
          <w:rFonts w:ascii="Times New Roman"/>
          <w:b w:val="false"/>
          <w:i w:val="false"/>
          <w:color w:val="000000"/>
          <w:sz w:val="28"/>
        </w:rPr>
        <w:t>
      При необходимости, предусматривается формирование команды на управление оповещением о пожаре от одного пожарного извещателя, при применении оборудования, в котором предусмотрены функции, повышающие достоверность обнаружения пожара (указанные функции подтверждаются эксплуатационными документами на оборудование). При этом, для систем оповещения 4-й и 5-й группы соблюдаются условия по пункту 200 настоящих строительных норм.</w:t>
      </w:r>
    </w:p>
    <w:bookmarkEnd w:id="963"/>
    <w:bookmarkStart w:name="z972" w:id="964"/>
    <w:p>
      <w:pPr>
        <w:spacing w:after="0"/>
        <w:ind w:left="0"/>
        <w:jc w:val="both"/>
      </w:pPr>
      <w:r>
        <w:rPr>
          <w:rFonts w:ascii="Times New Roman"/>
          <w:b w:val="false"/>
          <w:i w:val="false"/>
          <w:color w:val="000000"/>
          <w:sz w:val="28"/>
        </w:rPr>
        <w:t>
      266. Формирование команды на управление технологическим, электротехническим и другим оборудованием, блокируемым с пожарной автоматикой по пунктам 12, 263, 264 настоящих строительных норм, предусматривается от одного пожарного извещателя, если это не приведет к нарушению функционирования объекта, в случае ложного срабатывания.</w:t>
      </w:r>
    </w:p>
    <w:bookmarkEnd w:id="964"/>
    <w:bookmarkStart w:name="z973" w:id="965"/>
    <w:p>
      <w:pPr>
        <w:spacing w:after="0"/>
        <w:ind w:left="0"/>
        <w:jc w:val="both"/>
      </w:pPr>
      <w:r>
        <w:rPr>
          <w:rFonts w:ascii="Times New Roman"/>
          <w:b w:val="false"/>
          <w:i w:val="false"/>
          <w:color w:val="000000"/>
          <w:sz w:val="28"/>
        </w:rPr>
        <w:t>
      267. Для формирования команды управления установкой пожаротушения и (или) системой дымоудаления, в защищаемом помещении или зоне необходимо наличие не менее:</w:t>
      </w:r>
    </w:p>
    <w:bookmarkEnd w:id="965"/>
    <w:bookmarkStart w:name="z974" w:id="966"/>
    <w:p>
      <w:pPr>
        <w:spacing w:after="0"/>
        <w:ind w:left="0"/>
        <w:jc w:val="both"/>
      </w:pPr>
      <w:r>
        <w:rPr>
          <w:rFonts w:ascii="Times New Roman"/>
          <w:b w:val="false"/>
          <w:i w:val="false"/>
          <w:color w:val="000000"/>
          <w:sz w:val="28"/>
        </w:rPr>
        <w:t>
      1) двух пожарных извещателей, если они являются адресными и включены в адресные шлейфы системы пожарной сигнализации;</w:t>
      </w:r>
    </w:p>
    <w:bookmarkEnd w:id="966"/>
    <w:bookmarkStart w:name="z975" w:id="967"/>
    <w:p>
      <w:pPr>
        <w:spacing w:after="0"/>
        <w:ind w:left="0"/>
        <w:jc w:val="both"/>
      </w:pPr>
      <w:r>
        <w:rPr>
          <w:rFonts w:ascii="Times New Roman"/>
          <w:b w:val="false"/>
          <w:i w:val="false"/>
          <w:color w:val="000000"/>
          <w:sz w:val="28"/>
        </w:rPr>
        <w:t>
      2) трех пожарных извещателей при включении их в шлейф приемно-контрольного прибора пожарного, определяющего срабатывание двух пожарных извещателей в шлейфе;</w:t>
      </w:r>
    </w:p>
    <w:bookmarkEnd w:id="967"/>
    <w:bookmarkStart w:name="z976" w:id="968"/>
    <w:p>
      <w:pPr>
        <w:spacing w:after="0"/>
        <w:ind w:left="0"/>
        <w:jc w:val="both"/>
      </w:pPr>
      <w:r>
        <w:rPr>
          <w:rFonts w:ascii="Times New Roman"/>
          <w:b w:val="false"/>
          <w:i w:val="false"/>
          <w:color w:val="000000"/>
          <w:sz w:val="28"/>
        </w:rPr>
        <w:t>
      3) четырех пожарных извещателей при включении их в два шлейфа (по два пожарных извещателя в каждый) пожарного приемно-контрольного прибора, определяющего срабатывание одного пожарного извещателя в шлейфе.</w:t>
      </w:r>
    </w:p>
    <w:bookmarkEnd w:id="968"/>
    <w:bookmarkStart w:name="z977" w:id="969"/>
    <w:p>
      <w:pPr>
        <w:spacing w:after="0"/>
        <w:ind w:left="0"/>
        <w:jc w:val="both"/>
      </w:pPr>
      <w:r>
        <w:rPr>
          <w:rFonts w:ascii="Times New Roman"/>
          <w:b w:val="false"/>
          <w:i w:val="false"/>
          <w:color w:val="000000"/>
          <w:sz w:val="28"/>
        </w:rPr>
        <w:t>
      268. При проектировании системы дымоудаления учитывается, что ее пуск осуществляется, как правило, от дымовых пожарных извещателей, устанавливаемых в защищаемой зоне, в том числе и в случае применения на объекте спринклерной установки пожаротушения.</w:t>
      </w:r>
    </w:p>
    <w:bookmarkEnd w:id="969"/>
    <w:bookmarkStart w:name="z978" w:id="970"/>
    <w:p>
      <w:pPr>
        <w:spacing w:after="0"/>
        <w:ind w:left="0"/>
        <w:jc w:val="both"/>
      </w:pPr>
      <w:r>
        <w:rPr>
          <w:rFonts w:ascii="Times New Roman"/>
          <w:b w:val="false"/>
          <w:i w:val="false"/>
          <w:color w:val="000000"/>
          <w:sz w:val="28"/>
        </w:rPr>
        <w:t>
      При необходимости, пуск системы дымоудаления для помещений, в которых в процессе эксплуатации предполагается интенсивное выделение дыма и пыли, осуществляется от пожарного извещателя другого типа или от установки пожаротушения.</w:t>
      </w:r>
    </w:p>
    <w:bookmarkEnd w:id="970"/>
    <w:bookmarkStart w:name="z979" w:id="971"/>
    <w:p>
      <w:pPr>
        <w:spacing w:after="0"/>
        <w:ind w:left="0"/>
        <w:jc w:val="both"/>
      </w:pPr>
      <w:r>
        <w:rPr>
          <w:rFonts w:ascii="Times New Roman"/>
          <w:b w:val="false"/>
          <w:i w:val="false"/>
          <w:color w:val="000000"/>
          <w:sz w:val="28"/>
        </w:rPr>
        <w:t>
      269. При наличии на объекте пожарного поста, для уменьшения вероятности передачи ложных тревог в Службы пожаротушения и аварийно-спасательных работ, предусматривается задержка автоматического формирования сигналов для системы передачи извещений на время, необходимое для подтверждения дежурным персоналом факта пожара, но не более 180 с.</w:t>
      </w:r>
    </w:p>
    <w:bookmarkEnd w:id="971"/>
    <w:bookmarkStart w:name="z980" w:id="972"/>
    <w:p>
      <w:pPr>
        <w:spacing w:after="0"/>
        <w:ind w:left="0"/>
        <w:jc w:val="both"/>
      </w:pPr>
      <w:r>
        <w:rPr>
          <w:rFonts w:ascii="Times New Roman"/>
          <w:b w:val="false"/>
          <w:i w:val="false"/>
          <w:color w:val="000000"/>
          <w:sz w:val="28"/>
        </w:rPr>
        <w:t>
      270. Запрещается одновременная работа в защищаемых помещениях автоматических установок газового, порошкового или аэрозольного пожаротушения и системы противодымной защиты.</w:t>
      </w:r>
    </w:p>
    <w:bookmarkEnd w:id="972"/>
    <w:bookmarkStart w:name="z981" w:id="973"/>
    <w:p>
      <w:pPr>
        <w:spacing w:after="0"/>
        <w:ind w:left="0"/>
        <w:jc w:val="left"/>
      </w:pPr>
      <w:r>
        <w:rPr>
          <w:rFonts w:ascii="Times New Roman"/>
          <w:b/>
          <w:i w:val="false"/>
          <w:color w:val="000000"/>
        </w:rPr>
        <w:t xml:space="preserve"> Глава 20. Требования безопасности к электроснабжению пожарной автоматики</w:t>
      </w:r>
    </w:p>
    <w:bookmarkEnd w:id="973"/>
    <w:bookmarkStart w:name="z982" w:id="974"/>
    <w:p>
      <w:pPr>
        <w:spacing w:after="0"/>
        <w:ind w:left="0"/>
        <w:jc w:val="both"/>
      </w:pPr>
      <w:r>
        <w:rPr>
          <w:rFonts w:ascii="Times New Roman"/>
          <w:b w:val="false"/>
          <w:i w:val="false"/>
          <w:color w:val="000000"/>
          <w:sz w:val="28"/>
        </w:rPr>
        <w:t>
      271. По степени обеспечения надежности электроснабжения электроприемники пожарной автоматики относятся к I категории надежности, за исключением электродвигателей компрессора, насосов дренажного и подкачки пенообразователя, относящихся к III категории надежности электроснабжения, а также случаев, указанных в пунктах 272 и 273 настоящих строительных норм.</w:t>
      </w:r>
    </w:p>
    <w:bookmarkEnd w:id="974"/>
    <w:bookmarkStart w:name="z983" w:id="975"/>
    <w:p>
      <w:pPr>
        <w:spacing w:after="0"/>
        <w:ind w:left="0"/>
        <w:jc w:val="both"/>
      </w:pPr>
      <w:r>
        <w:rPr>
          <w:rFonts w:ascii="Times New Roman"/>
          <w:b w:val="false"/>
          <w:i w:val="false"/>
          <w:color w:val="000000"/>
          <w:sz w:val="28"/>
        </w:rPr>
        <w:t>
      272. При отсутствии, по местным условиям, возможности осуществления питания электроприемников от двух независимых источников, их питание осуществляется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w:t>
      </w:r>
    </w:p>
    <w:bookmarkEnd w:id="975"/>
    <w:bookmarkStart w:name="z984" w:id="976"/>
    <w:p>
      <w:pPr>
        <w:spacing w:after="0"/>
        <w:ind w:left="0"/>
        <w:jc w:val="both"/>
      </w:pPr>
      <w:r>
        <w:rPr>
          <w:rFonts w:ascii="Times New Roman"/>
          <w:b w:val="false"/>
          <w:i w:val="false"/>
          <w:color w:val="000000"/>
          <w:sz w:val="28"/>
        </w:rPr>
        <w:t>
      273. При наличии одного источника электроснабжения, в качестве резервного источника питания электроприемников, используются устройства электроснабжения, обеспечивающие бесперебойное питание указанных электроприемников, в дежурном режиме в течение 24 часов и в режиме "Тревога" - не менее 3 часов (для технических средств оповещения – не менее 1 часа).</w:t>
      </w:r>
    </w:p>
    <w:bookmarkEnd w:id="976"/>
    <w:bookmarkStart w:name="z985" w:id="977"/>
    <w:p>
      <w:pPr>
        <w:spacing w:after="0"/>
        <w:ind w:left="0"/>
        <w:jc w:val="both"/>
      </w:pPr>
      <w:r>
        <w:rPr>
          <w:rFonts w:ascii="Times New Roman"/>
          <w:b w:val="false"/>
          <w:i w:val="false"/>
          <w:color w:val="000000"/>
          <w:sz w:val="28"/>
        </w:rPr>
        <w:t>
      274.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bookmarkEnd w:id="977"/>
    <w:bookmarkStart w:name="z986" w:id="978"/>
    <w:p>
      <w:pPr>
        <w:spacing w:after="0"/>
        <w:ind w:left="0"/>
        <w:jc w:val="both"/>
      </w:pPr>
      <w:r>
        <w:rPr>
          <w:rFonts w:ascii="Times New Roman"/>
          <w:b w:val="false"/>
          <w:i w:val="false"/>
          <w:color w:val="000000"/>
          <w:sz w:val="28"/>
        </w:rPr>
        <w:t>
      275. В установках водяного и пенного пожаротушения, в качестве резервного питания применяются дизельные электростанции.</w:t>
      </w:r>
    </w:p>
    <w:bookmarkEnd w:id="978"/>
    <w:bookmarkStart w:name="z987" w:id="979"/>
    <w:p>
      <w:pPr>
        <w:spacing w:after="0"/>
        <w:ind w:left="0"/>
        <w:jc w:val="both"/>
      </w:pPr>
      <w:r>
        <w:rPr>
          <w:rFonts w:ascii="Times New Roman"/>
          <w:b w:val="false"/>
          <w:i w:val="false"/>
          <w:color w:val="000000"/>
          <w:sz w:val="28"/>
        </w:rPr>
        <w:t>
      276. Устройства электроснабжения и автоматического ввода резерва размещаются децентрализовано у электроприемников.</w:t>
      </w:r>
    </w:p>
    <w:bookmarkEnd w:id="979"/>
    <w:bookmarkStart w:name="z988" w:id="980"/>
    <w:p>
      <w:pPr>
        <w:spacing w:after="0"/>
        <w:ind w:left="0"/>
        <w:jc w:val="both"/>
      </w:pPr>
      <w:r>
        <w:rPr>
          <w:rFonts w:ascii="Times New Roman"/>
          <w:b w:val="false"/>
          <w:i w:val="false"/>
          <w:color w:val="000000"/>
          <w:sz w:val="28"/>
        </w:rPr>
        <w:t>
      При размещении устройств электроснабжения за пределами помещения, где установлены электроприемники, или на расстоянии более 1 м от электроприемников в пределах указанного помещения, предусматриваются:</w:t>
      </w:r>
    </w:p>
    <w:bookmarkEnd w:id="980"/>
    <w:bookmarkStart w:name="z989" w:id="981"/>
    <w:p>
      <w:pPr>
        <w:spacing w:after="0"/>
        <w:ind w:left="0"/>
        <w:jc w:val="both"/>
      </w:pPr>
      <w:r>
        <w:rPr>
          <w:rFonts w:ascii="Times New Roman"/>
          <w:b w:val="false"/>
          <w:i w:val="false"/>
          <w:color w:val="000000"/>
          <w:sz w:val="28"/>
        </w:rPr>
        <w:t>
      1) соединение с электроприемниками по двум линиям электроснабжения (основной и резервной), с учетом бесперебойного электроснабжения, при неисправности в одной из линий (за исключением электроснабжения устройств по пункту 229 настоящих строительных норм);</w:t>
      </w:r>
    </w:p>
    <w:bookmarkEnd w:id="981"/>
    <w:bookmarkStart w:name="z990" w:id="982"/>
    <w:p>
      <w:pPr>
        <w:spacing w:after="0"/>
        <w:ind w:left="0"/>
        <w:jc w:val="both"/>
      </w:pPr>
      <w:r>
        <w:rPr>
          <w:rFonts w:ascii="Times New Roman"/>
          <w:b w:val="false"/>
          <w:i w:val="false"/>
          <w:color w:val="000000"/>
          <w:sz w:val="28"/>
        </w:rPr>
        <w:t>
      2) возможность передачи извещений о неисправности устройства электроснабжения на пожарный пост.</w:t>
      </w:r>
    </w:p>
    <w:bookmarkEnd w:id="982"/>
    <w:bookmarkStart w:name="z991" w:id="983"/>
    <w:p>
      <w:pPr>
        <w:spacing w:after="0"/>
        <w:ind w:left="0"/>
        <w:jc w:val="both"/>
      </w:pPr>
      <w:r>
        <w:rPr>
          <w:rFonts w:ascii="Times New Roman"/>
          <w:b w:val="false"/>
          <w:i w:val="false"/>
          <w:color w:val="000000"/>
          <w:sz w:val="28"/>
        </w:rPr>
        <w:t>
      Примечание - В жилых и общественных зданиях, установка автоматического ввода резерва для электроснабжения систем противодымной защиты предусматривается централизовано. При этом запрещается открытая прокладка питающих кабелей длиной более 20 м от автоматического ввода резерва до электроприемников.</w:t>
      </w:r>
    </w:p>
    <w:bookmarkEnd w:id="983"/>
    <w:bookmarkStart w:name="z992" w:id="984"/>
    <w:p>
      <w:pPr>
        <w:spacing w:after="0"/>
        <w:ind w:left="0"/>
        <w:jc w:val="both"/>
      </w:pPr>
      <w:r>
        <w:rPr>
          <w:rFonts w:ascii="Times New Roman"/>
          <w:b w:val="false"/>
          <w:i w:val="false"/>
          <w:color w:val="000000"/>
          <w:sz w:val="28"/>
        </w:rPr>
        <w:t>
      277. В случае питания электроприемников от резервного ввода, при необходимости, обеспечивается их электроснабжение, за счет отключения на объекте электроприемников II и III категории надежности электроснабжения.</w:t>
      </w:r>
    </w:p>
    <w:bookmarkEnd w:id="984"/>
    <w:bookmarkStart w:name="z993" w:id="985"/>
    <w:p>
      <w:pPr>
        <w:spacing w:after="0"/>
        <w:ind w:left="0"/>
        <w:jc w:val="both"/>
      </w:pPr>
      <w:r>
        <w:rPr>
          <w:rFonts w:ascii="Times New Roman"/>
          <w:b w:val="false"/>
          <w:i w:val="false"/>
          <w:color w:val="000000"/>
          <w:sz w:val="28"/>
        </w:rPr>
        <w:t>
      278. Подача питания к электроприемникам от электросети объекта предусматривается от свободной группы щита вводного устройства (при отсутствии свободных групп на указанном щите, предусматривается установка для этих целей электрощиты на соответствующее количество групп).</w:t>
      </w:r>
    </w:p>
    <w:bookmarkEnd w:id="985"/>
    <w:bookmarkStart w:name="z994" w:id="986"/>
    <w:p>
      <w:pPr>
        <w:spacing w:after="0"/>
        <w:ind w:left="0"/>
        <w:jc w:val="both"/>
      </w:pPr>
      <w:r>
        <w:rPr>
          <w:rFonts w:ascii="Times New Roman"/>
          <w:b w:val="false"/>
          <w:i w:val="false"/>
          <w:color w:val="000000"/>
          <w:sz w:val="28"/>
        </w:rPr>
        <w:t>
      Щит электропитания, устанавливаемый вне охраняемого помещения, размещается в запираемом металлическом шкафу и заблокируется на открывание.</w:t>
      </w:r>
    </w:p>
    <w:bookmarkEnd w:id="986"/>
    <w:bookmarkStart w:name="z995" w:id="987"/>
    <w:p>
      <w:pPr>
        <w:spacing w:after="0"/>
        <w:ind w:left="0"/>
        <w:jc w:val="both"/>
      </w:pPr>
      <w:r>
        <w:rPr>
          <w:rFonts w:ascii="Times New Roman"/>
          <w:b w:val="false"/>
          <w:i w:val="false"/>
          <w:color w:val="000000"/>
          <w:sz w:val="28"/>
        </w:rPr>
        <w:t>
      279. Защита электрических цепей установок пожаротушения и систем пожарной сигнализации выполняется в соответствии с ПУЭ.</w:t>
      </w:r>
    </w:p>
    <w:bookmarkEnd w:id="987"/>
    <w:bookmarkStart w:name="z996" w:id="988"/>
    <w:p>
      <w:pPr>
        <w:spacing w:after="0"/>
        <w:ind w:left="0"/>
        <w:jc w:val="both"/>
      </w:pPr>
      <w:r>
        <w:rPr>
          <w:rFonts w:ascii="Times New Roman"/>
          <w:b w:val="false"/>
          <w:i w:val="false"/>
          <w:color w:val="000000"/>
          <w:sz w:val="28"/>
        </w:rPr>
        <w:t>
      Запрещается устройство тепловой и максимальной защиты в цепях управления установки пожаротушения, отключение которых может привести к отказу подачи огнетушащего вещества к очагу пожара.</w:t>
      </w:r>
    </w:p>
    <w:bookmarkEnd w:id="988"/>
    <w:bookmarkStart w:name="z997" w:id="989"/>
    <w:p>
      <w:pPr>
        <w:spacing w:after="0"/>
        <w:ind w:left="0"/>
        <w:jc w:val="left"/>
      </w:pPr>
      <w:r>
        <w:rPr>
          <w:rFonts w:ascii="Times New Roman"/>
          <w:b/>
          <w:i w:val="false"/>
          <w:color w:val="000000"/>
        </w:rPr>
        <w:t xml:space="preserve"> Глава 21. Требования к защитному заземлению и занулению</w:t>
      </w:r>
    </w:p>
    <w:bookmarkEnd w:id="989"/>
    <w:bookmarkStart w:name="z998" w:id="990"/>
    <w:p>
      <w:pPr>
        <w:spacing w:after="0"/>
        <w:ind w:left="0"/>
        <w:jc w:val="both"/>
      </w:pPr>
      <w:r>
        <w:rPr>
          <w:rFonts w:ascii="Times New Roman"/>
          <w:b w:val="false"/>
          <w:i w:val="false"/>
          <w:color w:val="000000"/>
          <w:sz w:val="28"/>
        </w:rPr>
        <w:t>
      280. Элементы электротехнического оборудования установок пожаротушения и систем пожарной сигнализации принимаются в соответствии с требованиями государственных, межгосударственных и международных стандартов, разрешенных для применения на территории Республики Казахстан, по способу защиты человека от поражения его электрическим током.</w:t>
      </w:r>
    </w:p>
    <w:bookmarkEnd w:id="990"/>
    <w:bookmarkStart w:name="z999" w:id="991"/>
    <w:p>
      <w:pPr>
        <w:spacing w:after="0"/>
        <w:ind w:left="0"/>
        <w:jc w:val="both"/>
      </w:pPr>
      <w:r>
        <w:rPr>
          <w:rFonts w:ascii="Times New Roman"/>
          <w:b w:val="false"/>
          <w:i w:val="false"/>
          <w:color w:val="000000"/>
          <w:sz w:val="28"/>
        </w:rPr>
        <w:t>
      281. Электрооборудование и трубопроводы систем и установок пожарной автоматики заземляют (зануляют). К элементам, подлежащим заземлению (занулению), относятся:</w:t>
      </w:r>
    </w:p>
    <w:bookmarkEnd w:id="991"/>
    <w:bookmarkStart w:name="z1000" w:id="992"/>
    <w:p>
      <w:pPr>
        <w:spacing w:after="0"/>
        <w:ind w:left="0"/>
        <w:jc w:val="both"/>
      </w:pPr>
      <w:r>
        <w:rPr>
          <w:rFonts w:ascii="Times New Roman"/>
          <w:b w:val="false"/>
          <w:i w:val="false"/>
          <w:color w:val="000000"/>
          <w:sz w:val="28"/>
        </w:rPr>
        <w:t>
      1) металлические трубопроводы;</w:t>
      </w:r>
    </w:p>
    <w:bookmarkEnd w:id="992"/>
    <w:bookmarkStart w:name="z1001" w:id="993"/>
    <w:p>
      <w:pPr>
        <w:spacing w:after="0"/>
        <w:ind w:left="0"/>
        <w:jc w:val="both"/>
      </w:pPr>
      <w:r>
        <w:rPr>
          <w:rFonts w:ascii="Times New Roman"/>
          <w:b w:val="false"/>
          <w:i w:val="false"/>
          <w:color w:val="000000"/>
          <w:sz w:val="28"/>
        </w:rPr>
        <w:t>
      2) металлические корпуса приемно-контрольных приборов пожарных, приборов пожарных управления и функциональных блоков, а также щиты, шкафы и конструкции, на которых они устанавливаются;</w:t>
      </w:r>
    </w:p>
    <w:bookmarkEnd w:id="993"/>
    <w:bookmarkStart w:name="z1002" w:id="994"/>
    <w:p>
      <w:pPr>
        <w:spacing w:after="0"/>
        <w:ind w:left="0"/>
        <w:jc w:val="both"/>
      </w:pPr>
      <w:r>
        <w:rPr>
          <w:rFonts w:ascii="Times New Roman"/>
          <w:b w:val="false"/>
          <w:i w:val="false"/>
          <w:color w:val="000000"/>
          <w:sz w:val="28"/>
        </w:rPr>
        <w:t>
      3) корпуса электрощитов, аппаратура управления и защиты, корпуса электродвигателей, электрозадвижек, вентиляторов противодымной защиты и другие;</w:t>
      </w:r>
    </w:p>
    <w:bookmarkEnd w:id="994"/>
    <w:bookmarkStart w:name="z1003" w:id="995"/>
    <w:p>
      <w:pPr>
        <w:spacing w:after="0"/>
        <w:ind w:left="0"/>
        <w:jc w:val="both"/>
      </w:pPr>
      <w:r>
        <w:rPr>
          <w:rFonts w:ascii="Times New Roman"/>
          <w:b w:val="false"/>
          <w:i w:val="false"/>
          <w:color w:val="000000"/>
          <w:sz w:val="28"/>
        </w:rPr>
        <w:t>
      4) металлические кабельные конструкции, оболочки, броня и муфты контрольных и силовых кабелей, металлорукава, металлические оболочки проводов, стальные трубы электропроводов и кабелей, металлические короба, лотки, ответвительные и соединительные коробки, кронштейны и другие металлические элементы крепления электропроводов и кабелей.</w:t>
      </w:r>
    </w:p>
    <w:bookmarkEnd w:id="995"/>
    <w:bookmarkStart w:name="z1004" w:id="996"/>
    <w:p>
      <w:pPr>
        <w:spacing w:after="0"/>
        <w:ind w:left="0"/>
        <w:jc w:val="both"/>
      </w:pPr>
      <w:r>
        <w:rPr>
          <w:rFonts w:ascii="Times New Roman"/>
          <w:b w:val="false"/>
          <w:i w:val="false"/>
          <w:color w:val="000000"/>
          <w:sz w:val="28"/>
        </w:rPr>
        <w:t>
      282. Запрещается заземление отдельными проводниками:</w:t>
      </w:r>
    </w:p>
    <w:bookmarkEnd w:id="996"/>
    <w:bookmarkStart w:name="z1005" w:id="997"/>
    <w:p>
      <w:pPr>
        <w:spacing w:after="0"/>
        <w:ind w:left="0"/>
        <w:jc w:val="both"/>
      </w:pPr>
      <w:r>
        <w:rPr>
          <w:rFonts w:ascii="Times New Roman"/>
          <w:b w:val="false"/>
          <w:i w:val="false"/>
          <w:color w:val="000000"/>
          <w:sz w:val="28"/>
        </w:rPr>
        <w:t>
      1) корпусов соединительных и протяжных коробок, если вводы выполнены стальными трубами с обеспечением надежного электрического контакта;</w:t>
      </w:r>
    </w:p>
    <w:bookmarkEnd w:id="997"/>
    <w:bookmarkStart w:name="z1006" w:id="998"/>
    <w:p>
      <w:pPr>
        <w:spacing w:after="0"/>
        <w:ind w:left="0"/>
        <w:jc w:val="both"/>
      </w:pPr>
      <w:r>
        <w:rPr>
          <w:rFonts w:ascii="Times New Roman"/>
          <w:b w:val="false"/>
          <w:i w:val="false"/>
          <w:color w:val="000000"/>
          <w:sz w:val="28"/>
        </w:rPr>
        <w:t>
      2) корпусов пожарных приемно-контрольных приборов, пожарных приборов управления и функциональных блоков, устанавливаемых на заземленных щитах, шкафах и конструкциях, если между ними обеспечен надежный электрический контакт.</w:t>
      </w:r>
    </w:p>
    <w:bookmarkEnd w:id="998"/>
    <w:bookmarkStart w:name="z1007" w:id="999"/>
    <w:p>
      <w:pPr>
        <w:spacing w:after="0"/>
        <w:ind w:left="0"/>
        <w:jc w:val="both"/>
      </w:pPr>
      <w:r>
        <w:rPr>
          <w:rFonts w:ascii="Times New Roman"/>
          <w:b w:val="false"/>
          <w:i w:val="false"/>
          <w:color w:val="000000"/>
          <w:sz w:val="28"/>
        </w:rPr>
        <w:t>
      283. Во взрывоопасных зонах любого класса, дополнительно к пункту 281 настоящих строительных норм, заземлению (занулению) подлежат:</w:t>
      </w:r>
    </w:p>
    <w:bookmarkEnd w:id="999"/>
    <w:bookmarkStart w:name="z1008" w:id="1000"/>
    <w:p>
      <w:pPr>
        <w:spacing w:after="0"/>
        <w:ind w:left="0"/>
        <w:jc w:val="both"/>
      </w:pPr>
      <w:r>
        <w:rPr>
          <w:rFonts w:ascii="Times New Roman"/>
          <w:b w:val="false"/>
          <w:i w:val="false"/>
          <w:color w:val="000000"/>
          <w:sz w:val="28"/>
        </w:rPr>
        <w:t>
      1) оборудование, устанавливаемое на заземленных металлических конструкциях, независимо от заземления конструкций, на которых они установлены;</w:t>
      </w:r>
    </w:p>
    <w:bookmarkEnd w:id="1000"/>
    <w:bookmarkStart w:name="z1009" w:id="1001"/>
    <w:p>
      <w:pPr>
        <w:spacing w:after="0"/>
        <w:ind w:left="0"/>
        <w:jc w:val="both"/>
      </w:pPr>
      <w:r>
        <w:rPr>
          <w:rFonts w:ascii="Times New Roman"/>
          <w:b w:val="false"/>
          <w:i w:val="false"/>
          <w:color w:val="000000"/>
          <w:sz w:val="28"/>
        </w:rPr>
        <w:t>
      2) металлические корпуса пожарных извещателей и ручных пожарных извещателей во взрывозащищенном исполнении;</w:t>
      </w:r>
    </w:p>
    <w:bookmarkEnd w:id="1001"/>
    <w:bookmarkStart w:name="z1010" w:id="1002"/>
    <w:p>
      <w:pPr>
        <w:spacing w:after="0"/>
        <w:ind w:left="0"/>
        <w:jc w:val="both"/>
      </w:pPr>
      <w:r>
        <w:rPr>
          <w:rFonts w:ascii="Times New Roman"/>
          <w:b w:val="false"/>
          <w:i w:val="false"/>
          <w:color w:val="000000"/>
          <w:sz w:val="28"/>
        </w:rPr>
        <w:t>
      3) тросы, применяемые для установки пожарных извещателей.</w:t>
      </w:r>
    </w:p>
    <w:bookmarkEnd w:id="1002"/>
    <w:bookmarkStart w:name="z1011" w:id="1003"/>
    <w:p>
      <w:pPr>
        <w:spacing w:after="0"/>
        <w:ind w:left="0"/>
        <w:jc w:val="both"/>
      </w:pPr>
      <w:r>
        <w:rPr>
          <w:rFonts w:ascii="Times New Roman"/>
          <w:b w:val="false"/>
          <w:i w:val="false"/>
          <w:color w:val="000000"/>
          <w:sz w:val="28"/>
        </w:rPr>
        <w:t>
      284. Трубные электрические проводки на фитингах заземляются с помощью перемычек.</w:t>
      </w:r>
    </w:p>
    <w:bookmarkEnd w:id="1003"/>
    <w:bookmarkStart w:name="z1012" w:id="1004"/>
    <w:p>
      <w:pPr>
        <w:spacing w:after="0"/>
        <w:ind w:left="0"/>
        <w:jc w:val="both"/>
      </w:pPr>
      <w:r>
        <w:rPr>
          <w:rFonts w:ascii="Times New Roman"/>
          <w:b w:val="false"/>
          <w:i w:val="false"/>
          <w:color w:val="000000"/>
          <w:sz w:val="28"/>
        </w:rPr>
        <w:t>
      285. Защитное заземление (зануление) выполняется в соответствии с требованиями ПУЭ и эксплуатационной документацией на заземляемое (зануляемое) оборудование.</w:t>
      </w:r>
    </w:p>
    <w:bookmarkEnd w:id="1004"/>
    <w:bookmarkStart w:name="z1013" w:id="1005"/>
    <w:p>
      <w:pPr>
        <w:spacing w:after="0"/>
        <w:ind w:left="0"/>
        <w:jc w:val="left"/>
      </w:pPr>
      <w:r>
        <w:rPr>
          <w:rFonts w:ascii="Times New Roman"/>
          <w:b/>
          <w:i w:val="false"/>
          <w:color w:val="000000"/>
        </w:rPr>
        <w:t xml:space="preserve"> Глава 22. Требования к модульным установкам воздушно-дисперсионного пожаротушения</w:t>
      </w:r>
    </w:p>
    <w:bookmarkEnd w:id="1005"/>
    <w:bookmarkStart w:name="z1014" w:id="1006"/>
    <w:p>
      <w:pPr>
        <w:spacing w:after="0"/>
        <w:ind w:left="0"/>
        <w:jc w:val="both"/>
      </w:pPr>
      <w:r>
        <w:rPr>
          <w:rFonts w:ascii="Times New Roman"/>
          <w:b w:val="false"/>
          <w:i w:val="false"/>
          <w:color w:val="000000"/>
          <w:sz w:val="28"/>
        </w:rPr>
        <w:t>
      286. По способу пуска модульные установки подразделяются на:</w:t>
      </w:r>
    </w:p>
    <w:bookmarkEnd w:id="1006"/>
    <w:bookmarkStart w:name="z1015" w:id="1007"/>
    <w:p>
      <w:pPr>
        <w:spacing w:after="0"/>
        <w:ind w:left="0"/>
        <w:jc w:val="both"/>
      </w:pPr>
      <w:r>
        <w:rPr>
          <w:rFonts w:ascii="Times New Roman"/>
          <w:b w:val="false"/>
          <w:i w:val="false"/>
          <w:color w:val="000000"/>
          <w:sz w:val="28"/>
        </w:rPr>
        <w:t>
      с тепловым замком; с электрическим пуском.</w:t>
      </w:r>
    </w:p>
    <w:bookmarkEnd w:id="1007"/>
    <w:bookmarkStart w:name="z1016" w:id="1008"/>
    <w:p>
      <w:pPr>
        <w:spacing w:after="0"/>
        <w:ind w:left="0"/>
        <w:jc w:val="both"/>
      </w:pPr>
      <w:r>
        <w:rPr>
          <w:rFonts w:ascii="Times New Roman"/>
          <w:b w:val="false"/>
          <w:i w:val="false"/>
          <w:color w:val="000000"/>
          <w:sz w:val="28"/>
        </w:rPr>
        <w:t>
      287. По способу тушения подразделяются на: объемного; поверхностного; локального тушения по объему.</w:t>
      </w:r>
    </w:p>
    <w:bookmarkEnd w:id="1008"/>
    <w:bookmarkStart w:name="z1017" w:id="1009"/>
    <w:p>
      <w:pPr>
        <w:spacing w:after="0"/>
        <w:ind w:left="0"/>
        <w:jc w:val="both"/>
      </w:pPr>
      <w:r>
        <w:rPr>
          <w:rFonts w:ascii="Times New Roman"/>
          <w:b w:val="false"/>
          <w:i w:val="false"/>
          <w:color w:val="000000"/>
          <w:sz w:val="28"/>
        </w:rPr>
        <w:t>
      288. По продолжительности действия:</w:t>
      </w:r>
    </w:p>
    <w:bookmarkEnd w:id="1009"/>
    <w:bookmarkStart w:name="z1018" w:id="1010"/>
    <w:p>
      <w:pPr>
        <w:spacing w:after="0"/>
        <w:ind w:left="0"/>
        <w:jc w:val="both"/>
      </w:pPr>
      <w:r>
        <w:rPr>
          <w:rFonts w:ascii="Times New Roman"/>
          <w:b w:val="false"/>
          <w:i w:val="false"/>
          <w:color w:val="000000"/>
          <w:sz w:val="28"/>
        </w:rPr>
        <w:t>
      1) кратковременного действия, со временем действия от 1 до 15 секунд;</w:t>
      </w:r>
    </w:p>
    <w:bookmarkEnd w:id="1010"/>
    <w:bookmarkStart w:name="z1019" w:id="1011"/>
    <w:p>
      <w:pPr>
        <w:spacing w:after="0"/>
        <w:ind w:left="0"/>
        <w:jc w:val="both"/>
      </w:pPr>
      <w:r>
        <w:rPr>
          <w:rFonts w:ascii="Times New Roman"/>
          <w:b w:val="false"/>
          <w:i w:val="false"/>
          <w:color w:val="000000"/>
          <w:sz w:val="28"/>
        </w:rPr>
        <w:t>
      2) кратковременного действия, со временем действия более 15 секунд.</w:t>
      </w:r>
    </w:p>
    <w:bookmarkEnd w:id="1011"/>
    <w:bookmarkStart w:name="z1020" w:id="1012"/>
    <w:p>
      <w:pPr>
        <w:spacing w:after="0"/>
        <w:ind w:left="0"/>
        <w:jc w:val="both"/>
      </w:pPr>
      <w:r>
        <w:rPr>
          <w:rFonts w:ascii="Times New Roman"/>
          <w:b w:val="false"/>
          <w:i w:val="false"/>
          <w:color w:val="000000"/>
          <w:sz w:val="28"/>
        </w:rPr>
        <w:t>
      289. По вместимости единичного корпуса модуля (емкости):</w:t>
      </w:r>
    </w:p>
    <w:bookmarkEnd w:id="1012"/>
    <w:bookmarkStart w:name="z1021" w:id="1013"/>
    <w:p>
      <w:pPr>
        <w:spacing w:after="0"/>
        <w:ind w:left="0"/>
        <w:jc w:val="both"/>
      </w:pPr>
      <w:r>
        <w:rPr>
          <w:rFonts w:ascii="Times New Roman"/>
          <w:b w:val="false"/>
          <w:i w:val="false"/>
          <w:color w:val="000000"/>
          <w:sz w:val="28"/>
        </w:rPr>
        <w:t>
      1) модули кратковременного действия – от 2 до 8 литров;</w:t>
      </w:r>
    </w:p>
    <w:bookmarkEnd w:id="1013"/>
    <w:bookmarkStart w:name="z1022" w:id="1014"/>
    <w:p>
      <w:pPr>
        <w:spacing w:after="0"/>
        <w:ind w:left="0"/>
        <w:jc w:val="both"/>
      </w:pPr>
      <w:r>
        <w:rPr>
          <w:rFonts w:ascii="Times New Roman"/>
          <w:b w:val="false"/>
          <w:i w:val="false"/>
          <w:color w:val="000000"/>
          <w:sz w:val="28"/>
        </w:rPr>
        <w:t>
      2) модули кратковременного действия – от 8 до 80 литров.</w:t>
      </w:r>
    </w:p>
    <w:bookmarkEnd w:id="1014"/>
    <w:bookmarkStart w:name="z1023" w:id="1015"/>
    <w:p>
      <w:pPr>
        <w:spacing w:after="0"/>
        <w:ind w:left="0"/>
        <w:jc w:val="both"/>
      </w:pPr>
      <w:r>
        <w:rPr>
          <w:rFonts w:ascii="Times New Roman"/>
          <w:b w:val="false"/>
          <w:i w:val="false"/>
          <w:color w:val="000000"/>
          <w:sz w:val="28"/>
        </w:rPr>
        <w:t>
      290. По способу хранения вытесняющего газа в корпусе модуля (емкости) являются закачными.</w:t>
      </w:r>
    </w:p>
    <w:bookmarkEnd w:id="1015"/>
    <w:bookmarkStart w:name="z1024" w:id="1016"/>
    <w:p>
      <w:pPr>
        <w:spacing w:after="0"/>
        <w:ind w:left="0"/>
        <w:jc w:val="both"/>
      </w:pPr>
      <w:r>
        <w:rPr>
          <w:rFonts w:ascii="Times New Roman"/>
          <w:b w:val="false"/>
          <w:i w:val="false"/>
          <w:color w:val="000000"/>
          <w:sz w:val="28"/>
        </w:rPr>
        <w:t>
      УДК 614.844+654.924.5 МКС 91.120.99</w:t>
      </w:r>
    </w:p>
    <w:bookmarkEnd w:id="1016"/>
    <w:bookmarkStart w:name="z1025" w:id="1017"/>
    <w:p>
      <w:pPr>
        <w:spacing w:after="0"/>
        <w:ind w:left="0"/>
        <w:jc w:val="both"/>
      </w:pPr>
      <w:r>
        <w:rPr>
          <w:rFonts w:ascii="Times New Roman"/>
          <w:b w:val="false"/>
          <w:i w:val="false"/>
          <w:color w:val="000000"/>
          <w:sz w:val="28"/>
        </w:rPr>
        <w:t>
      ______________________________________________________________________________________</w:t>
      </w:r>
    </w:p>
    <w:bookmarkEnd w:id="1017"/>
    <w:bookmarkStart w:name="z1026" w:id="1018"/>
    <w:p>
      <w:pPr>
        <w:spacing w:after="0"/>
        <w:ind w:left="0"/>
        <w:jc w:val="both"/>
      </w:pPr>
      <w:r>
        <w:rPr>
          <w:rFonts w:ascii="Times New Roman"/>
          <w:b w:val="false"/>
          <w:i w:val="false"/>
          <w:color w:val="000000"/>
          <w:sz w:val="28"/>
        </w:rPr>
        <w:t>
      Ключевые слова: пожарная автоматика, пожаротушение, система оповещения о пожаре, система пожарной сигнализации, установка пожаротушения.</w:t>
      </w:r>
    </w:p>
    <w:bookmarkEnd w:id="1018"/>
    <w:bookmarkStart w:name="z1027" w:id="1019"/>
    <w:p>
      <w:pPr>
        <w:spacing w:after="0"/>
        <w:ind w:left="0"/>
        <w:jc w:val="both"/>
      </w:pPr>
      <w:r>
        <w:rPr>
          <w:rFonts w:ascii="Times New Roman"/>
          <w:b w:val="false"/>
          <w:i w:val="false"/>
          <w:color w:val="000000"/>
          <w:sz w:val="28"/>
        </w:rPr>
        <w:t>
      ______________________________________________________________________________________</w:t>
      </w:r>
    </w:p>
    <w:bookmarkEnd w:id="10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 xml:space="preserve">жилищно-коммунального хозяйства </w:t>
            </w:r>
            <w:r>
              <w:br/>
            </w:r>
            <w:r>
              <w:rPr>
                <w:rFonts w:ascii="Times New Roman"/>
                <w:b w:val="false"/>
                <w:i w:val="false"/>
                <w:color w:val="000000"/>
                <w:sz w:val="20"/>
              </w:rPr>
              <w:t xml:space="preserve">Министерства индустрии и </w:t>
            </w:r>
            <w:r>
              <w:br/>
            </w:r>
            <w:r>
              <w:rPr>
                <w:rFonts w:ascii="Times New Roman"/>
                <w:b w:val="false"/>
                <w:i w:val="false"/>
                <w:color w:val="000000"/>
                <w:sz w:val="20"/>
              </w:rPr>
              <w:t xml:space="preserve">инфраструктурного развития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209-НҚ</w:t>
            </w:r>
          </w:p>
        </w:tc>
      </w:tr>
    </w:tbl>
    <w:bookmarkStart w:name="z1029" w:id="1020"/>
    <w:p>
      <w:pPr>
        <w:spacing w:after="0"/>
        <w:ind w:left="0"/>
        <w:jc w:val="left"/>
      </w:pPr>
      <w:r>
        <w:rPr>
          <w:rFonts w:ascii="Times New Roman"/>
          <w:b/>
          <w:i w:val="false"/>
          <w:color w:val="000000"/>
        </w:rPr>
        <w:t xml:space="preserve"> СН РК 2.02-03-2019 СТРОИТЕЛЬНЫЕ НОРМЫ РЕСПУБЛИКИ КАЗАХСТАН СКЛАДЫ НЕФТИ И НЕФТЕПРОДУКТОВ. ПРОТИВОПОЖАРНЫЕ НОРМЫ</w:t>
      </w:r>
    </w:p>
    <w:bookmarkEnd w:id="1020"/>
    <w:bookmarkStart w:name="z1030" w:id="1021"/>
    <w:p>
      <w:pPr>
        <w:spacing w:after="0"/>
        <w:ind w:left="0"/>
        <w:jc w:val="left"/>
      </w:pPr>
      <w:r>
        <w:rPr>
          <w:rFonts w:ascii="Times New Roman"/>
          <w:b/>
          <w:i w:val="false"/>
          <w:color w:val="000000"/>
        </w:rPr>
        <w:t xml:space="preserve"> Содержание</w:t>
      </w:r>
    </w:p>
    <w:bookmarkEnd w:id="1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хранимых жидкостей и складов нефти и нефтепродуктов, складских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складов нефти и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складов нефти и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генерального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Планировка и организация резервуарных парков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здания и сооружения для хранения нефтепродуктов в таре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Сливоналивные эстакады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 для перекачки нефти и нефтепродуктов (продуктовые насосные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склады нефтепродуктов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проектированию электрических сетей, электроснабжения и слаботочных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предупреждению чрезвычайной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охране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1" w:id="1022"/>
    <w:p>
      <w:pPr>
        <w:spacing w:after="0"/>
        <w:ind w:left="0"/>
        <w:jc w:val="left"/>
      </w:pPr>
      <w:r>
        <w:rPr>
          <w:rFonts w:ascii="Times New Roman"/>
          <w:b/>
          <w:i w:val="false"/>
          <w:color w:val="000000"/>
        </w:rPr>
        <w:t xml:space="preserve"> Глава 1. Область применения</w:t>
      </w:r>
    </w:p>
    <w:bookmarkEnd w:id="1022"/>
    <w:bookmarkStart w:name="z1032" w:id="1023"/>
    <w:p>
      <w:pPr>
        <w:spacing w:after="0"/>
        <w:ind w:left="0"/>
        <w:jc w:val="both"/>
      </w:pPr>
      <w:r>
        <w:rPr>
          <w:rFonts w:ascii="Times New Roman"/>
          <w:b w:val="false"/>
          <w:i w:val="false"/>
          <w:color w:val="000000"/>
          <w:sz w:val="28"/>
        </w:rPr>
        <w:t xml:space="preserve">
      1. Настоящие строительные нормы распространяются на проектирование новых и реконструируемых складов нефти и нефтепродуктов, имеющих давление насыщенных паров не выше атмосферного давления при температуре 20°С. При разработке проектов реконструкции, настоящие нормы распространяются только на реконструируемую часть складов нефти и нефтепродуктов. </w:t>
      </w:r>
    </w:p>
    <w:bookmarkEnd w:id="1023"/>
    <w:bookmarkStart w:name="z1033" w:id="1024"/>
    <w:p>
      <w:pPr>
        <w:spacing w:after="0"/>
        <w:ind w:left="0"/>
        <w:jc w:val="both"/>
      </w:pPr>
      <w:r>
        <w:rPr>
          <w:rFonts w:ascii="Times New Roman"/>
          <w:b w:val="false"/>
          <w:i w:val="false"/>
          <w:color w:val="000000"/>
          <w:sz w:val="28"/>
        </w:rPr>
        <w:t xml:space="preserve">
      2. Настоящие строительные нормы не распространяются на: </w:t>
      </w:r>
    </w:p>
    <w:bookmarkEnd w:id="1024"/>
    <w:bookmarkStart w:name="z1034" w:id="1025"/>
    <w:p>
      <w:pPr>
        <w:spacing w:after="0"/>
        <w:ind w:left="0"/>
        <w:jc w:val="both"/>
      </w:pPr>
      <w:r>
        <w:rPr>
          <w:rFonts w:ascii="Times New Roman"/>
          <w:b w:val="false"/>
          <w:i w:val="false"/>
          <w:color w:val="000000"/>
          <w:sz w:val="28"/>
        </w:rPr>
        <w:t>
      1) склады нефти и нефтепродуктов негражданского назначения, проектируемые по специальным нормам;</w:t>
      </w:r>
    </w:p>
    <w:bookmarkEnd w:id="1025"/>
    <w:bookmarkStart w:name="z1035" w:id="1026"/>
    <w:p>
      <w:pPr>
        <w:spacing w:after="0"/>
        <w:ind w:left="0"/>
        <w:jc w:val="both"/>
      </w:pPr>
      <w:r>
        <w:rPr>
          <w:rFonts w:ascii="Times New Roman"/>
          <w:b w:val="false"/>
          <w:i w:val="false"/>
          <w:color w:val="000000"/>
          <w:sz w:val="28"/>
        </w:rPr>
        <w:t>
      2) склады сжиженных углеводородных газов;</w:t>
      </w:r>
    </w:p>
    <w:bookmarkEnd w:id="1026"/>
    <w:bookmarkStart w:name="z1036" w:id="1027"/>
    <w:p>
      <w:pPr>
        <w:spacing w:after="0"/>
        <w:ind w:left="0"/>
        <w:jc w:val="both"/>
      </w:pPr>
      <w:r>
        <w:rPr>
          <w:rFonts w:ascii="Times New Roman"/>
          <w:b w:val="false"/>
          <w:i w:val="false"/>
          <w:color w:val="000000"/>
          <w:sz w:val="28"/>
        </w:rPr>
        <w:t>
      3) склады нефти и нефтепродуктов с давлением насыщенных паров выше атмосферного при температуре 20°С;</w:t>
      </w:r>
    </w:p>
    <w:bookmarkEnd w:id="1027"/>
    <w:bookmarkStart w:name="z1037" w:id="1028"/>
    <w:p>
      <w:pPr>
        <w:spacing w:after="0"/>
        <w:ind w:left="0"/>
        <w:jc w:val="both"/>
      </w:pPr>
      <w:r>
        <w:rPr>
          <w:rFonts w:ascii="Times New Roman"/>
          <w:b w:val="false"/>
          <w:i w:val="false"/>
          <w:color w:val="000000"/>
          <w:sz w:val="28"/>
        </w:rPr>
        <w:t>
      4) склады синтетических жирозаменителей;</w:t>
      </w:r>
    </w:p>
    <w:bookmarkEnd w:id="1028"/>
    <w:bookmarkStart w:name="z1038" w:id="1029"/>
    <w:p>
      <w:pPr>
        <w:spacing w:after="0"/>
        <w:ind w:left="0"/>
        <w:jc w:val="both"/>
      </w:pPr>
      <w:r>
        <w:rPr>
          <w:rFonts w:ascii="Times New Roman"/>
          <w:b w:val="false"/>
          <w:i w:val="false"/>
          <w:color w:val="000000"/>
          <w:sz w:val="28"/>
        </w:rPr>
        <w:t>
      5) подземные хранилища нефти и нефтепродуктов, сооружаемые геотехнологическими и горными способами в непроницаемых для этих продуктов массивах горных пород;</w:t>
      </w:r>
    </w:p>
    <w:bookmarkEnd w:id="1029"/>
    <w:bookmarkStart w:name="z1039" w:id="1030"/>
    <w:p>
      <w:pPr>
        <w:spacing w:after="0"/>
        <w:ind w:left="0"/>
        <w:jc w:val="both"/>
      </w:pPr>
      <w:r>
        <w:rPr>
          <w:rFonts w:ascii="Times New Roman"/>
          <w:b w:val="false"/>
          <w:i w:val="false"/>
          <w:color w:val="000000"/>
          <w:sz w:val="28"/>
        </w:rPr>
        <w:t>
      6)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bookmarkEnd w:id="1030"/>
    <w:bookmarkStart w:name="z1040" w:id="1031"/>
    <w:p>
      <w:pPr>
        <w:spacing w:after="0"/>
        <w:ind w:left="0"/>
        <w:jc w:val="both"/>
      </w:pPr>
      <w:r>
        <w:rPr>
          <w:rFonts w:ascii="Times New Roman"/>
          <w:b w:val="false"/>
          <w:i w:val="false"/>
          <w:color w:val="000000"/>
          <w:sz w:val="28"/>
        </w:rPr>
        <w:t>
      7)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bookmarkEnd w:id="1031"/>
    <w:bookmarkStart w:name="z1041" w:id="1032"/>
    <w:p>
      <w:pPr>
        <w:spacing w:after="0"/>
        <w:ind w:left="0"/>
        <w:jc w:val="left"/>
      </w:pPr>
      <w:r>
        <w:rPr>
          <w:rFonts w:ascii="Times New Roman"/>
          <w:b/>
          <w:i w:val="false"/>
          <w:color w:val="000000"/>
        </w:rPr>
        <w:t xml:space="preserve"> Глава 2. Нормативные ссылки</w:t>
      </w:r>
    </w:p>
    <w:bookmarkEnd w:id="1032"/>
    <w:bookmarkStart w:name="z1042" w:id="1033"/>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1033"/>
    <w:bookmarkStart w:name="z1043" w:id="10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w:t>
      </w:r>
    </w:p>
    <w:bookmarkEnd w:id="1034"/>
    <w:bookmarkStart w:name="z1044" w:id="10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1035"/>
    <w:bookmarkStart w:name="z1045" w:id="10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марта 2015 года №230 "Об утверждении Правил устройства электроустановок" (зарегистрирован в Реестре государственной регистрации нормативных правовых актов за № 10851) (далее – ПУЭ);</w:t>
      </w:r>
    </w:p>
    <w:bookmarkEnd w:id="1036"/>
    <w:bookmarkStart w:name="z1046" w:id="10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237 "Об утверждении Санитарных правил "Санитарно-эпидемиологические требования по установлению санитарно-защитной зоны производственных объектов" (зарегистрирован в Реестре государственной регистрации нормативных правовых актов за № 11124) (далее – Санитарные правила);</w:t>
      </w:r>
    </w:p>
    <w:bookmarkEnd w:id="1037"/>
    <w:bookmarkStart w:name="z1047" w:id="10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сентября 2014 года № 1017 "Об утверждении перечня организации и объектов, на которых в обязательном порядке создается негосударственная противопожарная служба";</w:t>
      </w:r>
    </w:p>
    <w:bookmarkEnd w:id="1038"/>
    <w:bookmarkStart w:name="z1048" w:id="1039"/>
    <w:p>
      <w:pPr>
        <w:spacing w:after="0"/>
        <w:ind w:left="0"/>
        <w:jc w:val="both"/>
      </w:pPr>
      <w:r>
        <w:rPr>
          <w:rFonts w:ascii="Times New Roman"/>
          <w:b w:val="false"/>
          <w:i w:val="false"/>
          <w:color w:val="000000"/>
          <w:sz w:val="28"/>
        </w:rPr>
        <w:t>
      6) Правила осуществления деятельности негосударственных противопожарных служб, утвержденными приказом Министра внутренних дел Республики Казахстан от 7 ноября 2014 года № 782;</w:t>
      </w:r>
    </w:p>
    <w:bookmarkEnd w:id="1039"/>
    <w:bookmarkStart w:name="z1049" w:id="10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1040"/>
    <w:bookmarkStart w:name="z1050" w:id="1041"/>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1041"/>
    <w:bookmarkStart w:name="z1051" w:id="1042"/>
    <w:p>
      <w:pPr>
        <w:spacing w:after="0"/>
        <w:ind w:left="0"/>
        <w:jc w:val="left"/>
      </w:pPr>
      <w:r>
        <w:rPr>
          <w:rFonts w:ascii="Times New Roman"/>
          <w:b/>
          <w:i w:val="false"/>
          <w:color w:val="000000"/>
        </w:rPr>
        <w:t xml:space="preserve"> Глава 3. Термины и определения</w:t>
      </w:r>
    </w:p>
    <w:bookmarkEnd w:id="1042"/>
    <w:bookmarkStart w:name="z1052" w:id="1043"/>
    <w:p>
      <w:pPr>
        <w:spacing w:after="0"/>
        <w:ind w:left="0"/>
        <w:jc w:val="both"/>
      </w:pPr>
      <w:r>
        <w:rPr>
          <w:rFonts w:ascii="Times New Roman"/>
          <w:b w:val="false"/>
          <w:i w:val="false"/>
          <w:color w:val="000000"/>
          <w:sz w:val="28"/>
        </w:rPr>
        <w:t xml:space="preserve">
      3. В настоящих строительных нормах применяются следующие термины с соответствующими определениями: </w:t>
      </w:r>
    </w:p>
    <w:bookmarkEnd w:id="1043"/>
    <w:bookmarkStart w:name="z1053" w:id="1044"/>
    <w:p>
      <w:pPr>
        <w:spacing w:after="0"/>
        <w:ind w:left="0"/>
        <w:jc w:val="both"/>
      </w:pPr>
      <w:r>
        <w:rPr>
          <w:rFonts w:ascii="Times New Roman"/>
          <w:b w:val="false"/>
          <w:i w:val="false"/>
          <w:color w:val="000000"/>
          <w:sz w:val="28"/>
        </w:rPr>
        <w:t xml:space="preserve">
      1) номинальный объем резервуаров – условная округленная величина, принимаемая для идентификации требований норм для различных конструкций резервуаров при расчетах: </w:t>
      </w:r>
    </w:p>
    <w:bookmarkEnd w:id="1044"/>
    <w:bookmarkStart w:name="z1054" w:id="1045"/>
    <w:p>
      <w:pPr>
        <w:spacing w:after="0"/>
        <w:ind w:left="0"/>
        <w:jc w:val="both"/>
      </w:pPr>
      <w:r>
        <w:rPr>
          <w:rFonts w:ascii="Times New Roman"/>
          <w:b w:val="false"/>
          <w:i w:val="false"/>
          <w:color w:val="000000"/>
          <w:sz w:val="28"/>
        </w:rPr>
        <w:t xml:space="preserve">
      номенклатуры объемов резервуаров (типоразмер); </w:t>
      </w:r>
    </w:p>
    <w:bookmarkEnd w:id="1045"/>
    <w:bookmarkStart w:name="z1055" w:id="1046"/>
    <w:p>
      <w:pPr>
        <w:spacing w:after="0"/>
        <w:ind w:left="0"/>
        <w:jc w:val="both"/>
      </w:pPr>
      <w:r>
        <w:rPr>
          <w:rFonts w:ascii="Times New Roman"/>
          <w:b w:val="false"/>
          <w:i w:val="false"/>
          <w:color w:val="000000"/>
          <w:sz w:val="28"/>
        </w:rPr>
        <w:t>
      вместимостей складов нефти и нефтепродуктов;</w:t>
      </w:r>
    </w:p>
    <w:bookmarkEnd w:id="1046"/>
    <w:bookmarkStart w:name="z1056" w:id="1047"/>
    <w:p>
      <w:pPr>
        <w:spacing w:after="0"/>
        <w:ind w:left="0"/>
        <w:jc w:val="both"/>
      </w:pPr>
      <w:r>
        <w:rPr>
          <w:rFonts w:ascii="Times New Roman"/>
          <w:b w:val="false"/>
          <w:i w:val="false"/>
          <w:color w:val="000000"/>
          <w:sz w:val="28"/>
        </w:rPr>
        <w:t>
      компоновки резервуарных парков, а также для определения установок и средств пожаротушения;</w:t>
      </w:r>
    </w:p>
    <w:bookmarkEnd w:id="1047"/>
    <w:bookmarkStart w:name="z1057" w:id="1048"/>
    <w:p>
      <w:pPr>
        <w:spacing w:after="0"/>
        <w:ind w:left="0"/>
        <w:jc w:val="both"/>
      </w:pPr>
      <w:r>
        <w:rPr>
          <w:rFonts w:ascii="Times New Roman"/>
          <w:b w:val="false"/>
          <w:i w:val="false"/>
          <w:color w:val="000000"/>
          <w:sz w:val="28"/>
        </w:rPr>
        <w:t>
      2) охлаждение резервуара передвижной пожарной техникой – подача воды на орошение резервуара пожарными стволами, присоединяемыми к противопожарному водопроводу высокого давления, или с помощью пожарных автомобилей (мотопомп) из пожарных гидрантов или противопожарных емкостей (водоемов);</w:t>
      </w:r>
    </w:p>
    <w:bookmarkEnd w:id="1048"/>
    <w:bookmarkStart w:name="z1058" w:id="1049"/>
    <w:p>
      <w:pPr>
        <w:spacing w:after="0"/>
        <w:ind w:left="0"/>
        <w:jc w:val="both"/>
      </w:pPr>
      <w:r>
        <w:rPr>
          <w:rFonts w:ascii="Times New Roman"/>
          <w:b w:val="false"/>
          <w:i w:val="false"/>
          <w:color w:val="000000"/>
          <w:sz w:val="28"/>
        </w:rPr>
        <w:t>
      3) продуктовая насосная – группа насосных агрегатов, установленных в здании, под навесом или на открытой площадке, предназначенная для перекачки нефти и нефтепродуктов;</w:t>
      </w:r>
    </w:p>
    <w:bookmarkEnd w:id="1049"/>
    <w:bookmarkStart w:name="z1059" w:id="1050"/>
    <w:p>
      <w:pPr>
        <w:spacing w:after="0"/>
        <w:ind w:left="0"/>
        <w:jc w:val="both"/>
      </w:pPr>
      <w:r>
        <w:rPr>
          <w:rFonts w:ascii="Times New Roman"/>
          <w:b w:val="false"/>
          <w:i w:val="false"/>
          <w:color w:val="000000"/>
          <w:sz w:val="28"/>
        </w:rPr>
        <w:t>
      4) промежуточный резервуар (у сливоналивных эстакад) – резервуар, предназначенный для кратковременного хранения нефтепродуктов с целью обеспечения операций по сливу (наливу) цистерн;</w:t>
      </w:r>
    </w:p>
    <w:bookmarkEnd w:id="1050"/>
    <w:bookmarkStart w:name="z1060" w:id="1051"/>
    <w:p>
      <w:pPr>
        <w:spacing w:after="0"/>
        <w:ind w:left="0"/>
        <w:jc w:val="both"/>
      </w:pPr>
      <w:r>
        <w:rPr>
          <w:rFonts w:ascii="Times New Roman"/>
          <w:b w:val="false"/>
          <w:i w:val="false"/>
          <w:color w:val="000000"/>
          <w:sz w:val="28"/>
        </w:rPr>
        <w:t>
      5) причал сливоналивной – комплекс сооружений (береговых или пирсовых) на водоемах, предназначенных для безопасной стоянки, обработки и обслуживания судна и оборудованных сливоналивными устройствами или другими техническими средствами, обеспечивающий выполнение операций по сливу нефти и нефтепродуктов из судна или его наливу;</w:t>
      </w:r>
    </w:p>
    <w:bookmarkEnd w:id="1051"/>
    <w:bookmarkStart w:name="z1061" w:id="1052"/>
    <w:p>
      <w:pPr>
        <w:spacing w:after="0"/>
        <w:ind w:left="0"/>
        <w:jc w:val="both"/>
      </w:pPr>
      <w:r>
        <w:rPr>
          <w:rFonts w:ascii="Times New Roman"/>
          <w:b w:val="false"/>
          <w:i w:val="false"/>
          <w:color w:val="000000"/>
          <w:sz w:val="28"/>
        </w:rPr>
        <w:t>
      6) разливочная – сооружение, оборудованное приборами и устройствами, обеспечивающими выполнение операций по наливу нефтепродуктов в бочко-тару;</w:t>
      </w:r>
    </w:p>
    <w:bookmarkEnd w:id="1052"/>
    <w:bookmarkStart w:name="z1062" w:id="1053"/>
    <w:p>
      <w:pPr>
        <w:spacing w:after="0"/>
        <w:ind w:left="0"/>
        <w:jc w:val="both"/>
      </w:pPr>
      <w:r>
        <w:rPr>
          <w:rFonts w:ascii="Times New Roman"/>
          <w:b w:val="false"/>
          <w:i w:val="false"/>
          <w:color w:val="000000"/>
          <w:sz w:val="28"/>
        </w:rPr>
        <w:t>
      7) расфасовочная –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не более 40 литров;</w:t>
      </w:r>
    </w:p>
    <w:bookmarkEnd w:id="1053"/>
    <w:bookmarkStart w:name="z1063" w:id="1054"/>
    <w:p>
      <w:pPr>
        <w:spacing w:after="0"/>
        <w:ind w:left="0"/>
        <w:jc w:val="both"/>
      </w:pPr>
      <w:r>
        <w:rPr>
          <w:rFonts w:ascii="Times New Roman"/>
          <w:b w:val="false"/>
          <w:i w:val="false"/>
          <w:color w:val="000000"/>
          <w:sz w:val="28"/>
        </w:rPr>
        <w:t>
      8) резервуарный парк – группа (группы) резервуаров, предназначенных для выполнения технологических операций приема, хранения и выдачи (откачки) нефти и нефтепродуктов, размещенных на территории, ограниченной по периметру:</w:t>
      </w:r>
    </w:p>
    <w:bookmarkEnd w:id="1054"/>
    <w:bookmarkStart w:name="z1064" w:id="1055"/>
    <w:p>
      <w:pPr>
        <w:spacing w:after="0"/>
        <w:ind w:left="0"/>
        <w:jc w:val="both"/>
      </w:pPr>
      <w:r>
        <w:rPr>
          <w:rFonts w:ascii="Times New Roman"/>
          <w:b w:val="false"/>
          <w:i w:val="false"/>
          <w:color w:val="000000"/>
          <w:sz w:val="28"/>
        </w:rPr>
        <w:t>
      обвалованием или ограждающей стенкой при наземных резервуарах (наземном хранении);</w:t>
      </w:r>
    </w:p>
    <w:bookmarkEnd w:id="1055"/>
    <w:bookmarkStart w:name="z1065" w:id="1056"/>
    <w:p>
      <w:pPr>
        <w:spacing w:after="0"/>
        <w:ind w:left="0"/>
        <w:jc w:val="both"/>
      </w:pPr>
      <w:r>
        <w:rPr>
          <w:rFonts w:ascii="Times New Roman"/>
          <w:b w:val="false"/>
          <w:i w:val="false"/>
          <w:color w:val="000000"/>
          <w:sz w:val="28"/>
        </w:rPr>
        <w:t>
      дорогами или противопожарными проездами при подземных (заглубленных в грунт или обсыпанных грунтом) резервуарах, установленных в котлованах или выемках;</w:t>
      </w:r>
    </w:p>
    <w:bookmarkEnd w:id="1056"/>
    <w:bookmarkStart w:name="z1066" w:id="1057"/>
    <w:p>
      <w:pPr>
        <w:spacing w:after="0"/>
        <w:ind w:left="0"/>
        <w:jc w:val="both"/>
      </w:pPr>
      <w:r>
        <w:rPr>
          <w:rFonts w:ascii="Times New Roman"/>
          <w:b w:val="false"/>
          <w:i w:val="false"/>
          <w:color w:val="000000"/>
          <w:sz w:val="28"/>
        </w:rPr>
        <w:t>
      9) сливоналивное устройство –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bookmarkEnd w:id="1057"/>
    <w:bookmarkStart w:name="z1067" w:id="1058"/>
    <w:p>
      <w:pPr>
        <w:spacing w:after="0"/>
        <w:ind w:left="0"/>
        <w:jc w:val="both"/>
      </w:pPr>
      <w:r>
        <w:rPr>
          <w:rFonts w:ascii="Times New Roman"/>
          <w:b w:val="false"/>
          <w:i w:val="false"/>
          <w:color w:val="000000"/>
          <w:sz w:val="28"/>
        </w:rPr>
        <w:t>
      10) система автоматического пенного пожаротушения – включает резервуары для воды и пенообразователя, насосную станцию, подводящие растворопроводы с пожарными гидрантами, узлы управления, а также установленные на резервуарах и зданиях генераторы пены с питающими и распределительными трубопроводами для подачи раствора пенообразователя к этим генераторам, средства автоматизации;</w:t>
      </w:r>
    </w:p>
    <w:bookmarkEnd w:id="1058"/>
    <w:bookmarkStart w:name="z1068" w:id="1059"/>
    <w:p>
      <w:pPr>
        <w:spacing w:after="0"/>
        <w:ind w:left="0"/>
        <w:jc w:val="both"/>
      </w:pPr>
      <w:r>
        <w:rPr>
          <w:rFonts w:ascii="Times New Roman"/>
          <w:b w:val="false"/>
          <w:i w:val="false"/>
          <w:color w:val="000000"/>
          <w:sz w:val="28"/>
        </w:rPr>
        <w:t>
      11) склады нефти и нефтепродуктов – комплекс зданий, резервуаров и других сооружений, предназначенных для приема, хранения и выдачи нефти и нефтепродуктов;</w:t>
      </w:r>
    </w:p>
    <w:bookmarkEnd w:id="1059"/>
    <w:bookmarkStart w:name="z1069" w:id="1060"/>
    <w:p>
      <w:pPr>
        <w:spacing w:after="0"/>
        <w:ind w:left="0"/>
        <w:jc w:val="both"/>
      </w:pPr>
      <w:r>
        <w:rPr>
          <w:rFonts w:ascii="Times New Roman"/>
          <w:b w:val="false"/>
          <w:i w:val="false"/>
          <w:color w:val="000000"/>
          <w:sz w:val="28"/>
        </w:rPr>
        <w:t>
      12) стационарная система пенного пожаротушения (неавтоматическая) – включает резервуары для воды и пенообразователя, насосную станцию и сеть растворопроводов с пожарными гидрантами. Средства автоматизации этих систем обеспечивают включение резервных насосов в случае, если основные неисправны или не обеспечивают расчетный напор;</w:t>
      </w:r>
    </w:p>
    <w:bookmarkEnd w:id="1060"/>
    <w:bookmarkStart w:name="z1070" w:id="1061"/>
    <w:p>
      <w:pPr>
        <w:spacing w:after="0"/>
        <w:ind w:left="0"/>
        <w:jc w:val="both"/>
      </w:pPr>
      <w:r>
        <w:rPr>
          <w:rFonts w:ascii="Times New Roman"/>
          <w:b w:val="false"/>
          <w:i w:val="false"/>
          <w:color w:val="000000"/>
          <w:sz w:val="28"/>
        </w:rPr>
        <w:t>
      13) стационарная установка охлаждения резервуара – состоит из горизонтального секционного кольца орошения (оросительного трубопровода с устройствами 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 по периметру) в зависимости от расположения резервуаров в группе;</w:t>
      </w:r>
    </w:p>
    <w:bookmarkEnd w:id="1061"/>
    <w:bookmarkStart w:name="z1071" w:id="1062"/>
    <w:p>
      <w:pPr>
        <w:spacing w:after="0"/>
        <w:ind w:left="0"/>
        <w:jc w:val="both"/>
      </w:pPr>
      <w:r>
        <w:rPr>
          <w:rFonts w:ascii="Times New Roman"/>
          <w:b w:val="false"/>
          <w:i w:val="false"/>
          <w:color w:val="000000"/>
          <w:sz w:val="28"/>
        </w:rPr>
        <w:t>
      14) тушение пожара передвижной пожарной техникой – подача раствора пенообразователя (пены) с помощью пожарных автомобилей или мотопомп;</w:t>
      </w:r>
    </w:p>
    <w:bookmarkEnd w:id="1062"/>
    <w:bookmarkStart w:name="z1072" w:id="1063"/>
    <w:p>
      <w:pPr>
        <w:spacing w:after="0"/>
        <w:ind w:left="0"/>
        <w:jc w:val="both"/>
      </w:pPr>
      <w:r>
        <w:rPr>
          <w:rFonts w:ascii="Times New Roman"/>
          <w:b w:val="false"/>
          <w:i w:val="false"/>
          <w:color w:val="000000"/>
          <w:sz w:val="28"/>
        </w:rPr>
        <w:t xml:space="preserve">
      15) узел задвижек – группа задвижек, обеспечивающая выполнение заданных технологических операций, которая размещается в помещениях, колодцах, под навесом или на открытых площадках; </w:t>
      </w:r>
    </w:p>
    <w:bookmarkEnd w:id="1063"/>
    <w:bookmarkStart w:name="z1073" w:id="1064"/>
    <w:p>
      <w:pPr>
        <w:spacing w:after="0"/>
        <w:ind w:left="0"/>
        <w:jc w:val="both"/>
      </w:pPr>
      <w:r>
        <w:rPr>
          <w:rFonts w:ascii="Times New Roman"/>
          <w:b w:val="false"/>
          <w:i w:val="false"/>
          <w:color w:val="000000"/>
          <w:sz w:val="28"/>
        </w:rPr>
        <w:t>
      16) эстакада железнодорожная сливоналивная – сооружение у специальных железнодорожных путей, оборудованное сливоналивными устройствами или другими техническими средствами, обеспечивающее выполнение операций по сливу нефти и нефтепродуктов из железнодорожных цистерн или их наливу.</w:t>
      </w:r>
    </w:p>
    <w:bookmarkEnd w:id="1064"/>
    <w:bookmarkStart w:name="z1074" w:id="1065"/>
    <w:p>
      <w:pPr>
        <w:spacing w:after="0"/>
        <w:ind w:left="0"/>
        <w:jc w:val="both"/>
      </w:pPr>
      <w:r>
        <w:rPr>
          <w:rFonts w:ascii="Times New Roman"/>
          <w:b w:val="false"/>
          <w:i w:val="false"/>
          <w:color w:val="000000"/>
          <w:sz w:val="28"/>
        </w:rPr>
        <w:t xml:space="preserve">
      Эстакады предусматривают односторонними (обеспечивающими слив-налив на одном железнодорожном пути) или двухсторонними (обеспечивающими слив-налив на двух параллельных железнодорожных путях, расположенных по обе стороны от эстакады). </w:t>
      </w:r>
    </w:p>
    <w:bookmarkEnd w:id="1065"/>
    <w:bookmarkStart w:name="z1075" w:id="1066"/>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1066"/>
    <w:bookmarkStart w:name="z1076" w:id="1067"/>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1067"/>
    <w:bookmarkStart w:name="z1077" w:id="1068"/>
    <w:p>
      <w:pPr>
        <w:spacing w:after="0"/>
        <w:ind w:left="0"/>
        <w:jc w:val="both"/>
      </w:pPr>
      <w:r>
        <w:rPr>
          <w:rFonts w:ascii="Times New Roman"/>
          <w:b w:val="false"/>
          <w:i w:val="false"/>
          <w:color w:val="000000"/>
          <w:sz w:val="28"/>
        </w:rPr>
        <w:t>
      4. Целями нормативных требований являются обеспечение пожарной безопасности на стадии проектирования, строительства, реконструкции складов нефти и нефтепродуктов с учетом механической безопасности по прочности, эксплуатационной надежности и пригодности, экономичности и долговечности, а также с соблюдением противопожарных и санитарно-эпидемиологических требований, требований по защите, с учетом недопущения возникновения неприемлемых рисков причинения вреда здоровью и жизни людей, окружающей среде.</w:t>
      </w:r>
    </w:p>
    <w:bookmarkEnd w:id="1068"/>
    <w:bookmarkStart w:name="z1078" w:id="1069"/>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1069"/>
    <w:bookmarkStart w:name="z1079" w:id="1070"/>
    <w:p>
      <w:pPr>
        <w:spacing w:after="0"/>
        <w:ind w:left="0"/>
        <w:jc w:val="both"/>
      </w:pPr>
      <w:r>
        <w:rPr>
          <w:rFonts w:ascii="Times New Roman"/>
          <w:b w:val="false"/>
          <w:i w:val="false"/>
          <w:color w:val="000000"/>
          <w:sz w:val="28"/>
        </w:rPr>
        <w:t xml:space="preserve">
      5. К функциональным требованиям складов нефти и нефтепродуктов относятся: </w:t>
      </w:r>
    </w:p>
    <w:bookmarkEnd w:id="1070"/>
    <w:bookmarkStart w:name="z1080" w:id="1071"/>
    <w:p>
      <w:pPr>
        <w:spacing w:after="0"/>
        <w:ind w:left="0"/>
        <w:jc w:val="both"/>
      </w:pPr>
      <w:r>
        <w:rPr>
          <w:rFonts w:ascii="Times New Roman"/>
          <w:b w:val="false"/>
          <w:i w:val="false"/>
          <w:color w:val="000000"/>
          <w:sz w:val="28"/>
        </w:rPr>
        <w:t>
      1) механическая прочность и устойчивость зданий и сооружений;</w:t>
      </w:r>
    </w:p>
    <w:bookmarkEnd w:id="1071"/>
    <w:bookmarkStart w:name="z1081" w:id="1072"/>
    <w:p>
      <w:pPr>
        <w:spacing w:after="0"/>
        <w:ind w:left="0"/>
        <w:jc w:val="both"/>
      </w:pPr>
      <w:r>
        <w:rPr>
          <w:rFonts w:ascii="Times New Roman"/>
          <w:b w:val="false"/>
          <w:i w:val="false"/>
          <w:color w:val="000000"/>
          <w:sz w:val="28"/>
        </w:rPr>
        <w:t>
      2) пожарная безопасность объекта - недопущение пожара;</w:t>
      </w:r>
    </w:p>
    <w:bookmarkEnd w:id="1072"/>
    <w:bookmarkStart w:name="z1082" w:id="1073"/>
    <w:p>
      <w:pPr>
        <w:spacing w:after="0"/>
        <w:ind w:left="0"/>
        <w:jc w:val="both"/>
      </w:pPr>
      <w:r>
        <w:rPr>
          <w:rFonts w:ascii="Times New Roman"/>
          <w:b w:val="false"/>
          <w:i w:val="false"/>
          <w:color w:val="000000"/>
          <w:sz w:val="28"/>
        </w:rPr>
        <w:t xml:space="preserve">
      3) ограничение возгорания и распространения огня и дыма; </w:t>
      </w:r>
    </w:p>
    <w:bookmarkEnd w:id="1073"/>
    <w:bookmarkStart w:name="z1083" w:id="1074"/>
    <w:p>
      <w:pPr>
        <w:spacing w:after="0"/>
        <w:ind w:left="0"/>
        <w:jc w:val="both"/>
      </w:pPr>
      <w:r>
        <w:rPr>
          <w:rFonts w:ascii="Times New Roman"/>
          <w:b w:val="false"/>
          <w:i w:val="false"/>
          <w:color w:val="000000"/>
          <w:sz w:val="28"/>
        </w:rPr>
        <w:t xml:space="preserve">
      4) обеспечение возможности безопасной эвакуации людей с учетом особенностей групп населения в безопасную зону до нанесения вреда их жизни и здоровью вследствие воздействия опасных факторов пожара; </w:t>
      </w:r>
    </w:p>
    <w:bookmarkEnd w:id="1074"/>
    <w:bookmarkStart w:name="z1084" w:id="1075"/>
    <w:p>
      <w:pPr>
        <w:spacing w:after="0"/>
        <w:ind w:left="0"/>
        <w:jc w:val="both"/>
      </w:pPr>
      <w:r>
        <w:rPr>
          <w:rFonts w:ascii="Times New Roman"/>
          <w:b w:val="false"/>
          <w:i w:val="false"/>
          <w:color w:val="000000"/>
          <w:sz w:val="28"/>
        </w:rPr>
        <w:t xml:space="preserve">
      5) обеспечение дымоудаления и сохранение несущей способности строительных конструкций, на протяжении установленного строительными нормами времени; </w:t>
      </w:r>
    </w:p>
    <w:bookmarkEnd w:id="1075"/>
    <w:bookmarkStart w:name="z1085" w:id="1076"/>
    <w:p>
      <w:pPr>
        <w:spacing w:after="0"/>
        <w:ind w:left="0"/>
        <w:jc w:val="both"/>
      </w:pPr>
      <w:r>
        <w:rPr>
          <w:rFonts w:ascii="Times New Roman"/>
          <w:b w:val="false"/>
          <w:i w:val="false"/>
          <w:color w:val="000000"/>
          <w:sz w:val="28"/>
        </w:rPr>
        <w:t>
      6) обеспечение доступа противопожарных подразделений и спасателей и возможность доставки средств пожаротушения во все помещения здания или сооружения;</w:t>
      </w:r>
    </w:p>
    <w:bookmarkEnd w:id="1076"/>
    <w:bookmarkStart w:name="z1086" w:id="1077"/>
    <w:p>
      <w:pPr>
        <w:spacing w:after="0"/>
        <w:ind w:left="0"/>
        <w:jc w:val="both"/>
      </w:pPr>
      <w:r>
        <w:rPr>
          <w:rFonts w:ascii="Times New Roman"/>
          <w:b w:val="false"/>
          <w:i w:val="false"/>
          <w:color w:val="000000"/>
          <w:sz w:val="28"/>
        </w:rPr>
        <w:t>
      7) защита и обеспечение безопасности для здоровья людей, животных и окружающей среды – условий: в том числе, в результате распространения токсичных веществ, опасных твердых частиц и газообразных примесей, возникновения опасного уровня радиации, загрязнения или отравления воды, неадекватного удаления отработанных твердых и жидких отходов;</w:t>
      </w:r>
    </w:p>
    <w:bookmarkEnd w:id="1077"/>
    <w:bookmarkStart w:name="z1087" w:id="1078"/>
    <w:p>
      <w:pPr>
        <w:spacing w:after="0"/>
        <w:ind w:left="0"/>
        <w:jc w:val="both"/>
      </w:pPr>
      <w:r>
        <w:rPr>
          <w:rFonts w:ascii="Times New Roman"/>
          <w:b w:val="false"/>
          <w:i w:val="false"/>
          <w:color w:val="000000"/>
          <w:sz w:val="28"/>
        </w:rPr>
        <w:t>
      8) обеспечение безопасности в процессе эксплуатации (использования) складов нефти и нефтепродуктов посредством исключения рисков несчастных случаев, включая падение, столкновение, ожоги, удары электрическим током, травмы в результате взрывов.</w:t>
      </w:r>
    </w:p>
    <w:bookmarkEnd w:id="1078"/>
    <w:bookmarkStart w:name="z1088" w:id="1079"/>
    <w:p>
      <w:pPr>
        <w:spacing w:after="0"/>
        <w:ind w:left="0"/>
        <w:jc w:val="left"/>
      </w:pPr>
      <w:r>
        <w:rPr>
          <w:rFonts w:ascii="Times New Roman"/>
          <w:b/>
          <w:i w:val="false"/>
          <w:color w:val="000000"/>
        </w:rPr>
        <w:t xml:space="preserve"> Глава 5. Требования пожарной безопасности</w:t>
      </w:r>
    </w:p>
    <w:bookmarkEnd w:id="1079"/>
    <w:bookmarkStart w:name="z1089" w:id="1080"/>
    <w:p>
      <w:pPr>
        <w:spacing w:after="0"/>
        <w:ind w:left="0"/>
        <w:jc w:val="both"/>
      </w:pPr>
      <w:r>
        <w:rPr>
          <w:rFonts w:ascii="Times New Roman"/>
          <w:b w:val="false"/>
          <w:i w:val="false"/>
          <w:color w:val="000000"/>
          <w:sz w:val="28"/>
        </w:rPr>
        <w:t xml:space="preserve">
      6. При проектировании, строительстве и реконструкции складов нефти и нефтепродуктов следует руководствоваться положениями ТР "Общие требования к пожарной безопасности". </w:t>
      </w:r>
    </w:p>
    <w:bookmarkEnd w:id="1080"/>
    <w:bookmarkStart w:name="z1090" w:id="1081"/>
    <w:p>
      <w:pPr>
        <w:spacing w:after="0"/>
        <w:ind w:left="0"/>
        <w:jc w:val="both"/>
      </w:pPr>
      <w:r>
        <w:rPr>
          <w:rFonts w:ascii="Times New Roman"/>
          <w:b w:val="false"/>
          <w:i w:val="false"/>
          <w:color w:val="000000"/>
          <w:sz w:val="28"/>
        </w:rPr>
        <w:t>
      7. Здания и сооружения складов нефти и нефтепродуктов размещаются с учетом возможного поведения здания и сооружения, или их элементов при критической стадии пожара, чтобы последний не мог распространиться на соседние здания при самых неблагоприятных погодных условиях.</w:t>
      </w:r>
    </w:p>
    <w:bookmarkEnd w:id="1081"/>
    <w:bookmarkStart w:name="z1091" w:id="1082"/>
    <w:p>
      <w:pPr>
        <w:spacing w:after="0"/>
        <w:ind w:left="0"/>
        <w:jc w:val="both"/>
      </w:pPr>
      <w:r>
        <w:rPr>
          <w:rFonts w:ascii="Times New Roman"/>
          <w:b w:val="false"/>
          <w:i w:val="false"/>
          <w:color w:val="000000"/>
          <w:sz w:val="28"/>
        </w:rPr>
        <w:t>
      8. Территория складов нефти и нефтепродуктов устраивается с учетом наличия проходов, проездов и подъездов, обеспечивающие беспрепятственный доступ к ним со всех сторон пожарной техники, технических средств, спасательных и медицинских служб.</w:t>
      </w:r>
    </w:p>
    <w:bookmarkEnd w:id="1082"/>
    <w:bookmarkStart w:name="z1092" w:id="1083"/>
    <w:p>
      <w:pPr>
        <w:spacing w:after="0"/>
        <w:ind w:left="0"/>
        <w:jc w:val="both"/>
      </w:pPr>
      <w:r>
        <w:rPr>
          <w:rFonts w:ascii="Times New Roman"/>
          <w:b w:val="false"/>
          <w:i w:val="false"/>
          <w:color w:val="000000"/>
          <w:sz w:val="28"/>
        </w:rPr>
        <w:t>
      9. На территории складов нефти и нефтепродуктов предусматриваются системы противопожарного водоснабжения.</w:t>
      </w:r>
    </w:p>
    <w:bookmarkEnd w:id="1083"/>
    <w:bookmarkStart w:name="z1093" w:id="1084"/>
    <w:p>
      <w:pPr>
        <w:spacing w:after="0"/>
        <w:ind w:left="0"/>
        <w:jc w:val="both"/>
      </w:pPr>
      <w:r>
        <w:rPr>
          <w:rFonts w:ascii="Times New Roman"/>
          <w:b w:val="false"/>
          <w:i w:val="false"/>
          <w:color w:val="000000"/>
          <w:sz w:val="28"/>
        </w:rPr>
        <w:t>
      10. Территория, здания и сооружения складов нефти и нефтепродуктов оснащаются техническими средствами обнаружения и тушения пожара.</w:t>
      </w:r>
    </w:p>
    <w:bookmarkEnd w:id="1084"/>
    <w:bookmarkStart w:name="z1094" w:id="1085"/>
    <w:p>
      <w:pPr>
        <w:spacing w:after="0"/>
        <w:ind w:left="0"/>
        <w:jc w:val="both"/>
      </w:pPr>
      <w:r>
        <w:rPr>
          <w:rFonts w:ascii="Times New Roman"/>
          <w:b w:val="false"/>
          <w:i w:val="false"/>
          <w:color w:val="000000"/>
          <w:sz w:val="28"/>
        </w:rPr>
        <w:t>
      11. На складах нефти и нефтепродуктов предусматривают системы пожаротушения, пожарной сигнализации и водяного охлаждения.</w:t>
      </w:r>
    </w:p>
    <w:bookmarkEnd w:id="1085"/>
    <w:bookmarkStart w:name="z1095" w:id="1086"/>
    <w:p>
      <w:pPr>
        <w:spacing w:after="0"/>
        <w:ind w:left="0"/>
        <w:jc w:val="both"/>
      </w:pPr>
      <w:r>
        <w:rPr>
          <w:rFonts w:ascii="Times New Roman"/>
          <w:b w:val="false"/>
          <w:i w:val="false"/>
          <w:color w:val="000000"/>
          <w:sz w:val="28"/>
        </w:rPr>
        <w:t xml:space="preserve">
      12. При проектировании систем пожаротушения и охлаждения для зданий и сооружений складов нефти и нефтепродуктов обязательно учитывать требования к устройству сетей противопожарного водопровода и сооружений на них. </w:t>
      </w:r>
    </w:p>
    <w:bookmarkEnd w:id="1086"/>
    <w:bookmarkStart w:name="z1096" w:id="1087"/>
    <w:p>
      <w:pPr>
        <w:spacing w:after="0"/>
        <w:ind w:left="0"/>
        <w:jc w:val="both"/>
      </w:pPr>
      <w:r>
        <w:rPr>
          <w:rFonts w:ascii="Times New Roman"/>
          <w:b w:val="false"/>
          <w:i w:val="false"/>
          <w:color w:val="000000"/>
          <w:sz w:val="28"/>
        </w:rPr>
        <w:t>
      13. За расчетный расход воды при пожаре на складах нефти и нефтепродуктов принимается один из наибольших расходов:</w:t>
      </w:r>
    </w:p>
    <w:bookmarkEnd w:id="1087"/>
    <w:bookmarkStart w:name="z1097" w:id="1088"/>
    <w:p>
      <w:pPr>
        <w:spacing w:after="0"/>
        <w:ind w:left="0"/>
        <w:jc w:val="both"/>
      </w:pPr>
      <w:r>
        <w:rPr>
          <w:rFonts w:ascii="Times New Roman"/>
          <w:b w:val="false"/>
          <w:i w:val="false"/>
          <w:color w:val="000000"/>
          <w:sz w:val="28"/>
        </w:rPr>
        <w:t xml:space="preserve">
      1) на пожаротушение и охлаждение резервуаров (исходя из наибольшего расхода при пожаре одного резервуара); </w:t>
      </w:r>
    </w:p>
    <w:bookmarkEnd w:id="1088"/>
    <w:bookmarkStart w:name="z1098" w:id="1089"/>
    <w:p>
      <w:pPr>
        <w:spacing w:after="0"/>
        <w:ind w:left="0"/>
        <w:jc w:val="both"/>
      </w:pPr>
      <w:r>
        <w:rPr>
          <w:rFonts w:ascii="Times New Roman"/>
          <w:b w:val="false"/>
          <w:i w:val="false"/>
          <w:color w:val="000000"/>
          <w:sz w:val="28"/>
        </w:rPr>
        <w:t>
      2) на пожаротушение и охлаждение железнодорожных цистерн, сливоналивных устройств и эстакад или на пожаротушение сливоналивных устройств, для автомобильных цистерн;</w:t>
      </w:r>
    </w:p>
    <w:bookmarkEnd w:id="1089"/>
    <w:bookmarkStart w:name="z1099" w:id="1090"/>
    <w:p>
      <w:pPr>
        <w:spacing w:after="0"/>
        <w:ind w:left="0"/>
        <w:jc w:val="both"/>
      </w:pPr>
      <w:r>
        <w:rPr>
          <w:rFonts w:ascii="Times New Roman"/>
          <w:b w:val="false"/>
          <w:i w:val="false"/>
          <w:color w:val="000000"/>
          <w:sz w:val="28"/>
        </w:rPr>
        <w:t>
      3) наибольший суммарный расход на наружное и внутреннее пожаротушение одного из зданий склада.</w:t>
      </w:r>
    </w:p>
    <w:bookmarkEnd w:id="1090"/>
    <w:bookmarkStart w:name="z1100" w:id="1091"/>
    <w:p>
      <w:pPr>
        <w:spacing w:after="0"/>
        <w:ind w:left="0"/>
        <w:jc w:val="both"/>
      </w:pPr>
      <w:r>
        <w:rPr>
          <w:rFonts w:ascii="Times New Roman"/>
          <w:b w:val="false"/>
          <w:i w:val="false"/>
          <w:color w:val="000000"/>
          <w:sz w:val="28"/>
        </w:rPr>
        <w:t xml:space="preserve">
      14. Необходимость обеспечения складов нефти и нефтепродуктов выездной или не выездной пожарной техникой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 Казахстан от 25 сентября 2014 года № 1017 "Об утверждении перечня организации и объектов, на которых в обязательном порядке создается негосударственная противопожарная служба". Порядок организации негосударственной противопожарной службы на объекте в соответствии с Правилами осуществления деятельности негосударственных противопожарных служб, утвержденными приказом Министра внутренних дел Республики Казахстан от 7 ноября 2014 года № 782.</w:t>
      </w:r>
    </w:p>
    <w:bookmarkEnd w:id="1091"/>
    <w:bookmarkStart w:name="z1101" w:id="1092"/>
    <w:p>
      <w:pPr>
        <w:spacing w:after="0"/>
        <w:ind w:left="0"/>
        <w:jc w:val="both"/>
      </w:pPr>
      <w:r>
        <w:rPr>
          <w:rFonts w:ascii="Times New Roman"/>
          <w:b w:val="false"/>
          <w:i w:val="false"/>
          <w:color w:val="000000"/>
          <w:sz w:val="28"/>
        </w:rPr>
        <w:t>
      15. Расход воды на охлаждение наземных вертикальных резервуаров определяется расчетом, исходя из интенсивности подачи воды.</w:t>
      </w:r>
    </w:p>
    <w:bookmarkEnd w:id="1092"/>
    <w:bookmarkStart w:name="z1102" w:id="1093"/>
    <w:p>
      <w:pPr>
        <w:spacing w:after="0"/>
        <w:ind w:left="0"/>
        <w:jc w:val="both"/>
      </w:pPr>
      <w:r>
        <w:rPr>
          <w:rFonts w:ascii="Times New Roman"/>
          <w:b w:val="false"/>
          <w:i w:val="false"/>
          <w:color w:val="000000"/>
          <w:sz w:val="28"/>
        </w:rPr>
        <w:t>
      16. Время восстановления неприкосновенного запаса воды в противопожарных емкостях (после пожара) не более 24 часа.</w:t>
      </w:r>
    </w:p>
    <w:bookmarkEnd w:id="1093"/>
    <w:bookmarkStart w:name="z1103" w:id="1094"/>
    <w:p>
      <w:pPr>
        <w:spacing w:after="0"/>
        <w:ind w:left="0"/>
        <w:jc w:val="both"/>
      </w:pPr>
      <w:r>
        <w:rPr>
          <w:rFonts w:ascii="Times New Roman"/>
          <w:b w:val="false"/>
          <w:i w:val="false"/>
          <w:color w:val="000000"/>
          <w:sz w:val="28"/>
        </w:rPr>
        <w:t>
      17. На складах нефти и нефтепродуктов автоматической пожарной сигнализацией оборудуются:</w:t>
      </w:r>
    </w:p>
    <w:bookmarkEnd w:id="1094"/>
    <w:bookmarkStart w:name="z1104" w:id="1095"/>
    <w:p>
      <w:pPr>
        <w:spacing w:after="0"/>
        <w:ind w:left="0"/>
        <w:jc w:val="both"/>
      </w:pPr>
      <w:r>
        <w:rPr>
          <w:rFonts w:ascii="Times New Roman"/>
          <w:b w:val="false"/>
          <w:i w:val="false"/>
          <w:color w:val="000000"/>
          <w:sz w:val="28"/>
        </w:rPr>
        <w:t>
      1) помещения для насосов и узлов задвижек в зданиях продуктовых насосных станций, канализационных насосных станций для перекачки сточных вод с нефтью и нефтепродуктами и уловленного нефтепродукта;</w:t>
      </w:r>
    </w:p>
    <w:bookmarkEnd w:id="1095"/>
    <w:bookmarkStart w:name="z1105" w:id="1096"/>
    <w:p>
      <w:pPr>
        <w:spacing w:after="0"/>
        <w:ind w:left="0"/>
        <w:jc w:val="both"/>
      </w:pPr>
      <w:r>
        <w:rPr>
          <w:rFonts w:ascii="Times New Roman"/>
          <w:b w:val="false"/>
          <w:i w:val="false"/>
          <w:color w:val="000000"/>
          <w:sz w:val="28"/>
        </w:rPr>
        <w:t>
      2) складские помещения для хранения нефтепродуктов в таре;</w:t>
      </w:r>
    </w:p>
    <w:bookmarkEnd w:id="1096"/>
    <w:bookmarkStart w:name="z1106" w:id="1097"/>
    <w:p>
      <w:pPr>
        <w:spacing w:after="0"/>
        <w:ind w:left="0"/>
        <w:jc w:val="both"/>
      </w:pPr>
      <w:r>
        <w:rPr>
          <w:rFonts w:ascii="Times New Roman"/>
          <w:b w:val="false"/>
          <w:i w:val="false"/>
          <w:color w:val="000000"/>
          <w:sz w:val="28"/>
        </w:rPr>
        <w:t>
      3) разливочные, расфасовочные и другие производственные помещения склада, в которых имеются нефть и нефтепродукты.</w:t>
      </w:r>
    </w:p>
    <w:bookmarkEnd w:id="1097"/>
    <w:bookmarkStart w:name="z1107" w:id="1098"/>
    <w:p>
      <w:pPr>
        <w:spacing w:after="0"/>
        <w:ind w:left="0"/>
        <w:jc w:val="both"/>
      </w:pPr>
      <w:r>
        <w:rPr>
          <w:rFonts w:ascii="Times New Roman"/>
          <w:b w:val="false"/>
          <w:i w:val="false"/>
          <w:color w:val="000000"/>
          <w:sz w:val="28"/>
        </w:rPr>
        <w:t>
      18. Склады нефти и нефтепродуктов оборудуются электрической пожарной сигнализацией с ручными пожарными извещателями, при расстановке которых учитываются требования нормативных технических документов.</w:t>
      </w:r>
    </w:p>
    <w:bookmarkEnd w:id="1098"/>
    <w:bookmarkStart w:name="z1108" w:id="1099"/>
    <w:p>
      <w:pPr>
        <w:spacing w:after="0"/>
        <w:ind w:left="0"/>
        <w:jc w:val="left"/>
      </w:pPr>
      <w:r>
        <w:rPr>
          <w:rFonts w:ascii="Times New Roman"/>
          <w:b/>
          <w:i w:val="false"/>
          <w:color w:val="000000"/>
        </w:rPr>
        <w:t xml:space="preserve"> Глава 6. Классификация хранимых жидкостей и складов нефти и нефтепродуктов, складских зданий и сооружений</w:t>
      </w:r>
    </w:p>
    <w:bookmarkEnd w:id="1099"/>
    <w:bookmarkStart w:name="z1109" w:id="1100"/>
    <w:p>
      <w:pPr>
        <w:spacing w:after="0"/>
        <w:ind w:left="0"/>
        <w:jc w:val="both"/>
      </w:pPr>
      <w:r>
        <w:rPr>
          <w:rFonts w:ascii="Times New Roman"/>
          <w:b w:val="false"/>
          <w:i w:val="false"/>
          <w:color w:val="000000"/>
          <w:sz w:val="28"/>
        </w:rPr>
        <w:t xml:space="preserve">
      19. К нефти и нефтепродуктам, предназначенным для хранения, относятся: </w:t>
      </w:r>
    </w:p>
    <w:bookmarkEnd w:id="1100"/>
    <w:bookmarkStart w:name="z1110" w:id="1101"/>
    <w:p>
      <w:pPr>
        <w:spacing w:after="0"/>
        <w:ind w:left="0"/>
        <w:jc w:val="both"/>
      </w:pPr>
      <w:r>
        <w:rPr>
          <w:rFonts w:ascii="Times New Roman"/>
          <w:b w:val="false"/>
          <w:i w:val="false"/>
          <w:color w:val="000000"/>
          <w:sz w:val="28"/>
        </w:rPr>
        <w:t>
      1) продукты добычи нефти в жидком виде;</w:t>
      </w:r>
    </w:p>
    <w:bookmarkEnd w:id="1101"/>
    <w:bookmarkStart w:name="z1111" w:id="1102"/>
    <w:p>
      <w:pPr>
        <w:spacing w:after="0"/>
        <w:ind w:left="0"/>
        <w:jc w:val="both"/>
      </w:pPr>
      <w:r>
        <w:rPr>
          <w:rFonts w:ascii="Times New Roman"/>
          <w:b w:val="false"/>
          <w:i w:val="false"/>
          <w:color w:val="000000"/>
          <w:sz w:val="28"/>
        </w:rPr>
        <w:t>
      2) жидкая нефть, предназначенная для переработки;</w:t>
      </w:r>
    </w:p>
    <w:bookmarkEnd w:id="1102"/>
    <w:bookmarkStart w:name="z1112" w:id="1103"/>
    <w:p>
      <w:pPr>
        <w:spacing w:after="0"/>
        <w:ind w:left="0"/>
        <w:jc w:val="both"/>
      </w:pPr>
      <w:r>
        <w:rPr>
          <w:rFonts w:ascii="Times New Roman"/>
          <w:b w:val="false"/>
          <w:i w:val="false"/>
          <w:color w:val="000000"/>
          <w:sz w:val="28"/>
        </w:rPr>
        <w:t>
      3) нефтепродукты, переработанные в жидком виде: бензин авиационный, бензин автомобильный этилированный и неэтилированный, дизельное топливо, топливо для реактивных двигателей и другие.</w:t>
      </w:r>
    </w:p>
    <w:bookmarkEnd w:id="1103"/>
    <w:bookmarkStart w:name="z1113" w:id="1104"/>
    <w:p>
      <w:pPr>
        <w:spacing w:after="0"/>
        <w:ind w:left="0"/>
        <w:jc w:val="both"/>
      </w:pPr>
      <w:r>
        <w:rPr>
          <w:rFonts w:ascii="Times New Roman"/>
          <w:b w:val="false"/>
          <w:i w:val="false"/>
          <w:color w:val="000000"/>
          <w:sz w:val="28"/>
        </w:rPr>
        <w:t>
      20. К складам нефти и нефтепродуктов относятся:</w:t>
      </w:r>
    </w:p>
    <w:bookmarkEnd w:id="1104"/>
    <w:bookmarkStart w:name="z1114" w:id="1105"/>
    <w:p>
      <w:pPr>
        <w:spacing w:after="0"/>
        <w:ind w:left="0"/>
        <w:jc w:val="both"/>
      </w:pPr>
      <w:r>
        <w:rPr>
          <w:rFonts w:ascii="Times New Roman"/>
          <w:b w:val="false"/>
          <w:i w:val="false"/>
          <w:color w:val="000000"/>
          <w:sz w:val="28"/>
        </w:rPr>
        <w:t xml:space="preserve">
      1) предприятия по обеспечению нефтепродуктами (нефтебазы); </w:t>
      </w:r>
    </w:p>
    <w:bookmarkEnd w:id="1105"/>
    <w:bookmarkStart w:name="z1115" w:id="1106"/>
    <w:p>
      <w:pPr>
        <w:spacing w:after="0"/>
        <w:ind w:left="0"/>
        <w:jc w:val="both"/>
      </w:pPr>
      <w:r>
        <w:rPr>
          <w:rFonts w:ascii="Times New Roman"/>
          <w:b w:val="false"/>
          <w:i w:val="false"/>
          <w:color w:val="000000"/>
          <w:sz w:val="28"/>
        </w:rPr>
        <w:t xml:space="preserve">
      2) резервуарные парки и наливные станции магистральных нефтепроводов и нефтепродуктопроводов; </w:t>
      </w:r>
    </w:p>
    <w:bookmarkEnd w:id="1106"/>
    <w:bookmarkStart w:name="z1116" w:id="1107"/>
    <w:p>
      <w:pPr>
        <w:spacing w:after="0"/>
        <w:ind w:left="0"/>
        <w:jc w:val="both"/>
      </w:pPr>
      <w:r>
        <w:rPr>
          <w:rFonts w:ascii="Times New Roman"/>
          <w:b w:val="false"/>
          <w:i w:val="false"/>
          <w:color w:val="000000"/>
          <w:sz w:val="28"/>
        </w:rPr>
        <w:t xml:space="preserve">
      3) товарно-сырьевые парки центральных пунктов сбора нефтяных месторождений, нефтеперерабатывающих и нефтехимических предприятий; </w:t>
      </w:r>
    </w:p>
    <w:bookmarkEnd w:id="1107"/>
    <w:bookmarkStart w:name="z1117" w:id="1108"/>
    <w:p>
      <w:pPr>
        <w:spacing w:after="0"/>
        <w:ind w:left="0"/>
        <w:jc w:val="both"/>
      </w:pPr>
      <w:r>
        <w:rPr>
          <w:rFonts w:ascii="Times New Roman"/>
          <w:b w:val="false"/>
          <w:i w:val="false"/>
          <w:color w:val="000000"/>
          <w:sz w:val="28"/>
        </w:rPr>
        <w:t>
      4)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bookmarkEnd w:id="1108"/>
    <w:bookmarkStart w:name="z1118" w:id="1109"/>
    <w:p>
      <w:pPr>
        <w:spacing w:after="0"/>
        <w:ind w:left="0"/>
        <w:jc w:val="both"/>
      </w:pPr>
      <w:r>
        <w:rPr>
          <w:rFonts w:ascii="Times New Roman"/>
          <w:b w:val="false"/>
          <w:i w:val="false"/>
          <w:color w:val="000000"/>
          <w:sz w:val="28"/>
        </w:rPr>
        <w:t>
      20. В данных нормах не рассматриваются:</w:t>
      </w:r>
    </w:p>
    <w:bookmarkEnd w:id="1109"/>
    <w:bookmarkStart w:name="z1119" w:id="1110"/>
    <w:p>
      <w:pPr>
        <w:spacing w:after="0"/>
        <w:ind w:left="0"/>
        <w:jc w:val="both"/>
      </w:pPr>
      <w:r>
        <w:rPr>
          <w:rFonts w:ascii="Times New Roman"/>
          <w:b w:val="false"/>
          <w:i w:val="false"/>
          <w:color w:val="000000"/>
          <w:sz w:val="28"/>
        </w:rPr>
        <w:t>
      1) склады нефти и нефтепродуктов негражданского назначения, проектируемые по специальным нормам;</w:t>
      </w:r>
    </w:p>
    <w:bookmarkEnd w:id="1110"/>
    <w:bookmarkStart w:name="z1120" w:id="1111"/>
    <w:p>
      <w:pPr>
        <w:spacing w:after="0"/>
        <w:ind w:left="0"/>
        <w:jc w:val="both"/>
      </w:pPr>
      <w:r>
        <w:rPr>
          <w:rFonts w:ascii="Times New Roman"/>
          <w:b w:val="false"/>
          <w:i w:val="false"/>
          <w:color w:val="000000"/>
          <w:sz w:val="28"/>
        </w:rPr>
        <w:t>
      2) склады сжиженных углеводородных газов, склады нефти и нефтепродуктов с давлением насыщенных паров более 93,1 кПа (700 мм рт. cт.) при температуре 20ºС;</w:t>
      </w:r>
    </w:p>
    <w:bookmarkEnd w:id="1111"/>
    <w:bookmarkStart w:name="z1121" w:id="1112"/>
    <w:p>
      <w:pPr>
        <w:spacing w:after="0"/>
        <w:ind w:left="0"/>
        <w:jc w:val="both"/>
      </w:pPr>
      <w:r>
        <w:rPr>
          <w:rFonts w:ascii="Times New Roman"/>
          <w:b w:val="false"/>
          <w:i w:val="false"/>
          <w:color w:val="000000"/>
          <w:sz w:val="28"/>
        </w:rPr>
        <w:t>
      3) склады синтетических жирозаменителей, подземные хранилища нефти и нефтепродуктов, сооружаемые геотехнологическими и горными способами в непроницаемых для этих продуктов массивах горных пород и ледогрунтовые хранилища для нефти и нефтепродуктов;</w:t>
      </w:r>
    </w:p>
    <w:bookmarkEnd w:id="1112"/>
    <w:bookmarkStart w:name="z1122" w:id="1113"/>
    <w:p>
      <w:pPr>
        <w:spacing w:after="0"/>
        <w:ind w:left="0"/>
        <w:jc w:val="both"/>
      </w:pPr>
      <w:r>
        <w:rPr>
          <w:rFonts w:ascii="Times New Roman"/>
          <w:b w:val="false"/>
          <w:i w:val="false"/>
          <w:color w:val="000000"/>
          <w:sz w:val="28"/>
        </w:rPr>
        <w:t>
      4)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bookmarkEnd w:id="1113"/>
    <w:bookmarkStart w:name="z1123" w:id="1114"/>
    <w:p>
      <w:pPr>
        <w:spacing w:after="0"/>
        <w:ind w:left="0"/>
        <w:jc w:val="both"/>
      </w:pPr>
      <w:r>
        <w:rPr>
          <w:rFonts w:ascii="Times New Roman"/>
          <w:b w:val="false"/>
          <w:i w:val="false"/>
          <w:color w:val="000000"/>
          <w:sz w:val="28"/>
        </w:rPr>
        <w:t xml:space="preserve">
      21. Резервуары, а также складские здания и сооружения для хранения нефти и нефтепродуктов в таре относятся: </w:t>
      </w:r>
    </w:p>
    <w:bookmarkEnd w:id="1114"/>
    <w:bookmarkStart w:name="z1124" w:id="1115"/>
    <w:p>
      <w:pPr>
        <w:spacing w:after="0"/>
        <w:ind w:left="0"/>
        <w:jc w:val="both"/>
      </w:pPr>
      <w:r>
        <w:rPr>
          <w:rFonts w:ascii="Times New Roman"/>
          <w:b w:val="false"/>
          <w:i w:val="false"/>
          <w:color w:val="000000"/>
          <w:sz w:val="28"/>
        </w:rPr>
        <w:t>
      1)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склада ниже, не менее чем, на 0,2 метров (далее – м.) ниже планировочной отметки, прилегающей площадки (в пределах 3 м. от стенки резервуара или от стен здания или сооружения);</w:t>
      </w:r>
    </w:p>
    <w:bookmarkEnd w:id="1115"/>
    <w:bookmarkStart w:name="z1125" w:id="1116"/>
    <w:p>
      <w:pPr>
        <w:spacing w:after="0"/>
        <w:ind w:left="0"/>
        <w:jc w:val="both"/>
      </w:pPr>
      <w:r>
        <w:rPr>
          <w:rFonts w:ascii="Times New Roman"/>
          <w:b w:val="false"/>
          <w:i w:val="false"/>
          <w:color w:val="000000"/>
          <w:sz w:val="28"/>
        </w:rPr>
        <w:t xml:space="preserve">
      2) к наземным (наземное хранение), если они не удовлетворяют указанным выше условиям. </w:t>
      </w:r>
    </w:p>
    <w:bookmarkEnd w:id="1116"/>
    <w:bookmarkStart w:name="z1126" w:id="1117"/>
    <w:p>
      <w:pPr>
        <w:spacing w:after="0"/>
        <w:ind w:left="0"/>
        <w:jc w:val="both"/>
      </w:pPr>
      <w:r>
        <w:rPr>
          <w:rFonts w:ascii="Times New Roman"/>
          <w:b w:val="false"/>
          <w:i w:val="false"/>
          <w:color w:val="000000"/>
          <w:sz w:val="28"/>
        </w:rPr>
        <w:t>
      22. 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составляет не менее 3 м.</w:t>
      </w:r>
    </w:p>
    <w:bookmarkEnd w:id="1117"/>
    <w:bookmarkStart w:name="z1127" w:id="1118"/>
    <w:p>
      <w:pPr>
        <w:spacing w:after="0"/>
        <w:ind w:left="0"/>
        <w:jc w:val="left"/>
      </w:pPr>
      <w:r>
        <w:rPr>
          <w:rFonts w:ascii="Times New Roman"/>
          <w:b/>
          <w:i w:val="false"/>
          <w:color w:val="000000"/>
        </w:rPr>
        <w:t xml:space="preserve"> Глава 7. Требования к рабочим характеристикам складов нефти и нефтепродуктов</w:t>
      </w:r>
    </w:p>
    <w:bookmarkEnd w:id="1118"/>
    <w:bookmarkStart w:name="z1128" w:id="1119"/>
    <w:p>
      <w:pPr>
        <w:spacing w:after="0"/>
        <w:ind w:left="0"/>
        <w:jc w:val="left"/>
      </w:pPr>
      <w:r>
        <w:rPr>
          <w:rFonts w:ascii="Times New Roman"/>
          <w:b/>
          <w:i w:val="false"/>
          <w:color w:val="000000"/>
        </w:rPr>
        <w:t xml:space="preserve"> Параграф 1. Общие требования</w:t>
      </w:r>
    </w:p>
    <w:bookmarkEnd w:id="1119"/>
    <w:bookmarkStart w:name="z1129" w:id="1120"/>
    <w:p>
      <w:pPr>
        <w:spacing w:after="0"/>
        <w:ind w:left="0"/>
        <w:jc w:val="both"/>
      </w:pPr>
      <w:r>
        <w:rPr>
          <w:rFonts w:ascii="Times New Roman"/>
          <w:b w:val="false"/>
          <w:i w:val="false"/>
          <w:color w:val="000000"/>
          <w:sz w:val="28"/>
        </w:rPr>
        <w:t xml:space="preserve">
      23. Категории помещений и зданий складов нефти и нефтепродуктов по взрывопожарной и пожарной опасности принимаются в соответствии с ТР "Общие требования к пожарной безопасности". </w:t>
      </w:r>
    </w:p>
    <w:bookmarkEnd w:id="1120"/>
    <w:bookmarkStart w:name="z1130" w:id="1121"/>
    <w:p>
      <w:pPr>
        <w:spacing w:after="0"/>
        <w:ind w:left="0"/>
        <w:jc w:val="both"/>
      </w:pPr>
      <w:r>
        <w:rPr>
          <w:rFonts w:ascii="Times New Roman"/>
          <w:b w:val="false"/>
          <w:i w:val="false"/>
          <w:color w:val="000000"/>
          <w:sz w:val="28"/>
        </w:rPr>
        <w:t>
      24. В зависимости от вместимости, склады подразделяются на следующие категории:</w:t>
      </w:r>
    </w:p>
    <w:bookmarkEnd w:id="1121"/>
    <w:bookmarkStart w:name="z1131" w:id="1122"/>
    <w:p>
      <w:pPr>
        <w:spacing w:after="0"/>
        <w:ind w:left="0"/>
        <w:jc w:val="both"/>
      </w:pPr>
      <w:r>
        <w:rPr>
          <w:rFonts w:ascii="Times New Roman"/>
          <w:b w:val="false"/>
          <w:i w:val="false"/>
          <w:color w:val="000000"/>
          <w:sz w:val="28"/>
        </w:rPr>
        <w:t>
      1) I - общая вместимость склада, свыше 100 тысяч квадратных метров (далее - тыс. м3);</w:t>
      </w:r>
    </w:p>
    <w:bookmarkEnd w:id="1122"/>
    <w:bookmarkStart w:name="z1132" w:id="1123"/>
    <w:p>
      <w:pPr>
        <w:spacing w:after="0"/>
        <w:ind w:left="0"/>
        <w:jc w:val="both"/>
      </w:pPr>
      <w:r>
        <w:rPr>
          <w:rFonts w:ascii="Times New Roman"/>
          <w:b w:val="false"/>
          <w:i w:val="false"/>
          <w:color w:val="000000"/>
          <w:sz w:val="28"/>
        </w:rPr>
        <w:t>
      2) II - общая вместимость склада, свыше 20 до 100 тыс. м3;</w:t>
      </w:r>
    </w:p>
    <w:bookmarkEnd w:id="1123"/>
    <w:bookmarkStart w:name="z1133" w:id="1124"/>
    <w:p>
      <w:pPr>
        <w:spacing w:after="0"/>
        <w:ind w:left="0"/>
        <w:jc w:val="both"/>
      </w:pPr>
      <w:r>
        <w:rPr>
          <w:rFonts w:ascii="Times New Roman"/>
          <w:b w:val="false"/>
          <w:i w:val="false"/>
          <w:color w:val="000000"/>
          <w:sz w:val="28"/>
        </w:rPr>
        <w:t>
      3) IIIa - общая вместимость склада, свыше 10 до 20 тыс. м3;</w:t>
      </w:r>
    </w:p>
    <w:bookmarkEnd w:id="1124"/>
    <w:bookmarkStart w:name="z1134" w:id="1125"/>
    <w:p>
      <w:pPr>
        <w:spacing w:after="0"/>
        <w:ind w:left="0"/>
        <w:jc w:val="both"/>
      </w:pPr>
      <w:r>
        <w:rPr>
          <w:rFonts w:ascii="Times New Roman"/>
          <w:b w:val="false"/>
          <w:i w:val="false"/>
          <w:color w:val="000000"/>
          <w:sz w:val="28"/>
        </w:rPr>
        <w:t>
      4) IIIб - общая вместимость склада, свыше 2 до 10 тыс. м3;</w:t>
      </w:r>
    </w:p>
    <w:bookmarkEnd w:id="1125"/>
    <w:bookmarkStart w:name="z1135" w:id="1126"/>
    <w:p>
      <w:pPr>
        <w:spacing w:after="0"/>
        <w:ind w:left="0"/>
        <w:jc w:val="both"/>
      </w:pPr>
      <w:r>
        <w:rPr>
          <w:rFonts w:ascii="Times New Roman"/>
          <w:b w:val="false"/>
          <w:i w:val="false"/>
          <w:color w:val="000000"/>
          <w:sz w:val="28"/>
        </w:rPr>
        <w:t>
      5) IIIв - общая вместимость склада, до 2 тыс. м3.</w:t>
      </w:r>
    </w:p>
    <w:bookmarkEnd w:id="1126"/>
    <w:bookmarkStart w:name="z1136" w:id="1127"/>
    <w:p>
      <w:pPr>
        <w:spacing w:after="0"/>
        <w:ind w:left="0"/>
        <w:jc w:val="both"/>
      </w:pPr>
      <w:r>
        <w:rPr>
          <w:rFonts w:ascii="Times New Roman"/>
          <w:b w:val="false"/>
          <w:i w:val="false"/>
          <w:color w:val="000000"/>
          <w:sz w:val="28"/>
        </w:rPr>
        <w:t>
      Здания и сооружения складов нефти и нефтепродуктов относятся к I, II и IIIа степени огнестойкости.</w:t>
      </w:r>
    </w:p>
    <w:bookmarkEnd w:id="1127"/>
    <w:bookmarkStart w:name="z1137" w:id="1128"/>
    <w:p>
      <w:pPr>
        <w:spacing w:after="0"/>
        <w:ind w:left="0"/>
        <w:jc w:val="both"/>
      </w:pPr>
      <w:r>
        <w:rPr>
          <w:rFonts w:ascii="Times New Roman"/>
          <w:b w:val="false"/>
          <w:i w:val="false"/>
          <w:color w:val="000000"/>
          <w:sz w:val="28"/>
        </w:rPr>
        <w:t>
      25. При проектировании зданий и сооружений на складах нефти и нефтепродуктов учитываются требования, соответствующих нормативных документов системы строительных норм и правил, если они не определены настоящими нормами, а также отраслевых (ведомственных) норм технологического и строительного проектирования, соответствующих предприятий.</w:t>
      </w:r>
    </w:p>
    <w:bookmarkEnd w:id="1128"/>
    <w:bookmarkStart w:name="z1138" w:id="1129"/>
    <w:p>
      <w:pPr>
        <w:spacing w:after="0"/>
        <w:ind w:left="0"/>
        <w:jc w:val="both"/>
      </w:pPr>
      <w:r>
        <w:rPr>
          <w:rFonts w:ascii="Times New Roman"/>
          <w:b w:val="false"/>
          <w:i w:val="false"/>
          <w:color w:val="000000"/>
          <w:sz w:val="28"/>
        </w:rPr>
        <w:t>
      26. При проектировании складов нефти и нефтепродуктов предусматриваются мероприятия по предотвращению загрязнения окружающей природной среды (водоемов, почвы, воздуха).</w:t>
      </w:r>
    </w:p>
    <w:bookmarkEnd w:id="1129"/>
    <w:bookmarkStart w:name="z1139" w:id="1130"/>
    <w:p>
      <w:pPr>
        <w:spacing w:after="0"/>
        <w:ind w:left="0"/>
        <w:jc w:val="both"/>
      </w:pPr>
      <w:r>
        <w:rPr>
          <w:rFonts w:ascii="Times New Roman"/>
          <w:b w:val="false"/>
          <w:i w:val="false"/>
          <w:color w:val="000000"/>
          <w:sz w:val="28"/>
        </w:rPr>
        <w:t xml:space="preserve">
      27. При разработке проектов для строительства или реконструкции складов нефти и нефтепродуктов предусматриваются мероприятия по сокращению потерь нефти и нефтепродуктов: </w:t>
      </w:r>
    </w:p>
    <w:bookmarkEnd w:id="1130"/>
    <w:bookmarkStart w:name="z1140" w:id="1131"/>
    <w:p>
      <w:pPr>
        <w:spacing w:after="0"/>
        <w:ind w:left="0"/>
        <w:jc w:val="both"/>
      </w:pPr>
      <w:r>
        <w:rPr>
          <w:rFonts w:ascii="Times New Roman"/>
          <w:b w:val="false"/>
          <w:i w:val="false"/>
          <w:color w:val="000000"/>
          <w:sz w:val="28"/>
        </w:rPr>
        <w:t xml:space="preserve">
      1) от испарения; </w:t>
      </w:r>
    </w:p>
    <w:bookmarkEnd w:id="1131"/>
    <w:bookmarkStart w:name="z1141" w:id="1132"/>
    <w:p>
      <w:pPr>
        <w:spacing w:after="0"/>
        <w:ind w:left="0"/>
        <w:jc w:val="both"/>
      </w:pPr>
      <w:r>
        <w:rPr>
          <w:rFonts w:ascii="Times New Roman"/>
          <w:b w:val="false"/>
          <w:i w:val="false"/>
          <w:color w:val="000000"/>
          <w:sz w:val="28"/>
        </w:rPr>
        <w:t xml:space="preserve">
      2) от смешения; </w:t>
      </w:r>
    </w:p>
    <w:bookmarkEnd w:id="1132"/>
    <w:bookmarkStart w:name="z1142" w:id="1133"/>
    <w:p>
      <w:pPr>
        <w:spacing w:after="0"/>
        <w:ind w:left="0"/>
        <w:jc w:val="both"/>
      </w:pPr>
      <w:r>
        <w:rPr>
          <w:rFonts w:ascii="Times New Roman"/>
          <w:b w:val="false"/>
          <w:i w:val="false"/>
          <w:color w:val="000000"/>
          <w:sz w:val="28"/>
        </w:rPr>
        <w:t xml:space="preserve">
      3) от утечек; </w:t>
      </w:r>
    </w:p>
    <w:bookmarkEnd w:id="1133"/>
    <w:bookmarkStart w:name="z1143" w:id="1134"/>
    <w:p>
      <w:pPr>
        <w:spacing w:after="0"/>
        <w:ind w:left="0"/>
        <w:jc w:val="both"/>
      </w:pPr>
      <w:r>
        <w:rPr>
          <w:rFonts w:ascii="Times New Roman"/>
          <w:b w:val="false"/>
          <w:i w:val="false"/>
          <w:color w:val="000000"/>
          <w:sz w:val="28"/>
        </w:rPr>
        <w:t xml:space="preserve">
      4) от разлива; </w:t>
      </w:r>
    </w:p>
    <w:bookmarkEnd w:id="1134"/>
    <w:bookmarkStart w:name="z1144" w:id="1135"/>
    <w:p>
      <w:pPr>
        <w:spacing w:after="0"/>
        <w:ind w:left="0"/>
        <w:jc w:val="both"/>
      </w:pPr>
      <w:r>
        <w:rPr>
          <w:rFonts w:ascii="Times New Roman"/>
          <w:b w:val="false"/>
          <w:i w:val="false"/>
          <w:color w:val="000000"/>
          <w:sz w:val="28"/>
        </w:rPr>
        <w:t xml:space="preserve">
      5) от неполной зачистки цистерн при сливе. </w:t>
      </w:r>
    </w:p>
    <w:bookmarkEnd w:id="1135"/>
    <w:bookmarkStart w:name="z1145" w:id="1136"/>
    <w:p>
      <w:pPr>
        <w:spacing w:after="0"/>
        <w:ind w:left="0"/>
        <w:jc w:val="both"/>
      </w:pPr>
      <w:r>
        <w:rPr>
          <w:rFonts w:ascii="Times New Roman"/>
          <w:b w:val="false"/>
          <w:i w:val="false"/>
          <w:color w:val="000000"/>
          <w:sz w:val="28"/>
        </w:rPr>
        <w:t xml:space="preserve">
      28. Для сокращения потерь нефти и нефтепродуктов необходимо: </w:t>
      </w:r>
    </w:p>
    <w:bookmarkEnd w:id="1136"/>
    <w:bookmarkStart w:name="z1146" w:id="1137"/>
    <w:p>
      <w:pPr>
        <w:spacing w:after="0"/>
        <w:ind w:left="0"/>
        <w:jc w:val="both"/>
      </w:pPr>
      <w:r>
        <w:rPr>
          <w:rFonts w:ascii="Times New Roman"/>
          <w:b w:val="false"/>
          <w:i w:val="false"/>
          <w:color w:val="000000"/>
          <w:sz w:val="28"/>
        </w:rPr>
        <w:t>
      1) производить выбор типа резервуара в соответствии с требованиями ГОСТ 1510-84 "Нефть и нефтепродукты. Маркировка, упаковка, транспортирование и хранение". Резервуары подбираются с оптимальной единичной вместимости с плавающей крышей или понтоном, в зависимости от оборачиваемости, скорости заполнения или опорожнения, а также с окраской наружных поверхностей, светоотражающими красками, внутренним покрытием, теплоизоляцией (для высоковязких нефти и нефтепродуктов), безрезервуарного метода учета нефтепродуктов, газоуравнительных систем и систем по улавливанию легких фракций нефти и нефтепродуктов (УЛФ);</w:t>
      </w:r>
    </w:p>
    <w:bookmarkEnd w:id="1137"/>
    <w:bookmarkStart w:name="z1147" w:id="1138"/>
    <w:p>
      <w:pPr>
        <w:spacing w:after="0"/>
        <w:ind w:left="0"/>
        <w:jc w:val="both"/>
      </w:pPr>
      <w:r>
        <w:rPr>
          <w:rFonts w:ascii="Times New Roman"/>
          <w:b w:val="false"/>
          <w:i w:val="false"/>
          <w:color w:val="000000"/>
          <w:sz w:val="28"/>
        </w:rPr>
        <w:t xml:space="preserve">
      2) максимально герметизировать сливо-наливные операции; </w:t>
      </w:r>
    </w:p>
    <w:bookmarkEnd w:id="1138"/>
    <w:bookmarkStart w:name="z1148" w:id="1139"/>
    <w:p>
      <w:pPr>
        <w:spacing w:after="0"/>
        <w:ind w:left="0"/>
        <w:jc w:val="both"/>
      </w:pPr>
      <w:r>
        <w:rPr>
          <w:rFonts w:ascii="Times New Roman"/>
          <w:b w:val="false"/>
          <w:i w:val="false"/>
          <w:color w:val="000000"/>
          <w:sz w:val="28"/>
        </w:rPr>
        <w:t xml:space="preserve">
      3) предусматривать минимальное количество фланцевых соединений на технологических трубопроводах; </w:t>
      </w:r>
    </w:p>
    <w:bookmarkEnd w:id="1139"/>
    <w:bookmarkStart w:name="z1149" w:id="1140"/>
    <w:p>
      <w:pPr>
        <w:spacing w:after="0"/>
        <w:ind w:left="0"/>
        <w:jc w:val="both"/>
      </w:pPr>
      <w:r>
        <w:rPr>
          <w:rFonts w:ascii="Times New Roman"/>
          <w:b w:val="false"/>
          <w:i w:val="false"/>
          <w:color w:val="000000"/>
          <w:sz w:val="28"/>
        </w:rPr>
        <w:t xml:space="preserve">
      4) предусматривать применение насосов, имеющих специальные торцевые уплотнения или другого типа, не дающие утечек; </w:t>
      </w:r>
    </w:p>
    <w:bookmarkEnd w:id="1140"/>
    <w:bookmarkStart w:name="z1150" w:id="1141"/>
    <w:p>
      <w:pPr>
        <w:spacing w:after="0"/>
        <w:ind w:left="0"/>
        <w:jc w:val="both"/>
      </w:pPr>
      <w:r>
        <w:rPr>
          <w:rFonts w:ascii="Times New Roman"/>
          <w:b w:val="false"/>
          <w:i w:val="false"/>
          <w:color w:val="000000"/>
          <w:sz w:val="28"/>
        </w:rPr>
        <w:t>
      5) предусматривать защиту технологических трубопроводов и запорной арматуры от давлений, превышающих допустимых пределов, при передаче нефтепродукта из магистральных трубопроводов;</w:t>
      </w:r>
    </w:p>
    <w:bookmarkEnd w:id="1141"/>
    <w:bookmarkStart w:name="z1151" w:id="1142"/>
    <w:p>
      <w:pPr>
        <w:spacing w:after="0"/>
        <w:ind w:left="0"/>
        <w:jc w:val="both"/>
      </w:pPr>
      <w:r>
        <w:rPr>
          <w:rFonts w:ascii="Times New Roman"/>
          <w:b w:val="false"/>
          <w:i w:val="false"/>
          <w:color w:val="000000"/>
          <w:sz w:val="28"/>
        </w:rPr>
        <w:t xml:space="preserve">
      6) предусматривать защиту от перелива стационарных резервуаров, железнодорожных и автомобильных цистерн; </w:t>
      </w:r>
    </w:p>
    <w:bookmarkEnd w:id="1142"/>
    <w:bookmarkStart w:name="z1152" w:id="1143"/>
    <w:p>
      <w:pPr>
        <w:spacing w:after="0"/>
        <w:ind w:left="0"/>
        <w:jc w:val="both"/>
      </w:pPr>
      <w:r>
        <w:rPr>
          <w:rFonts w:ascii="Times New Roman"/>
          <w:b w:val="false"/>
          <w:i w:val="false"/>
          <w:color w:val="000000"/>
          <w:sz w:val="28"/>
        </w:rPr>
        <w:t xml:space="preserve">
      7) кроме основных насосов. предусматривать зачистные самовсасывающие для зачистки железнодорожных цистерн при сливе; </w:t>
      </w:r>
    </w:p>
    <w:bookmarkEnd w:id="1143"/>
    <w:bookmarkStart w:name="z1153" w:id="1144"/>
    <w:p>
      <w:pPr>
        <w:spacing w:after="0"/>
        <w:ind w:left="0"/>
        <w:jc w:val="both"/>
      </w:pPr>
      <w:r>
        <w:rPr>
          <w:rFonts w:ascii="Times New Roman"/>
          <w:b w:val="false"/>
          <w:i w:val="false"/>
          <w:color w:val="000000"/>
          <w:sz w:val="28"/>
        </w:rPr>
        <w:t xml:space="preserve">
      8) предусматривать возможность полного опорожнения трубопроводов, с целью сокращения до минимума потерь от смешивания, при последовательной перекачке по одному трубопроводу нескольких сортов нефтепродуктов. </w:t>
      </w:r>
    </w:p>
    <w:bookmarkEnd w:id="1144"/>
    <w:bookmarkStart w:name="z1154" w:id="1145"/>
    <w:p>
      <w:pPr>
        <w:spacing w:after="0"/>
        <w:ind w:left="0"/>
        <w:jc w:val="both"/>
      </w:pPr>
      <w:r>
        <w:rPr>
          <w:rFonts w:ascii="Times New Roman"/>
          <w:b w:val="false"/>
          <w:i w:val="false"/>
          <w:color w:val="000000"/>
          <w:sz w:val="28"/>
        </w:rPr>
        <w:t xml:space="preserve">
      29. Газоуравнительная система резервуарного парка объединяет резервуары с нефтепродуктами, близкими по своим физико-химическим показателям. </w:t>
      </w:r>
    </w:p>
    <w:bookmarkEnd w:id="1145"/>
    <w:bookmarkStart w:name="z1155" w:id="1146"/>
    <w:p>
      <w:pPr>
        <w:spacing w:after="0"/>
        <w:ind w:left="0"/>
        <w:jc w:val="both"/>
      </w:pPr>
      <w:r>
        <w:rPr>
          <w:rFonts w:ascii="Times New Roman"/>
          <w:b w:val="false"/>
          <w:i w:val="false"/>
          <w:color w:val="000000"/>
          <w:sz w:val="28"/>
        </w:rPr>
        <w:t xml:space="preserve">
      30. В пониженной части трубопроводов газовой обвязки монтируются дренажные устройства. </w:t>
      </w:r>
    </w:p>
    <w:bookmarkEnd w:id="1146"/>
    <w:bookmarkStart w:name="z1156" w:id="1147"/>
    <w:p>
      <w:pPr>
        <w:spacing w:after="0"/>
        <w:ind w:left="0"/>
        <w:jc w:val="both"/>
      </w:pPr>
      <w:r>
        <w:rPr>
          <w:rFonts w:ascii="Times New Roman"/>
          <w:b w:val="false"/>
          <w:i w:val="false"/>
          <w:color w:val="000000"/>
          <w:sz w:val="28"/>
        </w:rPr>
        <w:t xml:space="preserve">
      Уловленные нефтепродукты используются по своему прямому назначению, как компоненты топлива. </w:t>
      </w:r>
    </w:p>
    <w:bookmarkEnd w:id="1147"/>
    <w:bookmarkStart w:name="z1157" w:id="1148"/>
    <w:p>
      <w:pPr>
        <w:spacing w:after="0"/>
        <w:ind w:left="0"/>
        <w:jc w:val="both"/>
      </w:pPr>
      <w:r>
        <w:rPr>
          <w:rFonts w:ascii="Times New Roman"/>
          <w:b w:val="false"/>
          <w:i w:val="false"/>
          <w:color w:val="000000"/>
          <w:sz w:val="28"/>
        </w:rPr>
        <w:t>
      31. Сброс нефти и нефтепродуктов при аварии в канализацию не допускается.</w:t>
      </w:r>
    </w:p>
    <w:bookmarkEnd w:id="1148"/>
    <w:bookmarkStart w:name="z1158" w:id="1149"/>
    <w:p>
      <w:pPr>
        <w:spacing w:after="0"/>
        <w:ind w:left="0"/>
        <w:jc w:val="both"/>
      </w:pPr>
      <w:r>
        <w:rPr>
          <w:rFonts w:ascii="Times New Roman"/>
          <w:b w:val="false"/>
          <w:i w:val="false"/>
          <w:color w:val="000000"/>
          <w:sz w:val="28"/>
        </w:rPr>
        <w:t>
      32. Трубопроводы защищаются от повышения давления сверх допустимого, в соответствии с технологическими нормами.</w:t>
      </w:r>
    </w:p>
    <w:bookmarkEnd w:id="1149"/>
    <w:bookmarkStart w:name="z1159" w:id="1150"/>
    <w:p>
      <w:pPr>
        <w:spacing w:after="0"/>
        <w:ind w:left="0"/>
        <w:jc w:val="both"/>
      </w:pPr>
      <w:r>
        <w:rPr>
          <w:rFonts w:ascii="Times New Roman"/>
          <w:b w:val="false"/>
          <w:i w:val="false"/>
          <w:color w:val="000000"/>
          <w:sz w:val="28"/>
        </w:rPr>
        <w:t xml:space="preserve">
      33. Для обеспечения контроля загазованности в помещениях машинных залов насосных станций складов нефти и нефтепродуктов, устанавливаются стационарные газоанализаторы. </w:t>
      </w:r>
    </w:p>
    <w:bookmarkEnd w:id="1150"/>
    <w:bookmarkStart w:name="z1160" w:id="1151"/>
    <w:p>
      <w:pPr>
        <w:spacing w:after="0"/>
        <w:ind w:left="0"/>
        <w:jc w:val="both"/>
      </w:pPr>
      <w:r>
        <w:rPr>
          <w:rFonts w:ascii="Times New Roman"/>
          <w:b w:val="false"/>
          <w:i w:val="false"/>
          <w:color w:val="000000"/>
          <w:sz w:val="28"/>
        </w:rPr>
        <w:t xml:space="preserve">
      34. На границе санитарно-защитных зон, размещение складов нефти и нефтепродуктов подтверждается расчетами приземных концентраций вредных веществ в атмосфере, с учетом существующего фона и соблюдения требований предельно допустимых концентраций. </w:t>
      </w:r>
    </w:p>
    <w:bookmarkEnd w:id="1151"/>
    <w:bookmarkStart w:name="z1161" w:id="1152"/>
    <w:p>
      <w:pPr>
        <w:spacing w:after="0"/>
        <w:ind w:left="0"/>
        <w:jc w:val="left"/>
      </w:pPr>
      <w:r>
        <w:rPr>
          <w:rFonts w:ascii="Times New Roman"/>
          <w:b/>
          <w:i w:val="false"/>
          <w:color w:val="000000"/>
        </w:rPr>
        <w:t xml:space="preserve"> Параграф 2. Размещение складов нефти и нефтепродуктов</w:t>
      </w:r>
    </w:p>
    <w:bookmarkEnd w:id="1152"/>
    <w:bookmarkStart w:name="z1162" w:id="1153"/>
    <w:p>
      <w:pPr>
        <w:spacing w:after="0"/>
        <w:ind w:left="0"/>
        <w:jc w:val="both"/>
      </w:pPr>
      <w:r>
        <w:rPr>
          <w:rFonts w:ascii="Times New Roman"/>
          <w:b w:val="false"/>
          <w:i w:val="false"/>
          <w:color w:val="000000"/>
          <w:sz w:val="28"/>
        </w:rPr>
        <w:t>
      35.Складские здания для нефтепродуктов в таре располагают, по отношению к железнодорожному пути склада, в соответствии с габаритами приближения строений к железнодорожным путям и в соответствии с нормами технологического проектирования.</w:t>
      </w:r>
    </w:p>
    <w:bookmarkEnd w:id="1153"/>
    <w:bookmarkStart w:name="z1163" w:id="1154"/>
    <w:p>
      <w:pPr>
        <w:spacing w:after="0"/>
        <w:ind w:left="0"/>
        <w:jc w:val="both"/>
      </w:pPr>
      <w:r>
        <w:rPr>
          <w:rFonts w:ascii="Times New Roman"/>
          <w:b w:val="false"/>
          <w:i w:val="false"/>
          <w:color w:val="000000"/>
          <w:sz w:val="28"/>
        </w:rPr>
        <w:t xml:space="preserve">
      36. В соответствии с нормами технологического проектирования, принимаются: расстояние между зданиями и сооружениями склада, а также размещение инженерных сетей </w:t>
      </w:r>
    </w:p>
    <w:bookmarkEnd w:id="1154"/>
    <w:bookmarkStart w:name="z1164" w:id="1155"/>
    <w:p>
      <w:pPr>
        <w:spacing w:after="0"/>
        <w:ind w:left="0"/>
        <w:jc w:val="both"/>
      </w:pPr>
      <w:r>
        <w:rPr>
          <w:rFonts w:ascii="Times New Roman"/>
          <w:b w:val="false"/>
          <w:i w:val="false"/>
          <w:color w:val="000000"/>
          <w:sz w:val="28"/>
        </w:rPr>
        <w:t>
      37. Планировку площадок складов нефти и нефтепродуктов, их благоустройство и проектирование подъездных и внутри площадочных дорог проектируются в соответствии с требованиями планировки территорий.</w:t>
      </w:r>
    </w:p>
    <w:bookmarkEnd w:id="1155"/>
    <w:bookmarkStart w:name="z1165" w:id="1156"/>
    <w:p>
      <w:pPr>
        <w:spacing w:after="0"/>
        <w:ind w:left="0"/>
        <w:jc w:val="both"/>
      </w:pPr>
      <w:r>
        <w:rPr>
          <w:rFonts w:ascii="Times New Roman"/>
          <w:b w:val="false"/>
          <w:i w:val="false"/>
          <w:color w:val="000000"/>
          <w:sz w:val="28"/>
        </w:rPr>
        <w:t xml:space="preserve">
      38.В производственной зоне, на участках железнодорожного и автомобильного приема-отпуска, а также в зоне резервуарного парка для озеленения применяются только газоны. </w:t>
      </w:r>
    </w:p>
    <w:bookmarkEnd w:id="1156"/>
    <w:bookmarkStart w:name="z1166" w:id="1157"/>
    <w:p>
      <w:pPr>
        <w:spacing w:after="0"/>
        <w:ind w:left="0"/>
        <w:jc w:val="both"/>
      </w:pPr>
      <w:r>
        <w:rPr>
          <w:rFonts w:ascii="Times New Roman"/>
          <w:b w:val="false"/>
          <w:i w:val="false"/>
          <w:color w:val="000000"/>
          <w:sz w:val="28"/>
        </w:rPr>
        <w:t xml:space="preserve">
      39. На каждом аварийном трубопроводе, соединяющем расходные резервуары с аварийным резервуаром устраивается запорное устройство, устанавливаемое вне здания или на первом этаже (как правило, вблизи выхода наружу). </w:t>
      </w:r>
    </w:p>
    <w:bookmarkEnd w:id="1157"/>
    <w:bookmarkStart w:name="z1167" w:id="1158"/>
    <w:p>
      <w:pPr>
        <w:spacing w:after="0"/>
        <w:ind w:left="0"/>
        <w:jc w:val="both"/>
      </w:pPr>
      <w:r>
        <w:rPr>
          <w:rFonts w:ascii="Times New Roman"/>
          <w:b w:val="false"/>
          <w:i w:val="false"/>
          <w:color w:val="000000"/>
          <w:sz w:val="28"/>
        </w:rPr>
        <w:t>
      40. Продуктовые насосы, обеспечивающие откачку нефтепродуктов, при аварии, размещают в отдельном от резервуаров помещении или вне здания. Аварийный слив из резервуаров (баков) для масел, размещаемых в подвальных помещениях допускается не предусматривать.</w:t>
      </w:r>
    </w:p>
    <w:bookmarkEnd w:id="1158"/>
    <w:bookmarkStart w:name="z1168" w:id="1159"/>
    <w:p>
      <w:pPr>
        <w:spacing w:after="0"/>
        <w:ind w:left="0"/>
        <w:jc w:val="left"/>
      </w:pPr>
      <w:r>
        <w:rPr>
          <w:rFonts w:ascii="Times New Roman"/>
          <w:b/>
          <w:i w:val="false"/>
          <w:color w:val="000000"/>
        </w:rPr>
        <w:t xml:space="preserve"> Параграф 3. Организация генерального плана</w:t>
      </w:r>
    </w:p>
    <w:bookmarkEnd w:id="1159"/>
    <w:bookmarkStart w:name="z1169" w:id="1160"/>
    <w:p>
      <w:pPr>
        <w:spacing w:after="0"/>
        <w:ind w:left="0"/>
        <w:jc w:val="both"/>
      </w:pPr>
      <w:r>
        <w:rPr>
          <w:rFonts w:ascii="Times New Roman"/>
          <w:b w:val="false"/>
          <w:i w:val="false"/>
          <w:color w:val="000000"/>
          <w:sz w:val="28"/>
        </w:rPr>
        <w:t>
      41. При хранении легковоспламеняющихся и горючих нефти и нефтепродуктов оставляются расстояния от зданий и сооружении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складских зданий и площадок для хранения нефтепродуктов в таре и площадок для хранения бывшей в употреблении тары.</w:t>
      </w:r>
    </w:p>
    <w:bookmarkEnd w:id="1160"/>
    <w:bookmarkStart w:name="z1170" w:id="1161"/>
    <w:p>
      <w:pPr>
        <w:spacing w:after="0"/>
        <w:ind w:left="0"/>
        <w:jc w:val="both"/>
      </w:pPr>
      <w:r>
        <w:rPr>
          <w:rFonts w:ascii="Times New Roman"/>
          <w:b w:val="false"/>
          <w:i w:val="false"/>
          <w:color w:val="000000"/>
          <w:sz w:val="28"/>
        </w:rPr>
        <w:t>
      42. Расстояния между зданиями и сооружениями на территории склада, а также размещение инженерных сетей принимаются в соответствии с требованиями норм технологического проектирования.</w:t>
      </w:r>
    </w:p>
    <w:bookmarkEnd w:id="1161"/>
    <w:bookmarkStart w:name="z1171" w:id="1162"/>
    <w:p>
      <w:pPr>
        <w:spacing w:after="0"/>
        <w:ind w:left="0"/>
        <w:jc w:val="both"/>
      </w:pPr>
      <w:r>
        <w:rPr>
          <w:rFonts w:ascii="Times New Roman"/>
          <w:b w:val="false"/>
          <w:i w:val="false"/>
          <w:color w:val="000000"/>
          <w:sz w:val="28"/>
        </w:rPr>
        <w:t>
      43.Территория складов нефти и нефтепродуктов ограждается продуваемой оградой из негорючих материалов.</w:t>
      </w:r>
    </w:p>
    <w:bookmarkEnd w:id="1162"/>
    <w:bookmarkStart w:name="z1172" w:id="1163"/>
    <w:p>
      <w:pPr>
        <w:spacing w:after="0"/>
        <w:ind w:left="0"/>
        <w:jc w:val="both"/>
      </w:pPr>
      <w:r>
        <w:rPr>
          <w:rFonts w:ascii="Times New Roman"/>
          <w:b w:val="false"/>
          <w:i w:val="false"/>
          <w:color w:val="000000"/>
          <w:sz w:val="28"/>
        </w:rPr>
        <w:t>
      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bookmarkEnd w:id="1163"/>
    <w:bookmarkStart w:name="z1173" w:id="1164"/>
    <w:p>
      <w:pPr>
        <w:spacing w:after="0"/>
        <w:ind w:left="0"/>
        <w:jc w:val="both"/>
      </w:pPr>
      <w:r>
        <w:rPr>
          <w:rFonts w:ascii="Times New Roman"/>
          <w:b w:val="false"/>
          <w:i w:val="false"/>
          <w:color w:val="000000"/>
          <w:sz w:val="28"/>
        </w:rPr>
        <w:t>
      44. Территория складов нефти и нефтепродуктов разделяются по функциональному использованию на зоны и участки с учетом технологических связей, грузооборота и видов транспорта, санитарно-эпидемиологических, экологических, противопожарных и других требований.</w:t>
      </w:r>
    </w:p>
    <w:bookmarkEnd w:id="1164"/>
    <w:bookmarkStart w:name="z1174" w:id="1165"/>
    <w:p>
      <w:pPr>
        <w:spacing w:after="0"/>
        <w:ind w:left="0"/>
        <w:jc w:val="both"/>
      </w:pPr>
      <w:r>
        <w:rPr>
          <w:rFonts w:ascii="Times New Roman"/>
          <w:b w:val="false"/>
          <w:i w:val="false"/>
          <w:color w:val="000000"/>
          <w:sz w:val="28"/>
        </w:rPr>
        <w:t>
      45. Узлы пуска и приема (приема-пуска) очистных устройств, для магистральных нефтепроводов и нефтепродуктопроводов, размещаемых на территории складов нефти и нефтепродуктов на отметках выше отметок зданий и сооружений склада, ограждаются со стороны этих зданий и сооружений, земляным валом (ограждающей стенкой).</w:t>
      </w:r>
    </w:p>
    <w:bookmarkEnd w:id="1165"/>
    <w:bookmarkStart w:name="z1175" w:id="1166"/>
    <w:p>
      <w:pPr>
        <w:spacing w:after="0"/>
        <w:ind w:left="0"/>
        <w:jc w:val="both"/>
      </w:pPr>
      <w:r>
        <w:rPr>
          <w:rFonts w:ascii="Times New Roman"/>
          <w:b w:val="false"/>
          <w:i w:val="false"/>
          <w:color w:val="000000"/>
          <w:sz w:val="28"/>
        </w:rPr>
        <w:t>
      46. Для сливоналивных железнодорожных эстакад, оборудованных сливоналивными устройствами с двух сторон, проезд для пожарных машин устраивается кольцевым.</w:t>
      </w:r>
    </w:p>
    <w:bookmarkEnd w:id="1166"/>
    <w:bookmarkStart w:name="z1176" w:id="1167"/>
    <w:p>
      <w:pPr>
        <w:spacing w:after="0"/>
        <w:ind w:left="0"/>
        <w:jc w:val="both"/>
      </w:pPr>
      <w:r>
        <w:rPr>
          <w:rFonts w:ascii="Times New Roman"/>
          <w:b w:val="false"/>
          <w:i w:val="false"/>
          <w:color w:val="000000"/>
          <w:sz w:val="28"/>
        </w:rPr>
        <w:t>
      47. На территории резервуарного парка и на участках железнодорожного и автомобильного приема и отпуска нефти и нефтепродуктов, планировочные отметки проезжей части внутренних автомобильных дорог устраивают выше планировочных отметок прилегающей территории.</w:t>
      </w:r>
    </w:p>
    <w:bookmarkEnd w:id="1167"/>
    <w:bookmarkStart w:name="z1177" w:id="1168"/>
    <w:p>
      <w:pPr>
        <w:spacing w:after="0"/>
        <w:ind w:left="0"/>
        <w:jc w:val="both"/>
      </w:pPr>
      <w:r>
        <w:rPr>
          <w:rFonts w:ascii="Times New Roman"/>
          <w:b w:val="false"/>
          <w:i w:val="false"/>
          <w:color w:val="000000"/>
          <w:sz w:val="28"/>
        </w:rPr>
        <w:t>
      48. Не допускается использование для озеленения территории складов, лиственные породы деревьев и кустарников, выделяющие при цветении хлопья, волокнистые вещества или опушенные семена.</w:t>
      </w:r>
    </w:p>
    <w:bookmarkEnd w:id="1168"/>
    <w:bookmarkStart w:name="z1178" w:id="1169"/>
    <w:p>
      <w:pPr>
        <w:spacing w:after="0"/>
        <w:ind w:left="0"/>
        <w:jc w:val="both"/>
      </w:pPr>
      <w:r>
        <w:rPr>
          <w:rFonts w:ascii="Times New Roman"/>
          <w:b w:val="false"/>
          <w:i w:val="false"/>
          <w:color w:val="000000"/>
          <w:sz w:val="28"/>
        </w:rPr>
        <w:t>
      49. Посадка газонов внутри обвалованной территории резервуарного парка не допускается.</w:t>
      </w:r>
    </w:p>
    <w:bookmarkEnd w:id="1169"/>
    <w:bookmarkStart w:name="z1179" w:id="1170"/>
    <w:p>
      <w:pPr>
        <w:spacing w:after="0"/>
        <w:ind w:left="0"/>
        <w:jc w:val="both"/>
      </w:pPr>
      <w:r>
        <w:rPr>
          <w:rFonts w:ascii="Times New Roman"/>
          <w:b w:val="false"/>
          <w:i w:val="false"/>
          <w:color w:val="000000"/>
          <w:sz w:val="28"/>
        </w:rPr>
        <w:t>
      50. На территориях складов нефти и нефтепродуктов предусматриваются не менее двух въездов.</w:t>
      </w:r>
    </w:p>
    <w:bookmarkEnd w:id="1170"/>
    <w:bookmarkStart w:name="z1180" w:id="1171"/>
    <w:p>
      <w:pPr>
        <w:spacing w:after="0"/>
        <w:ind w:left="0"/>
        <w:jc w:val="left"/>
      </w:pPr>
      <w:r>
        <w:rPr>
          <w:rFonts w:ascii="Times New Roman"/>
          <w:b/>
          <w:i w:val="false"/>
          <w:color w:val="000000"/>
        </w:rPr>
        <w:t xml:space="preserve"> Параграф 4. Планировка и организация резервуарных парков</w:t>
      </w:r>
    </w:p>
    <w:bookmarkEnd w:id="1171"/>
    <w:bookmarkStart w:name="z1181" w:id="1172"/>
    <w:p>
      <w:pPr>
        <w:spacing w:after="0"/>
        <w:ind w:left="0"/>
        <w:jc w:val="both"/>
      </w:pPr>
      <w:r>
        <w:rPr>
          <w:rFonts w:ascii="Times New Roman"/>
          <w:b w:val="false"/>
          <w:i w:val="false"/>
          <w:color w:val="000000"/>
          <w:sz w:val="28"/>
        </w:rPr>
        <w:t xml:space="preserve">
      51. Стенки подземных резервуаров одной группы отделяются друг от друга нормируемым расстоянием. </w:t>
      </w:r>
    </w:p>
    <w:bookmarkEnd w:id="1172"/>
    <w:bookmarkStart w:name="z1182" w:id="1173"/>
    <w:p>
      <w:pPr>
        <w:spacing w:after="0"/>
        <w:ind w:left="0"/>
        <w:jc w:val="both"/>
      </w:pPr>
      <w:r>
        <w:rPr>
          <w:rFonts w:ascii="Times New Roman"/>
          <w:b w:val="false"/>
          <w:i w:val="false"/>
          <w:color w:val="000000"/>
          <w:sz w:val="28"/>
        </w:rPr>
        <w:t xml:space="preserve">
      52. По периметру каждой группы наземных резервуаров предусматривается замкнутое земляное обвалование. </w:t>
      </w:r>
    </w:p>
    <w:bookmarkEnd w:id="1173"/>
    <w:bookmarkStart w:name="z1183" w:id="1174"/>
    <w:p>
      <w:pPr>
        <w:spacing w:after="0"/>
        <w:ind w:left="0"/>
        <w:jc w:val="both"/>
      </w:pPr>
      <w:r>
        <w:rPr>
          <w:rFonts w:ascii="Times New Roman"/>
          <w:b w:val="false"/>
          <w:i w:val="false"/>
          <w:color w:val="000000"/>
          <w:sz w:val="28"/>
        </w:rPr>
        <w:t>
      53. Для перехода через обвалование или ограждающую стену, а также для подъема на обсыпку резервуаров на противоположных сторонах ограждения или обсыпки предусматриваются из негорючих материалов лестницы-переходы требуемой ширины в количестве четырех, для группы резервуаров и не менее двух – для отдельно стоящих резервуаров.</w:t>
      </w:r>
    </w:p>
    <w:bookmarkEnd w:id="1174"/>
    <w:bookmarkStart w:name="z1184" w:id="1175"/>
    <w:p>
      <w:pPr>
        <w:spacing w:after="0"/>
        <w:ind w:left="0"/>
        <w:jc w:val="both"/>
      </w:pPr>
      <w:r>
        <w:rPr>
          <w:rFonts w:ascii="Times New Roman"/>
          <w:b w:val="false"/>
          <w:i w:val="false"/>
          <w:color w:val="000000"/>
          <w:sz w:val="28"/>
        </w:rPr>
        <w:t>
      54. Внутри обвалования группы резервуаров не прокладываются транзитные трубопроводы.</w:t>
      </w:r>
    </w:p>
    <w:bookmarkEnd w:id="1175"/>
    <w:bookmarkStart w:name="z1185" w:id="1176"/>
    <w:p>
      <w:pPr>
        <w:spacing w:after="0"/>
        <w:ind w:left="0"/>
        <w:jc w:val="left"/>
      </w:pPr>
      <w:r>
        <w:rPr>
          <w:rFonts w:ascii="Times New Roman"/>
          <w:b/>
          <w:i w:val="false"/>
          <w:color w:val="000000"/>
        </w:rPr>
        <w:t xml:space="preserve"> Параграф 5. Складские здания и сооружения для хранения нефтепродуктов в таре</w:t>
      </w:r>
    </w:p>
    <w:bookmarkEnd w:id="1176"/>
    <w:bookmarkStart w:name="z1186" w:id="1177"/>
    <w:p>
      <w:pPr>
        <w:spacing w:after="0"/>
        <w:ind w:left="0"/>
        <w:jc w:val="both"/>
      </w:pPr>
      <w:r>
        <w:rPr>
          <w:rFonts w:ascii="Times New Roman"/>
          <w:b w:val="false"/>
          <w:i w:val="false"/>
          <w:color w:val="000000"/>
          <w:sz w:val="28"/>
        </w:rPr>
        <w:t>
      55. Общая вместимость одного складского здания или площадки, под навесом для нефтепродуктов в таре принимается не больше, установленного нормой объема легковоспламеняющихся или установленного нормой объема горючих нефтепродуктов.</w:t>
      </w:r>
    </w:p>
    <w:bookmarkEnd w:id="1177"/>
    <w:bookmarkStart w:name="z1187" w:id="1178"/>
    <w:p>
      <w:pPr>
        <w:spacing w:after="0"/>
        <w:ind w:left="0"/>
        <w:jc w:val="both"/>
      </w:pPr>
      <w:r>
        <w:rPr>
          <w:rFonts w:ascii="Times New Roman"/>
          <w:b w:val="false"/>
          <w:i w:val="false"/>
          <w:color w:val="000000"/>
          <w:sz w:val="28"/>
        </w:rPr>
        <w:t>
      56. Складские помещения для хранения нефтепродуктов в таре отделяются от других помещений противопожарными перегородками 1-го типа.</w:t>
      </w:r>
    </w:p>
    <w:bookmarkEnd w:id="1178"/>
    <w:bookmarkStart w:name="z1188" w:id="1179"/>
    <w:p>
      <w:pPr>
        <w:spacing w:after="0"/>
        <w:ind w:left="0"/>
        <w:jc w:val="both"/>
      </w:pPr>
      <w:r>
        <w:rPr>
          <w:rFonts w:ascii="Times New Roman"/>
          <w:b w:val="false"/>
          <w:i w:val="false"/>
          <w:color w:val="000000"/>
          <w:sz w:val="28"/>
        </w:rPr>
        <w:t>
      57. Полы в складских зданиях устраиваются из негорючих и не впитывающих нефтепродукты материалов с уклонами для стока жидкости к лоткам, приямкам и трапам.</w:t>
      </w:r>
    </w:p>
    <w:bookmarkEnd w:id="1179"/>
    <w:bookmarkStart w:name="z1189" w:id="1180"/>
    <w:p>
      <w:pPr>
        <w:spacing w:after="0"/>
        <w:ind w:left="0"/>
        <w:jc w:val="both"/>
      </w:pPr>
      <w:r>
        <w:rPr>
          <w:rFonts w:ascii="Times New Roman"/>
          <w:b w:val="false"/>
          <w:i w:val="false"/>
          <w:color w:val="000000"/>
          <w:sz w:val="28"/>
        </w:rPr>
        <w:t>
      58. Грузовые платформы (рампы) для железнодорожного и автомобильного транспорта устраиваются из негорючих материалов.</w:t>
      </w:r>
    </w:p>
    <w:bookmarkEnd w:id="1180"/>
    <w:bookmarkStart w:name="z1190" w:id="1181"/>
    <w:p>
      <w:pPr>
        <w:spacing w:after="0"/>
        <w:ind w:left="0"/>
        <w:jc w:val="both"/>
      </w:pPr>
      <w:r>
        <w:rPr>
          <w:rFonts w:ascii="Times New Roman"/>
          <w:b w:val="false"/>
          <w:i w:val="false"/>
          <w:color w:val="000000"/>
          <w:sz w:val="28"/>
        </w:rPr>
        <w:t>
      59. По периметру площадок для хранения нефтепродуктов в таре предусматривается замкнутое обвалование или ограждающую стену из негорючих материалов. Для прохода или проезда на площадку – лестницы и пандусы.</w:t>
      </w:r>
    </w:p>
    <w:bookmarkEnd w:id="1181"/>
    <w:bookmarkStart w:name="z1191" w:id="1182"/>
    <w:p>
      <w:pPr>
        <w:spacing w:after="0"/>
        <w:ind w:left="0"/>
        <w:jc w:val="left"/>
      </w:pPr>
      <w:r>
        <w:rPr>
          <w:rFonts w:ascii="Times New Roman"/>
          <w:b/>
          <w:i w:val="false"/>
          <w:color w:val="000000"/>
        </w:rPr>
        <w:t xml:space="preserve"> Параграф 6. Сливоналивные эстакады</w:t>
      </w:r>
    </w:p>
    <w:bookmarkEnd w:id="1182"/>
    <w:bookmarkStart w:name="z1192" w:id="1183"/>
    <w:p>
      <w:pPr>
        <w:spacing w:after="0"/>
        <w:ind w:left="0"/>
        <w:jc w:val="both"/>
      </w:pPr>
      <w:r>
        <w:rPr>
          <w:rFonts w:ascii="Times New Roman"/>
          <w:b w:val="false"/>
          <w:i w:val="false"/>
          <w:color w:val="000000"/>
          <w:sz w:val="28"/>
        </w:rPr>
        <w:t xml:space="preserve">
      60. На железнодорожных путях, на которых располагаются сливоналивные эстакады, предусматриваются съезды на параллельный обгонный путь, позволяющие осуществлять вывод, не менее одной трети цистерн, находящихся под загрузкой, в обе стороны от эстакад. </w:t>
      </w:r>
    </w:p>
    <w:bookmarkEnd w:id="1183"/>
    <w:bookmarkStart w:name="z1193" w:id="1184"/>
    <w:p>
      <w:pPr>
        <w:spacing w:after="0"/>
        <w:ind w:left="0"/>
        <w:jc w:val="both"/>
      </w:pPr>
      <w:r>
        <w:rPr>
          <w:rFonts w:ascii="Times New Roman"/>
          <w:b w:val="false"/>
          <w:i w:val="false"/>
          <w:color w:val="000000"/>
          <w:sz w:val="28"/>
        </w:rPr>
        <w:t xml:space="preserve">
      61. Не допускается предусматривать эстакады на железнодорожных путях, предназначенных для сквозного проезда локомотивов. </w:t>
      </w:r>
    </w:p>
    <w:bookmarkEnd w:id="1184"/>
    <w:bookmarkStart w:name="z1194" w:id="1185"/>
    <w:p>
      <w:pPr>
        <w:spacing w:after="0"/>
        <w:ind w:left="0"/>
        <w:jc w:val="both"/>
      </w:pPr>
      <w:r>
        <w:rPr>
          <w:rFonts w:ascii="Times New Roman"/>
          <w:b w:val="false"/>
          <w:i w:val="false"/>
          <w:color w:val="000000"/>
          <w:sz w:val="28"/>
        </w:rPr>
        <w:t xml:space="preserve">
      62. На складах I категории сливоналивные эстакады, для легковоспламеняющихся и горючих жидкостей предусматриваются раздельными. </w:t>
      </w:r>
    </w:p>
    <w:bookmarkEnd w:id="1185"/>
    <w:bookmarkStart w:name="z1195" w:id="1186"/>
    <w:p>
      <w:pPr>
        <w:spacing w:after="0"/>
        <w:ind w:left="0"/>
        <w:jc w:val="both"/>
      </w:pPr>
      <w:r>
        <w:rPr>
          <w:rFonts w:ascii="Times New Roman"/>
          <w:b w:val="false"/>
          <w:i w:val="false"/>
          <w:color w:val="000000"/>
          <w:sz w:val="28"/>
        </w:rPr>
        <w:t>
      63. Промежуточные резервуары сливоналивных устройств (кроме сливных емкостей для нефтепродуктов с температурой вспышки выше установленной и мазутов) не допускается размещать под железнодорожными путями.</w:t>
      </w:r>
    </w:p>
    <w:bookmarkEnd w:id="1186"/>
    <w:bookmarkStart w:name="z1196" w:id="1187"/>
    <w:p>
      <w:pPr>
        <w:spacing w:after="0"/>
        <w:ind w:left="0"/>
        <w:jc w:val="both"/>
      </w:pPr>
      <w:r>
        <w:rPr>
          <w:rFonts w:ascii="Times New Roman"/>
          <w:b w:val="false"/>
          <w:i w:val="false"/>
          <w:color w:val="000000"/>
          <w:sz w:val="28"/>
        </w:rPr>
        <w:t xml:space="preserve">
      64. Площадки для сливоналивных эстакад предусматриваются на твердом покрытии, устойчивое к воздействию нефтепродуктов, огражденное по периметру бортиком и с уклонами для стока жидкости к приемным устройствам (лоткам, колодцам, приямкам). </w:t>
      </w:r>
    </w:p>
    <w:bookmarkEnd w:id="1187"/>
    <w:bookmarkStart w:name="z1197" w:id="1188"/>
    <w:p>
      <w:pPr>
        <w:spacing w:after="0"/>
        <w:ind w:left="0"/>
        <w:jc w:val="both"/>
      </w:pPr>
      <w:r>
        <w:rPr>
          <w:rFonts w:ascii="Times New Roman"/>
          <w:b w:val="false"/>
          <w:i w:val="false"/>
          <w:color w:val="000000"/>
          <w:sz w:val="28"/>
        </w:rPr>
        <w:t>
      65. На сливоналивных эстакадах лестницы устраиваются из негорючих материалов в торцах, а также по длине эстакад. Лестницы устраиваются на требуемую ширину с уклонами.</w:t>
      </w:r>
    </w:p>
    <w:bookmarkEnd w:id="1188"/>
    <w:bookmarkStart w:name="z1198" w:id="1189"/>
    <w:p>
      <w:pPr>
        <w:spacing w:after="0"/>
        <w:ind w:left="0"/>
        <w:jc w:val="both"/>
      </w:pPr>
      <w:r>
        <w:rPr>
          <w:rFonts w:ascii="Times New Roman"/>
          <w:b w:val="false"/>
          <w:i w:val="false"/>
          <w:color w:val="000000"/>
          <w:sz w:val="28"/>
        </w:rPr>
        <w:t xml:space="preserve">
      Лестницы и эстакады ограждаются. </w:t>
      </w:r>
    </w:p>
    <w:bookmarkEnd w:id="1189"/>
    <w:bookmarkStart w:name="z1199" w:id="1190"/>
    <w:p>
      <w:pPr>
        <w:spacing w:after="0"/>
        <w:ind w:left="0"/>
        <w:jc w:val="both"/>
      </w:pPr>
      <w:r>
        <w:rPr>
          <w:rFonts w:ascii="Times New Roman"/>
          <w:b w:val="false"/>
          <w:i w:val="false"/>
          <w:color w:val="000000"/>
          <w:sz w:val="28"/>
        </w:rPr>
        <w:t>
      66. Несущие конструкции сливоналивных эстакад, лотки выполняются из несгораемых материалов с пределом огнестойкости R не менее: для колонн - R 120, балок и ригелей - R 60.</w:t>
      </w:r>
    </w:p>
    <w:bookmarkEnd w:id="1190"/>
    <w:bookmarkStart w:name="z1200" w:id="1191"/>
    <w:p>
      <w:pPr>
        <w:spacing w:after="0"/>
        <w:ind w:left="0"/>
        <w:jc w:val="left"/>
      </w:pPr>
      <w:r>
        <w:rPr>
          <w:rFonts w:ascii="Times New Roman"/>
          <w:b/>
          <w:i w:val="false"/>
          <w:color w:val="000000"/>
        </w:rPr>
        <w:t xml:space="preserve"> Параграф 7. Насосные станции для перекачки нефти и нефтепродуктов (продуктовые насосные станции)</w:t>
      </w:r>
    </w:p>
    <w:bookmarkEnd w:id="1191"/>
    <w:bookmarkStart w:name="z1201" w:id="1192"/>
    <w:p>
      <w:pPr>
        <w:spacing w:after="0"/>
        <w:ind w:left="0"/>
        <w:jc w:val="both"/>
      </w:pPr>
      <w:r>
        <w:rPr>
          <w:rFonts w:ascii="Times New Roman"/>
          <w:b w:val="false"/>
          <w:i w:val="false"/>
          <w:color w:val="000000"/>
          <w:sz w:val="28"/>
        </w:rPr>
        <w:t xml:space="preserve">
      67. Насосы для перекачки нефти и нефтепродуктов размещаются в зданиях или на площадках (открытых или под навесами). </w:t>
      </w:r>
    </w:p>
    <w:bookmarkEnd w:id="1192"/>
    <w:bookmarkStart w:name="z1202" w:id="1193"/>
    <w:p>
      <w:pPr>
        <w:spacing w:after="0"/>
        <w:ind w:left="0"/>
        <w:jc w:val="both"/>
      </w:pPr>
      <w:r>
        <w:rPr>
          <w:rFonts w:ascii="Times New Roman"/>
          <w:b w:val="false"/>
          <w:i w:val="false"/>
          <w:color w:val="000000"/>
          <w:sz w:val="28"/>
        </w:rPr>
        <w:t>
      68. В продуктовых насосных станциях предусматриваются проходы между выступающими частями насосов.</w:t>
      </w:r>
    </w:p>
    <w:bookmarkEnd w:id="1193"/>
    <w:bookmarkStart w:name="z1203" w:id="1194"/>
    <w:p>
      <w:pPr>
        <w:spacing w:after="0"/>
        <w:ind w:left="0"/>
        <w:jc w:val="left"/>
      </w:pPr>
      <w:r>
        <w:rPr>
          <w:rFonts w:ascii="Times New Roman"/>
          <w:b/>
          <w:i w:val="false"/>
          <w:color w:val="000000"/>
        </w:rPr>
        <w:t xml:space="preserve"> Параграф 8. Расходные склады нефтепродуктов предприятий</w:t>
      </w:r>
    </w:p>
    <w:bookmarkEnd w:id="1194"/>
    <w:bookmarkStart w:name="z1204" w:id="1195"/>
    <w:p>
      <w:pPr>
        <w:spacing w:after="0"/>
        <w:ind w:left="0"/>
        <w:jc w:val="both"/>
      </w:pPr>
      <w:r>
        <w:rPr>
          <w:rFonts w:ascii="Times New Roman"/>
          <w:b w:val="false"/>
          <w:i w:val="false"/>
          <w:color w:val="000000"/>
          <w:sz w:val="28"/>
        </w:rPr>
        <w:t>
      69. Из наземных расходных резервуаров для легковоспламеняющихся и горючих нефтепродуктов, устанавливаемых в производственных зданиях, предусматриваются сливы в аварийный подземный резервуар или опорожнение их продуктовыми насосами в резервуары основной емкости склада.</w:t>
      </w:r>
    </w:p>
    <w:bookmarkEnd w:id="1195"/>
    <w:bookmarkStart w:name="z1205" w:id="1196"/>
    <w:p>
      <w:pPr>
        <w:spacing w:after="0"/>
        <w:ind w:left="0"/>
        <w:jc w:val="both"/>
      </w:pPr>
      <w:r>
        <w:rPr>
          <w:rFonts w:ascii="Times New Roman"/>
          <w:b w:val="false"/>
          <w:i w:val="false"/>
          <w:color w:val="000000"/>
          <w:sz w:val="28"/>
        </w:rPr>
        <w:t>
      Аварийный резервуар, в который обеспечивается самотечный слив, принимается подземным и располагается снаружи здания на расстоянии от стен без проемов и с проемами.</w:t>
      </w:r>
    </w:p>
    <w:bookmarkEnd w:id="1196"/>
    <w:bookmarkStart w:name="z1206" w:id="1197"/>
    <w:p>
      <w:pPr>
        <w:spacing w:after="0"/>
        <w:ind w:left="0"/>
        <w:jc w:val="both"/>
      </w:pPr>
      <w:r>
        <w:rPr>
          <w:rFonts w:ascii="Times New Roman"/>
          <w:b w:val="false"/>
          <w:i w:val="false"/>
          <w:color w:val="000000"/>
          <w:sz w:val="28"/>
        </w:rPr>
        <w:t>
      При самотечном сливе трубопроводы аварийного слива снабжаются устройствами, предупреждающими возможность передачи огня.</w:t>
      </w:r>
    </w:p>
    <w:bookmarkEnd w:id="1197"/>
    <w:bookmarkStart w:name="z1207" w:id="1198"/>
    <w:p>
      <w:pPr>
        <w:spacing w:after="0"/>
        <w:ind w:left="0"/>
        <w:jc w:val="both"/>
      </w:pPr>
      <w:r>
        <w:rPr>
          <w:rFonts w:ascii="Times New Roman"/>
          <w:b w:val="false"/>
          <w:i w:val="false"/>
          <w:color w:val="000000"/>
          <w:sz w:val="28"/>
        </w:rPr>
        <w:t>
      На каждом аварийном трубопроводе, соединяющем расходные резервуары с аварийным резервуаром, устраивается запорное устройство, устанавливаемое вне здания или на первом этаже (как правило, вблизи выхода наружу).</w:t>
      </w:r>
    </w:p>
    <w:bookmarkEnd w:id="1198"/>
    <w:bookmarkStart w:name="z1208" w:id="1199"/>
    <w:p>
      <w:pPr>
        <w:spacing w:after="0"/>
        <w:ind w:left="0"/>
        <w:jc w:val="both"/>
      </w:pPr>
      <w:r>
        <w:rPr>
          <w:rFonts w:ascii="Times New Roman"/>
          <w:b w:val="false"/>
          <w:i w:val="false"/>
          <w:color w:val="000000"/>
          <w:sz w:val="28"/>
        </w:rPr>
        <w:t>
      Продуктовые насосы, обеспечивающие откачку нефтепродуктов при аварии, размещаются в отдельном от резервуаров помещении или вне здания.</w:t>
      </w:r>
    </w:p>
    <w:bookmarkEnd w:id="1199"/>
    <w:bookmarkStart w:name="z1209" w:id="1200"/>
    <w:p>
      <w:pPr>
        <w:spacing w:after="0"/>
        <w:ind w:left="0"/>
        <w:jc w:val="both"/>
      </w:pPr>
      <w:r>
        <w:rPr>
          <w:rFonts w:ascii="Times New Roman"/>
          <w:b w:val="false"/>
          <w:i w:val="false"/>
          <w:color w:val="000000"/>
          <w:sz w:val="28"/>
        </w:rPr>
        <w:t>
      Аварийный слив из резервуаров (баков) для масел, размещаемых в подвальных помещениях допускается не предусматривать.</w:t>
      </w:r>
    </w:p>
    <w:bookmarkEnd w:id="1200"/>
    <w:bookmarkStart w:name="z1210" w:id="1201"/>
    <w:p>
      <w:pPr>
        <w:spacing w:after="0"/>
        <w:ind w:left="0"/>
        <w:jc w:val="both"/>
      </w:pPr>
      <w:r>
        <w:rPr>
          <w:rFonts w:ascii="Times New Roman"/>
          <w:b w:val="false"/>
          <w:i w:val="false"/>
          <w:color w:val="000000"/>
          <w:sz w:val="28"/>
        </w:rPr>
        <w:t>
      70. Выпуск паров легковоспламеняющихся и горючих нефтепродуктов из резервуаров в помещение, в котором они установлены, не допускается.</w:t>
      </w:r>
    </w:p>
    <w:bookmarkEnd w:id="1201"/>
    <w:bookmarkStart w:name="z1211" w:id="1202"/>
    <w:p>
      <w:pPr>
        <w:spacing w:after="0"/>
        <w:ind w:left="0"/>
        <w:jc w:val="left"/>
      </w:pPr>
      <w:r>
        <w:rPr>
          <w:rFonts w:ascii="Times New Roman"/>
          <w:b/>
          <w:i w:val="false"/>
          <w:color w:val="000000"/>
        </w:rPr>
        <w:t xml:space="preserve"> Параграф 9. Требования к проектированию электрических сетей, электроснабжения и слаботочных систем</w:t>
      </w:r>
    </w:p>
    <w:bookmarkEnd w:id="1202"/>
    <w:bookmarkStart w:name="z1212" w:id="1203"/>
    <w:p>
      <w:pPr>
        <w:spacing w:after="0"/>
        <w:ind w:left="0"/>
        <w:jc w:val="both"/>
      </w:pPr>
      <w:r>
        <w:rPr>
          <w:rFonts w:ascii="Times New Roman"/>
          <w:b w:val="false"/>
          <w:i w:val="false"/>
          <w:color w:val="000000"/>
          <w:sz w:val="28"/>
        </w:rPr>
        <w:t>
      71. Категории электроприемников складов нефти и нефтепродуктов, в отношении обеспечения надежности электроснабжения, устанавливаются заказчиком в задании на проектирование в соответствии с требованиями ПУЭ. При этом электроприемники систем автоматического пожаротушения и противопожарных насосных станций обеспечиваются по первой категории.</w:t>
      </w:r>
    </w:p>
    <w:bookmarkEnd w:id="1203"/>
    <w:bookmarkStart w:name="z1213" w:id="1204"/>
    <w:p>
      <w:pPr>
        <w:spacing w:after="0"/>
        <w:ind w:left="0"/>
        <w:jc w:val="both"/>
      </w:pPr>
      <w:r>
        <w:rPr>
          <w:rFonts w:ascii="Times New Roman"/>
          <w:b w:val="false"/>
          <w:i w:val="false"/>
          <w:color w:val="000000"/>
          <w:sz w:val="28"/>
        </w:rPr>
        <w:t>
      72. Виды применяемых средств связи для зданий и сооружений складов нефти и нефтепродуктов устанавливаются в задании на проектирование по согласованию с заинтересованными организациями в процессе проектирования объектов.</w:t>
      </w:r>
    </w:p>
    <w:bookmarkEnd w:id="1204"/>
    <w:bookmarkStart w:name="z1214" w:id="1205"/>
    <w:p>
      <w:pPr>
        <w:spacing w:after="0"/>
        <w:ind w:left="0"/>
        <w:jc w:val="left"/>
      </w:pPr>
      <w:r>
        <w:rPr>
          <w:rFonts w:ascii="Times New Roman"/>
          <w:b/>
          <w:i w:val="false"/>
          <w:color w:val="000000"/>
        </w:rPr>
        <w:t xml:space="preserve"> Глава 8. Требования по предупреждению чрезвычайной ситуации</w:t>
      </w:r>
    </w:p>
    <w:bookmarkEnd w:id="1205"/>
    <w:bookmarkStart w:name="z1215" w:id="1206"/>
    <w:p>
      <w:pPr>
        <w:spacing w:after="0"/>
        <w:ind w:left="0"/>
        <w:jc w:val="both"/>
      </w:pPr>
      <w:r>
        <w:rPr>
          <w:rFonts w:ascii="Times New Roman"/>
          <w:b w:val="false"/>
          <w:i w:val="false"/>
          <w:color w:val="000000"/>
          <w:sz w:val="28"/>
        </w:rPr>
        <w:t>
      73. В составе проектно-сметной документации на строительство, реконструкцию и расширение складов нефти и нефтепродуктов предусматривается раздел "Инженерно-технические мероприятия по предупреждению чрезвычайных ситуаций" с содержанием мероприятий по предупреждению возникновения чрезвычайных ситуаций и защиты людей и складских объектов от чрезвычайных ситуаций природного и техногенного характера.</w:t>
      </w:r>
    </w:p>
    <w:bookmarkEnd w:id="1206"/>
    <w:bookmarkStart w:name="z1216" w:id="1207"/>
    <w:p>
      <w:pPr>
        <w:spacing w:after="0"/>
        <w:ind w:left="0"/>
        <w:jc w:val="both"/>
      </w:pPr>
      <w:r>
        <w:rPr>
          <w:rFonts w:ascii="Times New Roman"/>
          <w:b w:val="false"/>
          <w:i w:val="false"/>
          <w:color w:val="000000"/>
          <w:sz w:val="28"/>
        </w:rPr>
        <w:t>
      74. В качестве источников чрезвычайных ситуаций рассматриваются, как проектные, так и внутренние и внешние аварии на потенциально опасных объектах, в соответствии с исходными данными и требованиями соответствующих нормативных правовых актов и нормативных технических документов в этой сфере.</w:t>
      </w:r>
    </w:p>
    <w:bookmarkEnd w:id="1207"/>
    <w:bookmarkStart w:name="z1217" w:id="1208"/>
    <w:p>
      <w:pPr>
        <w:spacing w:after="0"/>
        <w:ind w:left="0"/>
        <w:jc w:val="both"/>
      </w:pPr>
      <w:r>
        <w:rPr>
          <w:rFonts w:ascii="Times New Roman"/>
          <w:b w:val="false"/>
          <w:i w:val="false"/>
          <w:color w:val="000000"/>
          <w:sz w:val="28"/>
        </w:rPr>
        <w:t>
      75. При расположении складов нефти и нефтепродуктов в зонах тектонических разломов, в местах повышенного водосбора (в логах, под седловинами водоразделов и так далее) и в зонах опасных геологических процессов (оползней, обвалов, селевых потоков, снежных лавин и другие) предусматриваются защитные сооружения или, в соответствии с действующими нормативными документами, мероприятия, обеспечивающие необходимую защиту складов нефти и нефтепродуктов от этих процессов.</w:t>
      </w:r>
    </w:p>
    <w:bookmarkEnd w:id="1208"/>
    <w:bookmarkStart w:name="z1218" w:id="1209"/>
    <w:p>
      <w:pPr>
        <w:spacing w:after="0"/>
        <w:ind w:left="0"/>
        <w:jc w:val="left"/>
      </w:pPr>
      <w:r>
        <w:rPr>
          <w:rFonts w:ascii="Times New Roman"/>
          <w:b/>
          <w:i w:val="false"/>
          <w:color w:val="000000"/>
        </w:rPr>
        <w:t xml:space="preserve"> Глава 9. Требования к охране окружающей среды</w:t>
      </w:r>
    </w:p>
    <w:bookmarkEnd w:id="1209"/>
    <w:bookmarkStart w:name="z1219" w:id="1210"/>
    <w:p>
      <w:pPr>
        <w:spacing w:after="0"/>
        <w:ind w:left="0"/>
        <w:jc w:val="both"/>
      </w:pPr>
      <w:r>
        <w:rPr>
          <w:rFonts w:ascii="Times New Roman"/>
          <w:b w:val="false"/>
          <w:i w:val="false"/>
          <w:color w:val="000000"/>
          <w:sz w:val="28"/>
        </w:rPr>
        <w:t>
      76. Мероприятия и технические решения по охране окружающей среды на территории складов нефти и нефтепродуктов выполняются, в соответствии с положениями нормативных правовых актов Республики Казахстан, осуществляемые в процессе строительства, эксплуатации и ликвидации складов нефти и нефтепродуктов.</w:t>
      </w:r>
    </w:p>
    <w:bookmarkEnd w:id="1210"/>
    <w:bookmarkStart w:name="z1220" w:id="1211"/>
    <w:p>
      <w:pPr>
        <w:spacing w:after="0"/>
        <w:ind w:left="0"/>
        <w:jc w:val="both"/>
      </w:pPr>
      <w:r>
        <w:rPr>
          <w:rFonts w:ascii="Times New Roman"/>
          <w:b w:val="false"/>
          <w:i w:val="false"/>
          <w:color w:val="000000"/>
          <w:sz w:val="28"/>
        </w:rPr>
        <w:t>
      77. С учетом требований законодательных актов экологические факторы при принятии решения о строительстве новых и реконструкции действующих складов нефти и нефтепродуктов являются определяющими.</w:t>
      </w:r>
    </w:p>
    <w:bookmarkEnd w:id="1211"/>
    <w:bookmarkStart w:name="z1221" w:id="1212"/>
    <w:p>
      <w:pPr>
        <w:spacing w:after="0"/>
        <w:ind w:left="0"/>
        <w:jc w:val="both"/>
      </w:pPr>
      <w:r>
        <w:rPr>
          <w:rFonts w:ascii="Times New Roman"/>
          <w:b w:val="false"/>
          <w:i w:val="false"/>
          <w:color w:val="000000"/>
          <w:sz w:val="28"/>
        </w:rPr>
        <w:t>
      Эти факторы предусматривают жесткие экологические требования к разрабатываемой документации при принятии проектных решений, требуют оценки характера использования природных ресурсов, определения параметров воздействия объекта на компоненты окружающей среды, анализа альтернативных вариантов размещения рынков, а также составления прогноза экологических и социальных последствий строительства и эксплуатации рынков.</w:t>
      </w:r>
    </w:p>
    <w:bookmarkEnd w:id="1212"/>
    <w:bookmarkStart w:name="z1222" w:id="1213"/>
    <w:p>
      <w:pPr>
        <w:spacing w:after="0"/>
        <w:ind w:left="0"/>
        <w:jc w:val="both"/>
      </w:pPr>
      <w:r>
        <w:rPr>
          <w:rFonts w:ascii="Times New Roman"/>
          <w:b w:val="false"/>
          <w:i w:val="false"/>
          <w:color w:val="000000"/>
          <w:sz w:val="28"/>
        </w:rPr>
        <w:t>
      78. При строительстве и эксплуатации складов нефти и нефтепродуктов необходимо предотвращать загрязнения в недопустимых пределах атмосферы, водоемов, водотоков, подземных вод, возникновение и развитие эррозионных процессов и другие неблагоприятные явления.</w:t>
      </w:r>
    </w:p>
    <w:bookmarkEnd w:id="1213"/>
    <w:bookmarkStart w:name="z1223" w:id="1214"/>
    <w:p>
      <w:pPr>
        <w:spacing w:after="0"/>
        <w:ind w:left="0"/>
        <w:jc w:val="both"/>
      </w:pPr>
      <w:r>
        <w:rPr>
          <w:rFonts w:ascii="Times New Roman"/>
          <w:b w:val="false"/>
          <w:i w:val="false"/>
          <w:color w:val="000000"/>
          <w:sz w:val="28"/>
        </w:rPr>
        <w:t>
      79. Отвод территорий под строительство и охрану недр необходимо выполнять, в соответствии с действующим законодательством Республики Казахстан в области охраны окружающей среды.</w:t>
      </w:r>
    </w:p>
    <w:bookmarkEnd w:id="1214"/>
    <w:bookmarkStart w:name="z1224" w:id="1215"/>
    <w:p>
      <w:pPr>
        <w:spacing w:after="0"/>
        <w:ind w:left="0"/>
        <w:jc w:val="both"/>
      </w:pPr>
      <w:r>
        <w:rPr>
          <w:rFonts w:ascii="Times New Roman"/>
          <w:b w:val="false"/>
          <w:i w:val="false"/>
          <w:color w:val="000000"/>
          <w:sz w:val="28"/>
        </w:rPr>
        <w:t>
      80. Мероприятия и технические решения, направленные на охрану окружающей среды и осуществляемые в процессе строительства, согласовываются в установленном порядке с уполномоченным органом в области охраны окружающей среды.</w:t>
      </w:r>
    </w:p>
    <w:bookmarkEnd w:id="1215"/>
    <w:bookmarkStart w:name="z1225" w:id="1216"/>
    <w:p>
      <w:pPr>
        <w:spacing w:after="0"/>
        <w:ind w:left="0"/>
        <w:jc w:val="both"/>
      </w:pPr>
      <w:r>
        <w:rPr>
          <w:rFonts w:ascii="Times New Roman"/>
          <w:b w:val="false"/>
          <w:i w:val="false"/>
          <w:color w:val="000000"/>
          <w:sz w:val="28"/>
        </w:rPr>
        <w:t>
      81. В процессе строительства и эксплуатации складов устраиваются системы отведения и очистки поверхностных и хозяйственно-бытовых сточных вод на территории складов нефти и нефтепродуктов, в соответствии с требованиями действующих нормативных документов.</w:t>
      </w:r>
    </w:p>
    <w:bookmarkEnd w:id="1216"/>
    <w:bookmarkStart w:name="z1226" w:id="1217"/>
    <w:p>
      <w:pPr>
        <w:spacing w:after="0"/>
        <w:ind w:left="0"/>
        <w:jc w:val="both"/>
      </w:pPr>
      <w:r>
        <w:rPr>
          <w:rFonts w:ascii="Times New Roman"/>
          <w:b w:val="false"/>
          <w:i w:val="false"/>
          <w:color w:val="000000"/>
          <w:sz w:val="28"/>
        </w:rPr>
        <w:t>
      82. Необходимо обеспечить защиту складов нефти и нефтепродуктов от проникания в них опасных для здоровья людей вредных веществ от производств, находящихся вблизи складов нефти и нефтепродуктов.</w:t>
      </w:r>
    </w:p>
    <w:bookmarkEnd w:id="1217"/>
    <w:bookmarkStart w:name="z1227" w:id="1218"/>
    <w:p>
      <w:pPr>
        <w:spacing w:after="0"/>
        <w:ind w:left="0"/>
        <w:jc w:val="both"/>
      </w:pPr>
      <w:r>
        <w:rPr>
          <w:rFonts w:ascii="Times New Roman"/>
          <w:b w:val="false"/>
          <w:i w:val="false"/>
          <w:color w:val="000000"/>
          <w:sz w:val="28"/>
        </w:rPr>
        <w:t xml:space="preserve">
      УДК 614.841 МКС 91.040.20 </w:t>
      </w:r>
    </w:p>
    <w:bookmarkEnd w:id="1218"/>
    <w:bookmarkStart w:name="z1228" w:id="1219"/>
    <w:p>
      <w:pPr>
        <w:spacing w:after="0"/>
        <w:ind w:left="0"/>
        <w:jc w:val="both"/>
      </w:pPr>
      <w:r>
        <w:rPr>
          <w:rFonts w:ascii="Times New Roman"/>
          <w:b w:val="false"/>
          <w:i w:val="false"/>
          <w:color w:val="000000"/>
          <w:sz w:val="28"/>
        </w:rPr>
        <w:t>
      ______________________________________________________________________________________</w:t>
      </w:r>
    </w:p>
    <w:bookmarkEnd w:id="1219"/>
    <w:bookmarkStart w:name="z1229" w:id="1220"/>
    <w:p>
      <w:pPr>
        <w:spacing w:after="0"/>
        <w:ind w:left="0"/>
        <w:jc w:val="both"/>
      </w:pPr>
      <w:r>
        <w:rPr>
          <w:rFonts w:ascii="Times New Roman"/>
          <w:b w:val="false"/>
          <w:i w:val="false"/>
          <w:color w:val="000000"/>
          <w:sz w:val="28"/>
        </w:rPr>
        <w:t>
      Ключевые слова: склады нефти и нефтепродуктов, противопожарные нормы, техника пожарная, классификация, пожарная безопасность, резервуары.</w:t>
      </w:r>
    </w:p>
    <w:bookmarkEnd w:id="1220"/>
    <w:bookmarkStart w:name="z1230" w:id="1221"/>
    <w:p>
      <w:pPr>
        <w:spacing w:after="0"/>
        <w:ind w:left="0"/>
        <w:jc w:val="both"/>
      </w:pPr>
      <w:r>
        <w:rPr>
          <w:rFonts w:ascii="Times New Roman"/>
          <w:b w:val="false"/>
          <w:i w:val="false"/>
          <w:color w:val="000000"/>
          <w:sz w:val="28"/>
        </w:rPr>
        <w:t>
      ______________________________________________________________________________________</w:t>
      </w:r>
    </w:p>
    <w:bookmarkEnd w:id="1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 xml:space="preserve">жилищно-коммунального хозяйства </w:t>
            </w:r>
            <w:r>
              <w:br/>
            </w:r>
            <w:r>
              <w:rPr>
                <w:rFonts w:ascii="Times New Roman"/>
                <w:b w:val="false"/>
                <w:i w:val="false"/>
                <w:color w:val="000000"/>
                <w:sz w:val="20"/>
              </w:rPr>
              <w:t xml:space="preserve">Министерства индустрии и </w:t>
            </w:r>
            <w:r>
              <w:br/>
            </w:r>
            <w:r>
              <w:rPr>
                <w:rFonts w:ascii="Times New Roman"/>
                <w:b w:val="false"/>
                <w:i w:val="false"/>
                <w:color w:val="000000"/>
                <w:sz w:val="20"/>
              </w:rPr>
              <w:t xml:space="preserve">инфраструктурного развития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209-НҚ</w:t>
            </w:r>
          </w:p>
        </w:tc>
      </w:tr>
    </w:tbl>
    <w:bookmarkStart w:name="z1232" w:id="1222"/>
    <w:p>
      <w:pPr>
        <w:spacing w:after="0"/>
        <w:ind w:left="0"/>
        <w:jc w:val="left"/>
      </w:pPr>
      <w:r>
        <w:rPr>
          <w:rFonts w:ascii="Times New Roman"/>
          <w:b/>
          <w:i w:val="false"/>
          <w:color w:val="000000"/>
        </w:rPr>
        <w:t xml:space="preserve"> СН РК 2.02-04-2019 СТРОИТЕЛЬНЫЕ НОРМЫ РЕСПУБЛИКИ КАЗАХСТАН ПРОЕКТИРОВАНИЕ ОБЪЕКТОВ ОРГАНОВ ПРОТИВОПОЖАРНОЙ СЛУЖБЫ</w:t>
      </w:r>
    </w:p>
    <w:bookmarkEnd w:id="1222"/>
    <w:bookmarkStart w:name="z1233" w:id="1223"/>
    <w:p>
      <w:pPr>
        <w:spacing w:after="0"/>
        <w:ind w:left="0"/>
        <w:jc w:val="left"/>
      </w:pPr>
      <w:r>
        <w:rPr>
          <w:rFonts w:ascii="Times New Roman"/>
          <w:b/>
          <w:i w:val="false"/>
          <w:color w:val="000000"/>
        </w:rPr>
        <w:t xml:space="preserve"> Содержание</w:t>
      </w:r>
    </w:p>
    <w:bookmarkEnd w:id="1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объектов органов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надежности и устойчивости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охраны здоровья людей в процессе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сетей и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Энергосбережение и рациональное использование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сокращению энергопотребления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использование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4" w:id="1224"/>
    <w:p>
      <w:pPr>
        <w:spacing w:after="0"/>
        <w:ind w:left="0"/>
        <w:jc w:val="left"/>
      </w:pPr>
      <w:r>
        <w:rPr>
          <w:rFonts w:ascii="Times New Roman"/>
          <w:b/>
          <w:i w:val="false"/>
          <w:color w:val="000000"/>
        </w:rPr>
        <w:t xml:space="preserve"> Глава 1. Область применения</w:t>
      </w:r>
    </w:p>
    <w:bookmarkEnd w:id="1224"/>
    <w:bookmarkStart w:name="z1235" w:id="1225"/>
    <w:p>
      <w:pPr>
        <w:spacing w:after="0"/>
        <w:ind w:left="0"/>
        <w:jc w:val="both"/>
      </w:pPr>
      <w:r>
        <w:rPr>
          <w:rFonts w:ascii="Times New Roman"/>
          <w:b w:val="false"/>
          <w:i w:val="false"/>
          <w:color w:val="000000"/>
          <w:sz w:val="28"/>
        </w:rPr>
        <w:t xml:space="preserve">
      1. Настоящие строительные нормы устанавливают требования к участку, объемно-планировочному решению, инженерным системам объектов органов противопожарной службы проектируемых и возводимых на территории Республики Казахстан. </w:t>
      </w:r>
    </w:p>
    <w:bookmarkEnd w:id="1225"/>
    <w:bookmarkStart w:name="z1236" w:id="1226"/>
    <w:p>
      <w:pPr>
        <w:spacing w:after="0"/>
        <w:ind w:left="0"/>
        <w:jc w:val="both"/>
      </w:pPr>
      <w:r>
        <w:rPr>
          <w:rFonts w:ascii="Times New Roman"/>
          <w:b w:val="false"/>
          <w:i w:val="false"/>
          <w:color w:val="000000"/>
          <w:sz w:val="28"/>
        </w:rPr>
        <w:t>
      2. Требования настоящих строительных норм распространяются на проектирование, строительство вновь возводимых и реконструируемых, расширяемых и модернизируемых зданий и сооружений органов противопожарной службы (пожарных депо, учебно-спортивных и жилых и так далее).</w:t>
      </w:r>
    </w:p>
    <w:bookmarkEnd w:id="1226"/>
    <w:bookmarkStart w:name="z1237" w:id="1227"/>
    <w:p>
      <w:pPr>
        <w:spacing w:after="0"/>
        <w:ind w:left="0"/>
        <w:jc w:val="left"/>
      </w:pPr>
      <w:r>
        <w:rPr>
          <w:rFonts w:ascii="Times New Roman"/>
          <w:b/>
          <w:i w:val="false"/>
          <w:color w:val="000000"/>
        </w:rPr>
        <w:t xml:space="preserve"> Глава 2. Нормативные ссылки</w:t>
      </w:r>
    </w:p>
    <w:bookmarkEnd w:id="1227"/>
    <w:bookmarkStart w:name="z1238" w:id="1228"/>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1228"/>
    <w:bookmarkStart w:name="z1239" w:id="12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"Экологический кодекс Республики Казахстан" (далее – Экологический кодекс);</w:t>
      </w:r>
    </w:p>
    <w:bookmarkEnd w:id="1229"/>
    <w:bookmarkStart w:name="z1240" w:id="12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1230"/>
    <w:bookmarkStart w:name="z1241" w:id="12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16 марта 2015 года № 209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за № 10774) (далее –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231"/>
    <w:bookmarkStart w:name="z1242" w:id="12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2016 года № 1111 "Об утверждении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(зарегистрирован в Реестре государственной регистрации нормативных правовых актов за № 14858) (далее –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1232"/>
    <w:bookmarkStart w:name="z1243" w:id="12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438 "Об утверждении технического регламента "Требования к безопасности пожарной техники для защиты объектов" (зарегистрирован в Реестре государственной регистрации нормативных правовых актов за № 15511) (далее – ТР "Требования к безопасности пожарной техники для защиты объектов");</w:t>
      </w:r>
    </w:p>
    <w:bookmarkEnd w:id="1233"/>
    <w:bookmarkStart w:name="z1244" w:id="12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1234"/>
    <w:bookmarkStart w:name="z1245" w:id="1235"/>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1235"/>
    <w:bookmarkStart w:name="z1246" w:id="1236"/>
    <w:p>
      <w:pPr>
        <w:spacing w:after="0"/>
        <w:ind w:left="0"/>
        <w:jc w:val="left"/>
      </w:pPr>
      <w:r>
        <w:rPr>
          <w:rFonts w:ascii="Times New Roman"/>
          <w:b/>
          <w:i w:val="false"/>
          <w:color w:val="000000"/>
        </w:rPr>
        <w:t xml:space="preserve"> Глава 3. Термины и определения</w:t>
      </w:r>
    </w:p>
    <w:bookmarkEnd w:id="1236"/>
    <w:bookmarkStart w:name="z1247" w:id="1237"/>
    <w:p>
      <w:pPr>
        <w:spacing w:after="0"/>
        <w:ind w:left="0"/>
        <w:jc w:val="both"/>
      </w:pPr>
      <w:r>
        <w:rPr>
          <w:rFonts w:ascii="Times New Roman"/>
          <w:b w:val="false"/>
          <w:i w:val="false"/>
          <w:color w:val="000000"/>
          <w:sz w:val="28"/>
        </w:rPr>
        <w:t>
      3. В настоящих строительных нормах применяются следующие термины с соответствующими определениями:</w:t>
      </w:r>
    </w:p>
    <w:bookmarkEnd w:id="1237"/>
    <w:bookmarkStart w:name="z1248" w:id="1238"/>
    <w:p>
      <w:pPr>
        <w:spacing w:after="0"/>
        <w:ind w:left="0"/>
        <w:jc w:val="both"/>
      </w:pPr>
      <w:r>
        <w:rPr>
          <w:rFonts w:ascii="Times New Roman"/>
          <w:b w:val="false"/>
          <w:i w:val="false"/>
          <w:color w:val="000000"/>
          <w:sz w:val="28"/>
        </w:rPr>
        <w:t xml:space="preserve">
      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 </w:t>
      </w:r>
    </w:p>
    <w:bookmarkEnd w:id="1238"/>
    <w:bookmarkStart w:name="z1249" w:id="1239"/>
    <w:p>
      <w:pPr>
        <w:spacing w:after="0"/>
        <w:ind w:left="0"/>
        <w:jc w:val="both"/>
      </w:pPr>
      <w:r>
        <w:rPr>
          <w:rFonts w:ascii="Times New Roman"/>
          <w:b w:val="false"/>
          <w:i w:val="false"/>
          <w:color w:val="000000"/>
          <w:sz w:val="28"/>
        </w:rPr>
        <w:t>
      2) боевая одежда пожарного – одежда, предназначенная для защиты тела человека от опасных и вредных факторов окружающей среды, возникающих при тушении пожаров и проведении связанных с ними первоочередных аварийно-спасательных работ, а также от неблагоприятных климатических воздействий;</w:t>
      </w:r>
    </w:p>
    <w:bookmarkEnd w:id="1239"/>
    <w:bookmarkStart w:name="z1250" w:id="1240"/>
    <w:p>
      <w:pPr>
        <w:spacing w:after="0"/>
        <w:ind w:left="0"/>
        <w:jc w:val="both"/>
      </w:pPr>
      <w:r>
        <w:rPr>
          <w:rFonts w:ascii="Times New Roman"/>
          <w:b w:val="false"/>
          <w:i w:val="false"/>
          <w:color w:val="000000"/>
          <w:sz w:val="28"/>
        </w:rPr>
        <w:t>
      3) негосударственная противопожарная служба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bookmarkEnd w:id="1240"/>
    <w:bookmarkStart w:name="z1251" w:id="1241"/>
    <w:p>
      <w:pPr>
        <w:spacing w:after="0"/>
        <w:ind w:left="0"/>
        <w:jc w:val="both"/>
      </w:pPr>
      <w:r>
        <w:rPr>
          <w:rFonts w:ascii="Times New Roman"/>
          <w:b w:val="false"/>
          <w:i w:val="false"/>
          <w:color w:val="000000"/>
          <w:sz w:val="28"/>
        </w:rPr>
        <w:t>
      4) объект органов противопожарной службы – территория, производственные, складские, общественные здания, строения и сооружения с наружными и внутренними инженерными сетями, предназначенные для обеспечения деятельности органов государственной и негосударственной противопожарной службы, добровольных противопожарных формирований, пожарно-технические научно-исследовательские учреждения, организации образования уполномоченного органа в сфере гражданской защиты;</w:t>
      </w:r>
    </w:p>
    <w:bookmarkEnd w:id="1241"/>
    <w:bookmarkStart w:name="z1252" w:id="1242"/>
    <w:p>
      <w:pPr>
        <w:spacing w:after="0"/>
        <w:ind w:left="0"/>
        <w:jc w:val="both"/>
      </w:pPr>
      <w:r>
        <w:rPr>
          <w:rFonts w:ascii="Times New Roman"/>
          <w:b w:val="false"/>
          <w:i w:val="false"/>
          <w:color w:val="000000"/>
          <w:sz w:val="28"/>
        </w:rPr>
        <w:t>
      5) опасный фактор пожара – фактор пожара, воздействие которого приводит к травме, отравлению или гибели человека, а также к материальному ущербу. К опасным факторам пожара относятся пламя и искры, повышенная температура окружающей среды, задымление, изменение состава газовой среды, токсичные продукты горения и термического разложения, пониженная концентрация кислорода;</w:t>
      </w:r>
    </w:p>
    <w:bookmarkEnd w:id="1242"/>
    <w:bookmarkStart w:name="z1253" w:id="1243"/>
    <w:p>
      <w:pPr>
        <w:spacing w:after="0"/>
        <w:ind w:left="0"/>
        <w:jc w:val="both"/>
      </w:pPr>
      <w:r>
        <w:rPr>
          <w:rFonts w:ascii="Times New Roman"/>
          <w:b w:val="false"/>
          <w:i w:val="false"/>
          <w:color w:val="000000"/>
          <w:sz w:val="28"/>
        </w:rPr>
        <w:t>
      6) пожарное депо – территория, здания и сооружения, предназначенные для размещения пожарной и специальной техники, пожарно-технического вооружения, их технического обслуживания, включая служебные, вспомогательные помещения для личного состава и пункта связи подразделения противопожарной службы;</w:t>
      </w:r>
    </w:p>
    <w:bookmarkEnd w:id="1243"/>
    <w:bookmarkStart w:name="z1254" w:id="1244"/>
    <w:p>
      <w:pPr>
        <w:spacing w:after="0"/>
        <w:ind w:left="0"/>
        <w:jc w:val="both"/>
      </w:pPr>
      <w:r>
        <w:rPr>
          <w:rFonts w:ascii="Times New Roman"/>
          <w:b w:val="false"/>
          <w:i w:val="false"/>
          <w:color w:val="000000"/>
          <w:sz w:val="28"/>
        </w:rPr>
        <w:t>
      7) пожарный пост – 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p>
    <w:bookmarkEnd w:id="1244"/>
    <w:bookmarkStart w:name="z1255" w:id="1245"/>
    <w:p>
      <w:pPr>
        <w:spacing w:after="0"/>
        <w:ind w:left="0"/>
        <w:jc w:val="both"/>
      </w:pPr>
      <w:r>
        <w:rPr>
          <w:rFonts w:ascii="Times New Roman"/>
          <w:b w:val="false"/>
          <w:i w:val="false"/>
          <w:color w:val="000000"/>
          <w:sz w:val="28"/>
        </w:rPr>
        <w:t>
      8) пожарный рукав – гибкий трубопровод для транспортирования огнетушащих веществ, оборудованный пожарными соединительными головками;</w:t>
      </w:r>
    </w:p>
    <w:bookmarkEnd w:id="1245"/>
    <w:bookmarkStart w:name="z1256" w:id="1246"/>
    <w:p>
      <w:pPr>
        <w:spacing w:after="0"/>
        <w:ind w:left="0"/>
        <w:jc w:val="both"/>
      </w:pPr>
      <w:r>
        <w:rPr>
          <w:rFonts w:ascii="Times New Roman"/>
          <w:b w:val="false"/>
          <w:i w:val="false"/>
          <w:color w:val="000000"/>
          <w:sz w:val="28"/>
        </w:rPr>
        <w:t>
      9) постовая будка – небольшое однокомнатное строение для постового;</w:t>
      </w:r>
    </w:p>
    <w:bookmarkEnd w:id="1246"/>
    <w:bookmarkStart w:name="z1257" w:id="1247"/>
    <w:p>
      <w:pPr>
        <w:spacing w:after="0"/>
        <w:ind w:left="0"/>
        <w:jc w:val="both"/>
      </w:pPr>
      <w:r>
        <w:rPr>
          <w:rFonts w:ascii="Times New Roman"/>
          <w:b w:val="false"/>
          <w:i w:val="false"/>
          <w:color w:val="000000"/>
          <w:sz w:val="28"/>
        </w:rPr>
        <w:t>
      10) противодымная защита – комплекс организационных мероприятий и технических средств, направленных на предотвращение воздействия на людей дыма, повышенной температуры и токсичных продуктов горения;</w:t>
      </w:r>
    </w:p>
    <w:bookmarkEnd w:id="1247"/>
    <w:bookmarkStart w:name="z1258" w:id="1248"/>
    <w:p>
      <w:pPr>
        <w:spacing w:after="0"/>
        <w:ind w:left="0"/>
        <w:jc w:val="both"/>
      </w:pPr>
      <w:r>
        <w:rPr>
          <w:rFonts w:ascii="Times New Roman"/>
          <w:b w:val="false"/>
          <w:i w:val="false"/>
          <w:color w:val="000000"/>
          <w:sz w:val="28"/>
        </w:rPr>
        <w:t>
      11) пункт связи – помещение, оборудованное техническими средствами, аппаратурой, сигнально-переговорными устройствами, предназначенное для обеспечения приема сообщений, связи (телефон, радио) с центром управления силами органов противопожарной службы, немедленного вызова личного состава и передачи распоряжений;</w:t>
      </w:r>
    </w:p>
    <w:bookmarkEnd w:id="1248"/>
    <w:bookmarkStart w:name="z1259" w:id="1249"/>
    <w:p>
      <w:pPr>
        <w:spacing w:after="0"/>
        <w:ind w:left="0"/>
        <w:jc w:val="both"/>
      </w:pPr>
      <w:r>
        <w:rPr>
          <w:rFonts w:ascii="Times New Roman"/>
          <w:b w:val="false"/>
          <w:i w:val="false"/>
          <w:color w:val="000000"/>
          <w:sz w:val="28"/>
        </w:rPr>
        <w:t>
      12) уполномоченный орган в сфере гражданской защиты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bookmarkEnd w:id="1249"/>
    <w:bookmarkStart w:name="z1260" w:id="1250"/>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1250"/>
    <w:bookmarkStart w:name="z1261" w:id="1251"/>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1251"/>
    <w:bookmarkStart w:name="z1262" w:id="1252"/>
    <w:p>
      <w:pPr>
        <w:spacing w:after="0"/>
        <w:ind w:left="0"/>
        <w:jc w:val="both"/>
      </w:pPr>
      <w:r>
        <w:rPr>
          <w:rFonts w:ascii="Times New Roman"/>
          <w:b w:val="false"/>
          <w:i w:val="false"/>
          <w:color w:val="000000"/>
          <w:sz w:val="28"/>
        </w:rPr>
        <w:t xml:space="preserve">
      4. Целью нормативных требований является обеспечение безопасности объектов органов противопожарной службы на всех стадиях их жизненного цикла в целях защиты жизни, здоровья людей, имущества и охраны окружающей среды, обеспечения энергетической эффективности и ресурсосбережения, а также заблаговременного предупреждения, предотвращения возможности возникновения, распространения пожара и эффективного тушения. </w:t>
      </w:r>
    </w:p>
    <w:bookmarkEnd w:id="1252"/>
    <w:bookmarkStart w:name="z1263" w:id="1253"/>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1253"/>
    <w:bookmarkStart w:name="z1264" w:id="1254"/>
    <w:p>
      <w:pPr>
        <w:spacing w:after="0"/>
        <w:ind w:left="0"/>
        <w:jc w:val="both"/>
      </w:pPr>
      <w:r>
        <w:rPr>
          <w:rFonts w:ascii="Times New Roman"/>
          <w:b w:val="false"/>
          <w:i w:val="false"/>
          <w:color w:val="000000"/>
          <w:sz w:val="28"/>
        </w:rPr>
        <w:t xml:space="preserve">
      5. Объекты органов противопожарной службы, их основания и конструкции рассчитываются на восприятие постоянных нагрузок от собственного веса, временных равномерно распределенных и сосредоточенных на перекрытиях, а также снеговых и ветровых для данного района строительства в процессе эксплуатации зданий и сооружений. </w:t>
      </w:r>
    </w:p>
    <w:bookmarkEnd w:id="1254"/>
    <w:bookmarkStart w:name="z1265" w:id="1255"/>
    <w:p>
      <w:pPr>
        <w:spacing w:after="0"/>
        <w:ind w:left="0"/>
        <w:jc w:val="both"/>
      </w:pPr>
      <w:r>
        <w:rPr>
          <w:rFonts w:ascii="Times New Roman"/>
          <w:b w:val="false"/>
          <w:i w:val="false"/>
          <w:color w:val="000000"/>
          <w:sz w:val="28"/>
        </w:rPr>
        <w:t>
      6. В объектах органов противопожарной службы предусматриваются мероприятия по предотвращению, уменьшению опасности возникновения, максимально быстрому обнаружению, тушению пожара и его распространению на соседние здания и сооружения при неблагоприятных погодных условиях, проведение первоочередных аварийно-спасательных работ.</w:t>
      </w:r>
    </w:p>
    <w:bookmarkEnd w:id="1255"/>
    <w:bookmarkStart w:name="z1266" w:id="1256"/>
    <w:p>
      <w:pPr>
        <w:spacing w:after="0"/>
        <w:ind w:left="0"/>
        <w:jc w:val="both"/>
      </w:pPr>
      <w:r>
        <w:rPr>
          <w:rFonts w:ascii="Times New Roman"/>
          <w:b w:val="false"/>
          <w:i w:val="false"/>
          <w:color w:val="000000"/>
          <w:sz w:val="28"/>
        </w:rPr>
        <w:t>
      7. В объектах органов противопожарной службы организовываются необходимые условия для работы, обеспечивающие защиту жизни и здоровья людей в процессе эксплуатации с учетом благоустройства территории, архитектурно-планировочных решений, санитарно-эпидемиологических требований.</w:t>
      </w:r>
    </w:p>
    <w:bookmarkEnd w:id="1256"/>
    <w:bookmarkStart w:name="z1267" w:id="1257"/>
    <w:p>
      <w:pPr>
        <w:spacing w:after="0"/>
        <w:ind w:left="0"/>
        <w:jc w:val="both"/>
      </w:pPr>
      <w:r>
        <w:rPr>
          <w:rFonts w:ascii="Times New Roman"/>
          <w:b w:val="false"/>
          <w:i w:val="false"/>
          <w:color w:val="000000"/>
          <w:sz w:val="28"/>
        </w:rPr>
        <w:t xml:space="preserve">
      8. Объекты органов противопожарной службы и их внутренняя среда не должны оказывать недопустимые воздействия на человека физических, химических, биологических и иных вредных факторов в течение срока эксплуатации при пребывании в них людей. </w:t>
      </w:r>
    </w:p>
    <w:bookmarkEnd w:id="1257"/>
    <w:bookmarkStart w:name="z1268" w:id="1258"/>
    <w:p>
      <w:pPr>
        <w:spacing w:after="0"/>
        <w:ind w:left="0"/>
        <w:jc w:val="both"/>
      </w:pPr>
      <w:r>
        <w:rPr>
          <w:rFonts w:ascii="Times New Roman"/>
          <w:b w:val="false"/>
          <w:i w:val="false"/>
          <w:color w:val="000000"/>
          <w:sz w:val="28"/>
        </w:rPr>
        <w:t>
      9. При проектировании объектов органов противопожарной службы обеспечивается требуемое количество помещений, их последовательное размещение, в целях создания условий для работы сотрудников, также выполнение деятельности по охране людей, технических средств, эвакуации, тушению пожаров с учетом обстановки, информирование населения и организаций, контроля в области пожарной безопасности.</w:t>
      </w:r>
    </w:p>
    <w:bookmarkEnd w:id="1258"/>
    <w:bookmarkStart w:name="z1269" w:id="1259"/>
    <w:p>
      <w:pPr>
        <w:spacing w:after="0"/>
        <w:ind w:left="0"/>
        <w:jc w:val="both"/>
      </w:pPr>
      <w:r>
        <w:rPr>
          <w:rFonts w:ascii="Times New Roman"/>
          <w:b w:val="false"/>
          <w:i w:val="false"/>
          <w:color w:val="000000"/>
          <w:sz w:val="28"/>
        </w:rPr>
        <w:t>
      10. Искусственное освещение и естественная инсоляция помещений, а также их звукоизоляция должны создавать условия для нормального пребывания людей и не допускать угрозы причинения вреда здоровью человека.</w:t>
      </w:r>
    </w:p>
    <w:bookmarkEnd w:id="1259"/>
    <w:bookmarkStart w:name="z1270" w:id="1260"/>
    <w:p>
      <w:pPr>
        <w:spacing w:after="0"/>
        <w:ind w:left="0"/>
        <w:jc w:val="both"/>
      </w:pPr>
      <w:r>
        <w:rPr>
          <w:rFonts w:ascii="Times New Roman"/>
          <w:b w:val="false"/>
          <w:i w:val="false"/>
          <w:color w:val="000000"/>
          <w:sz w:val="28"/>
        </w:rPr>
        <w:t>
      11. В объектах органов противопожарной службы, в целях безопасности, необходимо предусмотреть технические этажи, оснащенные всеми инженерными системами, технологическим оборудованием, приборами для автоматического или ручного регулирования температуры воздуха, также обеспечить удобное, продуманное и последовательное расположение помещений, учитывая функциональные назначения.</w:t>
      </w:r>
    </w:p>
    <w:bookmarkEnd w:id="1260"/>
    <w:bookmarkStart w:name="z1271" w:id="1261"/>
    <w:p>
      <w:pPr>
        <w:spacing w:after="0"/>
        <w:ind w:left="0"/>
        <w:jc w:val="both"/>
      </w:pPr>
      <w:r>
        <w:rPr>
          <w:rFonts w:ascii="Times New Roman"/>
          <w:b w:val="false"/>
          <w:i w:val="false"/>
          <w:color w:val="000000"/>
          <w:sz w:val="28"/>
        </w:rPr>
        <w:t>
      12. Ограждающие конструкции объектов органов противопожарной службы должны обеспечить влагозащиту и теплозащиту помещений, а системы водоснабжения и канализации не допускать утечек и загрязнений.</w:t>
      </w:r>
    </w:p>
    <w:bookmarkEnd w:id="1261"/>
    <w:bookmarkStart w:name="z1272" w:id="1262"/>
    <w:p>
      <w:pPr>
        <w:spacing w:after="0"/>
        <w:ind w:left="0"/>
        <w:jc w:val="both"/>
      </w:pPr>
      <w:r>
        <w:rPr>
          <w:rFonts w:ascii="Times New Roman"/>
          <w:b w:val="false"/>
          <w:i w:val="false"/>
          <w:color w:val="000000"/>
          <w:sz w:val="28"/>
        </w:rPr>
        <w:t>
      13. Прилегающая территория, в том числе пути передвижения проектируется таким образом, чтобы обеспечивать защиту жизни и здоровья, а также исключить возможности вероятных несчастных случаев, нанесения травм и создания угрозы здоровью человека.</w:t>
      </w:r>
    </w:p>
    <w:bookmarkEnd w:id="1262"/>
    <w:bookmarkStart w:name="z1273" w:id="1263"/>
    <w:p>
      <w:pPr>
        <w:spacing w:after="0"/>
        <w:ind w:left="0"/>
        <w:jc w:val="both"/>
      </w:pPr>
      <w:r>
        <w:rPr>
          <w:rFonts w:ascii="Times New Roman"/>
          <w:b w:val="false"/>
          <w:i w:val="false"/>
          <w:color w:val="000000"/>
          <w:sz w:val="28"/>
        </w:rPr>
        <w:t>
      14. В объектах органов противопожарной службы создается беспрепятственный доступ для всех людей, включая, при необходимости маломобильные группы населения, к местам в соответствии с их назначением.</w:t>
      </w:r>
    </w:p>
    <w:bookmarkEnd w:id="1263"/>
    <w:bookmarkStart w:name="z1274" w:id="1264"/>
    <w:p>
      <w:pPr>
        <w:spacing w:after="0"/>
        <w:ind w:left="0"/>
        <w:jc w:val="both"/>
      </w:pPr>
      <w:r>
        <w:rPr>
          <w:rFonts w:ascii="Times New Roman"/>
          <w:b w:val="false"/>
          <w:i w:val="false"/>
          <w:color w:val="000000"/>
          <w:sz w:val="28"/>
        </w:rPr>
        <w:t>
      15. В объектах органов противопожарной службы необходимо учитывать требования по охране окружающей среды, рациональному использованию природных ресурсов и экономии энергопотребления, сокращению потерь тепла.</w:t>
      </w:r>
    </w:p>
    <w:bookmarkEnd w:id="1264"/>
    <w:bookmarkStart w:name="z1275" w:id="1265"/>
    <w:p>
      <w:pPr>
        <w:spacing w:after="0"/>
        <w:ind w:left="0"/>
        <w:jc w:val="both"/>
      </w:pPr>
      <w:r>
        <w:rPr>
          <w:rFonts w:ascii="Times New Roman"/>
          <w:b w:val="false"/>
          <w:i w:val="false"/>
          <w:color w:val="000000"/>
          <w:sz w:val="28"/>
        </w:rPr>
        <w:t>
      16. В объектах органов противопожарной службы, в процессе проектирования, строительства и эксплуатации, предусматриваются меры по рациональному использованию водопотребления и тепла, а также для повторного применения строительных конструкций, материалов и изделий.</w:t>
      </w:r>
    </w:p>
    <w:bookmarkEnd w:id="1265"/>
    <w:bookmarkStart w:name="z1276" w:id="1266"/>
    <w:p>
      <w:pPr>
        <w:spacing w:after="0"/>
        <w:ind w:left="0"/>
        <w:jc w:val="both"/>
      </w:pPr>
      <w:r>
        <w:rPr>
          <w:rFonts w:ascii="Times New Roman"/>
          <w:b w:val="false"/>
          <w:i w:val="false"/>
          <w:color w:val="000000"/>
          <w:sz w:val="28"/>
        </w:rPr>
        <w:t>
      17. В объектах органов противопожарной службы предусматриваются меры, чтобы ограждающие строительные конструкции, системы отопления и охлаждения, вентиляции и кондиционирования воздуха, освещения и другие системы функционировали в режиме экономии энергии и сохранения тепла, создания комфортных условий пребывания работников в помещениях.</w:t>
      </w:r>
    </w:p>
    <w:bookmarkEnd w:id="1266"/>
    <w:bookmarkStart w:name="z1277" w:id="1267"/>
    <w:p>
      <w:pPr>
        <w:spacing w:after="0"/>
        <w:ind w:left="0"/>
        <w:jc w:val="left"/>
      </w:pPr>
      <w:r>
        <w:rPr>
          <w:rFonts w:ascii="Times New Roman"/>
          <w:b/>
          <w:i w:val="false"/>
          <w:color w:val="000000"/>
        </w:rPr>
        <w:t xml:space="preserve"> Глава 5. Требования к рабочим характеристикам объектов органов противопожарной службы</w:t>
      </w:r>
    </w:p>
    <w:bookmarkEnd w:id="1267"/>
    <w:bookmarkStart w:name="z1278" w:id="1268"/>
    <w:p>
      <w:pPr>
        <w:spacing w:after="0"/>
        <w:ind w:left="0"/>
        <w:jc w:val="left"/>
      </w:pPr>
      <w:r>
        <w:rPr>
          <w:rFonts w:ascii="Times New Roman"/>
          <w:b/>
          <w:i w:val="false"/>
          <w:color w:val="000000"/>
        </w:rPr>
        <w:t xml:space="preserve"> Параграф 1. Основные положения</w:t>
      </w:r>
    </w:p>
    <w:bookmarkEnd w:id="1268"/>
    <w:bookmarkStart w:name="z1279" w:id="1269"/>
    <w:p>
      <w:pPr>
        <w:spacing w:after="0"/>
        <w:ind w:left="0"/>
        <w:jc w:val="both"/>
      </w:pPr>
      <w:r>
        <w:rPr>
          <w:rFonts w:ascii="Times New Roman"/>
          <w:b w:val="false"/>
          <w:i w:val="false"/>
          <w:color w:val="000000"/>
          <w:sz w:val="28"/>
        </w:rPr>
        <w:t>
      18. Проектирование, строительство и реконструкция объектов органов противопожарной службы осуществляются в соответствии с требованиями настоящих строительных норм и других соответствующих нормативных документов, устанавливающих правила проектирования и строительства на территории Республики Казахстан.</w:t>
      </w:r>
    </w:p>
    <w:bookmarkEnd w:id="1269"/>
    <w:bookmarkStart w:name="z1280" w:id="1270"/>
    <w:p>
      <w:pPr>
        <w:spacing w:after="0"/>
        <w:ind w:left="0"/>
        <w:jc w:val="both"/>
      </w:pPr>
      <w:r>
        <w:rPr>
          <w:rFonts w:ascii="Times New Roman"/>
          <w:b w:val="false"/>
          <w:i w:val="false"/>
          <w:color w:val="000000"/>
          <w:sz w:val="28"/>
        </w:rPr>
        <w:t xml:space="preserve">
      19. В объектах органов противопожарной службы (центральных пожарных депо) разрешается размещать центр оперативного управления, пожарный аварийно-спасательный отряд, базу газодымозащитной службы (далее – база ГДЗС), рукавный пост, конференц-зал с кинопроекционной и фойе. </w:t>
      </w:r>
    </w:p>
    <w:bookmarkEnd w:id="1270"/>
    <w:bookmarkStart w:name="z1281" w:id="1271"/>
    <w:p>
      <w:pPr>
        <w:spacing w:after="0"/>
        <w:ind w:left="0"/>
        <w:jc w:val="both"/>
      </w:pPr>
      <w:r>
        <w:rPr>
          <w:rFonts w:ascii="Times New Roman"/>
          <w:b w:val="false"/>
          <w:i w:val="false"/>
          <w:color w:val="000000"/>
          <w:sz w:val="28"/>
        </w:rPr>
        <w:t xml:space="preserve">
      20. Тип пожарного депо, для охраны объектов хозяйствования, определяется в соответствии с требованиями ТР "Требования к безопасности пожарной техники для защиты объектов". </w:t>
      </w:r>
    </w:p>
    <w:bookmarkEnd w:id="1271"/>
    <w:bookmarkStart w:name="z1282" w:id="1272"/>
    <w:p>
      <w:pPr>
        <w:spacing w:after="0"/>
        <w:ind w:left="0"/>
        <w:jc w:val="both"/>
      </w:pPr>
      <w:r>
        <w:rPr>
          <w:rFonts w:ascii="Times New Roman"/>
          <w:b w:val="false"/>
          <w:i w:val="false"/>
          <w:color w:val="000000"/>
          <w:sz w:val="28"/>
        </w:rPr>
        <w:t>
      21. В объектах органов противопожарной службы, газоснабжение проектируется согласно требованиям государственных нормативов в области архитектуры, градостроительства и строительства, утверждаемыми в соответствии с подпунктом 23-16) статьи 20 Закона (далее - государственные нормативы в области архитектуры, градостроительства и строительства).</w:t>
      </w:r>
    </w:p>
    <w:bookmarkEnd w:id="1272"/>
    <w:bookmarkStart w:name="z1283" w:id="1273"/>
    <w:p>
      <w:pPr>
        <w:spacing w:after="0"/>
        <w:ind w:left="0"/>
        <w:jc w:val="both"/>
      </w:pPr>
      <w:r>
        <w:rPr>
          <w:rFonts w:ascii="Times New Roman"/>
          <w:b w:val="false"/>
          <w:i w:val="false"/>
          <w:color w:val="000000"/>
          <w:sz w:val="28"/>
        </w:rPr>
        <w:t>
      22. На территории жилых зон, основных путях движения людей, объектов органов противопожарной службы обеспечивается доступность для маломобильных групп населения и их потребности.</w:t>
      </w:r>
    </w:p>
    <w:bookmarkEnd w:id="1273"/>
    <w:bookmarkStart w:name="z1284" w:id="1274"/>
    <w:p>
      <w:pPr>
        <w:spacing w:after="0"/>
        <w:ind w:left="0"/>
        <w:jc w:val="both"/>
      </w:pPr>
      <w:r>
        <w:rPr>
          <w:rFonts w:ascii="Times New Roman"/>
          <w:b w:val="false"/>
          <w:i w:val="false"/>
          <w:color w:val="000000"/>
          <w:sz w:val="28"/>
        </w:rPr>
        <w:t xml:space="preserve">
      23. В производственной зоне, на участке, отведҰнном для строительства депо, размещаются: здание пожарного депо, при необходимости закрытый гараж-стоянка резервной техники и складские помещения. </w:t>
      </w:r>
    </w:p>
    <w:bookmarkEnd w:id="1274"/>
    <w:bookmarkStart w:name="z1285" w:id="1275"/>
    <w:p>
      <w:pPr>
        <w:spacing w:after="0"/>
        <w:ind w:left="0"/>
        <w:jc w:val="both"/>
      </w:pPr>
      <w:r>
        <w:rPr>
          <w:rFonts w:ascii="Times New Roman"/>
          <w:b w:val="false"/>
          <w:i w:val="false"/>
          <w:color w:val="000000"/>
          <w:sz w:val="28"/>
        </w:rPr>
        <w:t>
      24. В учебно-спортивной зоне пожарного депо необходимо размещать учебную пожарную башню, стометровую полосу с препятствиями, подземный резервуар и пожарный гидрант с площадкой для стоянки автомобилей, спортивные сооружения.</w:t>
      </w:r>
    </w:p>
    <w:bookmarkEnd w:id="1275"/>
    <w:bookmarkStart w:name="z1286" w:id="1276"/>
    <w:p>
      <w:pPr>
        <w:spacing w:after="0"/>
        <w:ind w:left="0"/>
        <w:jc w:val="both"/>
      </w:pPr>
      <w:r>
        <w:rPr>
          <w:rFonts w:ascii="Times New Roman"/>
          <w:b w:val="false"/>
          <w:i w:val="false"/>
          <w:color w:val="000000"/>
          <w:sz w:val="28"/>
        </w:rPr>
        <w:t>
      25. В жилой зоне размещаются жилая часть здания пожарного депо или жилой дом (служебные квартиры или общежитие), площадки для отдыха и детских игр.</w:t>
      </w:r>
    </w:p>
    <w:bookmarkEnd w:id="1276"/>
    <w:bookmarkStart w:name="z1287" w:id="1277"/>
    <w:p>
      <w:pPr>
        <w:spacing w:after="0"/>
        <w:ind w:left="0"/>
        <w:jc w:val="both"/>
      </w:pPr>
      <w:r>
        <w:rPr>
          <w:rFonts w:ascii="Times New Roman"/>
          <w:b w:val="false"/>
          <w:i w:val="false"/>
          <w:color w:val="000000"/>
          <w:sz w:val="28"/>
        </w:rPr>
        <w:t>
      26. Пост технического обслуживания включает в себя мастерскую, кабинет безопасности движения, осмотровую канаву, кладовую, заправочный пункт.</w:t>
      </w:r>
    </w:p>
    <w:bookmarkEnd w:id="1277"/>
    <w:bookmarkStart w:name="z1288" w:id="1278"/>
    <w:p>
      <w:pPr>
        <w:spacing w:after="0"/>
        <w:ind w:left="0"/>
        <w:jc w:val="both"/>
      </w:pPr>
      <w:r>
        <w:rPr>
          <w:rFonts w:ascii="Times New Roman"/>
          <w:b w:val="false"/>
          <w:i w:val="false"/>
          <w:color w:val="000000"/>
          <w:sz w:val="28"/>
        </w:rPr>
        <w:t>
      27. Объемно-планировочные решения помещений пожарной техники и мойки определяются в зависимости от типа пожарной техники.</w:t>
      </w:r>
    </w:p>
    <w:bookmarkEnd w:id="1278"/>
    <w:bookmarkStart w:name="z1289" w:id="1279"/>
    <w:p>
      <w:pPr>
        <w:spacing w:after="0"/>
        <w:ind w:left="0"/>
        <w:jc w:val="left"/>
      </w:pPr>
      <w:r>
        <w:rPr>
          <w:rFonts w:ascii="Times New Roman"/>
          <w:b/>
          <w:i w:val="false"/>
          <w:color w:val="000000"/>
        </w:rPr>
        <w:t xml:space="preserve"> Параграф 2. Требования по обеспечению надежности и устойчивости зданий</w:t>
      </w:r>
    </w:p>
    <w:bookmarkEnd w:id="1279"/>
    <w:bookmarkStart w:name="z1290" w:id="1280"/>
    <w:p>
      <w:pPr>
        <w:spacing w:after="0"/>
        <w:ind w:left="0"/>
        <w:jc w:val="both"/>
      </w:pPr>
      <w:r>
        <w:rPr>
          <w:rFonts w:ascii="Times New Roman"/>
          <w:b w:val="false"/>
          <w:i w:val="false"/>
          <w:color w:val="000000"/>
          <w:sz w:val="28"/>
        </w:rPr>
        <w:t>
      28. При проектировании, строительстве и реконструкции объектов органов противопожарной службы запрещаются разработка и использование технологий, не отвечающих требованиям государственных нормативов в области архитектуры, градостроительства и строительства.</w:t>
      </w:r>
    </w:p>
    <w:bookmarkEnd w:id="1280"/>
    <w:bookmarkStart w:name="z1291" w:id="1281"/>
    <w:p>
      <w:pPr>
        <w:spacing w:after="0"/>
        <w:ind w:left="0"/>
        <w:jc w:val="both"/>
      </w:pPr>
      <w:r>
        <w:rPr>
          <w:rFonts w:ascii="Times New Roman"/>
          <w:b w:val="false"/>
          <w:i w:val="false"/>
          <w:color w:val="000000"/>
          <w:sz w:val="28"/>
        </w:rPr>
        <w:t>
      29. При расчете и проектировании несущих конструкций объектов органов противопожарной службы обеспечиваются их надежность и устойчивость, учитывая геотехнические условия площадки строительства, природно-климатические условия и особые сочетания нагрузок с учетом сейсмических воздействий, а также противопожарную защиту.</w:t>
      </w:r>
    </w:p>
    <w:bookmarkEnd w:id="1281"/>
    <w:bookmarkStart w:name="z1292" w:id="1282"/>
    <w:p>
      <w:pPr>
        <w:spacing w:after="0"/>
        <w:ind w:left="0"/>
        <w:jc w:val="both"/>
      </w:pPr>
      <w:r>
        <w:rPr>
          <w:rFonts w:ascii="Times New Roman"/>
          <w:b w:val="false"/>
          <w:i w:val="false"/>
          <w:color w:val="000000"/>
          <w:sz w:val="28"/>
        </w:rPr>
        <w:t>
      30. Конструктивные решения и конструкции зданий и сооружений органов противопожарной службы принимаются с учетом их эффективной и экономической целесообразности в условиях конкретной площадки строительства.</w:t>
      </w:r>
    </w:p>
    <w:bookmarkEnd w:id="1282"/>
    <w:bookmarkStart w:name="z1293" w:id="1283"/>
    <w:p>
      <w:pPr>
        <w:spacing w:after="0"/>
        <w:ind w:left="0"/>
        <w:jc w:val="both"/>
      </w:pPr>
      <w:r>
        <w:rPr>
          <w:rFonts w:ascii="Times New Roman"/>
          <w:b w:val="false"/>
          <w:i w:val="false"/>
          <w:color w:val="000000"/>
          <w:sz w:val="28"/>
        </w:rPr>
        <w:t xml:space="preserve">
      31. Здания и сооружения проектируются таким образом, чтобы несущие и наружные ограждающие строительные конструкции, междуэтажные перекрытия не повреждались и не обрушались частично или полностью в течение всего срока службы. </w:t>
      </w:r>
    </w:p>
    <w:bookmarkEnd w:id="1283"/>
    <w:bookmarkStart w:name="z1294" w:id="1284"/>
    <w:p>
      <w:pPr>
        <w:spacing w:after="0"/>
        <w:ind w:left="0"/>
        <w:jc w:val="both"/>
      </w:pPr>
      <w:r>
        <w:rPr>
          <w:rFonts w:ascii="Times New Roman"/>
          <w:b w:val="false"/>
          <w:i w:val="false"/>
          <w:color w:val="000000"/>
          <w:sz w:val="28"/>
        </w:rPr>
        <w:t>
      32. При проектировании и расчете несущие конструкции должны соответствовать требованиям:</w:t>
      </w:r>
    </w:p>
    <w:bookmarkEnd w:id="1284"/>
    <w:bookmarkStart w:name="z1295" w:id="1285"/>
    <w:p>
      <w:pPr>
        <w:spacing w:after="0"/>
        <w:ind w:left="0"/>
        <w:jc w:val="both"/>
      </w:pPr>
      <w:r>
        <w:rPr>
          <w:rFonts w:ascii="Times New Roman"/>
          <w:b w:val="false"/>
          <w:i w:val="false"/>
          <w:color w:val="000000"/>
          <w:sz w:val="28"/>
        </w:rPr>
        <w:t>
      1) требуемой несущей способности;</w:t>
      </w:r>
    </w:p>
    <w:bookmarkEnd w:id="1285"/>
    <w:bookmarkStart w:name="z1296" w:id="1286"/>
    <w:p>
      <w:pPr>
        <w:spacing w:after="0"/>
        <w:ind w:left="0"/>
        <w:jc w:val="both"/>
      </w:pPr>
      <w:r>
        <w:rPr>
          <w:rFonts w:ascii="Times New Roman"/>
          <w:b w:val="false"/>
          <w:i w:val="false"/>
          <w:color w:val="000000"/>
          <w:sz w:val="28"/>
        </w:rPr>
        <w:t>
      2) эксплуатационной пригодности;</w:t>
      </w:r>
    </w:p>
    <w:bookmarkEnd w:id="1286"/>
    <w:bookmarkStart w:name="z1297" w:id="1287"/>
    <w:p>
      <w:pPr>
        <w:spacing w:after="0"/>
        <w:ind w:left="0"/>
        <w:jc w:val="both"/>
      </w:pPr>
      <w:r>
        <w:rPr>
          <w:rFonts w:ascii="Times New Roman"/>
          <w:b w:val="false"/>
          <w:i w:val="false"/>
          <w:color w:val="000000"/>
          <w:sz w:val="28"/>
        </w:rPr>
        <w:t>
      3) долговечности.</w:t>
      </w:r>
    </w:p>
    <w:bookmarkEnd w:id="1287"/>
    <w:bookmarkStart w:name="z1298" w:id="1288"/>
    <w:p>
      <w:pPr>
        <w:spacing w:after="0"/>
        <w:ind w:left="0"/>
        <w:jc w:val="both"/>
      </w:pPr>
      <w:r>
        <w:rPr>
          <w:rFonts w:ascii="Times New Roman"/>
          <w:b w:val="false"/>
          <w:i w:val="false"/>
          <w:color w:val="000000"/>
          <w:sz w:val="28"/>
        </w:rPr>
        <w:t>
      33. Стены лестничных клеток проектируются таким образом, чтобы обрушение смежных конструкций здания не приводило к их разрушению.</w:t>
      </w:r>
    </w:p>
    <w:bookmarkEnd w:id="1288"/>
    <w:bookmarkStart w:name="z1299" w:id="1289"/>
    <w:p>
      <w:pPr>
        <w:spacing w:after="0"/>
        <w:ind w:left="0"/>
        <w:jc w:val="both"/>
      </w:pPr>
      <w:r>
        <w:rPr>
          <w:rFonts w:ascii="Times New Roman"/>
          <w:b w:val="false"/>
          <w:i w:val="false"/>
          <w:color w:val="000000"/>
          <w:sz w:val="28"/>
        </w:rPr>
        <w:t>
      34. При проектировании фундаментов предусматривается исключение неравномерности осадок оснований под несущими конструкциями объектов органов противопожарной службы, с учетом:</w:t>
      </w:r>
    </w:p>
    <w:bookmarkEnd w:id="1289"/>
    <w:bookmarkStart w:name="z1300" w:id="1290"/>
    <w:p>
      <w:pPr>
        <w:spacing w:after="0"/>
        <w:ind w:left="0"/>
        <w:jc w:val="both"/>
      </w:pPr>
      <w:r>
        <w:rPr>
          <w:rFonts w:ascii="Times New Roman"/>
          <w:b w:val="false"/>
          <w:i w:val="false"/>
          <w:color w:val="000000"/>
          <w:sz w:val="28"/>
        </w:rPr>
        <w:t>
      1) физико-механических характеристик грунтов;</w:t>
      </w:r>
    </w:p>
    <w:bookmarkEnd w:id="1290"/>
    <w:bookmarkStart w:name="z1301" w:id="1291"/>
    <w:p>
      <w:pPr>
        <w:spacing w:after="0"/>
        <w:ind w:left="0"/>
        <w:jc w:val="both"/>
      </w:pPr>
      <w:r>
        <w:rPr>
          <w:rFonts w:ascii="Times New Roman"/>
          <w:b w:val="false"/>
          <w:i w:val="false"/>
          <w:color w:val="000000"/>
          <w:sz w:val="28"/>
        </w:rPr>
        <w:t>
      2) характеристик гидрогеологического режима на площадке застройки;</w:t>
      </w:r>
    </w:p>
    <w:bookmarkEnd w:id="1291"/>
    <w:bookmarkStart w:name="z1302" w:id="1292"/>
    <w:p>
      <w:pPr>
        <w:spacing w:after="0"/>
        <w:ind w:left="0"/>
        <w:jc w:val="both"/>
      </w:pPr>
      <w:r>
        <w:rPr>
          <w:rFonts w:ascii="Times New Roman"/>
          <w:b w:val="false"/>
          <w:i w:val="false"/>
          <w:color w:val="000000"/>
          <w:sz w:val="28"/>
        </w:rPr>
        <w:t>
      3) степени агрессивности грунтов и грунтовых вод по отношению к фундаментам и подземным инженерным сетям и другое.</w:t>
      </w:r>
    </w:p>
    <w:bookmarkEnd w:id="1292"/>
    <w:bookmarkStart w:name="z1303" w:id="1293"/>
    <w:p>
      <w:pPr>
        <w:spacing w:after="0"/>
        <w:ind w:left="0"/>
        <w:jc w:val="left"/>
      </w:pPr>
      <w:r>
        <w:rPr>
          <w:rFonts w:ascii="Times New Roman"/>
          <w:b/>
          <w:i w:val="false"/>
          <w:color w:val="000000"/>
        </w:rPr>
        <w:t xml:space="preserve"> Параграф 3. Требования к пожарной безопасности</w:t>
      </w:r>
    </w:p>
    <w:bookmarkEnd w:id="1293"/>
    <w:bookmarkStart w:name="z1304" w:id="1294"/>
    <w:p>
      <w:pPr>
        <w:spacing w:after="0"/>
        <w:ind w:left="0"/>
        <w:jc w:val="both"/>
      </w:pPr>
      <w:r>
        <w:rPr>
          <w:rFonts w:ascii="Times New Roman"/>
          <w:b w:val="false"/>
          <w:i w:val="false"/>
          <w:color w:val="000000"/>
          <w:sz w:val="28"/>
        </w:rPr>
        <w:t>
      35. Пожарная безопасность и объемно-планировочное решение объектов органов противопожарной службы должны соответствовать требованиям ТР "Общие требования к пожарной безопасности",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и других действующих нормативных документов по пожарной безопасности на территории Республики Казахстан.</w:t>
      </w:r>
    </w:p>
    <w:bookmarkEnd w:id="1294"/>
    <w:bookmarkStart w:name="z1305" w:id="1295"/>
    <w:p>
      <w:pPr>
        <w:spacing w:after="0"/>
        <w:ind w:left="0"/>
        <w:jc w:val="both"/>
      </w:pPr>
      <w:r>
        <w:rPr>
          <w:rFonts w:ascii="Times New Roman"/>
          <w:b w:val="false"/>
          <w:i w:val="false"/>
          <w:color w:val="000000"/>
          <w:sz w:val="28"/>
        </w:rPr>
        <w:t>
      36. Органы противопожарных служб, в зависимости от назначения и наличия противопожарной техники подразделяются на следующие типы пожарных депо:</w:t>
      </w:r>
    </w:p>
    <w:bookmarkEnd w:id="1295"/>
    <w:bookmarkStart w:name="z1306" w:id="1296"/>
    <w:p>
      <w:pPr>
        <w:spacing w:after="0"/>
        <w:ind w:left="0"/>
        <w:jc w:val="both"/>
      </w:pPr>
      <w:r>
        <w:rPr>
          <w:rFonts w:ascii="Times New Roman"/>
          <w:b w:val="false"/>
          <w:i w:val="false"/>
          <w:color w:val="000000"/>
          <w:sz w:val="28"/>
        </w:rPr>
        <w:t xml:space="preserve">
      1) I тип - центральный пожарный депо; </w:t>
      </w:r>
    </w:p>
    <w:bookmarkEnd w:id="1296"/>
    <w:bookmarkStart w:name="z1307" w:id="1297"/>
    <w:p>
      <w:pPr>
        <w:spacing w:after="0"/>
        <w:ind w:left="0"/>
        <w:jc w:val="both"/>
      </w:pPr>
      <w:r>
        <w:rPr>
          <w:rFonts w:ascii="Times New Roman"/>
          <w:b w:val="false"/>
          <w:i w:val="false"/>
          <w:color w:val="000000"/>
          <w:sz w:val="28"/>
        </w:rPr>
        <w:t>
      2) от II до V типа - пожарные депо и пожарные посты.</w:t>
      </w:r>
    </w:p>
    <w:bookmarkEnd w:id="1297"/>
    <w:bookmarkStart w:name="z1308" w:id="1298"/>
    <w:p>
      <w:pPr>
        <w:spacing w:after="0"/>
        <w:ind w:left="0"/>
        <w:jc w:val="both"/>
      </w:pPr>
      <w:r>
        <w:rPr>
          <w:rFonts w:ascii="Times New Roman"/>
          <w:b w:val="false"/>
          <w:i w:val="false"/>
          <w:color w:val="000000"/>
          <w:sz w:val="28"/>
        </w:rPr>
        <w:t>
      37. Объекты органов противопожарной службы проектируются не ниже II степени огнестойкости. При технико-экономическом обосновании, для пожарного депо V типа проектируются одноэтажные здания III, IIIa, V степеней огнестойкости. Также при соблюдении требований по нормам безопасности допускается проектирование модульных пожарных депо из быстровозводимых конструкций</w:t>
      </w:r>
    </w:p>
    <w:bookmarkEnd w:id="1298"/>
    <w:bookmarkStart w:name="z1309" w:id="1299"/>
    <w:p>
      <w:pPr>
        <w:spacing w:after="0"/>
        <w:ind w:left="0"/>
        <w:jc w:val="both"/>
      </w:pPr>
      <w:r>
        <w:rPr>
          <w:rFonts w:ascii="Times New Roman"/>
          <w:b w:val="false"/>
          <w:i w:val="false"/>
          <w:color w:val="000000"/>
          <w:sz w:val="28"/>
        </w:rPr>
        <w:t>
      38. При проектировании объектов органов противопожарной службы, в целях безопасности объектов, необходимо учитывать предотвращение пожара, образование горючей среды и исключение источников зажигания.</w:t>
      </w:r>
    </w:p>
    <w:bookmarkEnd w:id="1299"/>
    <w:bookmarkStart w:name="z1310" w:id="1300"/>
    <w:p>
      <w:pPr>
        <w:spacing w:after="0"/>
        <w:ind w:left="0"/>
        <w:jc w:val="both"/>
      </w:pPr>
      <w:r>
        <w:rPr>
          <w:rFonts w:ascii="Times New Roman"/>
          <w:b w:val="false"/>
          <w:i w:val="false"/>
          <w:color w:val="000000"/>
          <w:sz w:val="28"/>
        </w:rPr>
        <w:t>
      39. В объектах органов противопожарной службы предусматриваются технические средства (лестничные клетки, противопожарные стены, лифты, наружные пожарные лестницы, аварийные люки и тому подобное), обладающие требуемым пределом огнестойкости при пожаре с учетом необходимого времени для спасения людей при пожаре и расчетного времени тушения пожара.</w:t>
      </w:r>
    </w:p>
    <w:bookmarkEnd w:id="1300"/>
    <w:bookmarkStart w:name="z1311" w:id="1301"/>
    <w:p>
      <w:pPr>
        <w:spacing w:after="0"/>
        <w:ind w:left="0"/>
        <w:jc w:val="both"/>
      </w:pPr>
      <w:r>
        <w:rPr>
          <w:rFonts w:ascii="Times New Roman"/>
          <w:b w:val="false"/>
          <w:i w:val="false"/>
          <w:color w:val="000000"/>
          <w:sz w:val="28"/>
        </w:rPr>
        <w:t>
      40. При проектировании объектов органов противопожарной службы, необходимо предусматривать обеспечение системой пожарной безопасности, в том числе исключение возникновения пожара, защиту людей и материальных ценностей.</w:t>
      </w:r>
    </w:p>
    <w:bookmarkEnd w:id="1301"/>
    <w:bookmarkStart w:name="z1312" w:id="1302"/>
    <w:p>
      <w:pPr>
        <w:spacing w:after="0"/>
        <w:ind w:left="0"/>
        <w:jc w:val="both"/>
      </w:pPr>
      <w:r>
        <w:rPr>
          <w:rFonts w:ascii="Times New Roman"/>
          <w:b w:val="false"/>
          <w:i w:val="false"/>
          <w:color w:val="000000"/>
          <w:sz w:val="28"/>
        </w:rPr>
        <w:t>
      41. Системы пожарной безопасности объектов органов противопожарной службы направлены на предотвращение воздействия на людей опасных факторов пожара, в том числе их вторичных проявлений на требуемом уровне.</w:t>
      </w:r>
    </w:p>
    <w:bookmarkEnd w:id="1302"/>
    <w:bookmarkStart w:name="z1313" w:id="1303"/>
    <w:p>
      <w:pPr>
        <w:spacing w:after="0"/>
        <w:ind w:left="0"/>
        <w:jc w:val="both"/>
      </w:pPr>
      <w:r>
        <w:rPr>
          <w:rFonts w:ascii="Times New Roman"/>
          <w:b w:val="false"/>
          <w:i w:val="false"/>
          <w:color w:val="000000"/>
          <w:sz w:val="28"/>
        </w:rPr>
        <w:t>
      42. В объектах органов противопожарной службы предусматриваются автоматические установки обнаружения пожара, а также системы оповещения людей о пожаре, в соответствии с требованиями государственных нормативов в области архитектуры, градостроительства и строительства.</w:t>
      </w:r>
    </w:p>
    <w:bookmarkEnd w:id="1303"/>
    <w:bookmarkStart w:name="z1314" w:id="1304"/>
    <w:p>
      <w:pPr>
        <w:spacing w:after="0"/>
        <w:ind w:left="0"/>
        <w:jc w:val="both"/>
      </w:pPr>
      <w:r>
        <w:rPr>
          <w:rFonts w:ascii="Times New Roman"/>
          <w:b w:val="false"/>
          <w:i w:val="false"/>
          <w:color w:val="000000"/>
          <w:sz w:val="28"/>
        </w:rPr>
        <w:t>
      43. Система противодымной защиты объектов органов противопожарной службы (база ГДЗС) размещается в отдельном помещении (на первом этаже) или в помещении, отделенного от основного здания.</w:t>
      </w:r>
    </w:p>
    <w:bookmarkEnd w:id="1304"/>
    <w:bookmarkStart w:name="z1315" w:id="1305"/>
    <w:p>
      <w:pPr>
        <w:spacing w:after="0"/>
        <w:ind w:left="0"/>
        <w:jc w:val="both"/>
      </w:pPr>
      <w:r>
        <w:rPr>
          <w:rFonts w:ascii="Times New Roman"/>
          <w:b w:val="false"/>
          <w:i w:val="false"/>
          <w:color w:val="000000"/>
          <w:sz w:val="28"/>
        </w:rPr>
        <w:t>
      44. Система противодымной защиты объектов органов противопожарной службы (ГДЗС) должна обеспечивать: незадымление, снижение температуры и удаление продуктов горения и термического разложения на путях эвакуации, в течение времени, достаточного для эвакуации людей, в соответствии с требованиями государственных нормативов в области архитектуры, градостроительства и строительства.</w:t>
      </w:r>
    </w:p>
    <w:bookmarkEnd w:id="1305"/>
    <w:bookmarkStart w:name="z1316" w:id="1306"/>
    <w:p>
      <w:pPr>
        <w:spacing w:after="0"/>
        <w:ind w:left="0"/>
        <w:jc w:val="both"/>
      </w:pPr>
      <w:r>
        <w:rPr>
          <w:rFonts w:ascii="Times New Roman"/>
          <w:b w:val="false"/>
          <w:i w:val="false"/>
          <w:color w:val="000000"/>
          <w:sz w:val="28"/>
        </w:rPr>
        <w:t>
      45. Помещения для технического обслуживания пожарных автомобилей отделяются от других помещений стенами (перегородками) из негорючих материалов.</w:t>
      </w:r>
    </w:p>
    <w:bookmarkEnd w:id="1306"/>
    <w:bookmarkStart w:name="z1317" w:id="1307"/>
    <w:p>
      <w:pPr>
        <w:spacing w:after="0"/>
        <w:ind w:left="0"/>
        <w:jc w:val="both"/>
      </w:pPr>
      <w:r>
        <w:rPr>
          <w:rFonts w:ascii="Times New Roman"/>
          <w:b w:val="false"/>
          <w:i w:val="false"/>
          <w:color w:val="000000"/>
          <w:sz w:val="28"/>
        </w:rPr>
        <w:t>
      46. При проектировании объектов органов противопожарной службы, части зданий и помещения различных классов функциональной пожарной опасности разделяются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bookmarkEnd w:id="1307"/>
    <w:bookmarkStart w:name="z1318" w:id="1308"/>
    <w:p>
      <w:pPr>
        <w:spacing w:after="0"/>
        <w:ind w:left="0"/>
        <w:jc w:val="both"/>
      </w:pPr>
      <w:r>
        <w:rPr>
          <w:rFonts w:ascii="Times New Roman"/>
          <w:b w:val="false"/>
          <w:i w:val="false"/>
          <w:color w:val="000000"/>
          <w:sz w:val="28"/>
        </w:rPr>
        <w:t>
      47. Дороги, проезды и подъезды для пожарной техники к зданиям и сооружениям предусматриваются, в соответствии с требованиями государственных нормативов в области архитектуры, градостроительства и строительства.</w:t>
      </w:r>
    </w:p>
    <w:bookmarkEnd w:id="1308"/>
    <w:bookmarkStart w:name="z1319" w:id="1309"/>
    <w:p>
      <w:pPr>
        <w:spacing w:after="0"/>
        <w:ind w:left="0"/>
        <w:jc w:val="both"/>
      </w:pPr>
      <w:r>
        <w:rPr>
          <w:rFonts w:ascii="Times New Roman"/>
          <w:b w:val="false"/>
          <w:i w:val="false"/>
          <w:color w:val="000000"/>
          <w:sz w:val="28"/>
        </w:rPr>
        <w:t>
      48. Двери на путях эвакуации выполняются свободно открывающимися по направлению выхода из здания.</w:t>
      </w:r>
    </w:p>
    <w:bookmarkEnd w:id="1309"/>
    <w:bookmarkStart w:name="z1320" w:id="1310"/>
    <w:p>
      <w:pPr>
        <w:spacing w:after="0"/>
        <w:ind w:left="0"/>
        <w:jc w:val="both"/>
      </w:pPr>
      <w:r>
        <w:rPr>
          <w:rFonts w:ascii="Times New Roman"/>
          <w:b w:val="false"/>
          <w:i w:val="false"/>
          <w:color w:val="000000"/>
          <w:sz w:val="28"/>
        </w:rPr>
        <w:t xml:space="preserve">
      49. Двери эвакуационных выходов из помещений и коридоров, оборудованных дымоудаление с принудительным побуждением, а также двери лестничных клеток выполняются дымонепроницаемыми. </w:t>
      </w:r>
    </w:p>
    <w:bookmarkEnd w:id="1310"/>
    <w:bookmarkStart w:name="z1321" w:id="1311"/>
    <w:p>
      <w:pPr>
        <w:spacing w:after="0"/>
        <w:ind w:left="0"/>
        <w:jc w:val="both"/>
      </w:pPr>
      <w:r>
        <w:rPr>
          <w:rFonts w:ascii="Times New Roman"/>
          <w:b w:val="false"/>
          <w:i w:val="false"/>
          <w:color w:val="000000"/>
          <w:sz w:val="28"/>
        </w:rPr>
        <w:t>
      50. Дымонепроницаемые двери, которые необходимо эксплуатировать в открытом положении, оборудываются устройствами, обеспечивающими их автоматическое закрывание при пожаре.</w:t>
      </w:r>
    </w:p>
    <w:bookmarkEnd w:id="1311"/>
    <w:bookmarkStart w:name="z1322" w:id="1312"/>
    <w:p>
      <w:pPr>
        <w:spacing w:after="0"/>
        <w:ind w:left="0"/>
        <w:jc w:val="both"/>
      </w:pPr>
      <w:r>
        <w:rPr>
          <w:rFonts w:ascii="Times New Roman"/>
          <w:b w:val="false"/>
          <w:i w:val="false"/>
          <w:color w:val="000000"/>
          <w:sz w:val="28"/>
        </w:rPr>
        <w:t>
      51. В коридорах не допускается предусматривать устройство встроенных шкафов, за исключением шкафов для коммуникаций и пожарных кранов.</w:t>
      </w:r>
    </w:p>
    <w:bookmarkEnd w:id="1312"/>
    <w:bookmarkStart w:name="z1323" w:id="1313"/>
    <w:p>
      <w:pPr>
        <w:spacing w:after="0"/>
        <w:ind w:left="0"/>
        <w:jc w:val="both"/>
      </w:pPr>
      <w:r>
        <w:rPr>
          <w:rFonts w:ascii="Times New Roman"/>
          <w:b w:val="false"/>
          <w:i w:val="false"/>
          <w:color w:val="000000"/>
          <w:sz w:val="28"/>
        </w:rPr>
        <w:t>
      52. Предел огнестойкости и класс пожарной опасности конструкций с нормируемыми пожарно-техническими характеристиками остаются неизменными, при их пересечении с инженерными коммуникациями. При пересечении конструкций инженерными коммуникациями, зазоры между ними на всю толщину конструкций заполняются материалами, не снижающими предел огнестойкости и класс пожарной опасности конструкции.</w:t>
      </w:r>
    </w:p>
    <w:bookmarkEnd w:id="1313"/>
    <w:bookmarkStart w:name="z1324" w:id="1314"/>
    <w:p>
      <w:pPr>
        <w:spacing w:after="0"/>
        <w:ind w:left="0"/>
        <w:jc w:val="left"/>
      </w:pPr>
      <w:r>
        <w:rPr>
          <w:rFonts w:ascii="Times New Roman"/>
          <w:b/>
          <w:i w:val="false"/>
          <w:color w:val="000000"/>
        </w:rPr>
        <w:t xml:space="preserve"> Параграф 4. Требования по обеспечению охраны здоровья людей в процессе эксплуатации</w:t>
      </w:r>
    </w:p>
    <w:bookmarkEnd w:id="1314"/>
    <w:bookmarkStart w:name="z1325" w:id="1315"/>
    <w:p>
      <w:pPr>
        <w:spacing w:after="0"/>
        <w:ind w:left="0"/>
        <w:jc w:val="both"/>
      </w:pPr>
      <w:r>
        <w:rPr>
          <w:rFonts w:ascii="Times New Roman"/>
          <w:b w:val="false"/>
          <w:i w:val="false"/>
          <w:color w:val="000000"/>
          <w:sz w:val="28"/>
        </w:rPr>
        <w:t>
      53. Размещение объектов органов противопожарной службы на отведенном и разрешенном для строительства участке производится в соответствии с требованиями государственных нормативов в области архитектуры, градостроительства и строительства.</w:t>
      </w:r>
    </w:p>
    <w:bookmarkEnd w:id="1315"/>
    <w:bookmarkStart w:name="z1326" w:id="1316"/>
    <w:p>
      <w:pPr>
        <w:spacing w:after="0"/>
        <w:ind w:left="0"/>
        <w:jc w:val="both"/>
      </w:pPr>
      <w:r>
        <w:rPr>
          <w:rFonts w:ascii="Times New Roman"/>
          <w:b w:val="false"/>
          <w:i w:val="false"/>
          <w:color w:val="000000"/>
          <w:sz w:val="28"/>
        </w:rPr>
        <w:t>
      54. Территория пожарного депо подразделяется на производственную, учебно-спортивную и жилую зоны.</w:t>
      </w:r>
    </w:p>
    <w:bookmarkEnd w:id="1316"/>
    <w:bookmarkStart w:name="z1327" w:id="1317"/>
    <w:p>
      <w:pPr>
        <w:spacing w:after="0"/>
        <w:ind w:left="0"/>
        <w:jc w:val="both"/>
      </w:pPr>
      <w:r>
        <w:rPr>
          <w:rFonts w:ascii="Times New Roman"/>
          <w:b w:val="false"/>
          <w:i w:val="false"/>
          <w:color w:val="000000"/>
          <w:sz w:val="28"/>
        </w:rPr>
        <w:t>
      55. Пожарные депо размещаются на земельных участках, имеющих выезды на магистральные улицы или дороги общегородского значения.</w:t>
      </w:r>
    </w:p>
    <w:bookmarkEnd w:id="1317"/>
    <w:bookmarkStart w:name="z1328" w:id="1318"/>
    <w:p>
      <w:pPr>
        <w:spacing w:after="0"/>
        <w:ind w:left="0"/>
        <w:jc w:val="both"/>
      </w:pPr>
      <w:r>
        <w:rPr>
          <w:rFonts w:ascii="Times New Roman"/>
          <w:b w:val="false"/>
          <w:i w:val="false"/>
          <w:color w:val="000000"/>
          <w:sz w:val="28"/>
        </w:rPr>
        <w:t>
      56. Генеральные планы объектов органов противопожарной службы разрабатываются с учетом местных климатических условий, а также предусматривают меры по защите зданий и прилегающей территории от неблагоприятных воздействий внешних факторов.</w:t>
      </w:r>
    </w:p>
    <w:bookmarkEnd w:id="1318"/>
    <w:bookmarkStart w:name="z1329" w:id="1319"/>
    <w:p>
      <w:pPr>
        <w:spacing w:after="0"/>
        <w:ind w:left="0"/>
        <w:jc w:val="both"/>
      </w:pPr>
      <w:r>
        <w:rPr>
          <w:rFonts w:ascii="Times New Roman"/>
          <w:b w:val="false"/>
          <w:i w:val="false"/>
          <w:color w:val="000000"/>
          <w:sz w:val="28"/>
        </w:rPr>
        <w:t>
      57. Место расположения пожарных депо (постов) выбирается, в пределах устанавливаемых радиусов обслуживания.</w:t>
      </w:r>
    </w:p>
    <w:bookmarkEnd w:id="1319"/>
    <w:bookmarkStart w:name="z1330" w:id="1320"/>
    <w:p>
      <w:pPr>
        <w:spacing w:after="0"/>
        <w:ind w:left="0"/>
        <w:jc w:val="both"/>
      </w:pPr>
      <w:r>
        <w:rPr>
          <w:rFonts w:ascii="Times New Roman"/>
          <w:b w:val="false"/>
          <w:i w:val="false"/>
          <w:color w:val="000000"/>
          <w:sz w:val="28"/>
        </w:rPr>
        <w:t>
      58. Центры оперативного управления размещаются на земельных участках (отдельно стоящими, пристроенными, встроенными), выделенных для строительства центральных пожарных депо, или совместно с территориальными управлениями уполномоченного государственного органа по чрезвычайным ситуациям Республики Казахстан.</w:t>
      </w:r>
    </w:p>
    <w:bookmarkEnd w:id="1320"/>
    <w:bookmarkStart w:name="z1331" w:id="1321"/>
    <w:p>
      <w:pPr>
        <w:spacing w:after="0"/>
        <w:ind w:left="0"/>
        <w:jc w:val="both"/>
      </w:pPr>
      <w:r>
        <w:rPr>
          <w:rFonts w:ascii="Times New Roman"/>
          <w:b w:val="false"/>
          <w:i w:val="false"/>
          <w:color w:val="000000"/>
          <w:sz w:val="28"/>
        </w:rPr>
        <w:t>
      59. Территория пожарного депо огораживается и озеленяется, у фасада здания устанавливается отапливаемая, остекленная постовая будка.</w:t>
      </w:r>
    </w:p>
    <w:bookmarkEnd w:id="1321"/>
    <w:bookmarkStart w:name="z1332" w:id="1322"/>
    <w:p>
      <w:pPr>
        <w:spacing w:after="0"/>
        <w:ind w:left="0"/>
        <w:jc w:val="both"/>
      </w:pPr>
      <w:r>
        <w:rPr>
          <w:rFonts w:ascii="Times New Roman"/>
          <w:b w:val="false"/>
          <w:i w:val="false"/>
          <w:color w:val="000000"/>
          <w:sz w:val="28"/>
        </w:rPr>
        <w:t>
      60. Производственные процессы в пожарном депо относятся к I группе по санитарно-эпидемиологическим требованиям.</w:t>
      </w:r>
    </w:p>
    <w:bookmarkEnd w:id="1322"/>
    <w:bookmarkStart w:name="z1333" w:id="1323"/>
    <w:p>
      <w:pPr>
        <w:spacing w:after="0"/>
        <w:ind w:left="0"/>
        <w:jc w:val="both"/>
      </w:pPr>
      <w:r>
        <w:rPr>
          <w:rFonts w:ascii="Times New Roman"/>
          <w:b w:val="false"/>
          <w:i w:val="false"/>
          <w:color w:val="000000"/>
          <w:sz w:val="28"/>
        </w:rPr>
        <w:t xml:space="preserve">
      61. При проектировании, строительстве объектов органов противопожарной службы необходимо обеспечить удобное расположение помещений, а также они должны соответствовать функциональному назначению, требованиям безопасности и комфорта, эргономическим и технологическим требованиям. </w:t>
      </w:r>
    </w:p>
    <w:bookmarkEnd w:id="1323"/>
    <w:bookmarkStart w:name="z1334" w:id="1324"/>
    <w:p>
      <w:pPr>
        <w:spacing w:after="0"/>
        <w:ind w:left="0"/>
        <w:jc w:val="both"/>
      </w:pPr>
      <w:r>
        <w:rPr>
          <w:rFonts w:ascii="Times New Roman"/>
          <w:b w:val="false"/>
          <w:i w:val="false"/>
          <w:color w:val="000000"/>
          <w:sz w:val="28"/>
        </w:rPr>
        <w:t>
      62. Состав и площади помещений для региональных специализированных отрядов и частей, осуществляющих первоочередные аварийно-спасательные работы, определяются государственными нормативами в области архитектуры, градостроительства и строительства.</w:t>
      </w:r>
    </w:p>
    <w:bookmarkEnd w:id="1324"/>
    <w:bookmarkStart w:name="z1335" w:id="1325"/>
    <w:p>
      <w:pPr>
        <w:spacing w:after="0"/>
        <w:ind w:left="0"/>
        <w:jc w:val="both"/>
      </w:pPr>
      <w:r>
        <w:rPr>
          <w:rFonts w:ascii="Times New Roman"/>
          <w:b w:val="false"/>
          <w:i w:val="false"/>
          <w:color w:val="000000"/>
          <w:sz w:val="28"/>
        </w:rPr>
        <w:t>
      63. Гараж-стоянка основных пожарных автомобилей размещается на первом этаже.</w:t>
      </w:r>
    </w:p>
    <w:bookmarkEnd w:id="1325"/>
    <w:bookmarkStart w:name="z1336" w:id="1326"/>
    <w:p>
      <w:pPr>
        <w:spacing w:after="0"/>
        <w:ind w:left="0"/>
        <w:jc w:val="both"/>
      </w:pPr>
      <w:r>
        <w:rPr>
          <w:rFonts w:ascii="Times New Roman"/>
          <w:b w:val="false"/>
          <w:i w:val="false"/>
          <w:color w:val="000000"/>
          <w:sz w:val="28"/>
        </w:rPr>
        <w:t>
      64. Система противодымной защиты объектов органов противопожарной службы (база ГДЗС) размещается (на первом этаже) в отдельном помещении, отделенного от основного здания.</w:t>
      </w:r>
    </w:p>
    <w:bookmarkEnd w:id="1326"/>
    <w:bookmarkStart w:name="z1337" w:id="1327"/>
    <w:p>
      <w:pPr>
        <w:spacing w:after="0"/>
        <w:ind w:left="0"/>
        <w:jc w:val="both"/>
      </w:pPr>
      <w:r>
        <w:rPr>
          <w:rFonts w:ascii="Times New Roman"/>
          <w:b w:val="false"/>
          <w:i w:val="false"/>
          <w:color w:val="000000"/>
          <w:sz w:val="28"/>
        </w:rPr>
        <w:t>
      Помещение для отдыха личного состава дежурной смены должно быть отделено от помещении для приема пищи и санитарных узлов.</w:t>
      </w:r>
    </w:p>
    <w:bookmarkEnd w:id="1327"/>
    <w:bookmarkStart w:name="z1338" w:id="1328"/>
    <w:p>
      <w:pPr>
        <w:spacing w:after="0"/>
        <w:ind w:left="0"/>
        <w:jc w:val="both"/>
      </w:pPr>
      <w:r>
        <w:rPr>
          <w:rFonts w:ascii="Times New Roman"/>
          <w:b w:val="false"/>
          <w:i w:val="false"/>
          <w:color w:val="000000"/>
          <w:sz w:val="28"/>
        </w:rPr>
        <w:t xml:space="preserve">
      65. Боевая одежда и снаряжение каждого пожарного укладываются отдельно, на специально оборудованные стеллажи. Стеллажи с боевой одеждой личного состава, дежурного караула располагаются сзади пожарных автомобилей. </w:t>
      </w:r>
    </w:p>
    <w:bookmarkEnd w:id="1328"/>
    <w:bookmarkStart w:name="z1339" w:id="1329"/>
    <w:p>
      <w:pPr>
        <w:spacing w:after="0"/>
        <w:ind w:left="0"/>
        <w:jc w:val="both"/>
      </w:pPr>
      <w:r>
        <w:rPr>
          <w:rFonts w:ascii="Times New Roman"/>
          <w:b w:val="false"/>
          <w:i w:val="false"/>
          <w:color w:val="000000"/>
          <w:sz w:val="28"/>
        </w:rPr>
        <w:t>
      66. Аккумуляторное помещение для пункта связи размещается в отдельном помещении, смежно с пунктом связи и входом через тамбур.</w:t>
      </w:r>
    </w:p>
    <w:bookmarkEnd w:id="1329"/>
    <w:bookmarkStart w:name="z1340" w:id="1330"/>
    <w:p>
      <w:pPr>
        <w:spacing w:after="0"/>
        <w:ind w:left="0"/>
        <w:jc w:val="both"/>
      </w:pPr>
      <w:r>
        <w:rPr>
          <w:rFonts w:ascii="Times New Roman"/>
          <w:b w:val="false"/>
          <w:i w:val="false"/>
          <w:color w:val="000000"/>
          <w:sz w:val="28"/>
        </w:rPr>
        <w:t>
      67. Мастерская должна располагаться рядом с постом технического обслуживания и иметь с ним непосредственное сообщение.</w:t>
      </w:r>
    </w:p>
    <w:bookmarkEnd w:id="1330"/>
    <w:bookmarkStart w:name="z1341" w:id="1331"/>
    <w:p>
      <w:pPr>
        <w:spacing w:after="0"/>
        <w:ind w:left="0"/>
        <w:jc w:val="both"/>
      </w:pPr>
      <w:r>
        <w:rPr>
          <w:rFonts w:ascii="Times New Roman"/>
          <w:b w:val="false"/>
          <w:i w:val="false"/>
          <w:color w:val="000000"/>
          <w:sz w:val="28"/>
        </w:rPr>
        <w:t xml:space="preserve">
      68. Проектирование помещений административного назначения на объектах органов противопожарной службы производится с учетом требований государственных нормативов в области архитектуры, градостроительства и строительства. </w:t>
      </w:r>
    </w:p>
    <w:bookmarkEnd w:id="1331"/>
    <w:bookmarkStart w:name="z1342" w:id="1332"/>
    <w:p>
      <w:pPr>
        <w:spacing w:after="0"/>
        <w:ind w:left="0"/>
        <w:jc w:val="both"/>
      </w:pPr>
      <w:r>
        <w:rPr>
          <w:rFonts w:ascii="Times New Roman"/>
          <w:b w:val="false"/>
          <w:i w:val="false"/>
          <w:color w:val="000000"/>
          <w:sz w:val="28"/>
        </w:rPr>
        <w:t>
      69. Кабинеты руководства и инспекторского состава в административно-бытовом здании размещаются рядом с лестничной клеткой, сообщающейся с центральным входом в здание.</w:t>
      </w:r>
    </w:p>
    <w:bookmarkEnd w:id="1332"/>
    <w:bookmarkStart w:name="z1343" w:id="1333"/>
    <w:p>
      <w:pPr>
        <w:spacing w:after="0"/>
        <w:ind w:left="0"/>
        <w:jc w:val="both"/>
      </w:pPr>
      <w:r>
        <w:rPr>
          <w:rFonts w:ascii="Times New Roman"/>
          <w:b w:val="false"/>
          <w:i w:val="false"/>
          <w:color w:val="000000"/>
          <w:sz w:val="28"/>
        </w:rPr>
        <w:t>
      70. Учебный класс и кабинет начальника дежурной смены размещаются рядом с помещениями дежурной смены.</w:t>
      </w:r>
    </w:p>
    <w:bookmarkEnd w:id="1333"/>
    <w:bookmarkStart w:name="z1344" w:id="1334"/>
    <w:p>
      <w:pPr>
        <w:spacing w:after="0"/>
        <w:ind w:left="0"/>
        <w:jc w:val="both"/>
      </w:pPr>
      <w:r>
        <w:rPr>
          <w:rFonts w:ascii="Times New Roman"/>
          <w:b w:val="false"/>
          <w:i w:val="false"/>
          <w:color w:val="000000"/>
          <w:sz w:val="28"/>
        </w:rPr>
        <w:t>
      71. Рукавный участок располагается рядом с помещением пожарной техники.</w:t>
      </w:r>
    </w:p>
    <w:bookmarkEnd w:id="1334"/>
    <w:bookmarkStart w:name="z1345" w:id="1335"/>
    <w:p>
      <w:pPr>
        <w:spacing w:after="0"/>
        <w:ind w:left="0"/>
        <w:jc w:val="both"/>
      </w:pPr>
      <w:r>
        <w:rPr>
          <w:rFonts w:ascii="Times New Roman"/>
          <w:b w:val="false"/>
          <w:i w:val="false"/>
          <w:color w:val="000000"/>
          <w:sz w:val="28"/>
        </w:rPr>
        <w:t>
      72. Стены помещения мойки и сушки противогазов и аппаратов облицовываются керамической плиткой.</w:t>
      </w:r>
    </w:p>
    <w:bookmarkEnd w:id="1335"/>
    <w:bookmarkStart w:name="z1346" w:id="1336"/>
    <w:p>
      <w:pPr>
        <w:spacing w:after="0"/>
        <w:ind w:left="0"/>
        <w:jc w:val="both"/>
      </w:pPr>
      <w:r>
        <w:rPr>
          <w:rFonts w:ascii="Times New Roman"/>
          <w:b w:val="false"/>
          <w:i w:val="false"/>
          <w:color w:val="000000"/>
          <w:sz w:val="28"/>
        </w:rPr>
        <w:t>
      73. Санитарные узлы предусматриваются на каждом этаже пожарного депо.</w:t>
      </w:r>
    </w:p>
    <w:bookmarkEnd w:id="1336"/>
    <w:bookmarkStart w:name="z1347" w:id="1337"/>
    <w:p>
      <w:pPr>
        <w:spacing w:after="0"/>
        <w:ind w:left="0"/>
        <w:jc w:val="both"/>
      </w:pPr>
      <w:r>
        <w:rPr>
          <w:rFonts w:ascii="Times New Roman"/>
          <w:b w:val="false"/>
          <w:i w:val="false"/>
          <w:color w:val="000000"/>
          <w:sz w:val="28"/>
        </w:rPr>
        <w:t>
      74. В местах установки раковин и других санитарных приборов, оборудования, эксплуатация которых связана с возможным увлажнением стен и перегородок, предусматривается отделка керамической плиткой или влагостойкими материалами.</w:t>
      </w:r>
    </w:p>
    <w:bookmarkEnd w:id="1337"/>
    <w:bookmarkStart w:name="z1348" w:id="1338"/>
    <w:p>
      <w:pPr>
        <w:spacing w:after="0"/>
        <w:ind w:left="0"/>
        <w:jc w:val="both"/>
      </w:pPr>
      <w:r>
        <w:rPr>
          <w:rFonts w:ascii="Times New Roman"/>
          <w:b w:val="false"/>
          <w:i w:val="false"/>
          <w:color w:val="000000"/>
          <w:sz w:val="28"/>
        </w:rPr>
        <w:t>
      75. Минимальные расстояния между зданиями и сооружениями автомобильных заправочных станции с наземными и подземными резервуарами принимают, в соответствии с техническим регламентом "Требования к безопасности пожарной техники для защиты объектов".</w:t>
      </w:r>
    </w:p>
    <w:bookmarkEnd w:id="1338"/>
    <w:bookmarkStart w:name="z1349" w:id="1339"/>
    <w:p>
      <w:pPr>
        <w:spacing w:after="0"/>
        <w:ind w:left="0"/>
        <w:jc w:val="both"/>
      </w:pPr>
      <w:r>
        <w:rPr>
          <w:rFonts w:ascii="Times New Roman"/>
          <w:b w:val="false"/>
          <w:i w:val="false"/>
          <w:color w:val="000000"/>
          <w:sz w:val="28"/>
        </w:rPr>
        <w:t>
      76. При проектировании объектов органов противопожарной службы, предусматривается обеспечение устойчивости и огнестойкости конструкций при пожаре не менее времени, требуемого для спасения людей, и расчетного времени тушения пожара.</w:t>
      </w:r>
    </w:p>
    <w:bookmarkEnd w:id="1339"/>
    <w:bookmarkStart w:name="z1350" w:id="1340"/>
    <w:p>
      <w:pPr>
        <w:spacing w:after="0"/>
        <w:ind w:left="0"/>
        <w:jc w:val="both"/>
      </w:pPr>
      <w:r>
        <w:rPr>
          <w:rFonts w:ascii="Times New Roman"/>
          <w:b w:val="false"/>
          <w:i w:val="false"/>
          <w:color w:val="000000"/>
          <w:sz w:val="28"/>
        </w:rPr>
        <w:t xml:space="preserve">
      77. В гаражах-стоянках центральных пожарных депо в воротах предусматривается механизированный привод открывания и закрывания из пункта связи части, а также возможность ручного открывания и закрывания. </w:t>
      </w:r>
    </w:p>
    <w:bookmarkEnd w:id="1340"/>
    <w:bookmarkStart w:name="z1351" w:id="1341"/>
    <w:p>
      <w:pPr>
        <w:spacing w:after="0"/>
        <w:ind w:left="0"/>
        <w:jc w:val="both"/>
      </w:pPr>
      <w:r>
        <w:rPr>
          <w:rFonts w:ascii="Times New Roman"/>
          <w:b w:val="false"/>
          <w:i w:val="false"/>
          <w:color w:val="000000"/>
          <w:sz w:val="28"/>
        </w:rPr>
        <w:t>
      78. Центральный вход в пожарное депо необходимо размещать со стороны главного фасада здания.</w:t>
      </w:r>
    </w:p>
    <w:bookmarkEnd w:id="1341"/>
    <w:bookmarkStart w:name="z1352" w:id="1342"/>
    <w:p>
      <w:pPr>
        <w:spacing w:after="0"/>
        <w:ind w:left="0"/>
        <w:jc w:val="both"/>
      </w:pPr>
      <w:r>
        <w:rPr>
          <w:rFonts w:ascii="Times New Roman"/>
          <w:b w:val="false"/>
          <w:i w:val="false"/>
          <w:color w:val="000000"/>
          <w:sz w:val="28"/>
        </w:rPr>
        <w:t>
      79. Двери смежных с гаражом помещений выполняются открывающимся в сторону гаража.</w:t>
      </w:r>
    </w:p>
    <w:bookmarkEnd w:id="1342"/>
    <w:bookmarkStart w:name="z1353" w:id="1343"/>
    <w:p>
      <w:pPr>
        <w:spacing w:after="0"/>
        <w:ind w:left="0"/>
        <w:jc w:val="both"/>
      </w:pPr>
      <w:r>
        <w:rPr>
          <w:rFonts w:ascii="Times New Roman"/>
          <w:b w:val="false"/>
          <w:i w:val="false"/>
          <w:color w:val="000000"/>
          <w:sz w:val="28"/>
        </w:rPr>
        <w:t>
      80. Выход из помещения пункта связи, непосредственно, в помещения гаража-стоянки пожарных автомобилей и поста технического обслуживания не допускается.</w:t>
      </w:r>
    </w:p>
    <w:bookmarkEnd w:id="1343"/>
    <w:bookmarkStart w:name="z1354" w:id="1344"/>
    <w:p>
      <w:pPr>
        <w:spacing w:after="0"/>
        <w:ind w:left="0"/>
        <w:jc w:val="both"/>
      </w:pPr>
      <w:r>
        <w:rPr>
          <w:rFonts w:ascii="Times New Roman"/>
          <w:b w:val="false"/>
          <w:i w:val="false"/>
          <w:color w:val="000000"/>
          <w:sz w:val="28"/>
        </w:rPr>
        <w:t xml:space="preserve">
      81. Аварийные пути и выходы людей из помещений предусматриваются свободными с выходом в безопасную зону. </w:t>
      </w:r>
    </w:p>
    <w:bookmarkEnd w:id="1344"/>
    <w:bookmarkStart w:name="z1355" w:id="1345"/>
    <w:p>
      <w:pPr>
        <w:spacing w:after="0"/>
        <w:ind w:left="0"/>
        <w:jc w:val="both"/>
      </w:pPr>
      <w:r>
        <w:rPr>
          <w:rFonts w:ascii="Times New Roman"/>
          <w:b w:val="false"/>
          <w:i w:val="false"/>
          <w:color w:val="000000"/>
          <w:sz w:val="28"/>
        </w:rPr>
        <w:t>
      82. Дороги (проезды) и площадки на территории пожарного депо предусматриваются с твердым покрытием.</w:t>
      </w:r>
    </w:p>
    <w:bookmarkEnd w:id="1345"/>
    <w:bookmarkStart w:name="z1356" w:id="1346"/>
    <w:p>
      <w:pPr>
        <w:spacing w:after="0"/>
        <w:ind w:left="0"/>
        <w:jc w:val="both"/>
      </w:pPr>
      <w:r>
        <w:rPr>
          <w:rFonts w:ascii="Times New Roman"/>
          <w:b w:val="false"/>
          <w:i w:val="false"/>
          <w:color w:val="000000"/>
          <w:sz w:val="28"/>
        </w:rPr>
        <w:t xml:space="preserve">
      83. Проезжая часть улицы и тротуар, против выездной площади пожарного депо, оборудывается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w:t>
      </w:r>
    </w:p>
    <w:bookmarkEnd w:id="1346"/>
    <w:bookmarkStart w:name="z1357" w:id="1347"/>
    <w:p>
      <w:pPr>
        <w:spacing w:after="0"/>
        <w:ind w:left="0"/>
        <w:jc w:val="both"/>
      </w:pPr>
      <w:r>
        <w:rPr>
          <w:rFonts w:ascii="Times New Roman"/>
          <w:b w:val="false"/>
          <w:i w:val="false"/>
          <w:color w:val="000000"/>
          <w:sz w:val="28"/>
        </w:rPr>
        <w:t>
      84. Уклон пола в помещении пожарной техники выполняется в сторону трапов и лотков, предусматриваемых перед выездными воротами.</w:t>
      </w:r>
    </w:p>
    <w:bookmarkEnd w:id="1347"/>
    <w:bookmarkStart w:name="z1358" w:id="1348"/>
    <w:p>
      <w:pPr>
        <w:spacing w:after="0"/>
        <w:ind w:left="0"/>
        <w:jc w:val="both"/>
      </w:pPr>
      <w:r>
        <w:rPr>
          <w:rFonts w:ascii="Times New Roman"/>
          <w:b w:val="false"/>
          <w:i w:val="false"/>
          <w:color w:val="000000"/>
          <w:sz w:val="28"/>
        </w:rPr>
        <w:t>
      85. Уровень естественного и искусственного освещения помещений объектов органов противопожарной службы предусматривается, согласно требованиям государственных нормативов в области архитектуры, градостроительства и строительства.</w:t>
      </w:r>
    </w:p>
    <w:bookmarkEnd w:id="1348"/>
    <w:bookmarkStart w:name="z1359" w:id="1349"/>
    <w:p>
      <w:pPr>
        <w:spacing w:after="0"/>
        <w:ind w:left="0"/>
        <w:jc w:val="both"/>
      </w:pPr>
      <w:r>
        <w:rPr>
          <w:rFonts w:ascii="Times New Roman"/>
          <w:b w:val="false"/>
          <w:i w:val="false"/>
          <w:color w:val="000000"/>
          <w:sz w:val="28"/>
        </w:rPr>
        <w:t xml:space="preserve">
      86. На объектах органов противопожарной службы предусматриваются рабочее и аварийное освещения. </w:t>
      </w:r>
    </w:p>
    <w:bookmarkEnd w:id="1349"/>
    <w:bookmarkStart w:name="z1360" w:id="1350"/>
    <w:p>
      <w:pPr>
        <w:spacing w:after="0"/>
        <w:ind w:left="0"/>
        <w:jc w:val="both"/>
      </w:pPr>
      <w:r>
        <w:rPr>
          <w:rFonts w:ascii="Times New Roman"/>
          <w:b w:val="false"/>
          <w:i w:val="false"/>
          <w:color w:val="000000"/>
          <w:sz w:val="28"/>
        </w:rPr>
        <w:t>
      87. Применение аварийного освещения (освещение безопасности и эвакуационное освещение) определяется для различных помещений.</w:t>
      </w:r>
    </w:p>
    <w:bookmarkEnd w:id="1350"/>
    <w:bookmarkStart w:name="z1361" w:id="1351"/>
    <w:p>
      <w:pPr>
        <w:spacing w:after="0"/>
        <w:ind w:left="0"/>
        <w:jc w:val="both"/>
      </w:pPr>
      <w:r>
        <w:rPr>
          <w:rFonts w:ascii="Times New Roman"/>
          <w:b w:val="false"/>
          <w:i w:val="false"/>
          <w:color w:val="000000"/>
          <w:sz w:val="28"/>
        </w:rPr>
        <w:t>
      88. Помещения центра оперативного управления, пункта связи, гаража-стоянки пожарных автомобилей и дежурной смены оборудываются аварийным, а коридоры - эвакуационным освещением от независимого стационарного источника питания (аккумуляторной батареи, агрегата бесперебойного питания и других устройств).</w:t>
      </w:r>
    </w:p>
    <w:bookmarkEnd w:id="1351"/>
    <w:bookmarkStart w:name="z1362" w:id="1352"/>
    <w:p>
      <w:pPr>
        <w:spacing w:after="0"/>
        <w:ind w:left="0"/>
        <w:jc w:val="both"/>
      </w:pPr>
      <w:r>
        <w:rPr>
          <w:rFonts w:ascii="Times New Roman"/>
          <w:b w:val="false"/>
          <w:i w:val="false"/>
          <w:color w:val="000000"/>
          <w:sz w:val="28"/>
        </w:rPr>
        <w:t>
      89. Пункт связи должен иметь естественное освещение и располагаться смежно с помещением пожарной техники.</w:t>
      </w:r>
    </w:p>
    <w:bookmarkEnd w:id="1352"/>
    <w:bookmarkStart w:name="z1363" w:id="1353"/>
    <w:p>
      <w:pPr>
        <w:spacing w:after="0"/>
        <w:ind w:left="0"/>
        <w:jc w:val="both"/>
      </w:pPr>
      <w:r>
        <w:rPr>
          <w:rFonts w:ascii="Times New Roman"/>
          <w:b w:val="false"/>
          <w:i w:val="false"/>
          <w:color w:val="000000"/>
          <w:sz w:val="28"/>
        </w:rPr>
        <w:t>
      90. Помещения пункта связи, пожарной техники, дежурной смены и коридоры, соединяющие их, оборудываются аварийным освещением от аккумуляторных батарей и независимого стационарного источника питания.</w:t>
      </w:r>
    </w:p>
    <w:bookmarkEnd w:id="1353"/>
    <w:bookmarkStart w:name="z1364" w:id="1354"/>
    <w:p>
      <w:pPr>
        <w:spacing w:after="0"/>
        <w:ind w:left="0"/>
        <w:jc w:val="both"/>
      </w:pPr>
      <w:r>
        <w:rPr>
          <w:rFonts w:ascii="Times New Roman"/>
          <w:b w:val="false"/>
          <w:i w:val="false"/>
          <w:color w:val="000000"/>
          <w:sz w:val="28"/>
        </w:rPr>
        <w:t xml:space="preserve">
      91. Помещение для технического обслуживания и хранения пожарных рукавов должно иметь естественное освещение. </w:t>
      </w:r>
    </w:p>
    <w:bookmarkEnd w:id="1354"/>
    <w:bookmarkStart w:name="z1365" w:id="1355"/>
    <w:p>
      <w:pPr>
        <w:spacing w:after="0"/>
        <w:ind w:left="0"/>
        <w:jc w:val="both"/>
      </w:pPr>
      <w:r>
        <w:rPr>
          <w:rFonts w:ascii="Times New Roman"/>
          <w:b w:val="false"/>
          <w:i w:val="false"/>
          <w:color w:val="000000"/>
          <w:sz w:val="28"/>
        </w:rPr>
        <w:t>
      92. Освещенность помещений принимается, согласно требованиям государственных нормативов в области архитектуры, градостроительства и строительства.</w:t>
      </w:r>
    </w:p>
    <w:bookmarkEnd w:id="1355"/>
    <w:bookmarkStart w:name="z1366" w:id="1356"/>
    <w:p>
      <w:pPr>
        <w:spacing w:after="0"/>
        <w:ind w:left="0"/>
        <w:jc w:val="both"/>
      </w:pPr>
      <w:r>
        <w:rPr>
          <w:rFonts w:ascii="Times New Roman"/>
          <w:b w:val="false"/>
          <w:i w:val="false"/>
          <w:color w:val="000000"/>
          <w:sz w:val="28"/>
        </w:rPr>
        <w:t xml:space="preserve">
      93. Предусматривается аварийное освещение, в том числе и на лестничных клетках. При этом применяются светильники с зеркальными лампами, улучшающие видимость в задымленных помещениях. </w:t>
      </w:r>
    </w:p>
    <w:bookmarkEnd w:id="1356"/>
    <w:bookmarkStart w:name="z1367" w:id="1357"/>
    <w:p>
      <w:pPr>
        <w:spacing w:after="0"/>
        <w:ind w:left="0"/>
        <w:jc w:val="both"/>
      </w:pPr>
      <w:r>
        <w:rPr>
          <w:rFonts w:ascii="Times New Roman"/>
          <w:b w:val="false"/>
          <w:i w:val="false"/>
          <w:color w:val="000000"/>
          <w:sz w:val="28"/>
        </w:rPr>
        <w:t>
      94. Светильники располагаются и устанавливаются таким образом, чтобы обеспечивались:</w:t>
      </w:r>
    </w:p>
    <w:bookmarkEnd w:id="1357"/>
    <w:bookmarkStart w:name="z1368" w:id="1358"/>
    <w:p>
      <w:pPr>
        <w:spacing w:after="0"/>
        <w:ind w:left="0"/>
        <w:jc w:val="both"/>
      </w:pPr>
      <w:r>
        <w:rPr>
          <w:rFonts w:ascii="Times New Roman"/>
          <w:b w:val="false"/>
          <w:i w:val="false"/>
          <w:color w:val="000000"/>
          <w:sz w:val="28"/>
        </w:rPr>
        <w:t>
      1) безопасный и удобный доступ к светильникам для обслуживания;</w:t>
      </w:r>
    </w:p>
    <w:bookmarkEnd w:id="1358"/>
    <w:bookmarkStart w:name="z1369" w:id="1359"/>
    <w:p>
      <w:pPr>
        <w:spacing w:after="0"/>
        <w:ind w:left="0"/>
        <w:jc w:val="both"/>
      </w:pPr>
      <w:r>
        <w:rPr>
          <w:rFonts w:ascii="Times New Roman"/>
          <w:b w:val="false"/>
          <w:i w:val="false"/>
          <w:color w:val="000000"/>
          <w:sz w:val="28"/>
        </w:rPr>
        <w:t>
      2) создание нормируемой освещенности наиболее экономичным путем;</w:t>
      </w:r>
    </w:p>
    <w:bookmarkEnd w:id="1359"/>
    <w:bookmarkStart w:name="z1370" w:id="1360"/>
    <w:p>
      <w:pPr>
        <w:spacing w:after="0"/>
        <w:ind w:left="0"/>
        <w:jc w:val="both"/>
      </w:pPr>
      <w:r>
        <w:rPr>
          <w:rFonts w:ascii="Times New Roman"/>
          <w:b w:val="false"/>
          <w:i w:val="false"/>
          <w:color w:val="000000"/>
          <w:sz w:val="28"/>
        </w:rPr>
        <w:t>
      3) соблюдение требований к качеству освещения (равномерность освещения, направление света, ограничение вредных факторов - теней, пульсаций освещенности).</w:t>
      </w:r>
    </w:p>
    <w:bookmarkEnd w:id="1360"/>
    <w:bookmarkStart w:name="z1371" w:id="1361"/>
    <w:p>
      <w:pPr>
        <w:spacing w:after="0"/>
        <w:ind w:left="0"/>
        <w:jc w:val="left"/>
      </w:pPr>
      <w:r>
        <w:rPr>
          <w:rFonts w:ascii="Times New Roman"/>
          <w:b/>
          <w:i w:val="false"/>
          <w:color w:val="000000"/>
        </w:rPr>
        <w:t xml:space="preserve"> Параграф 5. Проектирование инженерных сетей и систем</w:t>
      </w:r>
    </w:p>
    <w:bookmarkEnd w:id="1361"/>
    <w:bookmarkStart w:name="z1372" w:id="1362"/>
    <w:p>
      <w:pPr>
        <w:spacing w:after="0"/>
        <w:ind w:left="0"/>
        <w:jc w:val="both"/>
      </w:pPr>
      <w:r>
        <w:rPr>
          <w:rFonts w:ascii="Times New Roman"/>
          <w:b w:val="false"/>
          <w:i w:val="false"/>
          <w:color w:val="000000"/>
          <w:sz w:val="28"/>
        </w:rPr>
        <w:t xml:space="preserve">
      95. Объекты органов противопожарной службы проектируются с учетом оборудования хозяйственно-питьевым (с горячей и холодной водой) и противопожарным водоснабжением </w:t>
      </w:r>
    </w:p>
    <w:bookmarkEnd w:id="1362"/>
    <w:bookmarkStart w:name="z1373" w:id="1363"/>
    <w:p>
      <w:pPr>
        <w:spacing w:after="0"/>
        <w:ind w:left="0"/>
        <w:jc w:val="both"/>
      </w:pPr>
      <w:r>
        <w:rPr>
          <w:rFonts w:ascii="Times New Roman"/>
          <w:b w:val="false"/>
          <w:i w:val="false"/>
          <w:color w:val="000000"/>
          <w:sz w:val="28"/>
        </w:rPr>
        <w:t>
      96. Система канализации помещения мойки автомашин присоединяется к внешним сетям через песконефтеуловитель.</w:t>
      </w:r>
    </w:p>
    <w:bookmarkEnd w:id="1363"/>
    <w:bookmarkStart w:name="z1374" w:id="1364"/>
    <w:p>
      <w:pPr>
        <w:spacing w:after="0"/>
        <w:ind w:left="0"/>
        <w:jc w:val="both"/>
      </w:pPr>
      <w:r>
        <w:rPr>
          <w:rFonts w:ascii="Times New Roman"/>
          <w:b w:val="false"/>
          <w:i w:val="false"/>
          <w:color w:val="000000"/>
          <w:sz w:val="28"/>
        </w:rPr>
        <w:t>
      97. В помещении для сушки пожарных рукавов отопительные приборы подключаются к циркуляционному трубопроводу системы горячего водоснабжения.</w:t>
      </w:r>
    </w:p>
    <w:bookmarkEnd w:id="1364"/>
    <w:bookmarkStart w:name="z1375" w:id="1365"/>
    <w:p>
      <w:pPr>
        <w:spacing w:after="0"/>
        <w:ind w:left="0"/>
        <w:jc w:val="both"/>
      </w:pPr>
      <w:r>
        <w:rPr>
          <w:rFonts w:ascii="Times New Roman"/>
          <w:b w:val="false"/>
          <w:i w:val="false"/>
          <w:color w:val="000000"/>
          <w:sz w:val="28"/>
        </w:rPr>
        <w:t>
      98. Насосные станции (установки) в зданиях и сооружениях, предназначенные для систем противопожарного водопровода, устраиваются с отдельным выходом наружу или на лестничную клетку, ведущую непосредственно наружу.</w:t>
      </w:r>
    </w:p>
    <w:bookmarkEnd w:id="1365"/>
    <w:bookmarkStart w:name="z1376" w:id="1366"/>
    <w:p>
      <w:pPr>
        <w:spacing w:after="0"/>
        <w:ind w:left="0"/>
        <w:jc w:val="both"/>
      </w:pPr>
      <w:r>
        <w:rPr>
          <w:rFonts w:ascii="Times New Roman"/>
          <w:b w:val="false"/>
          <w:i w:val="false"/>
          <w:color w:val="000000"/>
          <w:sz w:val="28"/>
        </w:rPr>
        <w:t xml:space="preserve">
      99. При проектировании объектов органов противопожарной службы учитывается противопожарное водоснабжение, которое осуществляется от водопроводных сетей или резервуаров и водоемов. </w:t>
      </w:r>
    </w:p>
    <w:bookmarkEnd w:id="1366"/>
    <w:bookmarkStart w:name="z1377" w:id="1367"/>
    <w:p>
      <w:pPr>
        <w:spacing w:after="0"/>
        <w:ind w:left="0"/>
        <w:jc w:val="both"/>
      </w:pPr>
      <w:r>
        <w:rPr>
          <w:rFonts w:ascii="Times New Roman"/>
          <w:b w:val="false"/>
          <w:i w:val="false"/>
          <w:color w:val="000000"/>
          <w:sz w:val="28"/>
        </w:rPr>
        <w:t>
      100. Наружный противопожарный водопровод объединяется с хозяйственно-питьевым или производственным водопроводом.</w:t>
      </w:r>
    </w:p>
    <w:bookmarkEnd w:id="1367"/>
    <w:bookmarkStart w:name="z1378" w:id="1368"/>
    <w:p>
      <w:pPr>
        <w:spacing w:after="0"/>
        <w:ind w:left="0"/>
        <w:jc w:val="both"/>
      </w:pPr>
      <w:r>
        <w:rPr>
          <w:rFonts w:ascii="Times New Roman"/>
          <w:b w:val="false"/>
          <w:i w:val="false"/>
          <w:color w:val="000000"/>
          <w:sz w:val="28"/>
        </w:rPr>
        <w:t>
      101. При проектировании объектов органов противопожарной службы, с целью обеспечения комфорта и безопасности, качество холодной и горячей воды, подаваемой на хозяйственно-питьевые нужды, принимается в соответствии с требованиями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368"/>
    <w:bookmarkStart w:name="z1379" w:id="1369"/>
    <w:p>
      <w:pPr>
        <w:spacing w:after="0"/>
        <w:ind w:left="0"/>
        <w:jc w:val="both"/>
      </w:pPr>
      <w:r>
        <w:rPr>
          <w:rFonts w:ascii="Times New Roman"/>
          <w:b w:val="false"/>
          <w:i w:val="false"/>
          <w:color w:val="000000"/>
          <w:sz w:val="28"/>
        </w:rPr>
        <w:t>
      102. При проектировании объектов органов противопожарной службы водопроводные сети устраиваются кольцевыми.</w:t>
      </w:r>
    </w:p>
    <w:bookmarkEnd w:id="1369"/>
    <w:bookmarkStart w:name="z1380" w:id="1370"/>
    <w:p>
      <w:pPr>
        <w:spacing w:after="0"/>
        <w:ind w:left="0"/>
        <w:jc w:val="both"/>
      </w:pPr>
      <w:r>
        <w:rPr>
          <w:rFonts w:ascii="Times New Roman"/>
          <w:b w:val="false"/>
          <w:i w:val="false"/>
          <w:color w:val="000000"/>
          <w:sz w:val="28"/>
        </w:rPr>
        <w:t xml:space="preserve">
      103. Кольцевание наружных водопроводных сетей внутренними водопроводными сетями зданий и сооружений запрещается. </w:t>
      </w:r>
    </w:p>
    <w:bookmarkEnd w:id="1370"/>
    <w:bookmarkStart w:name="z1381" w:id="1371"/>
    <w:p>
      <w:pPr>
        <w:spacing w:after="0"/>
        <w:ind w:left="0"/>
        <w:jc w:val="both"/>
      </w:pPr>
      <w:r>
        <w:rPr>
          <w:rFonts w:ascii="Times New Roman"/>
          <w:b w:val="false"/>
          <w:i w:val="false"/>
          <w:color w:val="000000"/>
          <w:sz w:val="28"/>
        </w:rPr>
        <w:t>
      104. Объекты органов противопожарной службы оборудываются отоплением (центральным либо местным), вентиляцией и кондиционированием.</w:t>
      </w:r>
    </w:p>
    <w:bookmarkEnd w:id="1371"/>
    <w:bookmarkStart w:name="z1382" w:id="1372"/>
    <w:p>
      <w:pPr>
        <w:spacing w:after="0"/>
        <w:ind w:left="0"/>
        <w:jc w:val="both"/>
      </w:pPr>
      <w:r>
        <w:rPr>
          <w:rFonts w:ascii="Times New Roman"/>
          <w:b w:val="false"/>
          <w:i w:val="false"/>
          <w:color w:val="000000"/>
          <w:sz w:val="28"/>
        </w:rPr>
        <w:t>
      105. Системами приточной противодымной вентиляции обеспечиваются подача наружного воздуха для создания избыточного давления в:</w:t>
      </w:r>
    </w:p>
    <w:bookmarkEnd w:id="1372"/>
    <w:bookmarkStart w:name="z1383" w:id="1373"/>
    <w:p>
      <w:pPr>
        <w:spacing w:after="0"/>
        <w:ind w:left="0"/>
        <w:jc w:val="both"/>
      </w:pPr>
      <w:r>
        <w:rPr>
          <w:rFonts w:ascii="Times New Roman"/>
          <w:b w:val="false"/>
          <w:i w:val="false"/>
          <w:color w:val="000000"/>
          <w:sz w:val="28"/>
        </w:rPr>
        <w:t>
      1) эвакуационных лестничных клетках;</w:t>
      </w:r>
    </w:p>
    <w:bookmarkEnd w:id="1373"/>
    <w:bookmarkStart w:name="z1384" w:id="1374"/>
    <w:p>
      <w:pPr>
        <w:spacing w:after="0"/>
        <w:ind w:left="0"/>
        <w:jc w:val="both"/>
      </w:pPr>
      <w:r>
        <w:rPr>
          <w:rFonts w:ascii="Times New Roman"/>
          <w:b w:val="false"/>
          <w:i w:val="false"/>
          <w:color w:val="000000"/>
          <w:sz w:val="28"/>
        </w:rPr>
        <w:t>
      2) объемах лифтовых шахт и тамбур-шлюзах.</w:t>
      </w:r>
    </w:p>
    <w:bookmarkEnd w:id="1374"/>
    <w:bookmarkStart w:name="z1385" w:id="1375"/>
    <w:p>
      <w:pPr>
        <w:spacing w:after="0"/>
        <w:ind w:left="0"/>
        <w:jc w:val="both"/>
      </w:pPr>
      <w:r>
        <w:rPr>
          <w:rFonts w:ascii="Times New Roman"/>
          <w:b w:val="false"/>
          <w:i w:val="false"/>
          <w:color w:val="000000"/>
          <w:sz w:val="28"/>
        </w:rPr>
        <w:t xml:space="preserve">
      106. Системы приточной противодымной вентиляции применяются только с системами вытяжной противодымной вентиляции. </w:t>
      </w:r>
    </w:p>
    <w:bookmarkEnd w:id="1375"/>
    <w:bookmarkStart w:name="z1386" w:id="1376"/>
    <w:p>
      <w:pPr>
        <w:spacing w:after="0"/>
        <w:ind w:left="0"/>
        <w:jc w:val="both"/>
      </w:pPr>
      <w:r>
        <w:rPr>
          <w:rFonts w:ascii="Times New Roman"/>
          <w:b w:val="false"/>
          <w:i w:val="false"/>
          <w:color w:val="000000"/>
          <w:sz w:val="28"/>
        </w:rPr>
        <w:t>
      107. Обособленное применение систем приточной противодымной вентиляции, без устройства соответствующих систем вытяжной противодымной вентиляции запрещается.</w:t>
      </w:r>
    </w:p>
    <w:bookmarkEnd w:id="1376"/>
    <w:bookmarkStart w:name="z1387" w:id="1377"/>
    <w:p>
      <w:pPr>
        <w:spacing w:after="0"/>
        <w:ind w:left="0"/>
        <w:jc w:val="both"/>
      </w:pPr>
      <w:r>
        <w:rPr>
          <w:rFonts w:ascii="Times New Roman"/>
          <w:b w:val="false"/>
          <w:i w:val="false"/>
          <w:color w:val="000000"/>
          <w:sz w:val="28"/>
        </w:rPr>
        <w:t>
      108. При проектировании объектов органов противопожарной службы обеспечиваются системы вентиляции, которые предусматриваются отдельными для групп помещений, размещенных в разных пожарных отсеках.</w:t>
      </w:r>
    </w:p>
    <w:bookmarkEnd w:id="1377"/>
    <w:bookmarkStart w:name="z1388" w:id="1378"/>
    <w:p>
      <w:pPr>
        <w:spacing w:after="0"/>
        <w:ind w:left="0"/>
        <w:jc w:val="both"/>
      </w:pPr>
      <w:r>
        <w:rPr>
          <w:rFonts w:ascii="Times New Roman"/>
          <w:b w:val="false"/>
          <w:i w:val="false"/>
          <w:color w:val="000000"/>
          <w:sz w:val="28"/>
        </w:rPr>
        <w:t>
      109. В пределах одного пожарного отсека, общие приемные устройства наружного воздуха предусматриваются, для систем приточной противодымной вентиляции и для систем приточной противодымной вентиляции.</w:t>
      </w:r>
    </w:p>
    <w:bookmarkEnd w:id="1378"/>
    <w:bookmarkStart w:name="z1389" w:id="1379"/>
    <w:p>
      <w:pPr>
        <w:spacing w:after="0"/>
        <w:ind w:left="0"/>
        <w:jc w:val="both"/>
      </w:pPr>
      <w:r>
        <w:rPr>
          <w:rFonts w:ascii="Times New Roman"/>
          <w:b w:val="false"/>
          <w:i w:val="false"/>
          <w:color w:val="000000"/>
          <w:sz w:val="28"/>
        </w:rPr>
        <w:t>
      110. Кроме общеобменной вентиляции, помещения гаража-стоянки пожарной техники, оборудываются газоотводами, для удаления наружу выхлопных газов от работающих двигателей автомобилей.</w:t>
      </w:r>
    </w:p>
    <w:bookmarkEnd w:id="1379"/>
    <w:bookmarkStart w:name="z1390" w:id="1380"/>
    <w:p>
      <w:pPr>
        <w:spacing w:after="0"/>
        <w:ind w:left="0"/>
        <w:jc w:val="both"/>
      </w:pPr>
      <w:r>
        <w:rPr>
          <w:rFonts w:ascii="Times New Roman"/>
          <w:b w:val="false"/>
          <w:i w:val="false"/>
          <w:color w:val="000000"/>
          <w:sz w:val="28"/>
        </w:rPr>
        <w:t>
      Воздухообмен в помещениях гаража-стоянки пожарных автомобилей, мойки и поста технического обслуживания автомобильного транспорта необходимо предусматривать из верхней и нижней зон помещений поровну.</w:t>
      </w:r>
    </w:p>
    <w:bookmarkEnd w:id="1380"/>
    <w:bookmarkStart w:name="z1391" w:id="1381"/>
    <w:p>
      <w:pPr>
        <w:spacing w:after="0"/>
        <w:ind w:left="0"/>
        <w:jc w:val="both"/>
      </w:pPr>
      <w:r>
        <w:rPr>
          <w:rFonts w:ascii="Times New Roman"/>
          <w:b w:val="false"/>
          <w:i w:val="false"/>
          <w:color w:val="000000"/>
          <w:sz w:val="28"/>
        </w:rPr>
        <w:t>
      111. При проектировании ГДЗС на объектах органов противопожарной службы, помещения оборудываются вытяжной вентиляцией, всасывающий канал которой должен располагаться в не менее 0,5 м от уровня пола.</w:t>
      </w:r>
    </w:p>
    <w:bookmarkEnd w:id="1381"/>
    <w:bookmarkStart w:name="z1392" w:id="1382"/>
    <w:p>
      <w:pPr>
        <w:spacing w:after="0"/>
        <w:ind w:left="0"/>
        <w:jc w:val="both"/>
      </w:pPr>
      <w:r>
        <w:rPr>
          <w:rFonts w:ascii="Times New Roman"/>
          <w:b w:val="false"/>
          <w:i w:val="false"/>
          <w:color w:val="000000"/>
          <w:sz w:val="28"/>
        </w:rPr>
        <w:t xml:space="preserve">
      112. Ворота помещений пожарной техники оборудываются воздушно-тепловыми завесами с ручным пуском. </w:t>
      </w:r>
    </w:p>
    <w:bookmarkEnd w:id="1382"/>
    <w:bookmarkStart w:name="z1393" w:id="1383"/>
    <w:p>
      <w:pPr>
        <w:spacing w:after="0"/>
        <w:ind w:left="0"/>
        <w:jc w:val="both"/>
      </w:pPr>
      <w:r>
        <w:rPr>
          <w:rFonts w:ascii="Times New Roman"/>
          <w:b w:val="false"/>
          <w:i w:val="false"/>
          <w:color w:val="000000"/>
          <w:sz w:val="28"/>
        </w:rPr>
        <w:t>
      113. Необходимость частичного или полного отключения систем вентиляции и закрытия противопожарных клапанов определяется в соответствии с технологическими требованиями.</w:t>
      </w:r>
    </w:p>
    <w:bookmarkEnd w:id="1383"/>
    <w:bookmarkStart w:name="z1394" w:id="1384"/>
    <w:p>
      <w:pPr>
        <w:spacing w:after="0"/>
        <w:ind w:left="0"/>
        <w:jc w:val="both"/>
      </w:pPr>
      <w:r>
        <w:rPr>
          <w:rFonts w:ascii="Times New Roman"/>
          <w:b w:val="false"/>
          <w:i w:val="false"/>
          <w:color w:val="000000"/>
          <w:sz w:val="28"/>
        </w:rPr>
        <w:t>
      114. Для удаления дыма из тренировочных помещений предусматриваются три обособленные системы дымоудаление, состоящие из вытяжной, приточной и аварийной установок.</w:t>
      </w:r>
    </w:p>
    <w:bookmarkEnd w:id="1384"/>
    <w:bookmarkStart w:name="z1395" w:id="1385"/>
    <w:p>
      <w:pPr>
        <w:spacing w:after="0"/>
        <w:ind w:left="0"/>
        <w:jc w:val="both"/>
      </w:pPr>
      <w:r>
        <w:rPr>
          <w:rFonts w:ascii="Times New Roman"/>
          <w:b w:val="false"/>
          <w:i w:val="false"/>
          <w:color w:val="000000"/>
          <w:sz w:val="28"/>
        </w:rPr>
        <w:t>
      115. При проектировании объектов органов противопожарной службы предусматривается обеспечение электротехнических устройств.</w:t>
      </w:r>
    </w:p>
    <w:bookmarkEnd w:id="1385"/>
    <w:bookmarkStart w:name="z1396" w:id="1386"/>
    <w:p>
      <w:pPr>
        <w:spacing w:after="0"/>
        <w:ind w:left="0"/>
        <w:jc w:val="both"/>
      </w:pPr>
      <w:r>
        <w:rPr>
          <w:rFonts w:ascii="Times New Roman"/>
          <w:b w:val="false"/>
          <w:i w:val="false"/>
          <w:color w:val="000000"/>
          <w:sz w:val="28"/>
        </w:rPr>
        <w:t>
      116. При проектировании объектов органов противопожарной службы необходимо предусматривать автоматическую пожарную сигнализацию.</w:t>
      </w:r>
    </w:p>
    <w:bookmarkEnd w:id="1386"/>
    <w:bookmarkStart w:name="z1397" w:id="1387"/>
    <w:p>
      <w:pPr>
        <w:spacing w:after="0"/>
        <w:ind w:left="0"/>
        <w:jc w:val="both"/>
      </w:pPr>
      <w:r>
        <w:rPr>
          <w:rFonts w:ascii="Times New Roman"/>
          <w:b w:val="false"/>
          <w:i w:val="false"/>
          <w:color w:val="000000"/>
          <w:sz w:val="28"/>
        </w:rPr>
        <w:t>
      117. Оборудование подбирается таким образом, чтобы обеспечить стойкость к воздействию пламени, накаленных элементов, электрической дуги, нагрева в контактных соединениях и токопроводящих мостиках.</w:t>
      </w:r>
    </w:p>
    <w:bookmarkEnd w:id="1387"/>
    <w:bookmarkStart w:name="z1398" w:id="1388"/>
    <w:p>
      <w:pPr>
        <w:spacing w:after="0"/>
        <w:ind w:left="0"/>
        <w:jc w:val="both"/>
      </w:pPr>
      <w:r>
        <w:rPr>
          <w:rFonts w:ascii="Times New Roman"/>
          <w:b w:val="false"/>
          <w:i w:val="false"/>
          <w:color w:val="000000"/>
          <w:sz w:val="28"/>
        </w:rPr>
        <w:t>
      118. Здание пожарного депо оборудывается сетью телефонной связи и спецлиниями "101", а помещения пожарной техники и дежурной смены ‒ установками тревожной сигнализации.</w:t>
      </w:r>
    </w:p>
    <w:bookmarkEnd w:id="1388"/>
    <w:bookmarkStart w:name="z1399" w:id="1389"/>
    <w:p>
      <w:pPr>
        <w:spacing w:after="0"/>
        <w:ind w:left="0"/>
        <w:jc w:val="both"/>
      </w:pPr>
      <w:r>
        <w:rPr>
          <w:rFonts w:ascii="Times New Roman"/>
          <w:b w:val="false"/>
          <w:i w:val="false"/>
          <w:color w:val="000000"/>
          <w:sz w:val="28"/>
        </w:rPr>
        <w:t>
      119. На объектах органов противопожарной службы предусматриваются система очистки от мусора и пылеуборку, временное (в соответствии с гигиеническими нормативами) хранение мусора и возможность его вывоза.</w:t>
      </w:r>
    </w:p>
    <w:bookmarkEnd w:id="1389"/>
    <w:bookmarkStart w:name="z1400" w:id="1390"/>
    <w:p>
      <w:pPr>
        <w:spacing w:after="0"/>
        <w:ind w:left="0"/>
        <w:jc w:val="both"/>
      </w:pPr>
      <w:r>
        <w:rPr>
          <w:rFonts w:ascii="Times New Roman"/>
          <w:b w:val="false"/>
          <w:i w:val="false"/>
          <w:color w:val="000000"/>
          <w:sz w:val="28"/>
        </w:rPr>
        <w:t xml:space="preserve">
      120. Планировка, а также размеры контейнерной площадки должны предусматривать свободный проезд мусоровоза и отвечать условиям производства погрузочно-разгрузочных работ. </w:t>
      </w:r>
    </w:p>
    <w:bookmarkEnd w:id="1390"/>
    <w:bookmarkStart w:name="z1401" w:id="1391"/>
    <w:p>
      <w:pPr>
        <w:spacing w:after="0"/>
        <w:ind w:left="0"/>
        <w:jc w:val="both"/>
      </w:pPr>
      <w:r>
        <w:rPr>
          <w:rFonts w:ascii="Times New Roman"/>
          <w:b w:val="false"/>
          <w:i w:val="false"/>
          <w:color w:val="000000"/>
          <w:sz w:val="28"/>
        </w:rPr>
        <w:t>
      121. Расположение мусоросборных контейнеров принимается так, чтобы обеспечить безопасное расстояние от зданий и сооружений.</w:t>
      </w:r>
    </w:p>
    <w:bookmarkEnd w:id="1391"/>
    <w:bookmarkStart w:name="z1402" w:id="1392"/>
    <w:p>
      <w:pPr>
        <w:spacing w:after="0"/>
        <w:ind w:left="0"/>
        <w:jc w:val="both"/>
      </w:pPr>
      <w:r>
        <w:rPr>
          <w:rFonts w:ascii="Times New Roman"/>
          <w:b w:val="false"/>
          <w:i w:val="false"/>
          <w:color w:val="000000"/>
          <w:sz w:val="28"/>
        </w:rPr>
        <w:t>
      122. На площадке предусматривается резервное место для установки первого порожнего контейнера.</w:t>
      </w:r>
    </w:p>
    <w:bookmarkEnd w:id="1392"/>
    <w:bookmarkStart w:name="z1403" w:id="1393"/>
    <w:p>
      <w:pPr>
        <w:spacing w:after="0"/>
        <w:ind w:left="0"/>
        <w:jc w:val="both"/>
      </w:pPr>
      <w:r>
        <w:rPr>
          <w:rFonts w:ascii="Times New Roman"/>
          <w:b w:val="false"/>
          <w:i w:val="false"/>
          <w:color w:val="000000"/>
          <w:sz w:val="28"/>
        </w:rPr>
        <w:t xml:space="preserve">
      123. На объектах органов противопожарной службы, объем мусоросборных контейнеров предусматривается равным среднему объему выбрасываемого мусора в сутки. </w:t>
      </w:r>
    </w:p>
    <w:bookmarkEnd w:id="1393"/>
    <w:bookmarkStart w:name="z1404" w:id="1394"/>
    <w:p>
      <w:pPr>
        <w:spacing w:after="0"/>
        <w:ind w:left="0"/>
        <w:jc w:val="both"/>
      </w:pPr>
      <w:r>
        <w:rPr>
          <w:rFonts w:ascii="Times New Roman"/>
          <w:b w:val="false"/>
          <w:i w:val="false"/>
          <w:color w:val="000000"/>
          <w:sz w:val="28"/>
        </w:rPr>
        <w:t>
      124. Мусоросборная камера должна иметь самостоятельный выход с открывающейся наружу дверью, изолированный от входа в здание глухой стеной (экраном), и отделяться противопожарными перегородками.</w:t>
      </w:r>
    </w:p>
    <w:bookmarkEnd w:id="1394"/>
    <w:bookmarkStart w:name="z1405" w:id="1395"/>
    <w:p>
      <w:pPr>
        <w:spacing w:after="0"/>
        <w:ind w:left="0"/>
        <w:jc w:val="left"/>
      </w:pPr>
      <w:r>
        <w:rPr>
          <w:rFonts w:ascii="Times New Roman"/>
          <w:b/>
          <w:i w:val="false"/>
          <w:color w:val="000000"/>
        </w:rPr>
        <w:t xml:space="preserve"> Параграф 6. Охрана окружающей среды</w:t>
      </w:r>
    </w:p>
    <w:bookmarkEnd w:id="1395"/>
    <w:bookmarkStart w:name="z1406" w:id="1396"/>
    <w:p>
      <w:pPr>
        <w:spacing w:after="0"/>
        <w:ind w:left="0"/>
        <w:jc w:val="both"/>
      </w:pPr>
      <w:r>
        <w:rPr>
          <w:rFonts w:ascii="Times New Roman"/>
          <w:b w:val="false"/>
          <w:i w:val="false"/>
          <w:color w:val="000000"/>
          <w:sz w:val="28"/>
        </w:rPr>
        <w:t>
      125. При проектировании и строительстве, реконструкции, демонтаже и сносе объектов органов противопожарной службы, предусматриваются мероприятия по предупреждению и устранению загрязнения окружающей среды, а также безопасные способы обращения с отходами.</w:t>
      </w:r>
    </w:p>
    <w:bookmarkEnd w:id="1396"/>
    <w:bookmarkStart w:name="z1407" w:id="1397"/>
    <w:p>
      <w:pPr>
        <w:spacing w:after="0"/>
        <w:ind w:left="0"/>
        <w:jc w:val="both"/>
      </w:pPr>
      <w:r>
        <w:rPr>
          <w:rFonts w:ascii="Times New Roman"/>
          <w:b w:val="false"/>
          <w:i w:val="false"/>
          <w:color w:val="000000"/>
          <w:sz w:val="28"/>
        </w:rPr>
        <w:t>
      126. При проектировании объектов органов противопожарной службы необходимо учитывать оценку воздействия на окружающую среду, согласно Экологическому кодексу.</w:t>
      </w:r>
    </w:p>
    <w:bookmarkEnd w:id="1397"/>
    <w:bookmarkStart w:name="z1408" w:id="1398"/>
    <w:p>
      <w:pPr>
        <w:spacing w:after="0"/>
        <w:ind w:left="0"/>
        <w:jc w:val="both"/>
      </w:pPr>
      <w:r>
        <w:rPr>
          <w:rFonts w:ascii="Times New Roman"/>
          <w:b w:val="false"/>
          <w:i w:val="false"/>
          <w:color w:val="000000"/>
          <w:sz w:val="28"/>
        </w:rPr>
        <w:t>
      127. При проектировании, возведении и эксплуатации объектов органов противопожарной службы, фоновый уровень загрязнения атмосферного воздуха принимается в соответствии с допустимыми нормами.</w:t>
      </w:r>
    </w:p>
    <w:bookmarkEnd w:id="1398"/>
    <w:bookmarkStart w:name="z1409" w:id="1399"/>
    <w:p>
      <w:pPr>
        <w:spacing w:after="0"/>
        <w:ind w:left="0"/>
        <w:jc w:val="both"/>
      </w:pPr>
      <w:r>
        <w:rPr>
          <w:rFonts w:ascii="Times New Roman"/>
          <w:b w:val="false"/>
          <w:i w:val="false"/>
          <w:color w:val="000000"/>
          <w:sz w:val="28"/>
        </w:rPr>
        <w:t>
      128. В процессе эксплуатации объектов органов противопожарной службы, проводится локальный мониторинг за состоянием окружающей среды.</w:t>
      </w:r>
    </w:p>
    <w:bookmarkEnd w:id="1399"/>
    <w:bookmarkStart w:name="z1410" w:id="1400"/>
    <w:p>
      <w:pPr>
        <w:spacing w:after="0"/>
        <w:ind w:left="0"/>
        <w:jc w:val="both"/>
      </w:pPr>
      <w:r>
        <w:rPr>
          <w:rFonts w:ascii="Times New Roman"/>
          <w:b w:val="false"/>
          <w:i w:val="false"/>
          <w:color w:val="000000"/>
          <w:sz w:val="28"/>
        </w:rPr>
        <w:t>
      129. При проектировании объектов органов противопожарной службы, предусматриваются меры по предотвращению воздействий магнитных полей, вибрации, шумового загрязнения и другое.</w:t>
      </w:r>
    </w:p>
    <w:bookmarkEnd w:id="1400"/>
    <w:bookmarkStart w:name="z1411" w:id="1401"/>
    <w:p>
      <w:pPr>
        <w:spacing w:after="0"/>
        <w:ind w:left="0"/>
        <w:jc w:val="left"/>
      </w:pPr>
      <w:r>
        <w:rPr>
          <w:rFonts w:ascii="Times New Roman"/>
          <w:b/>
          <w:i w:val="false"/>
          <w:color w:val="000000"/>
        </w:rPr>
        <w:t xml:space="preserve"> Глава 6. Энергосбережение и рациональное использование природных ресурсов</w:t>
      </w:r>
    </w:p>
    <w:bookmarkEnd w:id="1401"/>
    <w:bookmarkStart w:name="z1412" w:id="1402"/>
    <w:p>
      <w:pPr>
        <w:spacing w:after="0"/>
        <w:ind w:left="0"/>
        <w:jc w:val="left"/>
      </w:pPr>
      <w:r>
        <w:rPr>
          <w:rFonts w:ascii="Times New Roman"/>
          <w:b/>
          <w:i w:val="false"/>
          <w:color w:val="000000"/>
        </w:rPr>
        <w:t xml:space="preserve"> Параграф 1. Требования к сокращению энергопотребления</w:t>
      </w:r>
    </w:p>
    <w:bookmarkEnd w:id="1402"/>
    <w:bookmarkStart w:name="z1413" w:id="1403"/>
    <w:p>
      <w:pPr>
        <w:spacing w:after="0"/>
        <w:ind w:left="0"/>
        <w:jc w:val="both"/>
      </w:pPr>
      <w:r>
        <w:rPr>
          <w:rFonts w:ascii="Times New Roman"/>
          <w:b w:val="false"/>
          <w:i w:val="false"/>
          <w:color w:val="000000"/>
          <w:sz w:val="28"/>
        </w:rPr>
        <w:t>
      130. При проектировании объектов органов противопожарной службы, предусматриваются: сокращение потребления энергетических ресурсов, уменьшение потерь тепла в зданиях и сооружениях, а также при эксплуатации – обеспечение микроклимата помещений, эффективное расходование энергетических ресурсов, в соответствии с требованиями государственных нормативов в области архитектуры, градостроительства и строительства.</w:t>
      </w:r>
    </w:p>
    <w:bookmarkEnd w:id="1403"/>
    <w:bookmarkStart w:name="z1414" w:id="1404"/>
    <w:p>
      <w:pPr>
        <w:spacing w:after="0"/>
        <w:ind w:left="0"/>
        <w:jc w:val="both"/>
      </w:pPr>
      <w:r>
        <w:rPr>
          <w:rFonts w:ascii="Times New Roman"/>
          <w:b w:val="false"/>
          <w:i w:val="false"/>
          <w:color w:val="000000"/>
          <w:sz w:val="28"/>
        </w:rPr>
        <w:t>
      131. Системы отопления, вентиляции, кондиционирования воздуха и горячего водоснабжения должны предусматривать автоматическое или ручное регулирование, а также обеспечение оснащения их приборами учета тепловой энергии, холодной и горячей воды, электроэнергии и газа при централизованном снабжении.</w:t>
      </w:r>
    </w:p>
    <w:bookmarkEnd w:id="1404"/>
    <w:bookmarkStart w:name="z1415" w:id="1405"/>
    <w:p>
      <w:pPr>
        <w:spacing w:after="0"/>
        <w:ind w:left="0"/>
        <w:jc w:val="both"/>
      </w:pPr>
      <w:r>
        <w:rPr>
          <w:rFonts w:ascii="Times New Roman"/>
          <w:b w:val="false"/>
          <w:i w:val="false"/>
          <w:color w:val="000000"/>
          <w:sz w:val="28"/>
        </w:rPr>
        <w:t>
      132. При проектировании объектов органов противопожарной службы, в целях обеспечения комфорта и сокращения энергопотребления, предусматривается правильная ориентация здания по сторонам света, которая способствует естественному сохранению тепла в зимний период и охлаждению в летний период, а также обеспечивает инсоляцию помещений.</w:t>
      </w:r>
    </w:p>
    <w:bookmarkEnd w:id="1405"/>
    <w:bookmarkStart w:name="z1416" w:id="1406"/>
    <w:p>
      <w:pPr>
        <w:spacing w:after="0"/>
        <w:ind w:left="0"/>
        <w:jc w:val="both"/>
      </w:pPr>
      <w:r>
        <w:rPr>
          <w:rFonts w:ascii="Times New Roman"/>
          <w:b w:val="false"/>
          <w:i w:val="false"/>
          <w:color w:val="000000"/>
          <w:sz w:val="28"/>
        </w:rPr>
        <w:t>
      133. Для обеспечения эффективного использования тепла, ограждающие конструкции здания выполняются с использованием энергосберегающих материалов.</w:t>
      </w:r>
    </w:p>
    <w:bookmarkEnd w:id="1406"/>
    <w:bookmarkStart w:name="z1417" w:id="1407"/>
    <w:p>
      <w:pPr>
        <w:spacing w:after="0"/>
        <w:ind w:left="0"/>
        <w:jc w:val="left"/>
      </w:pPr>
      <w:r>
        <w:rPr>
          <w:rFonts w:ascii="Times New Roman"/>
          <w:b/>
          <w:i w:val="false"/>
          <w:color w:val="000000"/>
        </w:rPr>
        <w:t xml:space="preserve"> Параграф 2. Рациональное использование природных ресурсов</w:t>
      </w:r>
    </w:p>
    <w:bookmarkEnd w:id="1407"/>
    <w:bookmarkStart w:name="z1418" w:id="1408"/>
    <w:p>
      <w:pPr>
        <w:spacing w:after="0"/>
        <w:ind w:left="0"/>
        <w:jc w:val="both"/>
      </w:pPr>
      <w:r>
        <w:rPr>
          <w:rFonts w:ascii="Times New Roman"/>
          <w:b w:val="false"/>
          <w:i w:val="false"/>
          <w:color w:val="000000"/>
          <w:sz w:val="28"/>
        </w:rPr>
        <w:t>
      134. В процессе проектирования объектов органов противопожарной службы, предусматриваются меры по применению существующих технологий, способствующих восстановлению природной среды, рациональному использованию и воспроизводству природных ресурсов.</w:t>
      </w:r>
    </w:p>
    <w:bookmarkEnd w:id="1408"/>
    <w:bookmarkStart w:name="z1419" w:id="1409"/>
    <w:p>
      <w:pPr>
        <w:spacing w:after="0"/>
        <w:ind w:left="0"/>
        <w:jc w:val="both"/>
      </w:pPr>
      <w:r>
        <w:rPr>
          <w:rFonts w:ascii="Times New Roman"/>
          <w:b w:val="false"/>
          <w:i w:val="false"/>
          <w:color w:val="000000"/>
          <w:sz w:val="28"/>
        </w:rPr>
        <w:t>
      135. Ландшафтные планы должны включать мероприятия по сохранению природных ресурсов, воды и почвы.</w:t>
      </w:r>
    </w:p>
    <w:bookmarkEnd w:id="1409"/>
    <w:bookmarkStart w:name="z1420" w:id="1410"/>
    <w:p>
      <w:pPr>
        <w:spacing w:after="0"/>
        <w:ind w:left="0"/>
        <w:jc w:val="both"/>
      </w:pPr>
      <w:r>
        <w:rPr>
          <w:rFonts w:ascii="Times New Roman"/>
          <w:b w:val="false"/>
          <w:i w:val="false"/>
          <w:color w:val="000000"/>
          <w:sz w:val="28"/>
        </w:rPr>
        <w:t>
      136. При проектировании и эксплуатации объектов органов противопожарной службы, предусматриваются мероприятия по защите, восстановлению, улучшению качества почвы на прилегающей территории и защите от влагонакопления, ветровой эрозии и другие.</w:t>
      </w:r>
    </w:p>
    <w:bookmarkEnd w:id="1410"/>
    <w:bookmarkStart w:name="z1421" w:id="1411"/>
    <w:p>
      <w:pPr>
        <w:spacing w:after="0"/>
        <w:ind w:left="0"/>
        <w:jc w:val="both"/>
      </w:pPr>
      <w:r>
        <w:rPr>
          <w:rFonts w:ascii="Times New Roman"/>
          <w:b w:val="false"/>
          <w:i w:val="false"/>
          <w:color w:val="000000"/>
          <w:sz w:val="28"/>
        </w:rPr>
        <w:t>
      137. В процессе проектирования также предусматриваются меры по рациональному водопользованию, повторному применению вод в технических целях.</w:t>
      </w:r>
    </w:p>
    <w:bookmarkEnd w:id="1411"/>
    <w:bookmarkStart w:name="z1422" w:id="1412"/>
    <w:p>
      <w:pPr>
        <w:spacing w:after="0"/>
        <w:ind w:left="0"/>
        <w:jc w:val="both"/>
      </w:pPr>
      <w:r>
        <w:rPr>
          <w:rFonts w:ascii="Times New Roman"/>
          <w:b w:val="false"/>
          <w:i w:val="false"/>
          <w:color w:val="000000"/>
          <w:sz w:val="28"/>
        </w:rPr>
        <w:t>
      138. В целях повышения рационального использования природных ресурсов предусматриваются меры по цикличному повторному использованию отходов, обеспечению экологически чистыми источниками энергии (ветром, геотермальными водами, солнечной энергией и так далее).</w:t>
      </w:r>
    </w:p>
    <w:bookmarkEnd w:id="1412"/>
    <w:bookmarkStart w:name="z1423" w:id="1413"/>
    <w:p>
      <w:pPr>
        <w:spacing w:after="0"/>
        <w:ind w:left="0"/>
        <w:jc w:val="both"/>
      </w:pPr>
      <w:r>
        <w:rPr>
          <w:rFonts w:ascii="Times New Roman"/>
          <w:b w:val="false"/>
          <w:i w:val="false"/>
          <w:color w:val="000000"/>
          <w:sz w:val="28"/>
        </w:rPr>
        <w:t>
      УДК 614.842.83 (083) МКС 81.92.05</w:t>
      </w:r>
    </w:p>
    <w:bookmarkEnd w:id="1413"/>
    <w:bookmarkStart w:name="z1424" w:id="1414"/>
    <w:p>
      <w:pPr>
        <w:spacing w:after="0"/>
        <w:ind w:left="0"/>
        <w:jc w:val="both"/>
      </w:pPr>
      <w:r>
        <w:rPr>
          <w:rFonts w:ascii="Times New Roman"/>
          <w:b w:val="false"/>
          <w:i w:val="false"/>
          <w:color w:val="000000"/>
          <w:sz w:val="28"/>
        </w:rPr>
        <w:t>
      ______________________________________________________________________________________</w:t>
      </w:r>
    </w:p>
    <w:bookmarkEnd w:id="1414"/>
    <w:bookmarkStart w:name="z1425" w:id="1415"/>
    <w:p>
      <w:pPr>
        <w:spacing w:after="0"/>
        <w:ind w:left="0"/>
        <w:jc w:val="both"/>
      </w:pPr>
      <w:r>
        <w:rPr>
          <w:rFonts w:ascii="Times New Roman"/>
          <w:b w:val="false"/>
          <w:i w:val="false"/>
          <w:color w:val="000000"/>
          <w:sz w:val="28"/>
        </w:rPr>
        <w:t>
      Ключевые слова: объекты органов противопожарной службы, дежурные смены, пожарная техника, пункт связи, боевая одежда.</w:t>
      </w:r>
    </w:p>
    <w:bookmarkEnd w:id="1415"/>
    <w:bookmarkStart w:name="z1426" w:id="1416"/>
    <w:p>
      <w:pPr>
        <w:spacing w:after="0"/>
        <w:ind w:left="0"/>
        <w:jc w:val="both"/>
      </w:pPr>
      <w:r>
        <w:rPr>
          <w:rFonts w:ascii="Times New Roman"/>
          <w:b w:val="false"/>
          <w:i w:val="false"/>
          <w:color w:val="000000"/>
          <w:sz w:val="28"/>
        </w:rPr>
        <w:t>
      ______________________________________________________________________________________</w:t>
      </w:r>
    </w:p>
    <w:bookmarkEnd w:id="14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