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ed0e" w14:textId="291e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снабжения портативными видеорегистраторами для фиксации действий работников органов государственных доходов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10 декабря 2019 года № 1358. Зарегистрирован в Министерстве юстиции Республики Казахстан 20 декабря 2019 года № 19747.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29.09.2021 </w:t>
      </w:r>
      <w:r>
        <w:rPr>
          <w:rFonts w:ascii="Times New Roman"/>
          <w:b w:val="false"/>
          <w:i w:val="false"/>
          <w:color w:val="00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портативными видеорегистраторами для фиксации действий работников органов государственных доходов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марта 2017 года № 171 "Об утверждении натуральных норм снабжения портативными видеорегистраторами работников таможенной службы органов государственных доходов Республики Казахстан" (зарегистрирован в Реестре государственной регистрации нормативных правовых актов под № 15057, опубликован 10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законодательстве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1358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портативными видеорегистраторами</w:t>
      </w:r>
      <w:r>
        <w:br/>
      </w:r>
      <w:r>
        <w:rPr>
          <w:rFonts w:ascii="Times New Roman"/>
          <w:b/>
          <w:i w:val="false"/>
          <w:color w:val="000000"/>
        </w:rPr>
        <w:t>для фиксации действий работников органов государственных доходов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Министра финансов РК от 29.09.2021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"/>
        <w:gridCol w:w="396"/>
        <w:gridCol w:w="173"/>
        <w:gridCol w:w="8567"/>
        <w:gridCol w:w="2608"/>
        <w:gridCol w:w="308"/>
      </w:tblGrid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работников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Портативные видеорегистраторы с док-станцией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численности работников пункта пропуска/ таможенного поста: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человек – 5 комплектов;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 человек – 10 комплектов; от 100 до 200 человек – 20 комплектов; от 200 до 300 человек – 30 комплектов; от 300 до 400 человек – 40 комплектов; от 400 человек и более – 50 комплектов.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фиксации действий работников органа государственных доходов Республики Казахстан, задействованных в проведении таможенного досмотра, осуществляющих мониторинг перемещения товаров на автомобильных пунктах пропуска, расположенных на Государственной границе Республики Казахстан с государствами-членами Евразийского экономического союза.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персональный компьютер на каждый Департамент государственных доходов по областям, городам республиканского значения и столицы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предназначен для скачивания аудио- и видеофайлов с видеорегистратора и их хранения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Приобретение услуги мобильного интернета для передачи данных с портативного видеорегистратора в режиме реального времени предусматривается за счет бюджетных средств территориальных органов государственных доходов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