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012c" w14:textId="67a0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"Деятельность по обеспечению безопасности в чрезвычайных ситуациях"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декабря 2019 года № 1069. Зарегистрирован в Министерстве юстиции Республики Казахстан 24 декабря 2019 года № 19752.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от 23 ноября 2015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"Деятельность по обеспечению безопасности в чрезвычайных ситуациях".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225 "Об утверждении профессионального стандарта "Деятельность по обеспечению безопасности в чрезвычайных ситуациях" (зарегистрированный в Реестре государственной регистрации нормативных правовых актов за № 10974, опубликован 21 мая 2015 года в Информационной правовой системе "Әділет").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 № 1069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"Деятельность по обеспечению безопасности в чрезвычайных ситуациях"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"Деятельность по обеспечению безопасности в чрезвычайных ситуациях"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учебных заведений, для решения широкого круга задач в области управления персоналом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термины,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квалификация – степень готовности работника к качественному выполнению конкретных трудовых функций;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уровень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функция – набор взаимосвязанных действий, направленных на решение одной или нескольких задач процесса труда;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– стандарт, определяющий в конкретной области профессиональной деятельности требования к уровню квалификации, компетенции, содержанию, качеству и условиям труда;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отраслевая рамка квалификаций – структурированное описание квалификационных уровней, признаваемых в отрасли;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рамка квалификаций – структурированное описание квалификационных уровней, признаваемых на рынке труда;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КС – квалификационный справочник должностей руководителей, специалистов и других служащих;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ЕТКС – Единый тарифно-квалификационный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ГДЗС – газодымозащитная служба;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ЧС – чрезвычайная ситуация;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СИЗОД – средства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дыхания;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ОРК – отраслевая рамка квалификаций;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НСК – национальная система квалификаций.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"Деятельность по обеспечению безопасности в чрезвычайных ситуациях".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установить квалификационные требования к профессии в области пожарной безопасности, а также в обеспечении безопасности по предупреждению и ликвидации чрезвычайных ситуациях.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устанавливает требования в области профессиональной деятельности по обеспечению безопасности в чрезвычайных ситуациях, требования к содержанию, качеству, квалификации и компетенциям работников.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Профессиональная группа: деятельность по обеспечению общественного порядка и безопасности.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подгруппа: деятельность по обеспечению безопасности в чрезвычайных ситуациях. 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 контрольно-измерительных приборов и автоматики, 3-5 уровень квалификации по ОРК;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пожарный, 4-6 уровень квалификации по ОРК;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противопожарной профилактике, 4-6 уровень квалификации по ОРК;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отделения, 3-6 уровень квалификации по ОРК;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караула, 4-6 уровень квалификации по ОРК;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службы, 5-6 уровень квалификации по ОРК.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"Деятельность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чрезвычайных ситуациях"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по чрезвычайным ситуациям РК от 29.12.2022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профессии "Наладчик контрольно-измерительных приборов и автоматики"</w:t>
            </w:r>
          </w:p>
          <w:bookmarkEnd w:id="4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7421-1-003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автоматики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при наличии специальной подготовки и курсов обучения в специализированных центрах в области пожарной безопасности и/или специальное первоначальное обучение в организациях образования уполномоченного органа в сфере гражданской защиты. Техническое и профессиональное образование на базе основного среднего.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сроков и качества работ по ремонту и дезинфекции СИЗОД.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проверок СИЗОД, обеспечение правильной технической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Организация приемочных испытаний на качество продукции химических поглотителей.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Организация тренировок работников противопожарных служб в непригодной для дыхания среде.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сроков и качества работ по ремонту и дезинфекции СИЗОД.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Координирует работу контрольно-измерительных приборов, для определения параметров работоспособности.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Заправляет воздушные и кислородные баллоны.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техническое освидетельствование снаряжений регенеративных патронов,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документы, касающиеся деятельности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Принцип действия контрольно-измерительных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Технология наполнения воздушных и кислородных баллонов.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проверок СИЗОД, обеспечение правильной технической эксплуатации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Организует контроль технического состояния средств индивидуальной защиты органов дыхания.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Ведет документацию по учету закрепленных изолирующих противогазов, запасных частей к ним и их ремонта.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 испытания химических поглотителей регенеративных патронов, кислородных и воздушных баллонов.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Проводит профилактический осмотр компрессорных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Приказы, нормативные и методические документы, регламентирующие деятельность баз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Устройство, правила эксплуатации, ухода, ремонта и сбережения изолирующих противогазов газодымозащитной службы.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приемочных испытаний на качество продукции химических поглотителей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Готовит к эксплуатации компрессорные установки в том числе проверяет их состояние, проводит ежедневное технический осмотр, своевременно проводит их испытание на специальных приборах.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 1.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промышленной безопасности, регламентирующие работу с компрессорными установками и сосудами под давлением.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4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тренировок работников противопожарных служб в непригодной для дыхания среде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Готовит технические средства для проведения занятий.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Контролирует проведение занятий.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 1.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проведения занятий с газодымозащитниками.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Техника безопасности при работе в средствах индивидуальной защиты органов дыхания.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дисциплина.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профессиями в рамках ОРК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профессии "Пожарный"</w:t>
            </w:r>
          </w:p>
          <w:bookmarkEnd w:id="6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5411-0-008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специальная подготовка и курсы обучения в специализированных центрах в области пожарной безопасности и/или специальное первоначальное обучение в организациях образования уполномоченного органа в сфере гражданской защиты. Техническое и профессиональное на базе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работы по тушению пожаров, спасению людей, эвакуации людей и материальных ценностей.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Проводит отработку нормативов по пожарно-спасательной подготовке.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Содержит в исправном состоянии пожарно-техническое вооружение и спасательное оборудование.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Выполняет работы по поддержанию в исправном состояния помещений и сооружений пожарного депо.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работы по тушению пожаров, спасению людей, эвакуации людей и материальных ценностей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эвакуацию пострадавших в условиях задымления, высокой температуры,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по возможности оказания первой доврачебной помощи, безопасных методов переноски людей из зоны пожара или ЧС к месту оказания медицинской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тактики тушения, требований безопасности, наставлений, инструкций, регламентирующих деятельность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тушению пожаров с использованием специальных агрегатов, механизмов и изолирующих аппаратов или выполнение обязанностей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 отработку нормативов по пожарно-спасательной подготовке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Отрабатывает нормативы по пожарно-спасательной подготовке, ГДЗС и приемов практического применения знаний по другим дисциплинам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Работает с элементарными планами и схемами населенных пунктов, объектов, систем водоснабжения, электроснабжения, а также оперативных планов и карточек пожаротушения и сценариев ликвидации ЧС, составленных на охраняемые объекты или населенные пункты.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Государственного стандарта Республики Казахстан СТ РК ГОСТ Р 12.4.026 – 2022 "Цвета сигнальные, знаки безопасности и разметка сигнальная".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в исправном состоянии пожарно-техническое вооружение и спасательное оборудование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 работу по чистке, смазке, сборке, установке пожарно-технического вооружения и спасательного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со слесарным оборудованием, не требующим специальной 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испытательные работы согласно инструкциям.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 1.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инструкций по эксплуатации пожарно-технического вооружения и спасательного оборудования и специальной защитной одежды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инструкций и требований по испытаниям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4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работы по поддержанию в исправном состояния помещений и сооружений пожарного депо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Поддерживает в исправном состоянии средства связи и автоматической пожарной сигнализации.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работать со средствами связи и оповещения.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 1.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требований по противопожарному режиму, инструкций действий при обнаружении, получении сообщения о пожаре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дисциплина.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Коммуникабельность.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профессиями в рамках ОРК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выше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профессии "Инструктор по противопожарной профилактике"</w:t>
            </w:r>
          </w:p>
          <w:bookmarkEnd w:id="9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3160-1-010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противопожарной профилактике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среднее, техническое и профессиональное образование повышенного уровня (специальная подготовка и курсы обучения в специализированных центрах в области пожарной безопасности и/или специальное первоначальное обучение в организациях образования уполномоченного органа в сфере гражданской защиты).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Трудовые функции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Проверка состояния пожарной безопасности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Проведение инструктажей по мерам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состояния пожарной безопасности объекта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Проводит пожарно-технические обследования, выявляет нарушения норм и правил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Оформляет документацию по результатам проверок, рекомендации по соблюдению требований правил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Проводит анализ состояния пожарной безопасности обслуживаемых участков, секторов и объектов, готовит информации и рекомендации по устранению недостатков.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Оказывает содействие органам государственной противопожарной службы по разработке планов и карточек пожаротушения, делам о пожарах, авариях в рамках своих полномочий.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Требования регламентирующие деятельность в области пожарной безопасности охраняемых объектов,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чрезвычайным ситуациям Республики Казахстан от 17 августа 2021 года № 405 "Об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№ 24045).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 Проведение инструктажей по мерам пожарной безопасности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Обучает мерам пожарной безопасности и действиям в случае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Оказывает содействие органам государственной противопожарной службы по разработке планов и карточек пожаротушения, делам о пожарах, авариях в рамках своих полномочий.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методических основ в проведении занятий в области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нормативного правового акта, регламентирующего деятельность органов государственной противопожарной службы,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26 июня 2017 года № 446 "Об утверждении Правил организации тушения пожаров" (зарегистрирован в Реестре государственной регистрации нормативных правовых актов № 15430).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профессиями в рамках ОРК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профессии "Командир отделения"</w:t>
            </w:r>
          </w:p>
          <w:bookmarkEnd w:id="10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5411-0-003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 и специальная подготовка и курсы обучения в специализированных центрах в области пожарной безопасности.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на базе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работы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Проводит отработку нормативов по пожарно-спасательной подготовке.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Содержит в исправном состоянии пожарно-техническое вооружение и спасательное оборудование, осуществляет его техническое обслуживание, испытание и устранение неисправностей, не требующих специальной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Выполняет работы по поддержанию в исправном состоянии помещений и сооружений пожарного депо при несении дежурства.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Является непосредственным начальником личного состава отделения и отвечает за их действия. Он руководит работой отделения.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1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тушению 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эвакуацию пострадавших в условиях задымления, высокой температуры,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по возможности оказания первой доврачебной помощи, безопасных методов переноски людей из зоны пожара или ЧС к месту оказания медицинской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тактики тушения, требований безопасности, наставлений, инструкций, регламентирующих деятельность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тушению пожаров с использованием специальных агрегатов, механизмов и изолирующих аппаратов или выполнение обязанностей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2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отработки нормативов по пожарно-спасательной подготовке.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Отрабатывает нормативы по пожарно-спасательной подготовке, ГДЗС и приемов практического применения знаний по другим дисциплинам в работе.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Работает с элементарными планами и схемами населҰнных пунктов, объектов, систем водоснабжения, электроснабжения, а также оперативных планов и карточек пожаротушения и сценариев ликвидации ЧС, составленных на охраняемые объекты или населенные пункты.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Государственного стандарта Республики Казахстан СТ РК ГОСТ Р 12.4.026 – 2022 "Цвета сигнальные, знаки безопасности и разметка сигнальная".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3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исправном состоянии пожарно-технического вооружения и спасательного оборудования, осуществлять его техническое обслуживание, испытание и устранение неисправностей, не требующих специальной подготовки.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Проводит работу по чистке, смазке, сборке, установке пожарно-технического вооружения и спасательного оборудования.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Уметь работать со слесарным оборудованием не требующим специальной 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испытательные работы согласно инструкциям.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инструкций по эксплуатации пожарно-технического вооружения и спасательного оборудования, и специальной защитной одежды.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инструкций и требований по испытаниям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4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поддержанию в исправном состояния помещений и сооружений пожарного депо при несении дежурства.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Поддерживает в исправном состоянии средства связи и автоматической пожарной сигнализации.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работать со средствами связи и оповещения.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основных требований по противопожарному режиму, инструкций действий при обнаружении, получении сообщения о пожаре или ЧС.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5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непосредственным начальником личного состава отделения и отвечает за их действия. Он руководит работой отделения.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Является руководителем отделения.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Знание основных требований по противопожарному режиму, инструкций действий при обнаружении, получении сообщения о пожаре или ЧС.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 Коммуникативные. Аналитические. Управленческие способности.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профессиями в рамках ОРК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автоматики газодымозащитной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профессии "Начальник караула"</w:t>
            </w:r>
          </w:p>
          <w:bookmarkEnd w:id="13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1349-0-020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караула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образование и специальная подготовка и курсы обучения в специализированных центрах в области пожарной безопасности.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на базе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работы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Проводит отработку нормативов по пожарно-спасательной подготовке.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Руководит работой караула, отвечает за соблюдение личным составом и лично правил по безопасности и охране труда, безопасность личного состава, выполнение задачи по тушению пожара, сохранность пожарных автомобилей, пожарно-технического вооружения.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1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тушению 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эвакуацию пострадавших в условиях задымления, высокой температуры,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по возможности оказания первой доврачебной помощи, безопасных методов переноски людей из зоны пожара или ЧС к месту оказания медицинской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тактики тушения, требований безопасности, наставлений, инструкций.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тушению пожаров с использованием специальных агрегатов, механизмов и изолирующих аппаратов или выполнение обязанностей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2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отработки нормативов по пожарно-спасательной подготовке.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Отрабатывает нормативы по пожарно-спасательной подготовке, ГДЗС и приемов практического применения знаний по другим дисциплинам в работе.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Работает с элементарными планами и схемами населҰнных пунктов, объектов, систем водоснабжения, электроснабжения, а также оперативных планов и карточек пожаротушения и сценариев ликвидации ЧС, составленных на охраняемые объекты или населенные пункты.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Государственного стандарта Республики Казахстан СТ РК ГОСТ Р 12.4.026 – 2022 "Цвета сигнальные, знаки безопасности и разметка сигнальная".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3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 работой караула, отвечает за соблюдение личным составом и лично правил по безопасности и охране труда, безопасность личного состава, выполнение задачи по тушению пожара, сохранность пожарных автомобилей, ПТВ.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Руководит работой караула.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Отвечает за соблюдение личным составом и лично правил по безопасности и охране труда, безопасность личного состава, выполнение задачи по тушению пожара, сохранность пожарных автомобилей, пожарно-технического вооружения.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требований по противопожарному режиму, инструкций действий при обнаружении, получении сообщения о пожаре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профессиями в рамках ОРК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 профессии "Начальник службы"</w:t>
            </w:r>
          </w:p>
          <w:bookmarkEnd w:id="15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1329-1-039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техническое образование или среднее техническое образование в области пожарной безопасности.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на базе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 работы по тушению 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Проводит отработку нормативов по пожарно-спасательной подготовке.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Руководит личным составом пожарной части.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1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работы по тушению 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Определяет вид огнетушащего средства соответствующего классу пожара.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Проводит эвакуацию пострадавших в условиях задымления, высокой температуры, угрозы жизни при пожаре.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Оказывает доврачебную помощь пострадавшим.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Тушит пожары с использованием специальных агрегатов, механизмов и изолирующих аппаратов или выполняет обязанности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в процессе профессиональной подготовки по тактике тушения различных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Знания по возможности оказания первой доврачебной помощи, безопасных методов переноски людей из зоны пожара или ЧС к месту оказания медицинской помощи, в том числе с использованием специального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Знания тактики тушения, требований безопасности, наставлений, инструкций, регламентирующих деятельность противопожарной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тушению пожаров с использованием специальных агрегатов, механизмов и изолирующих аппаратов или выполнение обязанностей всех номеров боевого расчета.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2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 отработку нормативов по пожарно-спасательной подготовке.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Отрабатывает нормативы по пожарно-спасательной подготовке, ГДЗС и приемов практического применения знаний по другим дисциплинам в работе.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Работает с элементарными планами и схемами населҰнных пунктов, объектов, систем водоснабжения, электроснабжения, а также оперативных планов и карточек пожаротушения и сценариев ликвидации ЧС, составленных на охраняемые объекты или населенные пункты.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 тренировки в средствах индивидуальной защиты органов дыхания и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Знания, полученные при первоначальной подготовке и в ходе работы в подразделении.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Государственного стандарта Республики Казахстан СТ РК ГОСТ Р 12.4.026 – 2022 "Цвета сигнальные, знаки безопасности и разметка сигнальная".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Трудовая функция 3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 личным составом пожарной части.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и навыки: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Руководит личным составом пожарной части.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Отвечает за соблюдение личным составом и лично правил по безопасности и охране труда, безопасность личного состава, выполнение задачи по тушению пожара, сохранность пожарных автомобилей, пожарно-технического вооружения.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Знания: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требований по противопожарному режиму, инструкций действий при обнаружении, получении сообщения о пожаре или ЧС.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 требований инструкций, по действиям в случае обнаружения нарушений и противоправных действий.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Самоорганизация.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способности.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и ответственность.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профессиями в рамках ОРК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караула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