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803d9" w14:textId="22803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статистической формы общегосударственного статистического наблюдения "Уровень доверия населения к правоохранительным органам" (индекс УДН, периодичность один раз в год) и инструкции по ее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23 декабря 2019 года № 15. Зарегистрирован в Министерстве юстиции Республики Казахстан 30 декабря 2019 года № 19791. Утратил силу приказом Руководителя Бюро национальной статистики Агентства по стратегическому планированию и реформам Республики Казахстан от 15 февраля 2021 года № 6.</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Руководителя Бюро национальной статистики Агентства по стратегическому планированию и реформам РК от 15.02.2021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ff0000"/>
          <w:sz w:val="28"/>
        </w:rPr>
        <w:t>Настоящий приказ вводится в действие с 1 января 2020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подпунктом 260)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ПРИКАЗЫВАЮ:</w:t>
      </w:r>
    </w:p>
    <w:bookmarkEnd w:id="0"/>
    <w:bookmarkStart w:name="z6" w:id="1"/>
    <w:p>
      <w:pPr>
        <w:spacing w:after="0"/>
        <w:ind w:left="0"/>
        <w:jc w:val="both"/>
      </w:pPr>
      <w:r>
        <w:rPr>
          <w:rFonts w:ascii="Times New Roman"/>
          <w:b w:val="false"/>
          <w:i w:val="false"/>
          <w:color w:val="000000"/>
          <w:sz w:val="28"/>
        </w:rPr>
        <w:t>
      1. Утвердить:</w:t>
      </w:r>
    </w:p>
    <w:bookmarkEnd w:id="1"/>
    <w:bookmarkStart w:name="z7" w:id="2"/>
    <w:p>
      <w:pPr>
        <w:spacing w:after="0"/>
        <w:ind w:left="0"/>
        <w:jc w:val="both"/>
      </w:pPr>
      <w:r>
        <w:rPr>
          <w:rFonts w:ascii="Times New Roman"/>
          <w:b w:val="false"/>
          <w:i w:val="false"/>
          <w:color w:val="000000"/>
          <w:sz w:val="28"/>
        </w:rPr>
        <w:t>
      1) статистическую форму общегосударственного статистического наблюдения "Уровень доверия населения к правоохранительным органам" (индекс УДН, периодичность один раз в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"Уровень доверия населения к правоохранительным органам" (индекс УДН, периодичность один раз в год) согласно </w:t>
      </w:r>
      <w:r>
        <w:rPr>
          <w:rFonts w:ascii="Times New Roman"/>
          <w:b w:val="false"/>
          <w:i w:val="false"/>
          <w:color w:val="000000"/>
          <w:sz w:val="28"/>
        </w:rPr>
        <w:t xml:space="preserve">приложению </w:t>
      </w:r>
      <w:r>
        <w:rPr>
          <w:rFonts w:ascii="Times New Roman"/>
          <w:b w:val="false"/>
          <w:i w:val="false"/>
          <w:color w:val="000000"/>
          <w:sz w:val="28"/>
        </w:rPr>
        <w:t>2 к настоящему приказу.</w:t>
      </w:r>
    </w:p>
    <w:bookmarkEnd w:id="3"/>
    <w:bookmarkStart w:name="z9"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10 декабря 2018 года № 2 "Об утверждении статистической формы общегосударственного статистического наблюдения "Уровень доверия населения к правоохранительным органам" (код 672105239, индекс УДН, периодичность один раз в год) и инструкцию по ее заполнению" (зарегистрирован в Реестре государственной регистрации нормативных правовых актов № 17951, опубликован 21 декабря 2018 года в Эталонном контрольном банке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Управлению планирования статистической деятельности Комитета по статистике Министерства национальной экономики Республики Казахстан совместно с Юридическим управлением в установленном законодательством порядке обеспечить:</w:t>
      </w:r>
    </w:p>
    <w:bookmarkEnd w:id="5"/>
    <w:bookmarkStart w:name="z11"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2" w:id="7"/>
    <w:p>
      <w:pPr>
        <w:spacing w:after="0"/>
        <w:ind w:left="0"/>
        <w:jc w:val="both"/>
      </w:pPr>
      <w:r>
        <w:rPr>
          <w:rFonts w:ascii="Times New Roman"/>
          <w:b w:val="false"/>
          <w:i w:val="false"/>
          <w:color w:val="000000"/>
          <w:sz w:val="28"/>
        </w:rPr>
        <w:t>
      2) размещение настоящего приказа на интернет-ресурсе Комитета по статистике Министерства национальной экономики Республики Казахстан.</w:t>
      </w:r>
    </w:p>
    <w:bookmarkEnd w:id="7"/>
    <w:bookmarkStart w:name="z13" w:id="8"/>
    <w:p>
      <w:pPr>
        <w:spacing w:after="0"/>
        <w:ind w:left="0"/>
        <w:jc w:val="both"/>
      </w:pPr>
      <w:r>
        <w:rPr>
          <w:rFonts w:ascii="Times New Roman"/>
          <w:b w:val="false"/>
          <w:i w:val="false"/>
          <w:color w:val="000000"/>
          <w:sz w:val="28"/>
        </w:rPr>
        <w:t>
      4.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8"/>
    <w:bookmarkStart w:name="z14" w:id="9"/>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9"/>
    <w:bookmarkStart w:name="z15" w:id="10"/>
    <w:p>
      <w:pPr>
        <w:spacing w:after="0"/>
        <w:ind w:left="0"/>
        <w:jc w:val="both"/>
      </w:pPr>
      <w:r>
        <w:rPr>
          <w:rFonts w:ascii="Times New Roman"/>
          <w:b w:val="false"/>
          <w:i w:val="false"/>
          <w:color w:val="000000"/>
          <w:sz w:val="28"/>
        </w:rPr>
        <w:t>
      1. 6. Настоящий приказ вводится в действие с 1 января 2020 года и подлежит официальному опубликованию.</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bookmarkStart w:name="z17"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Генеральная Прокуратура</w:t>
      </w:r>
      <w:r>
        <w:br/>
      </w:r>
      <w:r>
        <w:rPr>
          <w:rFonts w:ascii="Times New Roman"/>
          <w:b w:val="false"/>
          <w:i w:val="false"/>
          <w:color w:val="000000"/>
          <w:sz w:val="28"/>
        </w:rPr>
        <w:t>Республики Казахстан</w:t>
      </w:r>
    </w:p>
    <w:bookmarkEnd w:id="11"/>
    <w:bookmarkStart w:name="z18"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12"/>
    <w:bookmarkStart w:name="z19"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Агентство Республики Казахстан</w:t>
      </w:r>
      <w:r>
        <w:br/>
      </w:r>
      <w:r>
        <w:rPr>
          <w:rFonts w:ascii="Times New Roman"/>
          <w:b w:val="false"/>
          <w:i w:val="false"/>
          <w:color w:val="000000"/>
          <w:sz w:val="28"/>
        </w:rPr>
        <w:t>по противодействию коррупции</w:t>
      </w:r>
      <w:r>
        <w:br/>
      </w:r>
      <w:r>
        <w:rPr>
          <w:rFonts w:ascii="Times New Roman"/>
          <w:b w:val="false"/>
          <w:i w:val="false"/>
          <w:color w:val="000000"/>
          <w:sz w:val="28"/>
        </w:rPr>
        <w:t>(Антикоррупционная служба)</w:t>
      </w:r>
    </w:p>
    <w:bookmarkEnd w:id="13"/>
    <w:bookmarkStart w:name="z20"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2019 года № 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2911"/>
        <w:gridCol w:w="522"/>
        <w:gridCol w:w="1610"/>
        <w:gridCol w:w="65"/>
        <w:gridCol w:w="42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p>
          <w:bookmarkEnd w:id="15"/>
          <w:p>
            <w:pPr>
              <w:spacing w:after="20"/>
              <w:ind w:left="20"/>
              <w:jc w:val="both"/>
            </w:pPr>
            <w:r>
              <w:drawing>
                <wp:inline distT="0" distB="0" distL="0" distR="0">
                  <wp:extent cx="25781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78100" cy="171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bookmarkEnd w:id="16"/>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bookmarkEnd w:id="1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Ұлттық экономика министрлігі</w:t>
            </w:r>
            <w:r>
              <w:br/>
            </w:r>
            <w:r>
              <w:rPr>
                <w:rFonts w:ascii="Times New Roman"/>
                <w:b w:val="false"/>
                <w:i w:val="false"/>
                <w:color w:val="000000"/>
                <w:sz w:val="20"/>
              </w:rPr>
              <w:t>
</w:t>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
</w:t>
            </w:r>
            <w:r>
              <w:rPr>
                <w:rFonts w:ascii="Times New Roman"/>
                <w:b w:val="false"/>
                <w:i w:val="false"/>
                <w:color w:val="000000"/>
                <w:sz w:val="20"/>
              </w:rPr>
              <w:t>2019 жылғы "___"______ № ___</w:t>
            </w:r>
            <w:r>
              <w:br/>
            </w:r>
            <w:r>
              <w:rPr>
                <w:rFonts w:ascii="Times New Roman"/>
                <w:b w:val="false"/>
                <w:i w:val="false"/>
                <w:color w:val="000000"/>
                <w:sz w:val="20"/>
              </w:rPr>
              <w:t>
бұйрығына 1-қосымша</w:t>
            </w:r>
          </w:p>
          <w:bookmarkEnd w:id="18"/>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құқық қорғау органдарына деген сенімділік деңгейі Уровень доверия населения к правоохранительным органам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bookmarkEnd w:id="19"/>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Один раз в год</w:t>
            </w:r>
          </w:p>
          <w:bookmarkEnd w:id="20"/>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bookmarkEnd w:id="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p>
          <w:bookmarkEnd w:id="22"/>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год</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Сауал салуға 15 және одан жоғары жастағы үй шаруашылығының мүшелері қатысады</w:t>
            </w:r>
            <w:r>
              <w:br/>
            </w:r>
            <w:r>
              <w:rPr>
                <w:rFonts w:ascii="Times New Roman"/>
                <w:b w:val="false"/>
                <w:i w:val="false"/>
                <w:color w:val="000000"/>
                <w:sz w:val="20"/>
              </w:rPr>
              <w:t>
В опросе принимают участие члены домашних хозяйств в возрасте 15 лет и старше</w:t>
            </w:r>
          </w:p>
          <w:bookmarkEnd w:id="23"/>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Тапсыру мерзімі – 22 маусым</w:t>
            </w:r>
            <w:r>
              <w:br/>
            </w:r>
            <w:r>
              <w:rPr>
                <w:rFonts w:ascii="Times New Roman"/>
                <w:b w:val="false"/>
                <w:i w:val="false"/>
                <w:color w:val="000000"/>
                <w:sz w:val="20"/>
              </w:rPr>
              <w:t>
Срок представления – 22 июня</w:t>
            </w:r>
          </w:p>
          <w:bookmarkEnd w:id="24"/>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1. Елді мекеннің атауы</w:t>
            </w:r>
            <w:r>
              <w:br/>
            </w:r>
            <w:r>
              <w:rPr>
                <w:rFonts w:ascii="Times New Roman"/>
                <w:b w:val="false"/>
                <w:i w:val="false"/>
                <w:color w:val="000000"/>
                <w:sz w:val="20"/>
              </w:rPr>
              <w:t>
</w:t>
            </w:r>
            <w:r>
              <w:rPr>
                <w:rFonts w:ascii="Times New Roman"/>
                <w:b w:val="false"/>
                <w:i w:val="false"/>
                <w:color w:val="000000"/>
                <w:sz w:val="20"/>
              </w:rPr>
              <w:t>Наименование населенного пункта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 Əкімшілік-аумақтық объектілер жіктеуішіне (бұдан әрі - ӘАОЖ) сәйкес елді мекеннің коды</w:t>
            </w:r>
            <w:r>
              <w:br/>
            </w:r>
            <w:r>
              <w:rPr>
                <w:rFonts w:ascii="Times New Roman"/>
                <w:b w:val="false"/>
                <w:i w:val="false"/>
                <w:color w:val="000000"/>
                <w:sz w:val="20"/>
              </w:rPr>
              <w:t>
</w:t>
            </w:r>
            <w:r>
              <w:rPr>
                <w:rFonts w:ascii="Times New Roman"/>
                <w:b w:val="false"/>
                <w:i w:val="false"/>
                <w:color w:val="000000"/>
                <w:sz w:val="20"/>
              </w:rPr>
              <w:t xml:space="preserve">Код населенного пункта согласно Классификатору административно-территориальных объектов (далее – КАТО) </w:t>
            </w:r>
          </w:p>
          <w:bookmarkEnd w:id="25"/>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 xml:space="preserve">3. Елді мекеннің типі (қала – 1, ауыл – 2) </w:t>
            </w:r>
            <w:r>
              <w:br/>
            </w:r>
            <w:r>
              <w:rPr>
                <w:rFonts w:ascii="Times New Roman"/>
                <w:b w:val="false"/>
                <w:i w:val="false"/>
                <w:color w:val="000000"/>
                <w:sz w:val="20"/>
              </w:rPr>
              <w:t>
</w:t>
            </w:r>
            <w:r>
              <w:rPr>
                <w:rFonts w:ascii="Times New Roman"/>
                <w:b w:val="false"/>
                <w:i w:val="false"/>
                <w:color w:val="000000"/>
                <w:sz w:val="20"/>
              </w:rPr>
              <w:t>Тип населенного пункта (1 – город, 2 – село)□</w:t>
            </w:r>
            <w:r>
              <w:br/>
            </w:r>
            <w:r>
              <w:rPr>
                <w:rFonts w:ascii="Times New Roman"/>
                <w:b w:val="false"/>
                <w:i w:val="false"/>
                <w:color w:val="000000"/>
                <w:sz w:val="20"/>
              </w:rPr>
              <w:t>
</w:t>
            </w:r>
            <w:r>
              <w:rPr>
                <w:rFonts w:ascii="Times New Roman"/>
                <w:b w:val="false"/>
                <w:i w:val="false"/>
                <w:color w:val="000000"/>
                <w:sz w:val="20"/>
              </w:rPr>
              <w:t xml:space="preserve">4. Интервьюердің коды </w:t>
            </w:r>
            <w:r>
              <w:br/>
            </w:r>
            <w:r>
              <w:rPr>
                <w:rFonts w:ascii="Times New Roman"/>
                <w:b w:val="false"/>
                <w:i w:val="false"/>
                <w:color w:val="000000"/>
                <w:sz w:val="20"/>
              </w:rPr>
              <w:t>
</w:t>
            </w:r>
            <w:r>
              <w:rPr>
                <w:rFonts w:ascii="Times New Roman"/>
                <w:b w:val="false"/>
                <w:i w:val="false"/>
                <w:color w:val="000000"/>
                <w:sz w:val="20"/>
              </w:rPr>
              <w:t>Код интервьюера</w:t>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 xml:space="preserve">5. Үй шаруашылығының реттік нөмірі </w:t>
            </w:r>
            <w:r>
              <w:br/>
            </w:r>
            <w:r>
              <w:rPr>
                <w:rFonts w:ascii="Times New Roman"/>
                <w:b w:val="false"/>
                <w:i w:val="false"/>
                <w:color w:val="000000"/>
                <w:sz w:val="20"/>
              </w:rPr>
              <w:t>
</w:t>
            </w:r>
            <w:r>
              <w:rPr>
                <w:rFonts w:ascii="Times New Roman"/>
                <w:b w:val="false"/>
                <w:i w:val="false"/>
                <w:color w:val="000000"/>
                <w:sz w:val="20"/>
              </w:rPr>
              <w:t>Порядковый номер домашних хозяйств</w:t>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6. Сауалнама алу күні </w:t>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86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күні </w:t>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86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айы </w:t>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86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жылыДата анкетирования число месяц год</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РЕСПОНДЕНТТЕР ТУРАЛЫ  МӘЛІМЕТТЕР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СВЕДЕНИЯ  О РЕСПОНДЕНТАХ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Жынысы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Пол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Ұлты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Национальность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өзбектер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украиндар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украинцы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ұйғырлар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ұлттар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национальности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6"/>
          <w:p>
            <w:pPr>
              <w:spacing w:after="0"/>
              <w:ind w:left="0"/>
              <w:jc w:val="both"/>
            </w:pPr>
            <w:r>
              <w:rPr>
                <w:rFonts w:ascii="Times New Roman"/>
                <w:b/>
                <w:i w:val="false"/>
                <w:color w:val="000000"/>
              </w:rPr>
              <w:t xml:space="preserve"> 3. Жасы </w:t>
            </w:r>
          </w:p>
          <w:bookmarkEnd w:id="26"/>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8600" cy="266700"/>
                          </a:xfrm>
                          <a:prstGeom prst="rect">
                            <a:avLst/>
                          </a:prstGeom>
                        </pic:spPr>
                      </pic:pic>
                    </a:graphicData>
                  </a:graphic>
                </wp:inline>
              </w:drawing>
            </w:r>
          </w:p>
          <w:p>
            <w:pPr>
              <w:spacing w:after="0"/>
              <w:ind w:left="0"/>
              <w:jc w:val="both"/>
            </w:pPr>
            <w:r>
              <w:br/>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7"/>
          <w:p>
            <w:pPr>
              <w:spacing w:after="0"/>
              <w:ind w:left="0"/>
              <w:jc w:val="both"/>
            </w:pPr>
            <w:r>
              <w:rPr>
                <w:rFonts w:ascii="Times New Roman"/>
                <w:b/>
                <w:i w:val="false"/>
                <w:color w:val="000000"/>
              </w:rPr>
              <w:t xml:space="preserve"> 3. Возраст </w:t>
            </w:r>
          </w:p>
          <w:bookmarkEnd w:id="27"/>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8600" cy="266700"/>
                          </a:xfrm>
                          <a:prstGeom prst="rect">
                            <a:avLst/>
                          </a:prstGeom>
                        </pic:spPr>
                      </pic:pic>
                    </a:graphicData>
                  </a:graphic>
                </wp:inline>
              </w:drawing>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8600" cy="266700"/>
                          </a:xfrm>
                          <a:prstGeom prst="rect">
                            <a:avLst/>
                          </a:prstGeom>
                        </pic:spPr>
                      </pic:pic>
                    </a:graphicData>
                  </a:graphic>
                </wp:inline>
              </w:drawing>
            </w:r>
          </w:p>
          <w:p>
            <w:pPr>
              <w:spacing w:after="0"/>
              <w:ind w:left="0"/>
              <w:jc w:val="both"/>
            </w:pPr>
            <w:r>
              <w:br/>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Отбасылық жағдай</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Семейное положение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 уақытта некеде тұрмаған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состоял (а) в браке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 тұрады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в браке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 (ер), жесір (әйел)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вдовец, вдова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ажырасқан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 (а)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Білім деңгейі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Уровень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орнынан кейінгі білім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жоғары білім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незаконченное высшее 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среднее 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ешқандай білім деңгейіне қол жеткізбеген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достигнут никакой уровень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Жұмыспен қамтылу мәртебесі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Статус занятости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жалдану бойынша жұмыс</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найму в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жалдану бойынша жұмыс</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найму у отдельных физических лиц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қожалығында жалдану бойынша жұмыс</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найму в крестьянском или фермерском хозяйстве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көбінесе бір тапсырыс берушімен қызмет көрсетуге азаматтық-құқықтық сипаттағы шарт бойынша жұмыс</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договору гражданско-правового характера на оказание услуг преимущественно с одним заказчиком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көбінесе бірнеше тапсырыс берушімен қызмет көрсетуге азаматтық-құқықтық сипаттағы шарт бойынша жұмыс</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договору гражданско-правового характера на оказание услуг преимущественно с несколькими заказчиками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 қызметкерлер (өз есебінен жұмыс істейтіндер)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самостоятельные работники (работающие за свой счет)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работодатель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отбасылық кәсіпорындардың (шаруашылықтардың) еңбекақы төленбейтін жұмыскерлері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неоплачиваемые работники семейных предприятий (хозяйств)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 мүшелері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производственного кооператива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байланысты жұмыс істемейді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по состоянию здоровья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(күндізгі нысан)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учеба (дневная форма)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шаруашылығымен айналысу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домашнего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зейнеткерлікке шығу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на пенсию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істемейді, бірақ жұмыс іздеуде және жұмыс істеуге дайын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но ищет работу и готов (а) приступить к работе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істемейді және жұмыс іздеп жүрген де жоқ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но и не ищет работу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ӨЗ ҚАУІПСІЗДІГІН ҚАБЫЛДАУ ЖӘНЕ ҚЫЛМЫСТЫЛЫҚ ДЕҢГЕЙІН СУБЪЕКТИВТІ БАҒАЛАУ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ВОСПРИЯТИЕ СОБСТВЕННОЙ БЕЗОПАСНОСТИ И СУБЪЕКТИВНАЯ ОЦЕНКА УРОВНЯ ПРЕСТУПНОСТИ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Тәуліктің күндізгі бөлігінде өзіңіз тұратын ауданның көшесінде жалғыз жүрсеңіз өзіңізді қаншалықты қауіпсіз сезінесіз?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Насколько Вы чувствуете себя в безопасности идя по улице один (одна) в районе своего проживания в дневное время суток?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қауіпсіз</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полной безопасности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қауіпсіз</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безопасно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емес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безопасно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қауіпсіз емес</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совсем не безопасно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Тәуліктің қараңғы бөлігінде өзіңіз тұратын ауданның көшесінде келе жатқанда өзіңізді қаншалықты қауіпсіз сезінесіз? (егер жауап болса 1 немесе 2 10-сұрақ)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Насколько Вы чувствуете себя в безопасности идя по улице в районе своего проживания в темное время суток? (если вариант ответа 1 или 2 вопрос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қауіпсіз</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полной безопасности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қауіпсіз</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безопасно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емес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безопасно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қауіпсіз емес</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совсем не безопасно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Қараңғыда немесе күндіз жалғыз далаға шыққанда өзіңізді қауіпсіздікте сезінбейтіндігіңізді айттыңыз, неге? (3 жауап нұсқасынан көп болмауы керек)</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Вы сказали, что чувствуете себя не безопасно, когда в темноте или днем один (одна) выходите на улицу, почему? (не более 3-х вариантов ответов)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ауру/іс-әрекетке қабілеттілігі жоқ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болезнь/недееспособность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қарт адам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слишком пожилой/ая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белгісіз/белгілі біреудің соқтығуына ұшыраудан қорқу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подвергнуться нападению неизвестного/известного лица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жарықтың болмауы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освещения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қараңғыдан қорқу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темноты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шығудан қорқу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выходить одному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Сіз немесе сіздің отбасыңыздан біреу қандай да болсын қылмыс немесе құқыққа қайшы әрекетке ұшырауы мүмкін екендігіне Сіз қаншалықты алаңдайсыз?</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Насколько Вы обеспокоены тем, что Вы или кто-нибудь из Вашей семьи может подвергнуться какому-либо преступлению или противоправному действию?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алаңдаймын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обеспокоен (а)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алаңдаймын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обеспокоен (а)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алаңдаймын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немного обеспокоен (а)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тіпті алаңдамаймын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совсем не беспокоюсь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Сіз алаяқтардың есеп шотыңыздан немесе банктік картаңыздан шешіп алуы арқылы ақшалай қаражатыңызды жоғалту мүмкін екендігіне алаңдайсыз ба?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Обеспокоены ли Вы возможностью потери денежных средств путем снятия их мошенниками со счетов или банковской карты?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шотым (банктік картам) жоқ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имею счета (банковской карты)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Соңғы 12 айда қауіпсіздік мақсатында Сіз қандай істерді істеуді тоқтаттыңыз? (3 жауап нұсқасынан көп болмауы керек)</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Какие действия Вы перестали совершать в целях безопасности за последние 12 месяцев? (не более 3-х вариантов ответов)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үйден шығу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выходить из дома по ночам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жүрушісіз кішкентай балалардың үйден шығуына рұқсат беру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разрешать маленьким детям выходить из дома без сопровождения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туысқандар мен достарға бару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посещать родственников и друзей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 такси ұстау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ловить такси на улице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ақша сомасын/банк карталарын өзіңізбен алып жүру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носить с собой большую сумму денег/банковские карты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бұйымдарды тағып жүру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носить ювелирные изделия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орындарына бару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посещать учебное заведение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мекемелеріне және сауда орталықтарына бару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посещать развлекательные заведения и торговые центры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өмір салтында ештеңе өзгерткен жоқпын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ничего не изменил в обычном образе жизни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Сіз тұратын аудандағы көшелерде құқық қорғау органдары қаншалықты жиі күзетте жүреді (машинамен немесе жаяу)?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Как часто правоохранительные органы патрулируют (на машине или пешком) по улицам в районе Вашего проживания?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күніне бір рет</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один раз в день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аптасына бір рет</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минимум раз в неделю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айына бір рет</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минимум раз в месяц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редко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затрудняюсь ответить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Сіздің ойыңызша, Сіз тұратын ауданда құқық қорғау органдары құқық тәртібін қаншалықты қамтамасыз етеді?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По Вашему мнению, насколько правоохранительные органы обеспечивают правопорядок в районе Вашего проживания?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дәрежеде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значительной степени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достаточном уровне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деңгейде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низком уровне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мүлдем бақыламайды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вообще не контролируют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затрудняюсь ответить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Сіз өзіңіз тұратын аудандағы қауіпсіздік деңгейін жалпы қалай бағалайсыз?</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Как Вы в целом, оцениваете уровень безопасности в районе Вашего проживания?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қанағаттанарлық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вполне удовлетворительно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қанағаттанарлық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достаточно удовлетворительно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неудовлетворительно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Сіздің көзқарасыңыз бойынша Сіз тұратын аудандағы соңғы 12 айдағы қылмыстылық деңгейі?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На Ваш взгляд, уровень преступности в районе Вашего проживания, за последние 12 месяцев?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ұлғайды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төмендеді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снизился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деңгейде қалды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остался на том же уровне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затрудняюсь ответить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Сіздің ойыңызша құқық қорғау органдары азаматтардың құқығын қорғау және қауіпсіздігін қамтамасыз етуді жақсарту үшін қандай 3 негізгі шаралар қолдануы керек? (бұл сұрақта респондент 3 жауап нұсқасына дейін таңдауына болады)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По Вашему мнению, какие 3 основные меры нужно предпринять правоохранительным органам, для улучшения защиты прав и обеспечения безопасности граждан? (в этом вопросе респондент может выбрать не более 3-х вариантов ответов)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қолданыстағы заңнамасын өзгерту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изменить действующее законодательство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біліктілік деңгейін арттыру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уровень квалификации сотрудников правоохранительных органов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қызметін бақылауды арттыру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контроль за деятельностью правоохранительных органов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еңбекақысын жоғарылату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заработную плату сотрудникам правоохранительных органов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қызметінің ашықтық дәрежесін арттыру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степень прозрачности деятельности правоохранительных органов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құқықтық сауаттылықты арттыру бойынша іс-шаралар өткізу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мероприятия по повышению правовой грамотности среди населения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органдары қызметкерлерінің штатын ұлғайту, техникалық жабдықталуын жақсарту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увеличить штат сотрудников, улучшить техническую оснащенность правоохранительных органов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жиі күзету, телефон қоңырауларына және халықтың өтініштеріне жедел ден қою</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чаще патрулировать на улицах, оперативно реагировать на телефонные звонки и обращения населения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көшелерді жедел бейнетіркегіштермен (бейнекамералармен) жабдықтау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оснащать улицы оперативными видеорегистраторами (видеокамерами)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қызметкерлерді іріктеу қағидасын күшейту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ужесточить правила отбора сотрудников в правоохранительные органы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жұмысын және азаматтардың оң үн қатуын көбірек жариялау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освещать работу правоохранительных органов и положительные отклики граждан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алдында үнемі есеп беру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регулярная отчетность перед населением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қатарынан күзету үшін ерікті жасақтарды құру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создать добровольные отряды для патрулирования из числа граждан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көшелерді жарықпен қамтамасыз ету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все улицы освещением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СЕНІМДІЛІК ДӘРЕЖЕСІ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СТЕПЕНЬ ДОВЕРИЯ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Егер Сіз жасалған қылмыстың куәгері болсаңыз, ол туралы құқық қорғау органдарына хабарлайсыз ба?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Если бы Вы стали свидетелем совершения преступления, заявили бы Вы об этом правоохранительным органам?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Егер Сіз қандай да бір қылмыстан зиян шеккен жағдайда, кімге жүгінер едіңіз? (жауаптың бірнеше нұсқасы болуы мүмкін)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В случае если бы Вы пострадали от какого-либо преступления, к кому бы Вы обратились? (возможно несколько вариантов ответа)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21-сұрақ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правоохранительные органы вопрос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 органдары (әкімдіктер)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местные исполнительные органы (акиматы)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саяси партияларды қоса алғанда қоғамдық бірлестіктер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объединения, включая политические партии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 знакомые)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ешкімге жүгінбес едім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к кому бы не обратился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Ескертпе:</w:t>
            </w:r>
            <w:r>
              <w:br/>
            </w:r>
            <w:r>
              <w:rPr>
                <w:rFonts w:ascii="Times New Roman"/>
                <w:b w:val="false"/>
                <w:i w:val="false"/>
                <w:color w:val="000000"/>
                <w:sz w:val="20"/>
              </w:rPr>
              <w:t>
</w:t>
            </w: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 БАҚ – Бұқаралық ақпарат құралдары</w:t>
            </w:r>
            <w:r>
              <w:br/>
            </w:r>
            <w:r>
              <w:rPr>
                <w:rFonts w:ascii="Times New Roman"/>
                <w:b w:val="false"/>
                <w:i w:val="false"/>
                <w:color w:val="000000"/>
                <w:sz w:val="20"/>
              </w:rPr>
              <w:t>
* СМИ – Средства массовой информации</w:t>
            </w:r>
          </w:p>
          <w:bookmarkEnd w:id="28"/>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Сіз құқық қорғау органдарына жүгінуден неліктен бас тартар едіңіз?</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Почему бы Вы не стали обращаться в правоохранительные органы?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жұмысының оң нәтижелі болатынына сенбейтіндіктен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верю в положительный результат работы  правоохранительных органов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жариялағым келмейтіндіктен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хотел (а) бы огласки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 сыбайлас деп ойлайтындығымнан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правоохранительные органы коррумпированы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созбалауға байланысты көп уақыт алады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занимает много времени по причине волокиты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Сіз құқық қорғау органдары Сізді және Сіздің мүддеңізді қорғайтынына сенімдісіз бе?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Как Вы считаете, правоохранительные органы смогут защитить Вас и Ваши интересы?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Мынадай пікірмен Сіз қаншалықты келісесіз немесе келіспейсіз?</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Насколько Вы согласны или не согласны со следующим утверждением?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прокуратура органдарына сенуге болады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органам прокуратуры можно доверять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 23-сұрақ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полностью согласен/согласна 23 вопрос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келісемін 23-сұрақ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согласен/согласна 23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келіспеймін 24-сұрақ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не согласен/согласна 24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 24-сұрақ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 согласен/согласна 24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құрылыммен ешқашан кездескен емеспін 26-сұрақ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 26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Сіз прокуратура органдарына неге сенесіз? (жауаптан кейін 25- сұраққа)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Почему Вы доверяете органам прокуратуры? (после ответа к вопросу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жүгінуіме жедел ден қойылды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оперативно среагировали на мое обращение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жүгінуім кезінде оң нәтиже болды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 положительный результат при моем обращении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жоғарғы кәсібилігі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профессионализм сотрудников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БАҚ-ғы ақпарат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СМИ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достарым мен таныстарымның оң тәжірибесі мен пікірі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положительный опыт и мнение моих друзей и знакомых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көмек көрсететіндігіне сену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уверенность в оказании помощи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(көрсету) _______________________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Сіздің прокуратура органдарына сенбеуіңіздің немесе сенімділік деңгейінің төмен болуының себебі? (жауаптың бірнеше нұсқасы болуы мүмкін)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В чем причина Вашего недоверия или низкой степени доверия органам прокуратуры? (возможно несколько вариантов ответа)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кәсібилік деңгейі төмен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бұдан бұрын кездестік және оң нәтиже болмады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Сіздің прокуратура органдарына сенуіңізге немесе сенбеуіңізге кім немесе не әсерін тигізді? (жауаптың бірнеше нұсқасы болуы мүмкін)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Кто или что повлияло на Ваше доверие или недоверие к органам прокуратуры? (возможно несколько вариантов ответа)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өзімнің тәжірибем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опыт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және хабарламалары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 сообщения в СМИ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(знакомые)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әрекеті немесе әрекетсіздігі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или бездействие правоохранительных органов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Прокуратура органдарының ашықтық деңгейін (қолжетімділік) көрсетіңіз</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Укажите, пожалуйста, степень открытости (доступности) органов прокуратуры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дәрежеде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дәрежеде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дәрежеде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Мынадай пікірмен Сіз қаншалықты келісесіз немесе келіспейсіз?</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Насколько Вы согласны или не согласны со следующим утверждением?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полиция органдарына сенуге  болады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органам полиции можно доверять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 28-сұрақ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согласен/согласна 28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келісемін 28-сұрақ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согласен/согласна 28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келіспеймін 29-сұрақ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не согласен/согласна 29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 29-сұрақ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 согласен/согласна 29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құрылыммен ешқашан кездескен емеспін 31-сұрақ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 31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Сіз полиция органдарына неге сенесіз? (жауаптан кейін 30-сұраққа)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Почему Вы доверяете органам полиции? (после ответа к вопросу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жүгінуіме жедел ден қойылды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оперативно среагировали на мое обращение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жүгінуім кезінде оң нәтиже болды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 положительный результат при моем обращении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жоғарғы кәсібилігі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профессионализм сотрудников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БАҚ-ғы ақпарат</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СМИ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достарым мен таныстарымның оң тәжірибесі мен пікірі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положительный опыт и мнение моих друзей и знакомых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көмек көрсететіндігіне сену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уверенность в оказании помощи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Сіздің полиция органдарына сенбеуіңіздің немесе сенімділік деңгейінің төмен болуының себебі? (жауаптың бірнеше нұсқасы болуы мүмкін)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В чем причина Вашего недоверия или низкой степени доверия органам полиции? (возможно несколько вариантов ответа)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кәсібилік деңгейі төмен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бұдан бұрын кездестік және оң нәтиже болмады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Сіздің полиция органдарына сенуіңізге немесе сенбеуіңізге кім немесе не әсерін тигізді? (жауаптың бірнеше нұсқасы болуы мүмкін)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Кто или что повлияло на Ваше доверие или недоверие к органам полиции? (возможно несколько вариантов ответа)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өзімнің тәжірибем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опыт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және хабарламалары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 сообщения в СМИ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(знакомые)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әрекеті немесе әрекетсіздігі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или бездействие правоохранительных органов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Полиция органдарының ашықтық деңгейін (қолжетімділік) көрсетіңіз</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Укажите, пожалуйста, степень открытости (доступности) органов полиции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дәрежеде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дәрежеде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дәрежеде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 Мынадай пікірмен Сіз қаншалықты келісесіз немесе келіспейсіз?</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 Насколько Вы согласны или не согласны со следующим утверждением?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сыбайлас жемқорлыққа қарсы қызметке сенуге болады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антикоррупционной службе  можно доверять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 33-сұрақ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согласен/согласна 33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келісемін 33-сұрақ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согласен/согласна 33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келіспеймін 34-сұрақ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не согласен/согласна 34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 34-сұрақ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 согласен/согласна 34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құрылыммен ешқашан кездескен емеспін 36-сұрақ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   36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Сіз сыбайлас жемқорлыққа қарсы қызметке неге сенесіз? (жауаптан кейін 35-сұраққа)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Почему Вы доверяете антикоррупционной службе? (после ответа к вопросу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жүгінуіме жедел ден қойылды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оперативно среагировали на мое обращение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жүгінуім кезінде оң нәтиже болды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 положительный результат при моем обращении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жоғарғы кәсібилігі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профессионализм сотрудников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БАҚ-ғы ақпарат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СМИ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достарым мен таныстарымның оң тәжірибесі мен пікірі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положительный опыт и мнение моих друзей и знакомых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көрсететіндігіне сену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уверенность в оказании помощи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Сіздің сыбайлас жемқорлыққа қарсы қызметке сенбеуіңіздің немесе сенімділік деңгейінің төмен болуының себебі? (жауаптың бірнеше нұсқасы болуы мүмкін)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В чем причина Вашего недоверия или низкой степени доверия антикоррупционной службе? (возможно несколько вариантов ответа)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кәсібилік деңгейі төмен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бұдан бұрын кездестік және оң нәтиже болмады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Сіздің сыбайлас жемқорлыққа қарсы қызметке сенуіңізге немесе сенбеуіңізге кім немесе не әсерін тигізді? (жауаптың бірнеше нұсқасы болуы мүмкін)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Кто или что повлияло на Ваше доверие или недоверие к антикоррупционной службе? (возможно несколько вариантов ответа)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өзімнің тәжірибем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опыт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және хабарламалары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 сообщения в СМИ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(знакомые)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әрекеті немесе әрекетсіздігі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или бездействие правоохранительных органов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 Сыбайлас жемқорлыққа қарсы қызметінің ашықтық деңгейін (қолжетімділік) көрсетіңіз</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 Укажите, пожалуйста, степень открытости (доступности) антикоррупционной службы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дәрежеде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дәрежеде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дәрежеде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 Мынадай пікірмен Сіз қаншалықты келісесіз немесе келіспейсіз?</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 Насколько Вы согласны или не согласны со следующим утверждением?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қызметіне (экономикалық және қаржылық қылмыстар, "көлеңкелі" экономика саласындағы қылмыстар) сенуге болады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службе экономических расследований (экономические и финансовые преступления, преступления в сфере "теневой" экономики) можно доверять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 38-сұрақ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согласен/согласна 38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келісемін 38-сұрақ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согласен/согласна 38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келіспеймін 39-сұрақ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не согласен/согласна 39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 39-сұрақ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 согласен/согласна 39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құрылыммен ешқашан кездескен емеспін 41-сұрақ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 41 вопрос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Сіз экономикалық тергеу қызметіне неге сенесіз? (жауаптан кейін 40 - сұраққа)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Почему Вы доверяете службе экономических расследований? (после ответа к вопросу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жүгінуіме жедел ден қойылды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оперативно среагировали на мое обращение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жүгінуім кезінде оң нәтиже болды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 положительный результат при моем обращении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жоғарғы кәсібилігі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профессионализм сотрудников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БАҚ-ғы ақпарат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СМИ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достарым мен таныстарымның оң тәжірибесі мен пікірі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положительный опыт и мнение моих друзей и знакомых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көрсететіндігіне сену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уверенность в оказании помощи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(көрсету)______________________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Сіздің экономикалық тергеу қызметіне сенбеуіңіздің немесе сенімділік деңгейінің төмен болуының себебі? (жауаптың бірнеше нұсқасы болуы мүмкін)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В чем причина Вашего недоверия или низкой степени доверия службе экономических расследований? (возможно несколько вариантов ответа)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кәсібилік деңгейі төмен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бұдан бұрын кездестік және оң нәтиже болмады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Сіздің экономикалық тергеу қызметіне сенуіңізге немесе сенбеуіңізге кім немесе не әсерін тигізді? (жауаптың бірнеше нұсқасы болуы мүмкін)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Кто или что повлияло на Ваше доверие или недоверие к службе экономических расследований? (возможно несколько вариантов ответа)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өзімнің тәжірибем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опыт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және хабарламалары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 сообщения в СМИ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(знакомые)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әрекеті немесе әрекетсіздігі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или бездействие правоохранительных органов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 Экономикалық тергеу қызметінің ашықтық деңгейін (қолжетімділік) көрсетіңіз</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 Укажите, пожалуйста, степень открытости (доступности) службы экономических расследований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дәрежеде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дәрежеде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дәрежеде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 Сіз құқық қорғау органдары қызметкерлерінің заңсыз әрекетіне немесе әрекетсіздігіне кездестіңіз бе?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 Сталкивались ли Вы с незаконными действиями или бездействием сотрудников правоохранительных органов?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 кездестім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 сталкивался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 кездесті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 знакомые) сталкивались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туыстарым кездесті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 сталкивались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кездескен жоқпын 45-сұрақ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вопрос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Жоғарыда көрсетілген құқық қорғау органдарының заңсыз әрекетіне немесе әрекетсіздігіне шағыммен жүгіндіңіз бе?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Было ли обращение с жалобой на вышеуказанные незаконные действия или бездействие сотрудников правоохранительных органов?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 Сіз қалай ойлайсыз, құқық қорғау органдары қызметкерлері тарапынан заңсыз әрекет немесе әрекетсіздік болған жағдайда шағыммен жүгінгенде жағдай жақсы жағына қарай өзгереді ме?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 Как Вы считаете, в случае незаконных действий или бездействия со стороны сотрудников правоохранительных органов, изменится ли ситуация к лучшему если обратиться с жалобой?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 Сізден құқық қорғау органдарының жұмысына жәрдем көрсетуді сұраған жағдайда Сіз қандай әрекет жасар едіңіз?</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 Как Вы поступите, если Вас попросят оказать содействие в работе правоохранительных органов?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әрдайым қолдан келерлік жәрдем көрсетемін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окажу посильную помощь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қылмыс жасалған болса жәрдем көрсетемін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окажу содействие, в случае если совершено преступление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ынталандырылатын болса жәрдем көрсетемін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окажу содействие, если это будет поощряться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 жалғыз жәрдем көрсетпеймін тек басқа азаматтармен бірлесіп</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одиночку не буду оказывать содействие, только совместно с другими гражданами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қорқу себебі бойынша бас тартамын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откажусь по причине страха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 көрсетпеймін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буду оказывать содействие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ҚҰҚЫҚ БҰЗУШЫЛЫҚТАР ТУРАЛЫ МӘЛІМЕТ</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СВЕДЕНИЯ О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 Сізге немесе Сіздің үй шаруашылығыңыздың мүшелеріне қатысты қандай да бір қылмыс немесе құқыққа қайшы әрекет жасалды ма?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 Было ли совершено какое-либо преступление либо противоправное действие в отношении Вас или членов Вашего домохозяйства?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соңғы 12 айда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за последнее 12 месяцев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соңғы 3 жылда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за последнее 3 года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57-сұрақ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вопрос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беруден бас тартамын 57-сұрақ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отказываюсь отвечать вопрос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Сізге немесе Сіздің үй шаруашылығыңыздың мүшелеріне қатысты қандай қылмыс түрлері жасалды? (жауаптың бірнеше нұсқасы болуы мүмкін)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Какие виды преступления были совершены в отношении Вас или членов Вашего домохозяйства? (возможно несколько вариантов ответа)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ұрлық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кража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грабеж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мошенничество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 ұрлау (айдап әкету)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кражи автомобилей (угон)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зиян келтіру (ауыр, ауырлығы орташа, жеңіл)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причинение вреда здоровью (тяжкий, средней тяжести, легкий)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зорлау және зорлауға оқталу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изнасилование и покушение на изнасилование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бұзақылық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хулиганство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коррупция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қорқытып алу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вымогательство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поджог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оқиғасы(қағу)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дорожно-транспортное происшествие (наезд)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 Соңғы құқық бұзушылық немесе құқыққа қайшы әрекет қай жерде болды немесе орын алды?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 Где произошло или имело место последнее преступление или противоправное действие?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(үй-жай ішінде)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(внутри помещения)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тұрып жатқан ауданда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районе проживания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елді мекенде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другом населенном пункте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работе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көлікте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общественном транспорте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объектілерінде (дүкен, базар)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торговых объектах (магазин, рынок)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 Сіз осы қылмыс немесе құқыққа қайшы әрекеттер бойынша өтінішпен құқық қорғау органдарына жүгіндіңіз бе?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 Обращались ли Вы в правоохранительные органы с заявлением по поводу данного преступления или противоправного действия?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51-сұрақ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вопрос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9"/>
          <w:p>
            <w:pPr>
              <w:spacing w:after="20"/>
              <w:ind w:left="20"/>
              <w:jc w:val="both"/>
            </w:pPr>
            <w:r>
              <w:rPr>
                <w:rFonts w:ascii="Times New Roman"/>
                <w:b w:val="false"/>
                <w:i w:val="false"/>
                <w:color w:val="000000"/>
                <w:sz w:val="20"/>
              </w:rPr>
              <w:t>
50. Сіз құқық қорғау органдарына неге жүгінбедіңіз?</w:t>
            </w:r>
            <w:r>
              <w:br/>
            </w:r>
            <w:r>
              <w:rPr>
                <w:rFonts w:ascii="Times New Roman"/>
                <w:b w:val="false"/>
                <w:i w:val="false"/>
                <w:color w:val="000000"/>
                <w:sz w:val="20"/>
              </w:rPr>
              <w:t>
</w:t>
            </w:r>
            <w:r>
              <w:rPr>
                <w:rFonts w:ascii="Times New Roman"/>
                <w:b w:val="false"/>
                <w:i w:val="false"/>
                <w:color w:val="000000"/>
                <w:sz w:val="20"/>
              </w:rPr>
              <w:t xml:space="preserve">(жауаптың бірнеше нұсқасы болуы мүмкін) </w:t>
            </w:r>
            <w:r>
              <w:br/>
            </w:r>
            <w:r>
              <w:rPr>
                <w:rFonts w:ascii="Times New Roman"/>
                <w:b w:val="false"/>
                <w:i w:val="false"/>
                <w:color w:val="000000"/>
                <w:sz w:val="20"/>
              </w:rPr>
              <w:t>
(жауаптан кейін 57-сұраққа)</w:t>
            </w:r>
          </w:p>
          <w:bookmarkEnd w:id="29"/>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0"/>
          <w:p>
            <w:pPr>
              <w:spacing w:after="20"/>
              <w:ind w:left="20"/>
              <w:jc w:val="both"/>
            </w:pPr>
            <w:r>
              <w:rPr>
                <w:rFonts w:ascii="Times New Roman"/>
                <w:b w:val="false"/>
                <w:i w:val="false"/>
                <w:color w:val="000000"/>
                <w:sz w:val="20"/>
              </w:rPr>
              <w:t>
50. Почему Вы не обратились в правоохранительные органы?</w:t>
            </w:r>
            <w:r>
              <w:br/>
            </w:r>
            <w:r>
              <w:rPr>
                <w:rFonts w:ascii="Times New Roman"/>
                <w:b w:val="false"/>
                <w:i w:val="false"/>
                <w:color w:val="000000"/>
                <w:sz w:val="20"/>
              </w:rPr>
              <w:t>
</w:t>
            </w:r>
            <w:r>
              <w:rPr>
                <w:rFonts w:ascii="Times New Roman"/>
                <w:b w:val="false"/>
                <w:i w:val="false"/>
                <w:color w:val="000000"/>
                <w:sz w:val="20"/>
              </w:rPr>
              <w:t xml:space="preserve">(возможно несколько вариантов ответа) </w:t>
            </w:r>
            <w:r>
              <w:br/>
            </w:r>
            <w:r>
              <w:rPr>
                <w:rFonts w:ascii="Times New Roman"/>
                <w:b w:val="false"/>
                <w:i w:val="false"/>
                <w:color w:val="000000"/>
                <w:sz w:val="20"/>
              </w:rPr>
              <w:t>
(после ответа к вопросу 57)</w:t>
            </w:r>
          </w:p>
          <w:bookmarkEnd w:id="3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жүгінуге құқық бұзушылық елеусіз деп санадым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посчитал (а) правонарушение не достаточно серьезным для обращения в правоохранительные органы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жариялағым келмеді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хотел (а) огласки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жұмысының оң нәтижелі болатынына сенбедім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верил (а) в положительный результат работы правоохранительных органов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туыстарым айнытты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отговорили родственники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органының қызметкері айнытты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отговорил сотрудник правоохранительного органа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бұзушының тарапынан болған қысым салдарынан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вследствие давления со стороны правонарушителя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сыбайласқан деп ойлаймын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считаю, что правоохранительные органы коррумпированы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іс-әрекет жасады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совершил самостоятельные действия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созбалауға байланысты көп уақыт алады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занимает много времени по причине волокиты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органдарына шағым беру рәсімдерін білмедім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знал (а) процедуры подачи заявления в правоохранительные органы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 Сіз нақты қандай құқық қорғау органдарына жүгіндіңіз?</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 В какие именно правоохранительные органы Вы обращались?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прокуратура органдары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прокуратуры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органдары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полиции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 (экономикалық және қаржылық қылмыстар, "көлеңкелі" экономика саласындағы қылмыстар)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 (экономические и финансовые преступления, преступления в сфере "теневой" экономики)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 Сіздің өтінішіңіз қабылданды (тіркелді) ма?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 Было ли принято (зарегистрировано) Ваше заявление?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54-сұрақ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вопрос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Неліктен сіздің өтінішіңіз қабылданбады? (жауаптан кейін 57-сұраққа)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В связи с чем Ваше заявление не было принято? (после ответа к вопросу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құрамының жоқтығынан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состава преступления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ұсақ-түйек құқық бұзушылық (бұзақылық, ұялы телефонды ұрлау және тағы басқа)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мелкое правонарушение (хулиганство, кража мобильного телефона и так далее)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нысанда қарастыруға уәде берді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устной форме пообещали разобраться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затрудняюсь ответить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 Сіздің өтінішіңіз бойынша тергеу нәтижелері туралы Сізге хабарлады ма?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 Сообщили ли Вам о результатах расследования по Вашему заявлению?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 Сіздің өтінішіңіз бойынша қылмыс жасаған кінәлі адамдар анықталды ма?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 Были ли установлены виновные лица в совершении преступления по Вашему заявлению?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 Сіздің өтінішіңіз бойынша тергеу нәтижелері Сізді қанағаттандырды ма?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 Были ли Вы удовлетворены результатом расследования по Вашему заявлению?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 Біз сұхбатты аяқтаймыз. Сіздің өміріңізде құқық қорғау органдары қызметімен байланысты Сіздің айтқыңыз келген, бірақ біз оған қатысты сұрамаған қандай да болмасын қосымша мәліметтер бар ма? Сізде қандай да бір қосымша пікірлер немесе толықтырулар бар ма?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 Мы завершаем интервью. Есть ли какие-либо дополнительные сведения о каких-либо событиях в Вашей жизни, связанных с деятельностью правоохранительных органов, о которых Вы хотели бы сообщить и в отношении которых мы не задали вопросы? Есть ли у Вас какие-либо комментарии или дополнения?</w:t>
            </w:r>
          </w:p>
        </w:tc>
      </w:tr>
    </w:tbl>
    <w:bookmarkStart w:name="z55"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7810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78105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8"/>
        <w:gridCol w:w="1550"/>
        <w:gridCol w:w="1551"/>
        <w:gridCol w:w="1551"/>
        <w:gridCol w:w="2000"/>
        <w:gridCol w:w="32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Статистикалық нысанды толтыруға жұмсалған уақытты көрсетіңіз, сағатпен (қажеттiсiн қоршаңыз)</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Время, затраченное на заполнение статистической формы, в часах (нужное обвести)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дейін до 1 часа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 более 40 часов</w:t>
            </w:r>
          </w:p>
        </w:tc>
      </w:tr>
    </w:tbl>
    <w:bookmarkStart w:name="z56" w:id="32"/>
    <w:p>
      <w:pPr>
        <w:spacing w:after="0"/>
        <w:ind w:left="0"/>
        <w:jc w:val="left"/>
      </w:pPr>
      <w:r>
        <w:rPr>
          <w:rFonts w:ascii="Times New Roman"/>
          <w:b/>
          <w:i w:val="false"/>
          <w:color w:val="000000"/>
        </w:rPr>
        <w:t xml:space="preserve"> ЫНТЫМАҚТАСТЫҒЫҢЫЗ ҮШІН АЛҒЫС АЙТАМЫЗ! БЛАГОДАРИМ ЗА СОТРУДНИЧЕСТВО!</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2019 года № 15</w:t>
            </w:r>
          </w:p>
        </w:tc>
      </w:tr>
    </w:tbl>
    <w:bookmarkStart w:name="z58" w:id="33"/>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"Уровень доверия населения к правоохранительным органам" (индекс УДН, периодичность один раз в год)</w:t>
      </w:r>
    </w:p>
    <w:bookmarkEnd w:id="33"/>
    <w:bookmarkStart w:name="z59" w:id="34"/>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"Уровень доверия населения к правоохранительным органам" (индекс УДН, периодичность один раз в год)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(далее – Закон) и детализирует заполнение статистической формы общегосударственного статистического наблюдения "Уровень доверия населения к правоохранительным органам" (индекс УДН, периодичность один раз в год) (далее – статистическая форма).</w:t>
      </w:r>
    </w:p>
    <w:bookmarkEnd w:id="34"/>
    <w:bookmarkStart w:name="z60" w:id="35"/>
    <w:p>
      <w:pPr>
        <w:spacing w:after="0"/>
        <w:ind w:left="0"/>
        <w:jc w:val="both"/>
      </w:pPr>
      <w:r>
        <w:rPr>
          <w:rFonts w:ascii="Times New Roman"/>
          <w:b w:val="false"/>
          <w:i w:val="false"/>
          <w:color w:val="000000"/>
          <w:sz w:val="28"/>
        </w:rPr>
        <w:t>
      2. В настоящей Инструкции используются понятия в значениях, определенных в Законе, а также следующие определения в целях заполнения статистической формы:</w:t>
      </w:r>
    </w:p>
    <w:bookmarkEnd w:id="35"/>
    <w:bookmarkStart w:name="z61" w:id="36"/>
    <w:p>
      <w:pPr>
        <w:spacing w:after="0"/>
        <w:ind w:left="0"/>
        <w:jc w:val="both"/>
      </w:pPr>
      <w:r>
        <w:rPr>
          <w:rFonts w:ascii="Times New Roman"/>
          <w:b w:val="false"/>
          <w:i w:val="false"/>
          <w:color w:val="000000"/>
          <w:sz w:val="28"/>
        </w:rPr>
        <w:t>
      1) мошенничество – хищение чужого имущества или приобретение права на чужое имущество путем обмана или злоупотребления доверием;</w:t>
      </w:r>
    </w:p>
    <w:bookmarkEnd w:id="36"/>
    <w:bookmarkStart w:name="z62" w:id="37"/>
    <w:p>
      <w:pPr>
        <w:spacing w:after="0"/>
        <w:ind w:left="0"/>
        <w:jc w:val="both"/>
      </w:pPr>
      <w:r>
        <w:rPr>
          <w:rFonts w:ascii="Times New Roman"/>
          <w:b w:val="false"/>
          <w:i w:val="false"/>
          <w:color w:val="000000"/>
          <w:sz w:val="28"/>
        </w:rPr>
        <w:t>
      2) хулиганство – особо дерзкое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либо совершением непристойных действий, отличающихся исключительным цинизмом;</w:t>
      </w:r>
    </w:p>
    <w:bookmarkEnd w:id="37"/>
    <w:bookmarkStart w:name="z63" w:id="38"/>
    <w:p>
      <w:pPr>
        <w:spacing w:after="0"/>
        <w:ind w:left="0"/>
        <w:jc w:val="both"/>
      </w:pPr>
      <w:r>
        <w:rPr>
          <w:rFonts w:ascii="Times New Roman"/>
          <w:b w:val="false"/>
          <w:i w:val="false"/>
          <w:color w:val="000000"/>
          <w:sz w:val="28"/>
        </w:rPr>
        <w:t>
      3) тяжкий вред здоровью – вред здоровью человека, опасный для его жизни, либо иной вред здоровью, повлекший за собой: потерю зрения, речи, слуха или какого-либо органа; утрату органом его функций; неизгладимое обезображивание лица; расстройство здоровья, соединенное со значительной стойкой утратой общей трудоспособности не менее чем на одну треть; полную утрату профессиональной трудоспособности; прерывание беременности; психическое расстройство; заболевание наркоманией или токсикоманией;</w:t>
      </w:r>
    </w:p>
    <w:bookmarkEnd w:id="38"/>
    <w:bookmarkStart w:name="z64" w:id="39"/>
    <w:p>
      <w:pPr>
        <w:spacing w:after="0"/>
        <w:ind w:left="0"/>
        <w:jc w:val="both"/>
      </w:pPr>
      <w:r>
        <w:rPr>
          <w:rFonts w:ascii="Times New Roman"/>
          <w:b w:val="false"/>
          <w:i w:val="false"/>
          <w:color w:val="000000"/>
          <w:sz w:val="28"/>
        </w:rPr>
        <w:t>
      4) средней тяжести вред здоровью – вред здоровью человека, не опасный для его жизни, вызвавший длительное расстройство здоровья (на срок более двадцати одного дня) или значительную стойкую утрату общей трудоспособности (менее чем на одну треть);</w:t>
      </w:r>
    </w:p>
    <w:bookmarkEnd w:id="39"/>
    <w:bookmarkStart w:name="z65" w:id="40"/>
    <w:p>
      <w:pPr>
        <w:spacing w:after="0"/>
        <w:ind w:left="0"/>
        <w:jc w:val="both"/>
      </w:pPr>
      <w:r>
        <w:rPr>
          <w:rFonts w:ascii="Times New Roman"/>
          <w:b w:val="false"/>
          <w:i w:val="false"/>
          <w:color w:val="000000"/>
          <w:sz w:val="28"/>
        </w:rPr>
        <w:t>
      5) легкий вред здоровью – вред здоровью человека, повлекший кратковременное расстройство здоровья (на срок не более двадцати одного дня) или незначительную стойкую утрату общей трудоспособности (менее чем на одну десятую часть);</w:t>
      </w:r>
    </w:p>
    <w:bookmarkEnd w:id="40"/>
    <w:bookmarkStart w:name="z66" w:id="41"/>
    <w:p>
      <w:pPr>
        <w:spacing w:after="0"/>
        <w:ind w:left="0"/>
        <w:jc w:val="both"/>
      </w:pPr>
      <w:r>
        <w:rPr>
          <w:rFonts w:ascii="Times New Roman"/>
          <w:b w:val="false"/>
          <w:i w:val="false"/>
          <w:color w:val="000000"/>
          <w:sz w:val="28"/>
        </w:rPr>
        <w:t>
      6) работодатель – физическое или юридическое лицо, с которым работник состоит в трудовых отношениях;</w:t>
      </w:r>
    </w:p>
    <w:bookmarkEnd w:id="41"/>
    <w:bookmarkStart w:name="z67" w:id="42"/>
    <w:p>
      <w:pPr>
        <w:spacing w:after="0"/>
        <w:ind w:left="0"/>
        <w:jc w:val="both"/>
      </w:pPr>
      <w:r>
        <w:rPr>
          <w:rFonts w:ascii="Times New Roman"/>
          <w:b w:val="false"/>
          <w:i w:val="false"/>
          <w:color w:val="000000"/>
          <w:sz w:val="28"/>
        </w:rPr>
        <w:t>
      7) изнасилование –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w:t>
      </w:r>
    </w:p>
    <w:bookmarkEnd w:id="42"/>
    <w:bookmarkStart w:name="z68" w:id="43"/>
    <w:p>
      <w:pPr>
        <w:spacing w:after="0"/>
        <w:ind w:left="0"/>
        <w:jc w:val="both"/>
      </w:pPr>
      <w:r>
        <w:rPr>
          <w:rFonts w:ascii="Times New Roman"/>
          <w:b w:val="false"/>
          <w:i w:val="false"/>
          <w:color w:val="000000"/>
          <w:sz w:val="28"/>
        </w:rPr>
        <w:t>
      8) вымогательство –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 или его близких;</w:t>
      </w:r>
    </w:p>
    <w:bookmarkEnd w:id="43"/>
    <w:bookmarkStart w:name="z69" w:id="44"/>
    <w:p>
      <w:pPr>
        <w:spacing w:after="0"/>
        <w:ind w:left="0"/>
        <w:jc w:val="both"/>
      </w:pPr>
      <w:r>
        <w:rPr>
          <w:rFonts w:ascii="Times New Roman"/>
          <w:b w:val="false"/>
          <w:i w:val="false"/>
          <w:color w:val="000000"/>
          <w:sz w:val="28"/>
        </w:rPr>
        <w:t>
      9) правоохранительный орган – государственный орган, обеспечивающий соблюдение и защиту прав и свобод человека и гражданина, законных интересов физических и юридических лиц, государства, реализующий политику государства по противодействию преступности и иным правонарушениям в соответствии со своей компетенцией, наделенный специальными полномочиями по обеспечению законности и поддержанию общественного порядка, выявлению, предупреждению, пресечению, расследованию правонарушений, исполнению судебных решений по уголовным делам;</w:t>
      </w:r>
    </w:p>
    <w:bookmarkEnd w:id="44"/>
    <w:bookmarkStart w:name="z70" w:id="45"/>
    <w:p>
      <w:pPr>
        <w:spacing w:after="0"/>
        <w:ind w:left="0"/>
        <w:jc w:val="both"/>
      </w:pPr>
      <w:r>
        <w:rPr>
          <w:rFonts w:ascii="Times New Roman"/>
          <w:b w:val="false"/>
          <w:i w:val="false"/>
          <w:color w:val="000000"/>
          <w:sz w:val="28"/>
        </w:rPr>
        <w:t>
      10) преступление – совершенное виновно общественно опасное деяние (действие или бездействие), запрещенное Уголовным кодексом Республики Казахстан от 3 июля 2014 года под угрозой наказания в виде штрафа, исправительных работ, привлечения к общественным работам, ограничения свободы, лишения свободы или смертной казни;</w:t>
      </w:r>
    </w:p>
    <w:bookmarkEnd w:id="45"/>
    <w:bookmarkStart w:name="z71" w:id="46"/>
    <w:p>
      <w:pPr>
        <w:spacing w:after="0"/>
        <w:ind w:left="0"/>
        <w:jc w:val="both"/>
      </w:pPr>
      <w:r>
        <w:rPr>
          <w:rFonts w:ascii="Times New Roman"/>
          <w:b w:val="false"/>
          <w:i w:val="false"/>
          <w:color w:val="000000"/>
          <w:sz w:val="28"/>
        </w:rPr>
        <w:t>
      11)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46"/>
    <w:bookmarkStart w:name="z72" w:id="47"/>
    <w:p>
      <w:pPr>
        <w:spacing w:after="0"/>
        <w:ind w:left="0"/>
        <w:jc w:val="both"/>
      </w:pPr>
      <w:r>
        <w:rPr>
          <w:rFonts w:ascii="Times New Roman"/>
          <w:b w:val="false"/>
          <w:i w:val="false"/>
          <w:color w:val="000000"/>
          <w:sz w:val="28"/>
        </w:rPr>
        <w:t>
      12) грабеж – открытое хищение чужого имущества;</w:t>
      </w:r>
    </w:p>
    <w:bookmarkEnd w:id="47"/>
    <w:bookmarkStart w:name="z73" w:id="48"/>
    <w:p>
      <w:pPr>
        <w:spacing w:after="0"/>
        <w:ind w:left="0"/>
        <w:jc w:val="both"/>
      </w:pPr>
      <w:r>
        <w:rPr>
          <w:rFonts w:ascii="Times New Roman"/>
          <w:b w:val="false"/>
          <w:i w:val="false"/>
          <w:color w:val="000000"/>
          <w:sz w:val="28"/>
        </w:rPr>
        <w:t>
      13) кража – тайное хищение чужого имущества.</w:t>
      </w:r>
    </w:p>
    <w:bookmarkEnd w:id="48"/>
    <w:bookmarkStart w:name="z74" w:id="49"/>
    <w:p>
      <w:pPr>
        <w:spacing w:after="0"/>
        <w:ind w:left="0"/>
        <w:jc w:val="both"/>
      </w:pPr>
      <w:r>
        <w:rPr>
          <w:rFonts w:ascii="Times New Roman"/>
          <w:b w:val="false"/>
          <w:i w:val="false"/>
          <w:color w:val="000000"/>
          <w:sz w:val="28"/>
        </w:rPr>
        <w:t>
      3. Статистическая форма заполняется интервьюером на одного члена домашнего хозяйства в возрасте от 15 лет и старше.</w:t>
      </w:r>
    </w:p>
    <w:bookmarkEnd w:id="49"/>
    <w:bookmarkStart w:name="z75" w:id="50"/>
    <w:p>
      <w:pPr>
        <w:spacing w:after="0"/>
        <w:ind w:left="0"/>
        <w:jc w:val="both"/>
      </w:pPr>
      <w:r>
        <w:rPr>
          <w:rFonts w:ascii="Times New Roman"/>
          <w:b w:val="false"/>
          <w:i w:val="false"/>
          <w:color w:val="000000"/>
          <w:sz w:val="28"/>
        </w:rPr>
        <w:t>
      При проживании в домашнем хозяйстве более одного респондента, соответствующего требованиям статистической формы, отбор респондента для опроса производится методом "ближайший день рождения" (выбирается член домашнего хозяйства, день рождения которого приходится на ближайший период).</w:t>
      </w:r>
    </w:p>
    <w:bookmarkEnd w:id="50"/>
    <w:bookmarkStart w:name="z76" w:id="51"/>
    <w:p>
      <w:pPr>
        <w:spacing w:after="0"/>
        <w:ind w:left="0"/>
        <w:jc w:val="both"/>
      </w:pPr>
      <w:r>
        <w:rPr>
          <w:rFonts w:ascii="Times New Roman"/>
          <w:b w:val="false"/>
          <w:i w:val="false"/>
          <w:color w:val="000000"/>
          <w:sz w:val="28"/>
        </w:rPr>
        <w:t>
      Общегосударственное статистическое наблюдение проводится с 13 мая по 22 июня один раз в год. Статистическая форма заполняется лицом, уполномоченным на проведение опроса (далее – интервьюер).</w:t>
      </w:r>
    </w:p>
    <w:bookmarkEnd w:id="51"/>
    <w:bookmarkStart w:name="z77" w:id="52"/>
    <w:p>
      <w:pPr>
        <w:spacing w:after="0"/>
        <w:ind w:left="0"/>
        <w:jc w:val="both"/>
      </w:pPr>
      <w:r>
        <w:rPr>
          <w:rFonts w:ascii="Times New Roman"/>
          <w:b w:val="false"/>
          <w:i w:val="false"/>
          <w:color w:val="000000"/>
          <w:sz w:val="28"/>
        </w:rPr>
        <w:t>
      4. В пункте 1 титульного листа указывается наименование города, района (города) и населенного пункта (округа).</w:t>
      </w:r>
    </w:p>
    <w:bookmarkEnd w:id="52"/>
    <w:bookmarkStart w:name="z78" w:id="53"/>
    <w:p>
      <w:pPr>
        <w:spacing w:after="0"/>
        <w:ind w:left="0"/>
        <w:jc w:val="both"/>
      </w:pPr>
      <w:r>
        <w:rPr>
          <w:rFonts w:ascii="Times New Roman"/>
          <w:b w:val="false"/>
          <w:i w:val="false"/>
          <w:color w:val="000000"/>
          <w:sz w:val="28"/>
        </w:rPr>
        <w:t>
      С 2 по 5 пункты заполняются в соответствии с реквизитами, указанными в списках обследуемых респондентов, представленных интервьюерам супервайзерами (должностное лицо территориального органа, осуществляющее контроль за работой интервьюеров), в пункте 6 указывается дата проведения интервью.</w:t>
      </w:r>
    </w:p>
    <w:bookmarkEnd w:id="53"/>
    <w:bookmarkStart w:name="z79" w:id="54"/>
    <w:p>
      <w:pPr>
        <w:spacing w:after="0"/>
        <w:ind w:left="0"/>
        <w:jc w:val="both"/>
      </w:pPr>
      <w:r>
        <w:rPr>
          <w:rFonts w:ascii="Times New Roman"/>
          <w:b w:val="false"/>
          <w:i w:val="false"/>
          <w:color w:val="000000"/>
          <w:sz w:val="28"/>
        </w:rPr>
        <w:t>
      5. Интервьюером зачитываются вопросы и варианты ответов респонденту. После того как респондент выбрал ответ, интервьюер делает отметку в соответствующем варианте ответа. Код варианта ответа респондента обводится кружком.</w:t>
      </w:r>
    </w:p>
    <w:bookmarkEnd w:id="54"/>
    <w:bookmarkStart w:name="z80" w:id="55"/>
    <w:p>
      <w:pPr>
        <w:spacing w:after="0"/>
        <w:ind w:left="0"/>
        <w:jc w:val="both"/>
      </w:pPr>
      <w:r>
        <w:rPr>
          <w:rFonts w:ascii="Times New Roman"/>
          <w:b w:val="false"/>
          <w:i w:val="false"/>
          <w:color w:val="000000"/>
          <w:sz w:val="28"/>
        </w:rPr>
        <w:t>
      6. В разделе 1 "Сведения о респондентах" заполняются сведения о респондентах: пол, национальность, возраст (число полных лет на момент опроса), состояние в браке, образование, занятость.</w:t>
      </w:r>
    </w:p>
    <w:bookmarkEnd w:id="55"/>
    <w:bookmarkStart w:name="z81" w:id="56"/>
    <w:p>
      <w:pPr>
        <w:spacing w:after="0"/>
        <w:ind w:left="0"/>
        <w:jc w:val="both"/>
      </w:pPr>
      <w:r>
        <w:rPr>
          <w:rFonts w:ascii="Times New Roman"/>
          <w:b w:val="false"/>
          <w:i w:val="false"/>
          <w:color w:val="000000"/>
          <w:sz w:val="28"/>
        </w:rPr>
        <w:t>
      7. В вопросе 5 раздела 1 "Сведения о респондентах" отмечается наличие образования у респондента. Вопрос задается респондентам, как закончившим обучение, так и обучающимся в настоящее время учащимся и студентам.</w:t>
      </w:r>
    </w:p>
    <w:bookmarkEnd w:id="56"/>
    <w:bookmarkStart w:name="z82" w:id="57"/>
    <w:p>
      <w:pPr>
        <w:spacing w:after="0"/>
        <w:ind w:left="0"/>
        <w:jc w:val="both"/>
      </w:pPr>
      <w:r>
        <w:rPr>
          <w:rFonts w:ascii="Times New Roman"/>
          <w:b w:val="false"/>
          <w:i w:val="false"/>
          <w:color w:val="000000"/>
          <w:sz w:val="28"/>
        </w:rPr>
        <w:t>
      По строке 1 отмечаются респонденты, имеющие академическую или ученую степень (магистр, кандидат наук, доктор наук, доктор PhD).</w:t>
      </w:r>
    </w:p>
    <w:bookmarkEnd w:id="57"/>
    <w:bookmarkStart w:name="z83" w:id="58"/>
    <w:p>
      <w:pPr>
        <w:spacing w:after="0"/>
        <w:ind w:left="0"/>
        <w:jc w:val="both"/>
      </w:pPr>
      <w:r>
        <w:rPr>
          <w:rFonts w:ascii="Times New Roman"/>
          <w:b w:val="false"/>
          <w:i w:val="false"/>
          <w:color w:val="000000"/>
          <w:sz w:val="28"/>
        </w:rPr>
        <w:t>
      По строке 2 отмечаются респонденты, окончившие высшее учебное заведение (институт, академия, университет и другие).</w:t>
      </w:r>
    </w:p>
    <w:bookmarkEnd w:id="58"/>
    <w:bookmarkStart w:name="z84" w:id="59"/>
    <w:p>
      <w:pPr>
        <w:spacing w:after="0"/>
        <w:ind w:left="0"/>
        <w:jc w:val="both"/>
      </w:pPr>
      <w:r>
        <w:rPr>
          <w:rFonts w:ascii="Times New Roman"/>
          <w:b w:val="false"/>
          <w:i w:val="false"/>
          <w:color w:val="000000"/>
          <w:sz w:val="28"/>
        </w:rPr>
        <w:t>
      По строке 3 отмечается для респондентов, учащихся или учившихся в высших учебных заведениях (ВУЗ), и, прошедших половину или более половины срока обучения. Респондентам, проучившимся в высшем учебном заведении менее половины срока обучения, отмечается тот уровень образования, который они имели до поступления ("техническое и профессиональное образование", "общее среднее образование").</w:t>
      </w:r>
    </w:p>
    <w:bookmarkEnd w:id="59"/>
    <w:bookmarkStart w:name="z85" w:id="60"/>
    <w:p>
      <w:pPr>
        <w:spacing w:after="0"/>
        <w:ind w:left="0"/>
        <w:jc w:val="both"/>
      </w:pPr>
      <w:r>
        <w:rPr>
          <w:rFonts w:ascii="Times New Roman"/>
          <w:b w:val="false"/>
          <w:i w:val="false"/>
          <w:color w:val="000000"/>
          <w:sz w:val="28"/>
        </w:rPr>
        <w:t>
      По строке 4 отмечаются респонденты, окончившие профессиональный лицей (профессиональную техническую школу), училище или колледж (техникум).</w:t>
      </w:r>
    </w:p>
    <w:bookmarkEnd w:id="60"/>
    <w:bookmarkStart w:name="z86" w:id="61"/>
    <w:p>
      <w:pPr>
        <w:spacing w:after="0"/>
        <w:ind w:left="0"/>
        <w:jc w:val="both"/>
      </w:pPr>
      <w:r>
        <w:rPr>
          <w:rFonts w:ascii="Times New Roman"/>
          <w:b w:val="false"/>
          <w:i w:val="false"/>
          <w:color w:val="000000"/>
          <w:sz w:val="28"/>
        </w:rPr>
        <w:t>
      По строке 5 отмечаются респонденты, окончившие 11 классов общеобразовательной школы (обучаются в настоящее время в училище или колледже (после окончания 9 класса), в высшем учебном заведении).</w:t>
      </w:r>
    </w:p>
    <w:bookmarkEnd w:id="61"/>
    <w:bookmarkStart w:name="z87" w:id="62"/>
    <w:p>
      <w:pPr>
        <w:spacing w:after="0"/>
        <w:ind w:left="0"/>
        <w:jc w:val="both"/>
      </w:pPr>
      <w:r>
        <w:rPr>
          <w:rFonts w:ascii="Times New Roman"/>
          <w:b w:val="false"/>
          <w:i w:val="false"/>
          <w:color w:val="000000"/>
          <w:sz w:val="28"/>
        </w:rPr>
        <w:t>
      По строке 6 отмечаются респонденты, окончившие 9 классов общеобразовательной школы (обучаются в настоящее время в 10-11 классах, училище или колледже; окончившие в 1992 году и ранее неполную среднюю школу (семи (8 или 9) летнюю школу).</w:t>
      </w:r>
    </w:p>
    <w:bookmarkEnd w:id="62"/>
    <w:bookmarkStart w:name="z88" w:id="63"/>
    <w:p>
      <w:pPr>
        <w:spacing w:after="0"/>
        <w:ind w:left="0"/>
        <w:jc w:val="both"/>
      </w:pPr>
      <w:r>
        <w:rPr>
          <w:rFonts w:ascii="Times New Roman"/>
          <w:b w:val="false"/>
          <w:i w:val="false"/>
          <w:color w:val="000000"/>
          <w:sz w:val="28"/>
        </w:rPr>
        <w:t>
      По строке 7 отмечаются респонденты, окончившие начальную школу (обучаются в настоящее время в 5-9 классах; окончившие в 1972 году и ранее 4 класса или 3 класса трехлетней начальной школы).</w:t>
      </w:r>
    </w:p>
    <w:bookmarkEnd w:id="63"/>
    <w:bookmarkStart w:name="z89" w:id="64"/>
    <w:p>
      <w:pPr>
        <w:spacing w:after="0"/>
        <w:ind w:left="0"/>
        <w:jc w:val="both"/>
      </w:pPr>
      <w:r>
        <w:rPr>
          <w:rFonts w:ascii="Times New Roman"/>
          <w:b w:val="false"/>
          <w:i w:val="false"/>
          <w:color w:val="000000"/>
          <w:sz w:val="28"/>
        </w:rPr>
        <w:t>
      По строке 8 отмечаются респонденты, не достигнувшие какого-либо уровня образования.</w:t>
      </w:r>
    </w:p>
    <w:bookmarkEnd w:id="64"/>
    <w:bookmarkStart w:name="z90" w:id="65"/>
    <w:p>
      <w:pPr>
        <w:spacing w:after="0"/>
        <w:ind w:left="0"/>
        <w:jc w:val="both"/>
      </w:pPr>
      <w:r>
        <w:rPr>
          <w:rFonts w:ascii="Times New Roman"/>
          <w:b w:val="false"/>
          <w:i w:val="false"/>
          <w:color w:val="000000"/>
          <w:sz w:val="28"/>
        </w:rPr>
        <w:t>
      8. В разделе 2 "Восприятие собственной безопасности и субъективная оценка уровня преступности" респондентам задаются вопросы о восприятии собственной безопасности, а также по субъективной оценке уровня преступности в районе проживания.</w:t>
      </w:r>
    </w:p>
    <w:bookmarkEnd w:id="65"/>
    <w:bookmarkStart w:name="z91" w:id="66"/>
    <w:p>
      <w:pPr>
        <w:spacing w:after="0"/>
        <w:ind w:left="0"/>
        <w:jc w:val="both"/>
      </w:pPr>
      <w:r>
        <w:rPr>
          <w:rFonts w:ascii="Times New Roman"/>
          <w:b w:val="false"/>
          <w:i w:val="false"/>
          <w:color w:val="000000"/>
          <w:sz w:val="28"/>
        </w:rPr>
        <w:t>
      9. Раздел 3 "Степень доверия" включает ряд вопросов, характеризующих степень доверия респондентов к правоохранительным органам.</w:t>
      </w:r>
    </w:p>
    <w:bookmarkEnd w:id="66"/>
    <w:bookmarkStart w:name="z92" w:id="67"/>
    <w:p>
      <w:pPr>
        <w:spacing w:after="0"/>
        <w:ind w:left="0"/>
        <w:jc w:val="both"/>
      </w:pPr>
      <w:r>
        <w:rPr>
          <w:rFonts w:ascii="Times New Roman"/>
          <w:b w:val="false"/>
          <w:i w:val="false"/>
          <w:color w:val="000000"/>
          <w:sz w:val="28"/>
        </w:rPr>
        <w:t>
      10. Раздел 4 "Сведения о правонарушениях" состоит из вопросов о совершении преступлений в отношении респондента, их видах и регистрации заявлений правоохранительными органами.</w:t>
      </w:r>
    </w:p>
    <w:bookmarkEnd w:id="67"/>
    <w:bookmarkStart w:name="z93" w:id="68"/>
    <w:p>
      <w:pPr>
        <w:spacing w:after="0"/>
        <w:ind w:left="0"/>
        <w:jc w:val="both"/>
      </w:pPr>
      <w:r>
        <w:rPr>
          <w:rFonts w:ascii="Times New Roman"/>
          <w:b w:val="false"/>
          <w:i w:val="false"/>
          <w:color w:val="000000"/>
          <w:sz w:val="28"/>
        </w:rPr>
        <w:t>
      11. С 51 по 56 вопросы задаются только тем респондентам, которые положительно ответили на вопрос 49. При отрицательном ответе или отказе от ответа, респонденту задается вопрос 50.</w:t>
      </w:r>
    </w:p>
    <w:bookmarkEnd w:id="68"/>
    <w:bookmarkStart w:name="z94" w:id="69"/>
    <w:p>
      <w:pPr>
        <w:spacing w:after="0"/>
        <w:ind w:left="0"/>
        <w:jc w:val="both"/>
      </w:pPr>
      <w:r>
        <w:rPr>
          <w:rFonts w:ascii="Times New Roman"/>
          <w:b w:val="false"/>
          <w:i w:val="false"/>
          <w:color w:val="000000"/>
          <w:sz w:val="28"/>
        </w:rPr>
        <w:t>
      12. После завершения интервью статистическая форма проверяется на предмет полноты внесенных сведений. При обнаружении пропущенных вопросов или неразборчивых записей в ответах, необходимо осуществить повторное посещение домашнего хозяйства.</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header.xml" Type="http://schemas.openxmlformats.org/officeDocument/2006/relationships/header" Id="rId3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