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4bcc" w14:textId="b7c4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предельного объема внешнего долга квазигосударственного сектора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декабря 2019 года № 96. Зарегистрирован в Министерстве юстиции Республики Казахстан 30 декабря 2019 года № 19795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согласования объемов внешних займов квазигосударственного сектора, утвержденных постановлением Правительства Республики Казахстан от 28 сентября 2017 года № 601,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предельный объем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долга квазигосударственного сектора на 2020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Предельный объем внешнего долга квазигосударственного сектора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3373"/>
        <w:gridCol w:w="4628"/>
        <w:gridCol w:w="3320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объем внешнего долга, миллион тенге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объем внешнего долга, миллион долларов Соединенных Штатов Америки*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"Самрук-Қазына"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6 312 748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2 109 335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"КазАгро"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22 869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инфокоммуникационный холдинг "Зерде"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по курсу 380 тенге за 1 доллар Соединенных Штатов Америки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