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a151" w14:textId="bd3a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согласования, утверждения, регистрации, учета, изменения, пересмотра, отмены и введения в действие военных национальных стандартов, используемых для нужд Вооруженных Сил Республики Казахстан, других войск и воинских формирований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27 декабря 2019 года № 945. Зарегистрирован в Министерстве юстиции Республики Казахстан 30 декабря 2019 года № 19802.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18 марта 2019 года "Об оборонной промышленности и государственном оборонном заказе"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согласования, утверждения, регистрации, учета, изменения, пересмотра, отмены и введения в действие военных национальных стандартов, используемых для нужд Вооруженных Сил Республики Казахстан, других войск и воинских формирований.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5 марта 2019 года № 134 "Об утверждении Правил разработки, согласования, утверждения, регистрации, учета, изменения, пересмотра, отмены и введения в действие военных национальных стандартов, используемых для нужд Вооруженных Сил, других войск и воинских формирований Республики Казахстан" (зарегистрирован в Реестре государственной регистрации нормативных правовых актов № 18379, опубликован 13 марта 2019 года в Эталонном контрольном банке нормативных правовых актов Республики Казахстан).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оборонно-промышленного комплекса Министерства индустрии и инфраструктурного развития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2020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 2019 года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 2019 года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 2019 года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 2019 года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 2019 года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 2019 года</w:t>
      </w:r>
    </w:p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945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разработки, согласования, утверждения, регистрации, учета, изменения, пересмотра, отмены и введения в действие военных национальных стандартов, используемых для нужд Вооруженных Сил Республики Казахстан, других войск и воинских формирований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разработки, согласования, утверждения, регистрации, учета, изменения, пересмотра, отмены и введения в действие военных национальных стандартов, используемых для нужд Вооруженных Сил Республики Казахстан, других войск и воинских формирований (далее – Правила) определяют порядок разработки, согласования, утверждения, регистрации, учета, изменения, пересмотра, отмены и введения в действие военных национальных стандартов в интересах Вооруженных Сил Республики Казахстан, других войск и воинских формирований.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разработчик – юридическое лицо, выполняющее работы и (или) оказывающее услуги по разработке военных национальных стандартов;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товары (продукция) военного назначения – вооружение, военная, автомобильная и специальная техника, технические и специальные средства, вещевое имущество и специальное имущество, документация, объекты права интеллектуальной собственности, оборудование для производства, испытания товаров (продукции) военного назначения, комплектующие и запасные части к указанным товарам (продукции);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товары (продукция) двойного назначения (применения) – продукция и технологии, которые используются в гражданских целях, но могут быть использованы либо в последующем перепрофилированы и использованы как товары (продукция) военного назначения;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военная стандартизация – деятельность по установлению технических требований, правил, характеристик, технических норм в целях их многократного использования к объектам военной стандартизации в отношении реально существующих и потенциальных задач;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 военной стандартизации – продукция, процессы и услуги военного и двойного назначения (применения), подлежащие или подвергнувшиеся стандартизации, включая материалы, сырье, специальное технологическое оборудование;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 военной стандартизации – заинтересованные государственные органы, технические комитеты, предприятий оборонно-промышленного комплекса и предприятия, выпускающие продукцию военного и двойного назначения (применения);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военный национальный стандарт – документ по стандартизации на продукцию, процессы и услуги, который в целях определенного и специального использования устанавливает правила, общие принципы и характеристики к объектам военного и двойного назначения (применения), в том числе содержащий сведения, относимые к государственным секретам и ограниченного распространения;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межгосударственный военный стандарт – стандарт, принятый уполномоченным межгосударственным органом или межгосударственной организацией по стандартизации, устанавливающий требования к продукции военного и двойного назначения (применения), а также процессам и иным объектам военной стандартизации, связанным с такой продукцией;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в области оборонной промышленности и государственного оборонного заказа – государственный орган, осуществляющий руководство и межотраслевую координацию в области оборонной промышленности и государственного оборонного заказа (далее – уполномоченный орган);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основополагающий военный стандарт – документ по стандартизации, устанавливающий общие организационно-методические положения в области военной стандартизации;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техническая комиссия – консультативно-совещательный орган, создаваемый при уполномоченном органе по вопросам военной стандартизации;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технический комитет по стандартизации – консультативно-совещательный орган, создаваемый в отраслях экономики на добровольной основе для осуществления деятельности в сфере стандартизации и участия в создании национальной системы стандартизации по закрепленным объектам стандартизации или направлениям деятельности.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работ в области военной стандартизации осуществляется за счет и в пределах средств республиканского бюджета, предусматриваемых уполномоченным органом на соответствующий год, если не предусмотрен иной источник финансирования.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безопасности и обеспечения качества объектов военной стандартизации юридические лица и иные некоммерческие организации Республики Казахстан могут за счет собственных средств финансировать расходы на выполнение работ в области военной стандартизации, указанных в пункте 10 настоящих Правил, с включением в план работ по военной стандартизации на соответствующий год.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Военные национальные стандарты подразделяются на: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основополагающие военные стандарты;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военные стандарты на продукцию, процессы, услуги и методы их контроля;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военные стандарты на терминологию;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военные стандарты общих технических требований к видам вооружения и военной техники.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Военный национальный стандарт применяется в отношении объектов военной стандартизации.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Разработка и пересмотр военных национальных стандартов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Военный национальный стандарт разрабатывается и пересматривается для целей стандартизации продукции военного и двойного назначения (применения), предусмотренных настоящими Правилами.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Разработка и пересмотр военных национальных стандартов осуществляется в соответствии с ежегодным планом работ по военной стандартизации, утверждаемым уполномоченным органом в четвертом квартале года, который предшествует планируемому периоду с соблюдением законодательства о государственных секретах на основании предложений субъектов военной стандартизации, в рамках выделяемых денежных средств.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Основанием отказа для включения в план работ по военной стандартизации является: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необеспеченность мероприятий по военной стандартизации финансовыми ресурсами;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неактуальность мероприятий на день принятия решения (принят, либо пересмотрен военный национальный стандарт с одинаковой областью распространения, предлагаемые изменения не соответствуют современному научно-техническому уровню развития науки, техники и технологии).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Разработка, согласование, утверждение, внесение изменений (дополнений) в план работ по военной стандартизации, включая установление форм документов к указанному плану, определяется основополагающими военными стандартами.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Разработка и пересмотр военных национальных стандартов включают в себя следующие этапы: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технического задания (технической спецификации), технико-экономического обоснования;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проекта военного национального стандарта и пояснительной записки к нему, направление его на рассмотрение заинтересованным государственным органам, организациям и предприятиям;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доработка проекта военного национального стандарта с учетом полученных замечаний и предложений заинтересованных государственных органов, организаций и предприятий;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к утверждению (принятию), в том числе проведение экспертизы, утверждение (принятие) и учет военного национального стандарта;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отнесение к сведениям ограниченного распространения и составляющим государственные секреты в соответствии с нормами Закона Республики Казахстан от 15 марта 1999 года "О государственных секретах".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Процедуры разработки, согласования, построения, оформления, содержания, изложения военных национальных стандартов устанавливаются основополагающими военными стандартами.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Разработка и пересмотр военных национальных стандартов осуществляется государственными органами в пределах своей компетенции, а также юридическими лицами Республики Казахстан, соответствующим требованиям технического задания (технической спецификации) уполномоченного органа по разработке военного национального стандарта.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засекречивания военных национальных стандартов является их соответствие действующим в государственных органах и организациях перечням сведений, подлежащих засекречиванию.</w:t>
      </w:r>
    </w:p>
    <w:bookmarkEnd w:id="53"/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Согласование военных национальных стандартов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Проект военного национального стандарта в зависимости от объекта военной стандартизации направляется разработчиком на согласование: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заказчику разработки;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заинтересованным государственным органам, ведомствам, учреждениям;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организациям и отраслевым предприятиям оборонно-промышленного комплекса;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техническому комитету по стандартизации в военной сфере.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Срок согласования проекта военного национального стандарта не превышает двадцати рабочих дней со дня их поступления на рассмотрение.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Военные национальные стандарты, содержащие требования к методам контроля (испытаний) и методикам выполнения измерений, не стандартизированным на национальном и межгосударственном уровнях, подлежат согласованию в уполномоченном органе по техническому регулированию и метрологии на соответствие законодательству в области обеспечения единства измерений Республики Казахстан.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итогам согласования разработчик проекта военного национального стандарта осуществляет подготовку сводки отзывов с включением принятых и не принятых замечаний и предложений согласующих сторон, а также доработанную редакцию проекта военного национального стандарта.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замечаниями и предложениями согласующих сторон, приводится аргументирующие обоснование причин непринятия.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Доработанная редакция проекта военного национального стандарта направляется на повторное согласование заинтересованным сторонам, вместе со сводкой отзыва.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повторного согласования военного национального стандарта не превышает десяти рабочих дней.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Разработчик военного национального стандарта с учетом полученных замечаний и (или) предложений формирует дело стандарта на бумажном и электронном носителе, которое включает в себя: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военного национального стандарта (первая и окончательная редакция);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пояснительную записку;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сводку отзывов;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подтверждающие согласование проекта военного национального стандарта;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технического задания (технической спецификации) и технико-экономическое обоснование на разработку военного национального стандарта;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исходящих писем на согласование проекта военного национального стандарта;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нормативный документ по стандартизации на продукцию военного назначения иностранного государства, с положениями которых гармонизирован проект военного национального стандарта (при наличии).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Оформленное дело военного национального стандарта направляется разработчиком в уполномоченный орган на экспертизу.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Экспертиза включает: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консенсуса согласующими сторонами;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полноты комплектности дела стандарта;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сводки отзыва на полноту согласования проекта военного национального стандарта;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исключение дублирования требований, действующих военных национальных стандартов;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соблюдения процедур разработки военного национального стандарта требованиям основополагающих военных стандартов;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соответствия требованиям нормативных документов по стандартизации на продукцию военного назначения иностранных государств (при их наличии).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Экспертиза военных национальных стандартов проводится уполномоченным органом с привлечением специалистов в области военной стандартизации Министерства обороны Республики Казахстан, а также специалистов национального органа по стандартизации с соответствующей формой допуска к информации, составляющей государственные секреты, в срок, не превышающий двадцати рабочих дней со дня их поступления.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по результатам экспертизы возвращает на доработку проект военного национального стандарта, в случаях: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требованиям законодательства Республики Казахстан и нормативным документам по стандартизации;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достижения цели, установленной в техническом задании (технической спецификации);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представления разработчиком неполного пакета документов, указанных в пункте 18 настоящих Правил;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отклонения разработчиком предложений и (или) замечаний заинтересованных государственных органов, организаций и предприятий;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дублирования норм в проекте, с действующими военными национальными стандартами;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согласования (не достижения консенсуса) с заказчиком разработки военного национального стандарта.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 результатам проведения экспертизы уполномоченный орган выдает экспертное заключение, включающее рекомендации о возможности (или не возможности) доработки проекта военного национального стандарта и вынесения для рассмотрения на заседание технической комиссии.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экспертизы разработчик дорабатывает проект военного национального стандарта (при необходимости) и направляет дело военного национального стандарта в уполномоченный орган для дальнейшего рассмотрения и принятия решения об утверждении на заседании технической комиссии.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не позднее десяти рабочих дней после получения дела военного национального стандарта вносит его на рассмотрение технической комиссии.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технической комиссии принимается открытым голосованием и считается принятым, если за него подано большинство голосов от общего количества членов.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решение принимается председателем технической комиссии.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технической комиссии в течение трех рабочих дней составляется протокол, подписываемый председателем и секретарем.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получения разработчиком решения технической комиссии дело военного национального стандарта направляется в уполномоченный орган на утверждение.</w:t>
      </w:r>
    </w:p>
    <w:bookmarkEnd w:id="96"/>
    <w:bookmarkStart w:name="z10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Утверждение и введение в действие военных национальных стандартов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26.При утверждении военного национального стандарта разработчик дополнительно включает в дело стандарта: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экспертное заключение уполномоченного органа;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протокол заседания технической комиссии;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военного национального стандарта на государственном и русском языках на бумажном и электронном носителях;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нотариально заверенный перевод на государственный и русский язык нормативного документа по стандартизации на продукцию военного назначения иностранного государства, с положениями которых гармонизирован проект военного национального стандарта (при наличии).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разработчиком неполного пакета документов, уполномоченный орган не позднее трех рабочих дней возвращает дело стандарта на доработку.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27.Военный национальный стандарт утверждается и вводится в действие приказом руководителя уполномоченного органа.</w:t>
      </w:r>
    </w:p>
    <w:bookmarkEnd w:id="104"/>
    <w:bookmarkStart w:name="z11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Регистрация и учет военных национальных стандартов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Военные национальные стандарты после утверждения подлежат учету и регистрации в Книге регистрации (учета) военных национальных стандартов уполномоченного органа по форме, согласно приложению к настоящим Правилам, с указанием следующих сведений: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даты и порядкового номера регистрации;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обозначения военного национального стандарта;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наименования военного национального стандарта;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номера и даты приказа об утверждении военного национального стандарта;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наименования, юридического адрес организации-разработчика; организации-соисполнителя;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данных об изменениях и отмене (в случае наличия таковой) военного национального стандарта;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даты введения в действие /сроке действия;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гармонизации с международными, межгосударственными военными стандартами, и военными стандартами иностранных государств;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 степени ограничения информации к распространению.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После проведения регистрации дело стандарта хранится в уполномоченном органе.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Военные национальные стандарты издаются, переиздаются и распространяются уполномоченным органом.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Военные национальные стандарты, разрабатываемые в инициативном порядке субъектами военной стандартизации, распространяются уполномоченным органом по согласованию с данными субъектами.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Военные национальные стандарты образуют фонд нормативных документов по военной стандартизации, являющийся информационным ресурсом.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Изменения и отмена военных национальных стандартов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Изменения к военным национальным стандартам разрабатывают при дополнении или исключении отдельных требований, продлении, ограничении их действия.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Внесение изменений в военные национальные стандарты осуществляется на основе проведения проверки или получения предложений от заинтересованных государственных органов и юридических лиц.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Предложения об изменениях в военные национальные стандарты представляются на утверждение в уполномоченный орган в соответствии с настоящими Правилами.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Отмена военных национальных стандартов, осуществляется при: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прекращении выпуска продукции (выполнения работ, оказания услуг) военного и двойного назначения, производившейся в соответствии с данным военным национальным стандартом;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вступлении в действие нового военного национального стандарта.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отмене военного национального стандарта лицо инициирующее отмену направляет в уполномоченный орган: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предложение об отмене;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документе, его заменяющем или отмене военного национального стандарта без замены с обоснованием;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письмо о подтверждении согласия заказчика и разработчика военного национального стандарта на его отмену.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Отмена военного национального стандарта осуществляется приказом руководителя уполномоченного органа, по согласованию с заинтересованными государственными органами, ведомствами, учреждениями и юридическими лицами в пределах их компетенции.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согласования, утверждения,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учета, изменения,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пересмотра, отмены и 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действие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стандартов,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для нужд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других войск и воинских формирований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(учета) военных национальных стандартов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порядковый номер регистрации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военного национального стандарта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военного национального стандарта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об утверждении военного национального стандарта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юридический адрес организации-разработчика/ организации-соисполнителя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изменении и отмене военного национального стандарта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/срок действия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гармонизации с международными, межгосударственными военными стандартами, и военными стандартами иностранных государств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ограничения информации к распространению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