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5cce" w14:textId="5715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12 августа 2016 года № 358 и исполняющего обязанности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25 декабря 2019 года № 460 и Министра национальной экономики Республики Казахстан от 30 декабря 2019 года № 100. Зарегистрирован в Министерстве юстиции Республики Казахстан 6 января 2020 года № 19831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августа 2016 года № 358 и исполняющего обязанности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 (зарегистрирован в Реестре государственной регистрации нормативных правовых актов под № 14272, опубликован 10 октября 2016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производства биотоплива, утвержденных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незначительное нарушение – нарушение требований, установленных нормативными правовыми актами в области биотоплива, в части несвоевременного представления производителями отчетов в местный исполнительный орган области, города республиканского значения и столицы;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значительное нарушение – нарушение требований, установленных нормативными правовыми актами в области биотоплива, в части не представления производителями биотоплива отчетов в местный исполнительный орган области, города республиканского значения и столицы, отсутствия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регистрации, отсутствия контрольных приборов учета и их не исправное состояние;";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мониторинга отчетности и сведений, представляемых субъектами (объектами) контроля, в структурные подразделения местного исполнительного органа области, города республиканского значения и столицы"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6"/>
        <w:gridCol w:w="8581"/>
        <w:gridCol w:w="1343"/>
      </w:tblGrid>
      <w:tr>
        <w:trPr>
          <w:trHeight w:val="3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