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dbe8" w14:textId="3a6d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национальной безопасности Республики Казахстан от 26 мая 2015 года № 41 "Об утверждении норм обеспечения специальной формой одежды и другим вещевым имуществом сотрудников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30 декабря 2019 года № 104/қе. Зарегистрирован в Министерстве юстиции Республики Казахстан 9 января 2020 года № 19853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26 мая 2015 года № 41 "Об утверждении норм обеспечения специальной формой одежды и другим вещевым имуществом сотрудников органов национальной безопасности Республики Казахстан" (зарегистрированный в Реестре государственной регистрации нормативных правовых актов за № 11500)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специальной формой одежды и другим вещевым имуществом сотрудников органов национальной безопасности Республики Казахстан,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Службы финансового, материально-технического и медицинского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 2019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104/қе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2015 года № 41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обеспечения специальной формой одежды и другим вещевым имуществом сотрудников органов национальной безопасности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4644"/>
        <w:gridCol w:w="1860"/>
        <w:gridCol w:w="5"/>
        <w:gridCol w:w="1282"/>
        <w:gridCol w:w="3033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сотрудника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Нормы обеспечения специальной формой одежды и другим вещевым имуществом высшего офицерского состава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Особо торжественная и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черного цвета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из каракуля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утепленное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Мундир особо торжественный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Мундир торжественный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навыпуск с кантами и лампасами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короткими рукавами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с зажимом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Полусапоги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повседневно-полевая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летняя и брюки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с ремнем для 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вкладышем и ковриком теплоизоляционным (каримат)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 для личных вещей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Иная одежда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свободного силуэта с отложным воротником, с центральной застежкой на замок "молния" и притачным поясом,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 навыпуск с притачным поясом, с кантами и лампасами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серого цвета с нагрудными карманами, с длинными рукавами, с отложным воротником,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серого цвета с нагрудными карманами, с короткими рукавами, с отложным воротником, со знаками различия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Нормы обеспечения специальной формой одежды и другим вещевым имуществом старшего и младшего офицерского составов, а также сержантов и рядовых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черного цвета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из каракуля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утепленное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Мундир торжественный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навыпуск с кантами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с зажимом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Полусапоги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повседневно-полевая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летняя и брюки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с ремнем для 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вкладышем и ковриком теплоизоляционным (каримат)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 для личных вещей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повседневные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 и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 и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Иная одежда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свободного силуэта с отложным воротником, с центральной застежкой на замок "молния" и притачным поясом,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 навыпуск с притачным поясом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серого цвета с нагрудными карманами, с длинными рукавами, с отложным воротником,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серого цвета с нагрудными карманами, с короткими рукавами, с отложным воротником,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Нормы обеспечения специальной формой одежды и другим вещевым имуществом сотрудников-женщин старшего и младшего офицерского составов, а также сержантов и рядовых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Мундир торжественный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повседневно-полевая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летняя и брюки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с ремнем для 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вкладышем и ковриком теплоизоляционным (каримат)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 для личных вещей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повседневные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 и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 и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Иная одежда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свободного силуэта с отложным воротником, с центральной застежкой на замок "молния" и притачным поясом,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с притачным поясом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 навыпуск с притачным поясом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 серого цвета с отложным воротником,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 серого цвета с отложным воротником,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Нормы обеспечения специальной формой одежды и другим вещевым имуществом курсантов и слушателей, обучающихся по программам высшего и дополнительного образования высших специальных (военных) учебных заведений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черного цвета с фурнитурой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из каракуля с фурнитурой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утепленное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Галстук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Полусапоги утепленные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повседневно-полевая с фурнитурой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повседневно-полевая со знаками различия летняя и брюки повседневно-полевые летние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казарменные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Белье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нательная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хлопчатобумажные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шерстяные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Платок носовой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банное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Подворотнички хлопчатобумажные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Предметы туалета для санитарно-гигиенических надобностей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бумага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рулона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Иная одежда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свободного силуэта с отложным воротником, с центральной застежкой на замок "молния" и притачным поясом,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 навыпуск с притачным поясом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белого цвета с нагрудными карманами, с длинными рукавами, с отложным воротником,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белого цвета с нагрудными карманами, с короткими рукавами, с отложным воротником,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серого цвета с нагрудными карманами, с длинными рукавами, с отложным воротником,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серого цвета с нагрудными карманами, с короткими рукавами, с отложным воротником,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Нормы обеспечения специальной формой одежды и другим вещевым имуществом курсантов и слушателей (женщин), обучающихся по программам высшего и дополнительного образования высших специальных (военных) учебных заведений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 с фурнитурой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с фурнитурой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утепленные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повседневно-полевая с фурнитурой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повседневно-полевая со знаками различия летняя и брюки повседневно-полевые летние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казарменные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Белье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нательная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шерстяные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Платок носовой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банное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Подворотнички хлопчатобумажные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Предметы туалета для санитарно-гигиенических надобностей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бумага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рулона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Иная одежда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свободного силуэта с отложным воротником, с центральной застежкой на замок "молния" и притачным поясом,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с притачным поясом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 навыпуск с притачным поясом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 белого цвета с отложным воротником,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 белого цвета с отложным воротником,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 серого цвета с отложным воротником,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 серого цвета с отложным воротником, со знаками различия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Нормы обеспечения спецодеждой и другим вещевым имуществом сотрудников медицинских учреждений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Спецодежда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хлопчатобумажный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госпитальные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Рубаха хлопчатобумажная для хирургов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хлопчатобумажные для хирургов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хлопчатобумажные для хирургов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хлопчатобумажные хирургические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прорезиненный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резиновые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противочумный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противочумный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 противочумный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Рубахи нательные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Кальсоны нательные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Предметы туалета для санитарно-гигиенических надобностей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Нормы обеспечения спортивной формой и имуществом сотрудников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утепленные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(шорты)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(кроссовки)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логотопом для личных вещей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Нормы обеспечения спецодеждой сотрудников органов национальной безопасности Республики Казахстан, занятых на выполнении разных специальных работ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Телогрейка ватная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Шаровары ватные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хлопчатобумажные защитного цвета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зимний для сварщиков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летний для сварщиков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хлопчатобумажный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брезентовый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 с резиновыми сапогами)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поварские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поварской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прорезиненный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хлопчатобумажный зимний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со светофильтром (щиток для сварщиков)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хлопчатобумажная (берет)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7, 10, 15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поварской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или ботинки (туфли) рабочие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диэлектрические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или перчатки трикотажные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комбинированные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брезентовые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диэлектрические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Нарукавники белого цвета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светозащитные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Нормы обеспечения теплыми вещами, постельными принадлежностями, амуницией, палатками сотрудников органов национальной безопасности Республики Казахстан (инвентарное имущество)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Теплые вещи (сотрудники несущие боевое дежурство (боевую службу) по охране режимных объектов)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Полушубок овчинный (дубленка)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полукомбинезон утепленные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Унты меховые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ушанка меховая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Шапка-маска шерстяная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на меху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Постельные принадлежности (курсантам, слушателям специальных (военных) учебных заведений)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ватный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надувная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 (наволочка верхняя, простынь, пододеяльник)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хлопчатобумажное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надувной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Амуниция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металлическая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Котелок металлический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стрельбы летние и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спусковые кожаные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тактический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рейдовый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альпинистский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ручных гранат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огнетермостойкий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маскировочный летний специальный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маскировочный зимний специальный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специальный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кевларовый (комбинезон)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Тактический жилет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Тактический жилет для специальных операций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с подсумками для тактического жилета и специальных операций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с подсумками для полевого тактического жилета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 противомоскитный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 противомоскитный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штурмовые различных видов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тактические для стрельбы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солнцепылезащитные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горнолыжные солнцезащитные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Средства индивидуальной бронезащиты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щитки на локти, колени и голени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Противоосколочный комбинезон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Баллистическое одеяло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4465"/>
        <w:gridCol w:w="1542"/>
        <w:gridCol w:w="1542"/>
        <w:gridCol w:w="701"/>
        <w:gridCol w:w="897"/>
        <w:gridCol w:w="16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Палатки</w:t>
            </w:r>
          </w:p>
        </w:tc>
      </w:tr>
      <w:tr>
        <w:trPr>
          <w:trHeight w:val="30" w:hRule="atLeast"/>
        </w:trPr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палаток и количество (комплект)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 местные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 местные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лагерные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подсобного и специального назначения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сотрудников (на 10 человек)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курсантов, слушателей специальных (военных) учебных заведений, (на 40 человек)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подразделению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информационно-воспитательной работы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бытового обслуживания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личных вещей сотрудников и имущества подразделения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просушки обмундирования и обуви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пункт подразделения: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приема пищи сотрудников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приема пищи курсантами, слушателями специальных (военных) учебных заведений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помещения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продовольствия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для технической проверки противогазов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6"/>
        <w:gridCol w:w="3732"/>
        <w:gridCol w:w="2266"/>
        <w:gridCol w:w="1612"/>
        <w:gridCol w:w="28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Нормы обеспечения вещевым и санитарно-хозяйственным имуществом лечебных учреждений и подразделений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койку (больного)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Верхняя одежда и белье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госпитальный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летний госпитальный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хлопчатобумажная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хлопчатобумажные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 медицинский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 процедурное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Постельные принадлежности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штук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хлопчатобумажная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штук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ватный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шерстяное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хлопчатобумажное (покрывало)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Теплые вещи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шерстяная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шерстяной с утеплителем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утепленный госпитальный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байковый госпитальный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спальный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для хранения и дезинфекции вещей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Обувь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на валенки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госпитальные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пары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Предметы туалета для санитарно-гигиенических надобностей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Туалетная бумага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рулон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Зубная паста (не менее 90 грамм в тюбике)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тюбик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8"/>
        <w:gridCol w:w="1515"/>
        <w:gridCol w:w="1389"/>
        <w:gridCol w:w="2156"/>
        <w:gridCol w:w="2156"/>
        <w:gridCol w:w="21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6. Синтетические моющие средства в граммах на 1 килограмм сухого белья в зависимости от его загрязненности и жесткости воды при механической и ручной стирке</w:t>
            </w:r>
          </w:p>
        </w:tc>
      </w:tr>
      <w:tr>
        <w:trPr>
          <w:trHeight w:val="30" w:hRule="atLeast"/>
        </w:trPr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белья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порошок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Отбеливатель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умягченной воде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жесткой 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Белое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Цветное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солдатские рубашки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хлопчато-бумажные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2522"/>
        <w:gridCol w:w="513"/>
        <w:gridCol w:w="6"/>
        <w:gridCol w:w="6"/>
        <w:gridCol w:w="959"/>
        <w:gridCol w:w="4"/>
        <w:gridCol w:w="1257"/>
        <w:gridCol w:w="249"/>
        <w:gridCol w:w="328"/>
        <w:gridCol w:w="330"/>
        <w:gridCol w:w="341"/>
        <w:gridCol w:w="2"/>
        <w:gridCol w:w="6"/>
        <w:gridCol w:w="417"/>
        <w:gridCol w:w="420"/>
        <w:gridCol w:w="807"/>
        <w:gridCol w:w="4"/>
        <w:gridCol w:w="17"/>
        <w:gridCol w:w="1773"/>
        <w:gridCol w:w="1229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Нормы обеспечения сотрудников органов национальной безопасности Республики Казахстан спортивным имуществом и инвентарем</w:t>
            </w:r>
          </w:p>
        </w:tc>
      </w:tr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подразделениям численностью (человек)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носки/ эксплуатации (лет)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 (дополнительно)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Футбол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игровая футбольная (футболка, трусы)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для вратаря (свитер, брюки)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вратаря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тренировочный ветрозащитный (куртка, брюки)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футболки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Футболка-тенниска парадная с шортами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тренировочная с трусами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 парадный (куртка, брюки)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тренировочный зимний (куртка, брюки)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 утепленный (куртка, брюки)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беговые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спортивные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зимняя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для игры в футзале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Гетры футбольные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Футбольные щитки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Мячи футбольные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Жилеты тренировочные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для мини-футбола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для большого футбола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футбольных ворот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Волейбол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игровая волейбольная (футболка, трусы)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волейбольные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футболки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волейбольный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волейбольные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волейбольная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 волейбольные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Вышка судейская для волейбола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для волейбольных стоек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стаканы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Световой сигнал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Звуковой сигнал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высоты сетки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Тренажер-катапульта для метания мячей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Тренажер-имитатор блока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Разметка ленточная для пляжного волейбола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игровая для пляжного волейбола (майка, трусы)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Футболка-тенниска и шорты (парадные)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тренировочная волейбольная (майка, трусы)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летние (парадные)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зимние (парадные)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ветрозащитные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утепленные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зимняя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беговые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для пляжного волейбола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Голеностопы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мячей волейбольных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дорожная спортивная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спортивный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мячей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Баскетбол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спортивный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футболки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баскетбольные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баскетбольный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баскетбольный передвижной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баскетбольных колец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Плавание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Купальник для женщин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резиновая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для плавания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пляжные (сланцы)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Плавательные доски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спасательный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для подводного плавания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Акваланг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Тяжелая атлетика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 разборная в комплекте с блинами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резиновое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гантелей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тяжелоатлетические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Стойка-скамейка для штанги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и трусы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специальный тяжелоатлетический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тяжелой атлетики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6. Лыжные гонки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спортивные пластиковые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палки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гоночный лыжный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Крепления лыжные беговые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гоночные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ветрозащитные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лыжная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штуке на пару лыж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7. Легкая атлетика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беговые с шипами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кроссовые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легкоатлетическая (майка, трусы, носки)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 для метания разные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Копье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 для толкания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Гранаты 500-700 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Эстафетная палочка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измерительная до 50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майки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для прыжков в высоту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 стартовые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Планка для прыжков в высоту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стартовый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8.Теннис большой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мужчин (футболка, трусы, носки)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женщин (футболка, юбка, носки)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для тенниса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Ракетка для большого тенниса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Струны теннисные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теннисная со стойками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Мячи теннисные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9. Теннис настольный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мужчин (футболка, трусы, носки)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женщин (футболка, юбка, носки)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для настольного тенниса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Ракетка для настольного тенниса с чехлом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настольного тенниса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настольного тенниса с креплениями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Шарики теннисные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10. Рукопашный бой, самбо и другие единоборства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борцовский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к борцовскому ковру и татами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Кимоно для рукопашного боя (куртка, брюки, пояс)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рукопашного боя с открытыми пальцами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защитный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 (раковина защитная)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Щитки для голени с футами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 боксерская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эластичный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для борьбы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боксерские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Шингерты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для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Нагрудник (протектор)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боксерский в сборе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оказания медпомощи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Лапы для бокса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Макивары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 боксерские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 для обработки приемов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Голеностопники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борцовское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Борцовки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Судейские нарукавники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Муляжи холодного и огнестрельного оружия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палки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для спортивного ориентирования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беговые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 6-местные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11. Шахматы, шашки, тоғызқұмалақ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шахматные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12. Гимнастика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гимнастические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Жерди запасные к брусьям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Козел гимнастический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гимнастические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 гимнастический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Перекладина гимнастическая разборная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Обруч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гимнастическая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Гимнастический мостик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Гимнастическая (шведская) стенка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13. Спортивное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разного веса (3-40 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(от 16 до 32 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 кистевой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 плечевой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 грудной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 для пресса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набивной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гандбольный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лазания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перетягивания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Жимфлекстор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занятий шейпингом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Слентопы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Скакалки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для шейпинга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Свисток судейский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электрические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силовых тренажеров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"Беговая дорожка"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классический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Бильярдные шары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Табло электронное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Табло перекидное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армреслинга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 электронные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для насоса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резиновая надувная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Ранец походный с подставкой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спортивные торжественные (головной убор, футболка, куртка и брюки)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спортивные торжественные зимние (головной убор, куртка и брюки, термобелье)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0"/>
        <w:gridCol w:w="1158"/>
        <w:gridCol w:w="6385"/>
        <w:gridCol w:w="1158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Перечень фурнитуры, входящей в комплект предметов специальной формы одежды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п/п/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Входящая в комплект фурнитура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уборы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Кокарда с эмблемой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 плетеный для фуражек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 на околыш и козырек фуражки (для высшего офицерского состава)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 диаметром 14 мм (для фуражек)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Форменная одежда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Звезды (звездочки, нашивки) по специальным званиям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 диаметром 14 мм на погоны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Нарукавные знаки принадлежности к специальным государственным органам (кроме рубашек торжественных)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 на воротник и обшлага мундиров высшего офицерского состава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Нарукавный знак по курсам обучения для курсантов (кроме рубашек и свитеров)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Нагрудные знаки (нашивки) "ҚАЗАҚСТАН" и нашивка специального звания на повседневно-полевую форму одежды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знак классности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знак об окончании высшего (военного) учебного заведения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Нарукавные нашивки специальных званий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сотрудников подразделений, участвующих в оперативных мероприятиях и мероприятиях по борьбе с терроризмом, а также по обеспечению правового режима, миротворческой деятельности и в проведении охранных мероприятий по обеспечению безопасности охраняемых лиц, пресечении деятельности организованных преступных групп, сотрудникам, несущим боевое дежурство (боевую службу) по охране режимных объектов, сотрудникам следственных изоляторов, осуществляющим круглосуточную охрану подозреваемых и обвиняемых и других мероприятиях, при осуществлении которых требуется ношение данного вида форменной одежды, срок носки сокращается на 1 год.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Выдается сотрудникам подразделений, участвующих в оперативных мероприятиях и мероприятиях по борьбе с терроризмом, а также по обеспечению правового режима, миротворческой деятельности и в проведении охранных мероприятий по обеспечению безопасности охраняемых лиц, пресечении деятельности организованных преступных групп, других мероприятиях, при осуществлении которых требуется ношение данного вида форменной одежды, а также сотрудникам, несущим боевое дежурство (боевую службу) по охране режимных объектов и сотрудникам следственных изоляторов, осуществляющих круглосуточную охрану подозреваемых и обвиняемых.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Курсантам и слушателям, проходящим обучение по программе в течение 4-х лет, дополнительно выдается галстук 1 штука и полуботинки (туфли) 1 пара.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Курсантам и слушателям, проходящим обучение по программе в течение 1 года, вещевое имущество выдается на срок обучения.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городе Шымкенте, Кызылординской, Туркестанской, Жамбылской области, а также Алматинской области, расположенной южнее озера Балхаш, Жездинском и Приозерном районах Карагандинской области, районах Каспийского моря с жарким климатом выдаются на 5 лет.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Обеспечиваются сотрудники в местах несения круглосуточного дежурства.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Выдается сотрудникам, занятым погрузочно-разгрузочными работами на складах (базах), начальникам складов (хранилищ), кладовщикам материальных средств, постоянно работающим в неотапливаемых помещениях складов (баз) и мастерских, а также по обслуживанию автотракторной техники.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Выдается сотрудникам, постоянно работающим на объектах продовольственной службы, в том числе столовых, буфетах и на складах.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Выдается сотрудникам, выполняющим электротехнические работы.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Выдается сотрудникам, занятым на работах по эксплуатации котельных, теплосиловых установок, по эксплуатации инженерных сетей и технических сооружений.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Фартук прорезиненный, перчатки резиновые, нарукавники, очки и респиратор выдаются медицинскому персоналу, занятому на расфасовке, и фармацевтам, работающим с кислотами и ядовитыми веществами.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инфекционных, хирургических и гнойных отделений госпиталей дополнительно выдаются на 1 год 3 комплекта нательного белья, 3 наволочки подушечные верхние и 4 простыни.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операционных и перевязочных дополнительно отпускается: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полотенец хлопчатобумажных по 4 штуки на 1 год на 50 процентов штатного количества коек;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наволочек подушечных верхних по 3 штуки на 1 год на 10 процентов штатного количества коек;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простынь по 4 штуки на 1 год на 50 процентов штатного количества коек.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Выдается курсантам и слушетелям учебных заведений находящихся на излечении или обследовании в военно-медицинских и медицинских учреждениях.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Выдается сотрудникам и работникам, постоянно работающим в архивохранилищах.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Курсантам и слушателям при окончании (выпуске) учебного заведения согласно норме обеспечения специальной формой одежды и другим вещевым имуществом старшего и младшего офицерского составов, а также сержантов и рядовых, в том числе сотрудников-женщин, выдается: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фуражка черного цвета с фурнитурой 1 штука;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мундир торжественный со знаками различия для младшего офицерского состава 1 штука;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брюки навыпуск с кантами 1 штука.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сотрудников-женщин: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головной убор летний с фурнитурой 1 штука;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мундир торжественный со знаками различия для младшего офицерского состава 1 штука;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юбка 1 штука.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носки вещевого имущества (эксплуатации) является период времени, в течение которого предмет находиться в пользовании по прямому назначению. Время хранения предмета вещевого имущества на складах в срок носки не засчитывается. Для сезонных предметов вещевого имущества, выданных в носку (эксплуатацию), срок носки (эксплуатации) в течение одного сезона засчитывается за один год. Срок носки (эксплуатации) предметов вещевого имущества, выдаваемого сотрудникам, исчисляется со дня возникновения у них права на получение того или иного предмета.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Обеспечение специальной формы одежды руководства КНБ, руководителей структурных подразделений, ведомств, территориальных и иных органов национальной безопасности, лиц высшего офицерского состава осуществляется посредством индивидуального пошива.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Спортивной формой обеспечиваются сотрудники, участвующие в спортивных мероприятиях и участники спортивных команд.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комплект силовых тренажеров входит: тренажер баттерфляй, комбинированный тренажер, тяга за голову, жим ногами, блок для мышц спины, скамейка для пресса регулируемая, стойка для приседаний, скамейка для жима горизонтальная, блочная рамка, бицепс-машина, W-образный гиперестезия, гриф с замками, гриф штанги олимпийский, гантели профессиональные от 5 до 30 кг, стойка под гантели, диски обрезиненные от 2,5 до 25 кг.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Палатками обеспечиваются подразделения органов национальной безопасности при размещении в полевых условиях.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на снабжении в подразделении органов национальной безопасности комплекта проверки противогазов взамен двух комплектов разрешается начислять одну палатку для технической проверки противогазов.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Вместо одной палатки 40-местной разрешается выдавать две палатки 20-местные.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Кабинеты врачей (врачей поликлиник) и лечебно-диагностических отделений (кабинеты) физиотерапевтических отделений (кабинетов), медпункты обеспечиваются из расчета на одну кушетку: 1 подушка на 6 лет, 3 простыни на 1 год, 2 наволочки подушечные верхние на 1 год.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Полотенце хлопчатобумажное, положенное врачам в клиниках, разрешается заменять на полотенце бумажное 50 метров в месяц.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Халаты хлопчатобумажные медицинские отпускаются для лиц, посещающих больных в госпиталях, на 30 процентов штатного количества коек.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вместо стирального порошка использовать гель для стирки изделий из белых и цветных тканей.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загрязненности белья характеризуется следующими показателями: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степень – слабо загрязненное белье из числа нового и мало бывшего в употреблении;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степень – средне загрязненное белье, не затертое без пятен;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степень – сильнозагрязненное белье с пятнами, затертыми местами с бытовыми загрязнениями;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степень – особо загрязненное белье с бытовыми загрязнениями (кухонные полотенца, портянки, носки и нательное белье личного).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Моющие и отбеливающие материалы, получаемые подразделениями, на банно-прачечные нужды, расходовать на другие цели не допускается.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учреждениях, осуществляющих стирку белья самостоятельно, необходимо содержать переходящий запас стиральных моющих средств в размере 30 процентов от годовой потребности.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