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c417e" w14:textId="77c41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акима города Астаны от 13 декабря 2018 года № 01-21 "О границах избирательных участков по городу Астане"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Нур-Султана от 29 апреля 2019 года № 1-8. Зарегистрировано Департаментом юстиции города Астаны 29 апреля 2019 года № 1224. Утратило силу решением акима города Астаны от 21 декабря 2023 года № 1-22.</w:t>
      </w:r>
    </w:p>
    <w:p>
      <w:pPr>
        <w:spacing w:after="0"/>
        <w:ind w:left="0"/>
        <w:jc w:val="both"/>
      </w:pPr>
      <w:r>
        <w:rPr>
          <w:rFonts w:ascii="Times New Roman"/>
          <w:b w:val="false"/>
          <w:i w:val="false"/>
          <w:color w:val="ff0000"/>
          <w:sz w:val="28"/>
        </w:rPr>
        <w:t xml:space="preserve">
      Сноска. Утратило силу решением акима города Астаны от 21.12.2023 </w:t>
      </w:r>
      <w:r>
        <w:rPr>
          <w:rFonts w:ascii="Times New Roman"/>
          <w:b w:val="false"/>
          <w:i w:val="false"/>
          <w:color w:val="ff0000"/>
          <w:sz w:val="28"/>
        </w:rPr>
        <w:t>№ 1-22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 аким города Нур-Султан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Астаны от 13 декабря 2018 года № 01-21 "О границах избирательных участков по городу Астане" (зарегистрировано в Реестре государственной регистрации нормативных правовых актов за № 1193, опубликовано в Эталонном контрольном банке нормативных правовых актов Республики Казахстан 24 декабря 2018 года, в газетах "Астана ақшамы", "Вечерняя Астана" 15 декабря 2018 года) следующие изменения и дополнения:</w:t>
      </w:r>
    </w:p>
    <w:bookmarkEnd w:id="1"/>
    <w:bookmarkStart w:name="z6" w:id="2"/>
    <w:p>
      <w:pPr>
        <w:spacing w:after="0"/>
        <w:ind w:left="0"/>
        <w:jc w:val="both"/>
      </w:pPr>
      <w:r>
        <w:rPr>
          <w:rFonts w:ascii="Times New Roman"/>
          <w:b w:val="false"/>
          <w:i w:val="false"/>
          <w:color w:val="000000"/>
          <w:sz w:val="28"/>
        </w:rPr>
        <w:t>
      в наименовании решения слово "Астане" заменить словом "Нур-Султан";</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вышеуказанному решению:</w:t>
      </w:r>
    </w:p>
    <w:bookmarkEnd w:id="3"/>
    <w:bookmarkStart w:name="z8" w:id="4"/>
    <w:p>
      <w:pPr>
        <w:spacing w:after="0"/>
        <w:ind w:left="0"/>
        <w:jc w:val="both"/>
      </w:pPr>
      <w:r>
        <w:rPr>
          <w:rFonts w:ascii="Times New Roman"/>
          <w:b w:val="false"/>
          <w:i w:val="false"/>
          <w:color w:val="000000"/>
          <w:sz w:val="28"/>
        </w:rPr>
        <w:t>
      в наименовании слово "Астаны" заменить словом "Нур-Султан";</w:t>
      </w:r>
    </w:p>
    <w:bookmarkEnd w:id="4"/>
    <w:bookmarkStart w:name="z9" w:id="5"/>
    <w:p>
      <w:pPr>
        <w:spacing w:after="0"/>
        <w:ind w:left="0"/>
        <w:jc w:val="both"/>
      </w:pPr>
      <w:r>
        <w:rPr>
          <w:rFonts w:ascii="Times New Roman"/>
          <w:b w:val="false"/>
          <w:i w:val="false"/>
          <w:color w:val="000000"/>
          <w:sz w:val="28"/>
        </w:rPr>
        <w:t>
      в Избирательном участке № 26:</w:t>
      </w:r>
    </w:p>
    <w:bookmarkEnd w:id="5"/>
    <w:bookmarkStart w:name="z10" w:id="6"/>
    <w:p>
      <w:pPr>
        <w:spacing w:after="0"/>
        <w:ind w:left="0"/>
        <w:jc w:val="both"/>
      </w:pPr>
      <w:r>
        <w:rPr>
          <w:rFonts w:ascii="Times New Roman"/>
          <w:b w:val="false"/>
          <w:i w:val="false"/>
          <w:color w:val="000000"/>
          <w:sz w:val="28"/>
        </w:rPr>
        <w:t>
      в наименовании слова и цифры "(центр – РГУ "Учебный центр Министерства внутренних дел Республики Казахстан" жилой массив Железнодорожный, улица В. Маяковского, № 3/3)" заменить словами и цифрами "(центр – средняя школа № 29, жилой массив Железнодорожный, улица  М. Горького, № 22)";</w:t>
      </w:r>
    </w:p>
    <w:bookmarkEnd w:id="6"/>
    <w:bookmarkStart w:name="z11" w:id="7"/>
    <w:p>
      <w:pPr>
        <w:spacing w:after="0"/>
        <w:ind w:left="0"/>
        <w:jc w:val="both"/>
      </w:pPr>
      <w:r>
        <w:rPr>
          <w:rFonts w:ascii="Times New Roman"/>
          <w:b w:val="false"/>
          <w:i w:val="false"/>
          <w:color w:val="000000"/>
          <w:sz w:val="28"/>
        </w:rPr>
        <w:t xml:space="preserve">
      в Избирательном участке № 30: </w:t>
      </w:r>
    </w:p>
    <w:bookmarkEnd w:id="7"/>
    <w:bookmarkStart w:name="z12" w:id="8"/>
    <w:p>
      <w:pPr>
        <w:spacing w:after="0"/>
        <w:ind w:left="0"/>
        <w:jc w:val="both"/>
      </w:pPr>
      <w:r>
        <w:rPr>
          <w:rFonts w:ascii="Times New Roman"/>
          <w:b w:val="false"/>
          <w:i w:val="false"/>
          <w:color w:val="000000"/>
          <w:sz w:val="28"/>
        </w:rPr>
        <w:t>
      описание границ изложить в следующей редакции:</w:t>
      </w:r>
    </w:p>
    <w:bookmarkEnd w:id="8"/>
    <w:bookmarkStart w:name="z13" w:id="9"/>
    <w:p>
      <w:pPr>
        <w:spacing w:after="0"/>
        <w:ind w:left="0"/>
        <w:jc w:val="both"/>
      </w:pPr>
      <w:r>
        <w:rPr>
          <w:rFonts w:ascii="Times New Roman"/>
          <w:b w:val="false"/>
          <w:i w:val="false"/>
          <w:color w:val="000000"/>
          <w:sz w:val="28"/>
        </w:rPr>
        <w:t>
      "Дома по улице Атамұра, Шарбақты, Б. Шолақа, Қапал, включая дом № 37 по улице Ж. Нәжімеденова.";</w:t>
      </w:r>
    </w:p>
    <w:bookmarkEnd w:id="9"/>
    <w:bookmarkStart w:name="z14" w:id="10"/>
    <w:p>
      <w:pPr>
        <w:spacing w:after="0"/>
        <w:ind w:left="0"/>
        <w:jc w:val="both"/>
      </w:pPr>
      <w:r>
        <w:rPr>
          <w:rFonts w:ascii="Times New Roman"/>
          <w:b w:val="false"/>
          <w:i w:val="false"/>
          <w:color w:val="000000"/>
          <w:sz w:val="28"/>
        </w:rPr>
        <w:t>
      в Избирательном участке № 34:</w:t>
      </w:r>
    </w:p>
    <w:bookmarkEnd w:id="10"/>
    <w:bookmarkStart w:name="z15" w:id="11"/>
    <w:p>
      <w:pPr>
        <w:spacing w:after="0"/>
        <w:ind w:left="0"/>
        <w:jc w:val="both"/>
      </w:pPr>
      <w:r>
        <w:rPr>
          <w:rFonts w:ascii="Times New Roman"/>
          <w:b w:val="false"/>
          <w:i w:val="false"/>
          <w:color w:val="000000"/>
          <w:sz w:val="28"/>
        </w:rPr>
        <w:t>
      в описании границ цифры "12", "12/1", "12/2" исключить;</w:t>
      </w:r>
    </w:p>
    <w:bookmarkEnd w:id="11"/>
    <w:bookmarkStart w:name="z16" w:id="12"/>
    <w:p>
      <w:pPr>
        <w:spacing w:after="0"/>
        <w:ind w:left="0"/>
        <w:jc w:val="both"/>
      </w:pPr>
      <w:r>
        <w:rPr>
          <w:rFonts w:ascii="Times New Roman"/>
          <w:b w:val="false"/>
          <w:i w:val="false"/>
          <w:color w:val="000000"/>
          <w:sz w:val="28"/>
        </w:rPr>
        <w:t xml:space="preserve">
      в Избирательном участке № 40: </w:t>
      </w:r>
    </w:p>
    <w:bookmarkEnd w:id="12"/>
    <w:bookmarkStart w:name="z17" w:id="13"/>
    <w:p>
      <w:pPr>
        <w:spacing w:after="0"/>
        <w:ind w:left="0"/>
        <w:jc w:val="both"/>
      </w:pPr>
      <w:r>
        <w:rPr>
          <w:rFonts w:ascii="Times New Roman"/>
          <w:b w:val="false"/>
          <w:i w:val="false"/>
          <w:color w:val="000000"/>
          <w:sz w:val="28"/>
        </w:rPr>
        <w:t>
      описание границ после цифр "28/1" дополнить цифрами "30", "30/1";</w:t>
      </w:r>
    </w:p>
    <w:bookmarkEnd w:id="13"/>
    <w:bookmarkStart w:name="z18" w:id="14"/>
    <w:p>
      <w:pPr>
        <w:spacing w:after="0"/>
        <w:ind w:left="0"/>
        <w:jc w:val="both"/>
      </w:pPr>
      <w:r>
        <w:rPr>
          <w:rFonts w:ascii="Times New Roman"/>
          <w:b w:val="false"/>
          <w:i w:val="false"/>
          <w:color w:val="000000"/>
          <w:sz w:val="28"/>
        </w:rPr>
        <w:t xml:space="preserve">
      в Избирательном участке № 44: </w:t>
      </w:r>
    </w:p>
    <w:bookmarkEnd w:id="14"/>
    <w:bookmarkStart w:name="z19" w:id="15"/>
    <w:p>
      <w:pPr>
        <w:spacing w:after="0"/>
        <w:ind w:left="0"/>
        <w:jc w:val="both"/>
      </w:pPr>
      <w:r>
        <w:rPr>
          <w:rFonts w:ascii="Times New Roman"/>
          <w:b w:val="false"/>
          <w:i w:val="false"/>
          <w:color w:val="000000"/>
          <w:sz w:val="28"/>
        </w:rPr>
        <w:t>
      описание границ изложить в следующей редакции:</w:t>
      </w:r>
    </w:p>
    <w:bookmarkEnd w:id="15"/>
    <w:bookmarkStart w:name="z20" w:id="16"/>
    <w:p>
      <w:pPr>
        <w:spacing w:after="0"/>
        <w:ind w:left="0"/>
        <w:jc w:val="both"/>
      </w:pPr>
      <w:r>
        <w:rPr>
          <w:rFonts w:ascii="Times New Roman"/>
          <w:b w:val="false"/>
          <w:i w:val="false"/>
          <w:color w:val="000000"/>
          <w:sz w:val="28"/>
        </w:rPr>
        <w:t>
      "От улицы Қ. Сәтбаева по четной стороне проспекта Б. Момышұлы до проспекта Тәуелсiздiк, по четной стороне проспекта Тәуелсiздiк до улицы Ақыртас, по нечетной стороне Ақыртас до улицы Жанкент, по нечетной стороне улицы Жанкент до улицы Қ. Сәтбаева, по нечетной стороне улицы Қ. Сәтбаева до проспекта Б. Момышұлы, включая дом № 1 по переулку Жайдарман.";</w:t>
      </w:r>
    </w:p>
    <w:bookmarkEnd w:id="16"/>
    <w:bookmarkStart w:name="z21" w:id="17"/>
    <w:p>
      <w:pPr>
        <w:spacing w:after="0"/>
        <w:ind w:left="0"/>
        <w:jc w:val="both"/>
      </w:pPr>
      <w:r>
        <w:rPr>
          <w:rFonts w:ascii="Times New Roman"/>
          <w:b w:val="false"/>
          <w:i w:val="false"/>
          <w:color w:val="000000"/>
          <w:sz w:val="28"/>
        </w:rPr>
        <w:t xml:space="preserve">
      в Избирательном участке № 46: </w:t>
      </w:r>
    </w:p>
    <w:bookmarkEnd w:id="17"/>
    <w:bookmarkStart w:name="z22" w:id="18"/>
    <w:p>
      <w:pPr>
        <w:spacing w:after="0"/>
        <w:ind w:left="0"/>
        <w:jc w:val="both"/>
      </w:pPr>
      <w:r>
        <w:rPr>
          <w:rFonts w:ascii="Times New Roman"/>
          <w:b w:val="false"/>
          <w:i w:val="false"/>
          <w:color w:val="000000"/>
          <w:sz w:val="28"/>
        </w:rPr>
        <w:t>
      описание границ после цифр "31/1" дополнить цифрами "31/2";</w:t>
      </w:r>
    </w:p>
    <w:bookmarkEnd w:id="18"/>
    <w:bookmarkStart w:name="z23" w:id="19"/>
    <w:p>
      <w:pPr>
        <w:spacing w:after="0"/>
        <w:ind w:left="0"/>
        <w:jc w:val="both"/>
      </w:pPr>
      <w:r>
        <w:rPr>
          <w:rFonts w:ascii="Times New Roman"/>
          <w:b w:val="false"/>
          <w:i w:val="false"/>
          <w:color w:val="000000"/>
          <w:sz w:val="28"/>
        </w:rPr>
        <w:t xml:space="preserve">
      в Избирательном участке № 51: </w:t>
      </w:r>
    </w:p>
    <w:bookmarkEnd w:id="19"/>
    <w:bookmarkStart w:name="z24" w:id="20"/>
    <w:p>
      <w:pPr>
        <w:spacing w:after="0"/>
        <w:ind w:left="0"/>
        <w:jc w:val="both"/>
      </w:pPr>
      <w:r>
        <w:rPr>
          <w:rFonts w:ascii="Times New Roman"/>
          <w:b w:val="false"/>
          <w:i w:val="false"/>
          <w:color w:val="000000"/>
          <w:sz w:val="28"/>
        </w:rPr>
        <w:t xml:space="preserve">
      описание границ изложить в следующей редакции: </w:t>
      </w:r>
    </w:p>
    <w:bookmarkEnd w:id="20"/>
    <w:bookmarkStart w:name="z25" w:id="21"/>
    <w:p>
      <w:pPr>
        <w:spacing w:after="0"/>
        <w:ind w:left="0"/>
        <w:jc w:val="both"/>
      </w:pPr>
      <w:r>
        <w:rPr>
          <w:rFonts w:ascii="Times New Roman"/>
          <w:b w:val="false"/>
          <w:i w:val="false"/>
          <w:color w:val="000000"/>
          <w:sz w:val="28"/>
        </w:rPr>
        <w:t>
      "От проспекта Тәуелсіздік по четной стороне улицы Ақыртас до улицы Жанкент, по нечетной стороне улицы Жанкент до улицы Қ. Сәтбаева, по нечетной стороне улицы Қ. Сәтбаева до улицы Обаған, по четной стороне улицы Обаған до проспекта М. Жұмабаева, по нечетной стороне проспекта М. Жұмабаева до улицы Айнакөл, по нечетной стороне улицы Айнакөл до проспекта Р. Қошқарбаева, по нечетной стороне проспекта Р. Қошқарбаева до проспекта Тәуелсіздік, по нечетной стороне проспекта Тәуелсіздік до улицы Ақыртас.";</w:t>
      </w:r>
    </w:p>
    <w:bookmarkEnd w:id="21"/>
    <w:bookmarkStart w:name="z26" w:id="22"/>
    <w:p>
      <w:pPr>
        <w:spacing w:after="0"/>
        <w:ind w:left="0"/>
        <w:jc w:val="both"/>
      </w:pPr>
      <w:r>
        <w:rPr>
          <w:rFonts w:ascii="Times New Roman"/>
          <w:b w:val="false"/>
          <w:i w:val="false"/>
          <w:color w:val="000000"/>
          <w:sz w:val="28"/>
        </w:rPr>
        <w:t xml:space="preserve">
      в Избирательном участке № 56: </w:t>
      </w:r>
    </w:p>
    <w:bookmarkEnd w:id="22"/>
    <w:bookmarkStart w:name="z27" w:id="23"/>
    <w:p>
      <w:pPr>
        <w:spacing w:after="0"/>
        <w:ind w:left="0"/>
        <w:jc w:val="both"/>
      </w:pPr>
      <w:r>
        <w:rPr>
          <w:rFonts w:ascii="Times New Roman"/>
          <w:b w:val="false"/>
          <w:i w:val="false"/>
          <w:color w:val="000000"/>
          <w:sz w:val="28"/>
        </w:rPr>
        <w:t>
      описание границ после слова "Сарыкөл" дополнить словами "по улице Сарыкөл до проспекта Р. Қошқарбаева, по четной стороне проспекта Р. Қошқарбаева до проспекта М. Жұмабаева.";</w:t>
      </w:r>
    </w:p>
    <w:bookmarkEnd w:id="23"/>
    <w:bookmarkStart w:name="z28" w:id="24"/>
    <w:p>
      <w:pPr>
        <w:spacing w:after="0"/>
        <w:ind w:left="0"/>
        <w:jc w:val="both"/>
      </w:pPr>
      <w:r>
        <w:rPr>
          <w:rFonts w:ascii="Times New Roman"/>
          <w:b w:val="false"/>
          <w:i w:val="false"/>
          <w:color w:val="000000"/>
          <w:sz w:val="28"/>
        </w:rPr>
        <w:t xml:space="preserve">
      в Избирательном участке № 60: </w:t>
      </w:r>
    </w:p>
    <w:bookmarkEnd w:id="24"/>
    <w:bookmarkStart w:name="z29" w:id="25"/>
    <w:p>
      <w:pPr>
        <w:spacing w:after="0"/>
        <w:ind w:left="0"/>
        <w:jc w:val="both"/>
      </w:pPr>
      <w:r>
        <w:rPr>
          <w:rFonts w:ascii="Times New Roman"/>
          <w:b w:val="false"/>
          <w:i w:val="false"/>
          <w:color w:val="000000"/>
          <w:sz w:val="28"/>
        </w:rPr>
        <w:t>
      описание границ после слов "по четной стороне улицы Ш. Қалдаяқова" дополнить словами и цифрами "исключая дома № 2, 2/1, 2/2";</w:t>
      </w:r>
    </w:p>
    <w:bookmarkEnd w:id="25"/>
    <w:bookmarkStart w:name="z30" w:id="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к вышеуказанному решению:</w:t>
      </w:r>
    </w:p>
    <w:bookmarkEnd w:id="26"/>
    <w:bookmarkStart w:name="z31" w:id="27"/>
    <w:p>
      <w:pPr>
        <w:spacing w:after="0"/>
        <w:ind w:left="0"/>
        <w:jc w:val="both"/>
      </w:pPr>
      <w:r>
        <w:rPr>
          <w:rFonts w:ascii="Times New Roman"/>
          <w:b w:val="false"/>
          <w:i w:val="false"/>
          <w:color w:val="000000"/>
          <w:sz w:val="28"/>
        </w:rPr>
        <w:t>
      в наименовании слово "Астаны" заменить словом "Нур-Султан";</w:t>
      </w:r>
    </w:p>
    <w:bookmarkEnd w:id="27"/>
    <w:bookmarkStart w:name="z32" w:id="28"/>
    <w:p>
      <w:pPr>
        <w:spacing w:after="0"/>
        <w:ind w:left="0"/>
        <w:jc w:val="both"/>
      </w:pPr>
      <w:r>
        <w:rPr>
          <w:rFonts w:ascii="Times New Roman"/>
          <w:b w:val="false"/>
          <w:i w:val="false"/>
          <w:color w:val="000000"/>
          <w:sz w:val="28"/>
        </w:rPr>
        <w:t>
      в Избирательном участке № 76:</w:t>
      </w:r>
    </w:p>
    <w:bookmarkEnd w:id="28"/>
    <w:bookmarkStart w:name="z33" w:id="29"/>
    <w:p>
      <w:pPr>
        <w:spacing w:after="0"/>
        <w:ind w:left="0"/>
        <w:jc w:val="both"/>
      </w:pPr>
      <w:r>
        <w:rPr>
          <w:rFonts w:ascii="Times New Roman"/>
          <w:b w:val="false"/>
          <w:i w:val="false"/>
          <w:color w:val="000000"/>
          <w:sz w:val="28"/>
        </w:rPr>
        <w:t>
      в наименовании слова и цифры "(центр – РГУ "Департамент Комитета по регулированию естественных монополий, защите конкуренции и прав потребителей Министерства национальной экономики Республики Казахстан по городу Астана", улица Ж. Тәшенова, № 25)" заменить словами и цифрами "(центр – ТОО "Хозяйственное управление Астаны", улица Ж. Тәшенова, № 25)";</w:t>
      </w:r>
    </w:p>
    <w:bookmarkEnd w:id="29"/>
    <w:bookmarkStart w:name="z34" w:id="30"/>
    <w:p>
      <w:pPr>
        <w:spacing w:after="0"/>
        <w:ind w:left="0"/>
        <w:jc w:val="both"/>
      </w:pPr>
      <w:r>
        <w:rPr>
          <w:rFonts w:ascii="Times New Roman"/>
          <w:b w:val="false"/>
          <w:i w:val="false"/>
          <w:color w:val="000000"/>
          <w:sz w:val="28"/>
        </w:rPr>
        <w:t xml:space="preserve">
      в Избирательном участке № 81: </w:t>
      </w:r>
    </w:p>
    <w:bookmarkEnd w:id="30"/>
    <w:bookmarkStart w:name="z35" w:id="31"/>
    <w:p>
      <w:pPr>
        <w:spacing w:after="0"/>
        <w:ind w:left="0"/>
        <w:jc w:val="both"/>
      </w:pPr>
      <w:r>
        <w:rPr>
          <w:rFonts w:ascii="Times New Roman"/>
          <w:b w:val="false"/>
          <w:i w:val="false"/>
          <w:color w:val="000000"/>
          <w:sz w:val="28"/>
        </w:rPr>
        <w:t>
      в наименовании слова и цифры "(центр – средняя школа № 8, улица Асан қайғы, № 56)" заменить словами и цифрами "(центр – ГКП на ПХВ "Городская поликлиника № 8" акимата города Астаны, улица Ә. Сембинова, № 4)";</w:t>
      </w:r>
    </w:p>
    <w:bookmarkEnd w:id="31"/>
    <w:bookmarkStart w:name="z36" w:id="32"/>
    <w:p>
      <w:pPr>
        <w:spacing w:after="0"/>
        <w:ind w:left="0"/>
        <w:jc w:val="both"/>
      </w:pPr>
      <w:r>
        <w:rPr>
          <w:rFonts w:ascii="Times New Roman"/>
          <w:b w:val="false"/>
          <w:i w:val="false"/>
          <w:color w:val="000000"/>
          <w:sz w:val="28"/>
        </w:rPr>
        <w:t>
      в Избирательном участке № 82:</w:t>
      </w:r>
    </w:p>
    <w:bookmarkEnd w:id="32"/>
    <w:bookmarkStart w:name="z37" w:id="33"/>
    <w:p>
      <w:pPr>
        <w:spacing w:after="0"/>
        <w:ind w:left="0"/>
        <w:jc w:val="both"/>
      </w:pPr>
      <w:r>
        <w:rPr>
          <w:rFonts w:ascii="Times New Roman"/>
          <w:b w:val="false"/>
          <w:i w:val="false"/>
          <w:color w:val="000000"/>
          <w:sz w:val="28"/>
        </w:rPr>
        <w:t>
      в наименовании слова и цифры "(центр – средняя школа № 8, улица Асан қайғы, № 56)" заменить словами и цифрами "(центр – ГКП на ПХВ "Городская поликлиника № 8)" акимата города Астаны, улица Ә. Сембинова, № 4/1";</w:t>
      </w:r>
    </w:p>
    <w:bookmarkEnd w:id="33"/>
    <w:bookmarkStart w:name="z38" w:id="34"/>
    <w:p>
      <w:pPr>
        <w:spacing w:after="0"/>
        <w:ind w:left="0"/>
        <w:jc w:val="both"/>
      </w:pPr>
      <w:r>
        <w:rPr>
          <w:rFonts w:ascii="Times New Roman"/>
          <w:b w:val="false"/>
          <w:i w:val="false"/>
          <w:color w:val="000000"/>
          <w:sz w:val="28"/>
        </w:rPr>
        <w:t>
      в Избирательном участке № 87:</w:t>
      </w:r>
    </w:p>
    <w:bookmarkEnd w:id="34"/>
    <w:bookmarkStart w:name="z39" w:id="35"/>
    <w:p>
      <w:pPr>
        <w:spacing w:after="0"/>
        <w:ind w:left="0"/>
        <w:jc w:val="both"/>
      </w:pPr>
      <w:r>
        <w:rPr>
          <w:rFonts w:ascii="Times New Roman"/>
          <w:b w:val="false"/>
          <w:i w:val="false"/>
          <w:color w:val="000000"/>
          <w:sz w:val="28"/>
        </w:rPr>
        <w:t>
      в описании границ слова и цифру "улица Ш. Уәлиханова, дом № 4" исключить;</w:t>
      </w:r>
    </w:p>
    <w:bookmarkEnd w:id="35"/>
    <w:bookmarkStart w:name="z40" w:id="36"/>
    <w:p>
      <w:pPr>
        <w:spacing w:after="0"/>
        <w:ind w:left="0"/>
        <w:jc w:val="both"/>
      </w:pPr>
      <w:r>
        <w:rPr>
          <w:rFonts w:ascii="Times New Roman"/>
          <w:b w:val="false"/>
          <w:i w:val="false"/>
          <w:color w:val="000000"/>
          <w:sz w:val="28"/>
        </w:rPr>
        <w:t xml:space="preserve">
      в Избирательном участке № 92: </w:t>
      </w:r>
    </w:p>
    <w:bookmarkEnd w:id="36"/>
    <w:bookmarkStart w:name="z41" w:id="37"/>
    <w:p>
      <w:pPr>
        <w:spacing w:after="0"/>
        <w:ind w:left="0"/>
        <w:jc w:val="both"/>
      </w:pPr>
      <w:r>
        <w:rPr>
          <w:rFonts w:ascii="Times New Roman"/>
          <w:b w:val="false"/>
          <w:i w:val="false"/>
          <w:color w:val="000000"/>
          <w:sz w:val="28"/>
        </w:rPr>
        <w:t>
      в наименовании слова и цифры "(центр – ГКП на ПХВ "Астана су арнасы" акимата города Астаны, проспект Абая, № 103)" заменить словами и цифрами "(центр – отдел № 5 Байконырского района – филиала некоммерческого акционерного общества "Государственная корпорация "Правительство для граждан" по городу Нур-Султан, проспект Абая, № 80)";</w:t>
      </w:r>
    </w:p>
    <w:bookmarkEnd w:id="37"/>
    <w:bookmarkStart w:name="z42" w:id="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 xml:space="preserve"> к вышеуказанному решению:</w:t>
      </w:r>
    </w:p>
    <w:bookmarkEnd w:id="38"/>
    <w:bookmarkStart w:name="z43" w:id="39"/>
    <w:p>
      <w:pPr>
        <w:spacing w:after="0"/>
        <w:ind w:left="0"/>
        <w:jc w:val="both"/>
      </w:pPr>
      <w:r>
        <w:rPr>
          <w:rFonts w:ascii="Times New Roman"/>
          <w:b w:val="false"/>
          <w:i w:val="false"/>
          <w:color w:val="000000"/>
          <w:sz w:val="28"/>
        </w:rPr>
        <w:t>
      в наименовании слово "Астаны" заменить словом "Нур-Султан";</w:t>
      </w:r>
    </w:p>
    <w:bookmarkEnd w:id="39"/>
    <w:bookmarkStart w:name="z44" w:id="40"/>
    <w:p>
      <w:pPr>
        <w:spacing w:after="0"/>
        <w:ind w:left="0"/>
        <w:jc w:val="both"/>
      </w:pPr>
      <w:r>
        <w:rPr>
          <w:rFonts w:ascii="Times New Roman"/>
          <w:b w:val="false"/>
          <w:i w:val="false"/>
          <w:color w:val="000000"/>
          <w:sz w:val="28"/>
        </w:rPr>
        <w:t xml:space="preserve">
      в Избирательном участке № 105: </w:t>
      </w:r>
    </w:p>
    <w:bookmarkEnd w:id="40"/>
    <w:bookmarkStart w:name="z45" w:id="41"/>
    <w:p>
      <w:pPr>
        <w:spacing w:after="0"/>
        <w:ind w:left="0"/>
        <w:jc w:val="both"/>
      </w:pPr>
      <w:r>
        <w:rPr>
          <w:rFonts w:ascii="Times New Roman"/>
          <w:b w:val="false"/>
          <w:i w:val="false"/>
          <w:color w:val="000000"/>
          <w:sz w:val="28"/>
        </w:rPr>
        <w:t>
      в наименовании слова и цифру "(центр – Столичный цирк, проспект Қабанбай батыра, № 5)" заменить словами и цифрой "(центр – Международный университет Астана, проспект Қабанбай батыра, № 8)";</w:t>
      </w:r>
    </w:p>
    <w:bookmarkEnd w:id="41"/>
    <w:bookmarkStart w:name="z46" w:id="42"/>
    <w:p>
      <w:pPr>
        <w:spacing w:after="0"/>
        <w:ind w:left="0"/>
        <w:jc w:val="both"/>
      </w:pPr>
      <w:r>
        <w:rPr>
          <w:rFonts w:ascii="Times New Roman"/>
          <w:b w:val="false"/>
          <w:i w:val="false"/>
          <w:color w:val="000000"/>
          <w:sz w:val="28"/>
        </w:rPr>
        <w:t xml:space="preserve">
      в Избирательном участке № 108: </w:t>
      </w:r>
    </w:p>
    <w:bookmarkEnd w:id="42"/>
    <w:bookmarkStart w:name="z47" w:id="43"/>
    <w:p>
      <w:pPr>
        <w:spacing w:after="0"/>
        <w:ind w:left="0"/>
        <w:jc w:val="both"/>
      </w:pPr>
      <w:r>
        <w:rPr>
          <w:rFonts w:ascii="Times New Roman"/>
          <w:b w:val="false"/>
          <w:i w:val="false"/>
          <w:color w:val="000000"/>
          <w:sz w:val="28"/>
        </w:rPr>
        <w:t>
      в наименовании слова "(центр – выставочный центр "Абу Даби Плаза)" заменить словами и цифрами "(центр – Экономический лицей, улица Түркістан, № 8/3)";</w:t>
      </w:r>
    </w:p>
    <w:bookmarkEnd w:id="43"/>
    <w:bookmarkStart w:name="z48" w:id="44"/>
    <w:p>
      <w:pPr>
        <w:spacing w:after="0"/>
        <w:ind w:left="0"/>
        <w:jc w:val="both"/>
      </w:pPr>
      <w:r>
        <w:rPr>
          <w:rFonts w:ascii="Times New Roman"/>
          <w:b w:val="false"/>
          <w:i w:val="false"/>
          <w:color w:val="000000"/>
          <w:sz w:val="28"/>
        </w:rPr>
        <w:t>
      в Избирательном участке № 110:</w:t>
      </w:r>
    </w:p>
    <w:bookmarkEnd w:id="44"/>
    <w:bookmarkStart w:name="z49" w:id="45"/>
    <w:p>
      <w:pPr>
        <w:spacing w:after="0"/>
        <w:ind w:left="0"/>
        <w:jc w:val="both"/>
      </w:pPr>
      <w:r>
        <w:rPr>
          <w:rFonts w:ascii="Times New Roman"/>
          <w:b w:val="false"/>
          <w:i w:val="false"/>
          <w:color w:val="000000"/>
          <w:sz w:val="28"/>
        </w:rPr>
        <w:t>
      в описании границ слова "до улицы Д. Қонаева, по нечетной стороне улицы Д. Қонаева до улицы Нұрлыжол, по четной стороне улицы Нұрлыжол" исключить;</w:t>
      </w:r>
    </w:p>
    <w:bookmarkEnd w:id="45"/>
    <w:bookmarkStart w:name="z50" w:id="46"/>
    <w:p>
      <w:pPr>
        <w:spacing w:after="0"/>
        <w:ind w:left="0"/>
        <w:jc w:val="both"/>
      </w:pPr>
      <w:r>
        <w:rPr>
          <w:rFonts w:ascii="Times New Roman"/>
          <w:b w:val="false"/>
          <w:i w:val="false"/>
          <w:color w:val="000000"/>
          <w:sz w:val="28"/>
        </w:rPr>
        <w:t>
      в Избирательном участке № 111:</w:t>
      </w:r>
    </w:p>
    <w:bookmarkEnd w:id="46"/>
    <w:bookmarkStart w:name="z51" w:id="47"/>
    <w:p>
      <w:pPr>
        <w:spacing w:after="0"/>
        <w:ind w:left="0"/>
        <w:jc w:val="both"/>
      </w:pPr>
      <w:r>
        <w:rPr>
          <w:rFonts w:ascii="Times New Roman"/>
          <w:b w:val="false"/>
          <w:i w:val="false"/>
          <w:color w:val="000000"/>
          <w:sz w:val="28"/>
        </w:rPr>
        <w:t>
      в описании границ слова "до улицы Нұрлыжол, по четной стороне улицы Нұрлыжол до улицы Достық, по четной стороне улицы Достық" исключить;</w:t>
      </w:r>
    </w:p>
    <w:bookmarkEnd w:id="47"/>
    <w:bookmarkStart w:name="z52" w:id="48"/>
    <w:p>
      <w:pPr>
        <w:spacing w:after="0"/>
        <w:ind w:left="0"/>
        <w:jc w:val="both"/>
      </w:pPr>
      <w:r>
        <w:rPr>
          <w:rFonts w:ascii="Times New Roman"/>
          <w:b w:val="false"/>
          <w:i w:val="false"/>
          <w:color w:val="000000"/>
          <w:sz w:val="28"/>
        </w:rPr>
        <w:t>
      в Избирательном участке № 112:</w:t>
      </w:r>
    </w:p>
    <w:bookmarkEnd w:id="48"/>
    <w:bookmarkStart w:name="z53" w:id="49"/>
    <w:p>
      <w:pPr>
        <w:spacing w:after="0"/>
        <w:ind w:left="0"/>
        <w:jc w:val="both"/>
      </w:pPr>
      <w:r>
        <w:rPr>
          <w:rFonts w:ascii="Times New Roman"/>
          <w:b w:val="false"/>
          <w:i w:val="false"/>
          <w:color w:val="000000"/>
          <w:sz w:val="28"/>
        </w:rPr>
        <w:t>
      в описании границ слова "до улицы Достық, по нечетной стороне улицы Достық до улицы Нұрлыжол, по нечетной стороне улицы Нұрлыжол" исключить;</w:t>
      </w:r>
    </w:p>
    <w:bookmarkEnd w:id="49"/>
    <w:bookmarkStart w:name="z54" w:id="50"/>
    <w:p>
      <w:pPr>
        <w:spacing w:after="0"/>
        <w:ind w:left="0"/>
        <w:jc w:val="both"/>
      </w:pPr>
      <w:r>
        <w:rPr>
          <w:rFonts w:ascii="Times New Roman"/>
          <w:b w:val="false"/>
          <w:i w:val="false"/>
          <w:color w:val="000000"/>
          <w:sz w:val="28"/>
        </w:rPr>
        <w:t>
      в Избирательном участке № 114:</w:t>
      </w:r>
    </w:p>
    <w:bookmarkEnd w:id="50"/>
    <w:bookmarkStart w:name="z55" w:id="51"/>
    <w:p>
      <w:pPr>
        <w:spacing w:after="0"/>
        <w:ind w:left="0"/>
        <w:jc w:val="both"/>
      </w:pPr>
      <w:r>
        <w:rPr>
          <w:rFonts w:ascii="Times New Roman"/>
          <w:b w:val="false"/>
          <w:i w:val="false"/>
          <w:color w:val="000000"/>
          <w:sz w:val="28"/>
        </w:rPr>
        <w:t xml:space="preserve">
      описание границ изложить в следующей редакции: </w:t>
      </w:r>
    </w:p>
    <w:bookmarkEnd w:id="51"/>
    <w:bookmarkStart w:name="z56" w:id="52"/>
    <w:p>
      <w:pPr>
        <w:spacing w:after="0"/>
        <w:ind w:left="0"/>
        <w:jc w:val="both"/>
      </w:pPr>
      <w:r>
        <w:rPr>
          <w:rFonts w:ascii="Times New Roman"/>
          <w:b w:val="false"/>
          <w:i w:val="false"/>
          <w:color w:val="000000"/>
          <w:sz w:val="28"/>
        </w:rPr>
        <w:t>
      "От улицы Е312 (проектное наименование) по нечетной стороне улицы І. Омарова до улицы Е10 (проектное наименование), по нечетной стороне улицы Е10 (проектное наименование) до улицы Е25 (проектное наименование), по улице Е25 (проектное наименование) до улицы Е312 (проектное наименование), по четной стороне улицы Е312 (проектное наименование) до улицы І. Омарова.";</w:t>
      </w:r>
    </w:p>
    <w:bookmarkEnd w:id="52"/>
    <w:bookmarkStart w:name="z57" w:id="53"/>
    <w:p>
      <w:pPr>
        <w:spacing w:after="0"/>
        <w:ind w:left="0"/>
        <w:jc w:val="both"/>
      </w:pPr>
      <w:r>
        <w:rPr>
          <w:rFonts w:ascii="Times New Roman"/>
          <w:b w:val="false"/>
          <w:i w:val="false"/>
          <w:color w:val="000000"/>
          <w:sz w:val="28"/>
        </w:rPr>
        <w:t>
      в Избирательном участке № 115:</w:t>
      </w:r>
    </w:p>
    <w:bookmarkEnd w:id="53"/>
    <w:bookmarkStart w:name="z58" w:id="54"/>
    <w:p>
      <w:pPr>
        <w:spacing w:after="0"/>
        <w:ind w:left="0"/>
        <w:jc w:val="both"/>
      </w:pPr>
      <w:r>
        <w:rPr>
          <w:rFonts w:ascii="Times New Roman"/>
          <w:b w:val="false"/>
          <w:i w:val="false"/>
          <w:color w:val="000000"/>
          <w:sz w:val="28"/>
        </w:rPr>
        <w:t>
      в описании границ слово "Сығанақ" заменить словами и цифрами "Е10 (проектное наименование)";</w:t>
      </w:r>
    </w:p>
    <w:bookmarkEnd w:id="54"/>
    <w:bookmarkStart w:name="z59" w:id="55"/>
    <w:p>
      <w:pPr>
        <w:spacing w:after="0"/>
        <w:ind w:left="0"/>
        <w:jc w:val="both"/>
      </w:pPr>
      <w:r>
        <w:rPr>
          <w:rFonts w:ascii="Times New Roman"/>
          <w:b w:val="false"/>
          <w:i w:val="false"/>
          <w:color w:val="000000"/>
          <w:sz w:val="28"/>
        </w:rPr>
        <w:t xml:space="preserve">
      в Избирательном участке № 123: </w:t>
      </w:r>
    </w:p>
    <w:bookmarkEnd w:id="55"/>
    <w:bookmarkStart w:name="z60" w:id="56"/>
    <w:p>
      <w:pPr>
        <w:spacing w:after="0"/>
        <w:ind w:left="0"/>
        <w:jc w:val="both"/>
      </w:pPr>
      <w:r>
        <w:rPr>
          <w:rFonts w:ascii="Times New Roman"/>
          <w:b w:val="false"/>
          <w:i w:val="false"/>
          <w:color w:val="000000"/>
          <w:sz w:val="28"/>
        </w:rPr>
        <w:t>
      в наименовании слова и цифры "(центр – АО "Казахский университет технологии и бизнеса", улица Қ. Мухамедханова, № 37А)" заменить словами и цифрами "(центр – Специализированный лицей № 82 "Дарын", проспект Ұлы Дала, № 27/2)";</w:t>
      </w:r>
    </w:p>
    <w:bookmarkEnd w:id="56"/>
    <w:bookmarkStart w:name="z61" w:id="57"/>
    <w:p>
      <w:pPr>
        <w:spacing w:after="0"/>
        <w:ind w:left="0"/>
        <w:jc w:val="both"/>
      </w:pPr>
      <w:r>
        <w:rPr>
          <w:rFonts w:ascii="Times New Roman"/>
          <w:b w:val="false"/>
          <w:i w:val="false"/>
          <w:color w:val="000000"/>
          <w:sz w:val="28"/>
        </w:rPr>
        <w:t>
      в Избирательном участке № 124:</w:t>
      </w:r>
    </w:p>
    <w:bookmarkEnd w:id="57"/>
    <w:bookmarkStart w:name="z62" w:id="58"/>
    <w:p>
      <w:pPr>
        <w:spacing w:after="0"/>
        <w:ind w:left="0"/>
        <w:jc w:val="both"/>
      </w:pPr>
      <w:r>
        <w:rPr>
          <w:rFonts w:ascii="Times New Roman"/>
          <w:b w:val="false"/>
          <w:i w:val="false"/>
          <w:color w:val="000000"/>
          <w:sz w:val="28"/>
        </w:rPr>
        <w:t xml:space="preserve">
      описание границ изложить в следующей редакции: </w:t>
      </w:r>
    </w:p>
    <w:bookmarkEnd w:id="58"/>
    <w:bookmarkStart w:name="z63" w:id="59"/>
    <w:p>
      <w:pPr>
        <w:spacing w:after="0"/>
        <w:ind w:left="0"/>
        <w:jc w:val="both"/>
      </w:pPr>
      <w:r>
        <w:rPr>
          <w:rFonts w:ascii="Times New Roman"/>
          <w:b w:val="false"/>
          <w:i w:val="false"/>
          <w:color w:val="000000"/>
          <w:sz w:val="28"/>
        </w:rPr>
        <w:t>
      "По руслу реки Есіл до улицы Домалақ ана, по нечетной стороне улицы Домалақ ана до шоссе Қорғалжын, по четной стороне шоссе Қорғалжын до улицы Ч. Айтматова, по нечетной стороне улицы Ч. Айтматова до улицы Қ. Мұхамедханова, по нечетной стороне улицы Қ. Мұхамедханова до улицы Е182 (проектное наименование), от улицы Е182 (проектное наименование) до русла реки Есіл.";</w:t>
      </w:r>
    </w:p>
    <w:bookmarkEnd w:id="59"/>
    <w:bookmarkStart w:name="z64" w:id="60"/>
    <w:p>
      <w:pPr>
        <w:spacing w:after="0"/>
        <w:ind w:left="0"/>
        <w:jc w:val="both"/>
      </w:pPr>
      <w:r>
        <w:rPr>
          <w:rFonts w:ascii="Times New Roman"/>
          <w:b w:val="false"/>
          <w:i w:val="false"/>
          <w:color w:val="000000"/>
          <w:sz w:val="28"/>
        </w:rPr>
        <w:t xml:space="preserve">
      в Избирательном участке № 125: </w:t>
      </w:r>
    </w:p>
    <w:bookmarkEnd w:id="60"/>
    <w:bookmarkStart w:name="z65" w:id="61"/>
    <w:p>
      <w:pPr>
        <w:spacing w:after="0"/>
        <w:ind w:left="0"/>
        <w:jc w:val="both"/>
      </w:pPr>
      <w:r>
        <w:rPr>
          <w:rFonts w:ascii="Times New Roman"/>
          <w:b w:val="false"/>
          <w:i w:val="false"/>
          <w:color w:val="000000"/>
          <w:sz w:val="28"/>
        </w:rPr>
        <w:t xml:space="preserve">
      в наименовании слова и цифры "(центр – ТОО "Данияр АСТ", баня "Керемет", проспект Тұран, № 19)" заменить словами и цифрой "(центр – Бизнес-центр "SMART", шоссе Қорғалжын, № 3б)"; </w:t>
      </w:r>
    </w:p>
    <w:bookmarkEnd w:id="61"/>
    <w:bookmarkStart w:name="z66" w:id="62"/>
    <w:p>
      <w:pPr>
        <w:spacing w:after="0"/>
        <w:ind w:left="0"/>
        <w:jc w:val="both"/>
      </w:pPr>
      <w:r>
        <w:rPr>
          <w:rFonts w:ascii="Times New Roman"/>
          <w:b w:val="false"/>
          <w:i w:val="false"/>
          <w:color w:val="000000"/>
          <w:sz w:val="28"/>
        </w:rPr>
        <w:t>
      в Избирательном участке № 129:</w:t>
      </w:r>
    </w:p>
    <w:bookmarkEnd w:id="62"/>
    <w:bookmarkStart w:name="z67" w:id="63"/>
    <w:p>
      <w:pPr>
        <w:spacing w:after="0"/>
        <w:ind w:left="0"/>
        <w:jc w:val="both"/>
      </w:pPr>
      <w:r>
        <w:rPr>
          <w:rFonts w:ascii="Times New Roman"/>
          <w:b w:val="false"/>
          <w:i w:val="false"/>
          <w:color w:val="000000"/>
          <w:sz w:val="28"/>
        </w:rPr>
        <w:t xml:space="preserve">
      описание границ изложить в следующей редакции: </w:t>
      </w:r>
    </w:p>
    <w:bookmarkEnd w:id="63"/>
    <w:bookmarkStart w:name="z68" w:id="64"/>
    <w:p>
      <w:pPr>
        <w:spacing w:after="0"/>
        <w:ind w:left="0"/>
        <w:jc w:val="both"/>
      </w:pPr>
      <w:r>
        <w:rPr>
          <w:rFonts w:ascii="Times New Roman"/>
          <w:b w:val="false"/>
          <w:i w:val="false"/>
          <w:color w:val="000000"/>
          <w:sz w:val="28"/>
        </w:rPr>
        <w:t>
      "От улицы Е30 (проектное наименование) по четной стороне улицы Е10 (проектное наименование) до улицы Е25 (проектное наименование), по улице Е25 (проектное наименование) до улицы Ч. Айтматова, по четной стороне улицы Ч. Айтматова до проспекта Ұлы Дала, по нечетной стороне проспекта Ұлы Дала до улицы Е30 (проектное наименование), по четной стороне улицы Е30 (проектное наименование) до улицы Е10 (проектное наименование).";</w:t>
      </w:r>
    </w:p>
    <w:bookmarkEnd w:id="64"/>
    <w:bookmarkStart w:name="z69" w:id="65"/>
    <w:p>
      <w:pPr>
        <w:spacing w:after="0"/>
        <w:ind w:left="0"/>
        <w:jc w:val="both"/>
      </w:pPr>
      <w:r>
        <w:rPr>
          <w:rFonts w:ascii="Times New Roman"/>
          <w:b w:val="false"/>
          <w:i w:val="false"/>
          <w:color w:val="000000"/>
          <w:sz w:val="28"/>
        </w:rPr>
        <w:t xml:space="preserve">
      в Избирательном участке № 136: </w:t>
      </w:r>
    </w:p>
    <w:bookmarkEnd w:id="65"/>
    <w:bookmarkStart w:name="z70" w:id="66"/>
    <w:p>
      <w:pPr>
        <w:spacing w:after="0"/>
        <w:ind w:left="0"/>
        <w:jc w:val="both"/>
      </w:pPr>
      <w:r>
        <w:rPr>
          <w:rFonts w:ascii="Times New Roman"/>
          <w:b w:val="false"/>
          <w:i w:val="false"/>
          <w:color w:val="000000"/>
          <w:sz w:val="28"/>
        </w:rPr>
        <w:t>
      в наименовании слова и цифры "(центр – детский сад "Baby Village", улица Шабдалы, № 234)" заменить словами и цифрами "(центр – Специализированный лицей № 82 "Дарын", проспект Ұлы Дала, № 27/2)";</w:t>
      </w:r>
    </w:p>
    <w:bookmarkEnd w:id="66"/>
    <w:bookmarkStart w:name="z71" w:id="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w:t>
      </w:r>
      <w:r>
        <w:rPr>
          <w:rFonts w:ascii="Times New Roman"/>
          <w:b w:val="false"/>
          <w:i w:val="false"/>
          <w:color w:val="000000"/>
          <w:sz w:val="28"/>
        </w:rPr>
        <w:t xml:space="preserve"> к вышеуказанному решению: </w:t>
      </w:r>
    </w:p>
    <w:bookmarkEnd w:id="67"/>
    <w:bookmarkStart w:name="z72" w:id="68"/>
    <w:p>
      <w:pPr>
        <w:spacing w:after="0"/>
        <w:ind w:left="0"/>
        <w:jc w:val="both"/>
      </w:pPr>
      <w:r>
        <w:rPr>
          <w:rFonts w:ascii="Times New Roman"/>
          <w:b w:val="false"/>
          <w:i w:val="false"/>
          <w:color w:val="000000"/>
          <w:sz w:val="28"/>
        </w:rPr>
        <w:t>
      в наименовании слово "Астаны" заменить словом "Нур-Султан";</w:t>
      </w:r>
    </w:p>
    <w:bookmarkEnd w:id="68"/>
    <w:bookmarkStart w:name="z73" w:id="69"/>
    <w:p>
      <w:pPr>
        <w:spacing w:after="0"/>
        <w:ind w:left="0"/>
        <w:jc w:val="both"/>
      </w:pPr>
      <w:r>
        <w:rPr>
          <w:rFonts w:ascii="Times New Roman"/>
          <w:b w:val="false"/>
          <w:i w:val="false"/>
          <w:color w:val="000000"/>
          <w:sz w:val="28"/>
        </w:rPr>
        <w:t>
      в Избирательном участке № 138:</w:t>
      </w:r>
    </w:p>
    <w:bookmarkEnd w:id="69"/>
    <w:bookmarkStart w:name="z74" w:id="70"/>
    <w:p>
      <w:pPr>
        <w:spacing w:after="0"/>
        <w:ind w:left="0"/>
        <w:jc w:val="both"/>
      </w:pPr>
      <w:r>
        <w:rPr>
          <w:rFonts w:ascii="Times New Roman"/>
          <w:b w:val="false"/>
          <w:i w:val="false"/>
          <w:color w:val="000000"/>
          <w:sz w:val="28"/>
        </w:rPr>
        <w:t>
      в наименовании слова и цифры "(центр – Государственный академический русский театр драмы имени М. Горького, улица Желтоқсан, № 13)" заменить словами и цифрами "(Концертный зал "Астана", улица Кенесары, № 32)";</w:t>
      </w:r>
    </w:p>
    <w:bookmarkEnd w:id="70"/>
    <w:bookmarkStart w:name="z75" w:id="71"/>
    <w:p>
      <w:pPr>
        <w:spacing w:after="0"/>
        <w:ind w:left="0"/>
        <w:jc w:val="both"/>
      </w:pPr>
      <w:r>
        <w:rPr>
          <w:rFonts w:ascii="Times New Roman"/>
          <w:b w:val="false"/>
          <w:i w:val="false"/>
          <w:color w:val="000000"/>
          <w:sz w:val="28"/>
        </w:rPr>
        <w:t xml:space="preserve">
      в Избирательном участке № 164: </w:t>
      </w:r>
    </w:p>
    <w:bookmarkEnd w:id="71"/>
    <w:bookmarkStart w:name="z76" w:id="72"/>
    <w:p>
      <w:pPr>
        <w:spacing w:after="0"/>
        <w:ind w:left="0"/>
        <w:jc w:val="both"/>
      </w:pPr>
      <w:r>
        <w:rPr>
          <w:rFonts w:ascii="Times New Roman"/>
          <w:b w:val="false"/>
          <w:i w:val="false"/>
          <w:color w:val="000000"/>
          <w:sz w:val="28"/>
        </w:rPr>
        <w:t>
      в описании границ слова "От проспекта Сарыарқа" заменить словами "От проспекта Бөгенбай батыра";</w:t>
      </w:r>
    </w:p>
    <w:bookmarkEnd w:id="72"/>
    <w:bookmarkStart w:name="z77" w:id="73"/>
    <w:p>
      <w:pPr>
        <w:spacing w:after="0"/>
        <w:ind w:left="0"/>
        <w:jc w:val="both"/>
      </w:pPr>
      <w:r>
        <w:rPr>
          <w:rFonts w:ascii="Times New Roman"/>
          <w:b w:val="false"/>
          <w:i w:val="false"/>
          <w:color w:val="000000"/>
          <w:sz w:val="28"/>
        </w:rPr>
        <w:t xml:space="preserve">
      в Избирательном участке № 177: </w:t>
      </w:r>
    </w:p>
    <w:bookmarkEnd w:id="73"/>
    <w:bookmarkStart w:name="z78" w:id="74"/>
    <w:p>
      <w:pPr>
        <w:spacing w:after="0"/>
        <w:ind w:left="0"/>
        <w:jc w:val="both"/>
      </w:pPr>
      <w:r>
        <w:rPr>
          <w:rFonts w:ascii="Times New Roman"/>
          <w:b w:val="false"/>
          <w:i w:val="false"/>
          <w:color w:val="000000"/>
          <w:sz w:val="28"/>
        </w:rPr>
        <w:t>
      в наименовании слова и цифры "(центр – Колледж менеджмента и бизнеса, проспект Жеңіс, № 68а)" заменить словами и цифрами "(центр – Казахский агротехнический университет имени С. Сейфуллина, проспект Жеңіс, № 62)";</w:t>
      </w:r>
    </w:p>
    <w:bookmarkEnd w:id="74"/>
    <w:bookmarkStart w:name="z79" w:id="75"/>
    <w:p>
      <w:pPr>
        <w:spacing w:after="0"/>
        <w:ind w:left="0"/>
        <w:jc w:val="both"/>
      </w:pPr>
      <w:r>
        <w:rPr>
          <w:rFonts w:ascii="Times New Roman"/>
          <w:b w:val="false"/>
          <w:i w:val="false"/>
          <w:color w:val="000000"/>
          <w:sz w:val="28"/>
        </w:rPr>
        <w:t>
      в Избирательном участке № 180:</w:t>
      </w:r>
    </w:p>
    <w:bookmarkEnd w:id="75"/>
    <w:bookmarkStart w:name="z80" w:id="76"/>
    <w:p>
      <w:pPr>
        <w:spacing w:after="0"/>
        <w:ind w:left="0"/>
        <w:jc w:val="both"/>
      </w:pPr>
      <w:r>
        <w:rPr>
          <w:rFonts w:ascii="Times New Roman"/>
          <w:b w:val="false"/>
          <w:i w:val="false"/>
          <w:color w:val="000000"/>
          <w:sz w:val="28"/>
        </w:rPr>
        <w:t>
      в наименовании слова и цифры "(центр – РГУ "Департамент по делам обороны города Астана" Министерства обороны Республики Казахстан (городской сборный пункт), улица А. Затаевича, № 13)" заменить словами и цифрами "(центр – Городской сборный пункт, улица А. Затаевича, № 13)";</w:t>
      </w:r>
    </w:p>
    <w:bookmarkEnd w:id="76"/>
    <w:bookmarkStart w:name="z81" w:id="77"/>
    <w:p>
      <w:pPr>
        <w:spacing w:after="0"/>
        <w:ind w:left="0"/>
        <w:jc w:val="both"/>
      </w:pPr>
      <w:r>
        <w:rPr>
          <w:rFonts w:ascii="Times New Roman"/>
          <w:b w:val="false"/>
          <w:i w:val="false"/>
          <w:color w:val="000000"/>
          <w:sz w:val="28"/>
        </w:rPr>
        <w:t>
      в описании границ слова "М. Тынышбаева" заменить словами "И. Кұтпанова";</w:t>
      </w:r>
    </w:p>
    <w:bookmarkEnd w:id="77"/>
    <w:bookmarkStart w:name="z82" w:id="78"/>
    <w:p>
      <w:pPr>
        <w:spacing w:after="0"/>
        <w:ind w:left="0"/>
        <w:jc w:val="both"/>
      </w:pPr>
      <w:r>
        <w:rPr>
          <w:rFonts w:ascii="Times New Roman"/>
          <w:b w:val="false"/>
          <w:i w:val="false"/>
          <w:color w:val="000000"/>
          <w:sz w:val="28"/>
        </w:rPr>
        <w:t>
      Избирательный участок № 236 исключить.</w:t>
      </w:r>
    </w:p>
    <w:bookmarkEnd w:id="78"/>
    <w:bookmarkStart w:name="z83" w:id="79"/>
    <w:p>
      <w:pPr>
        <w:spacing w:after="0"/>
        <w:ind w:left="0"/>
        <w:jc w:val="both"/>
      </w:pPr>
      <w:r>
        <w:rPr>
          <w:rFonts w:ascii="Times New Roman"/>
          <w:b w:val="false"/>
          <w:i w:val="false"/>
          <w:color w:val="000000"/>
          <w:sz w:val="28"/>
        </w:rPr>
        <w:t xml:space="preserve">
      2. Руководителю Государственного учреждения "Аппарат акима города Нур-Султан" в установленном законодательством Республики Казахстан порядке обеспечить: </w:t>
      </w:r>
    </w:p>
    <w:bookmarkEnd w:id="79"/>
    <w:bookmarkStart w:name="z84" w:id="80"/>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80"/>
    <w:bookmarkStart w:name="z85" w:id="81"/>
    <w:p>
      <w:pPr>
        <w:spacing w:after="0"/>
        <w:ind w:left="0"/>
        <w:jc w:val="both"/>
      </w:pPr>
      <w:r>
        <w:rPr>
          <w:rFonts w:ascii="Times New Roman"/>
          <w:b w:val="false"/>
          <w:i w:val="false"/>
          <w:color w:val="000000"/>
          <w:sz w:val="28"/>
        </w:rPr>
        <w:t>
      2) направление копии настоящего решения в течение десяти календарных дней со дня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81"/>
    <w:bookmarkStart w:name="z86" w:id="82"/>
    <w:p>
      <w:pPr>
        <w:spacing w:after="0"/>
        <w:ind w:left="0"/>
        <w:jc w:val="both"/>
      </w:pPr>
      <w:r>
        <w:rPr>
          <w:rFonts w:ascii="Times New Roman"/>
          <w:b w:val="false"/>
          <w:i w:val="false"/>
          <w:color w:val="000000"/>
          <w:sz w:val="28"/>
        </w:rPr>
        <w:t xml:space="preserve">
      3) в течение десяти календарных дней со дня государственной регистрации настоящего решения направление его копии для официального опубликования в периодических печатных изданиях, распространяемых на территории города Нур-Султан; </w:t>
      </w:r>
    </w:p>
    <w:bookmarkEnd w:id="82"/>
    <w:bookmarkStart w:name="z87" w:id="83"/>
    <w:p>
      <w:pPr>
        <w:spacing w:after="0"/>
        <w:ind w:left="0"/>
        <w:jc w:val="both"/>
      </w:pPr>
      <w:r>
        <w:rPr>
          <w:rFonts w:ascii="Times New Roman"/>
          <w:b w:val="false"/>
          <w:i w:val="false"/>
          <w:color w:val="000000"/>
          <w:sz w:val="28"/>
        </w:rPr>
        <w:t xml:space="preserve">
      4) размещение настоящего решения на интернет-ресурсе акимата города Нур-Султан после его официального опубликования.  </w:t>
      </w:r>
    </w:p>
    <w:bookmarkEnd w:id="83"/>
    <w:bookmarkStart w:name="z88" w:id="84"/>
    <w:p>
      <w:pPr>
        <w:spacing w:after="0"/>
        <w:ind w:left="0"/>
        <w:jc w:val="both"/>
      </w:pPr>
      <w:r>
        <w:rPr>
          <w:rFonts w:ascii="Times New Roman"/>
          <w:b w:val="false"/>
          <w:i w:val="false"/>
          <w:color w:val="000000"/>
          <w:sz w:val="28"/>
        </w:rPr>
        <w:t>
      3. Контроль за исполнением настоящего решения возложить на заместителя акима города Нур-Султан Каналимова Е.Е.</w:t>
      </w:r>
    </w:p>
    <w:bookmarkEnd w:id="84"/>
    <w:bookmarkStart w:name="z89" w:id="85"/>
    <w:p>
      <w:pPr>
        <w:spacing w:after="0"/>
        <w:ind w:left="0"/>
        <w:jc w:val="both"/>
      </w:pPr>
      <w:r>
        <w:rPr>
          <w:rFonts w:ascii="Times New Roman"/>
          <w:b w:val="false"/>
          <w:i w:val="false"/>
          <w:color w:val="000000"/>
          <w:sz w:val="28"/>
        </w:rPr>
        <w:t>
      4. Настоящее решение вводится в действие после дня его первого официального опубликования.</w:t>
      </w:r>
    </w:p>
    <w:bookmarkEnd w:id="8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Нур-Султан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p>
      <w:pPr>
        <w:spacing w:after="0"/>
        <w:ind w:left="0"/>
        <w:jc w:val="both"/>
      </w:pPr>
      <w:bookmarkStart w:name="z91" w:id="86"/>
      <w:r>
        <w:rPr>
          <w:rFonts w:ascii="Times New Roman"/>
          <w:b w:val="false"/>
          <w:i w:val="false"/>
          <w:color w:val="000000"/>
          <w:sz w:val="28"/>
        </w:rPr>
        <w:t>
      СОГЛАСОВАНО</w:t>
      </w:r>
    </w:p>
    <w:bookmarkEnd w:id="86"/>
    <w:p>
      <w:pPr>
        <w:spacing w:after="0"/>
        <w:ind w:left="0"/>
        <w:jc w:val="both"/>
      </w:pPr>
      <w:r>
        <w:rPr>
          <w:rFonts w:ascii="Times New Roman"/>
          <w:b w:val="false"/>
          <w:i w:val="false"/>
          <w:color w:val="000000"/>
          <w:sz w:val="28"/>
        </w:rPr>
        <w:t>Председатель городской</w:t>
      </w:r>
    </w:p>
    <w:p>
      <w:pPr>
        <w:spacing w:after="0"/>
        <w:ind w:left="0"/>
        <w:jc w:val="both"/>
      </w:pPr>
      <w:r>
        <w:rPr>
          <w:rFonts w:ascii="Times New Roman"/>
          <w:b w:val="false"/>
          <w:i w:val="false"/>
          <w:color w:val="000000"/>
          <w:sz w:val="28"/>
        </w:rPr>
        <w:t>избирательной комиссии</w:t>
      </w:r>
    </w:p>
    <w:p>
      <w:pPr>
        <w:spacing w:after="0"/>
        <w:ind w:left="0"/>
        <w:jc w:val="both"/>
      </w:pPr>
      <w:r>
        <w:rPr>
          <w:rFonts w:ascii="Times New Roman"/>
          <w:b w:val="false"/>
          <w:i w:val="false"/>
          <w:color w:val="000000"/>
          <w:sz w:val="28"/>
        </w:rPr>
        <w:t>города Нур-Султан</w:t>
      </w:r>
    </w:p>
    <w:p>
      <w:pPr>
        <w:spacing w:after="0"/>
        <w:ind w:left="0"/>
        <w:jc w:val="both"/>
      </w:pPr>
      <w:r>
        <w:rPr>
          <w:rFonts w:ascii="Times New Roman"/>
          <w:b w:val="false"/>
          <w:i w:val="false"/>
          <w:color w:val="000000"/>
          <w:sz w:val="28"/>
        </w:rPr>
        <w:t>____________ В. Редкокашин</w:t>
      </w:r>
    </w:p>
    <w:p>
      <w:pPr>
        <w:spacing w:after="0"/>
        <w:ind w:left="0"/>
        <w:jc w:val="both"/>
      </w:pPr>
      <w:r>
        <w:rPr>
          <w:rFonts w:ascii="Times New Roman"/>
          <w:b w:val="false"/>
          <w:i w:val="false"/>
          <w:color w:val="000000"/>
          <w:sz w:val="28"/>
        </w:rPr>
        <w:t>"___" ___________ 2019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