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56cd0" w14:textId="4156c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Астаны от 10 марта 2015 года № 06-346 "Об определении мест для размещения агитационных печатных материалов и предоставлении помещений для встреч с избирателями кандидатам в Президенты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Нур-Султана от 29 апреля 2019 года № 1-525. Зарегистрировано Департаментом юстиции города Астаны 29 апреля 2019 года № 1225. Утратило силу постановлением акимата города Астаны от 15 февраля 2023 года № 1-304.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Астаны от 15.02.2023 </w:t>
      </w:r>
      <w:r>
        <w:rPr>
          <w:rFonts w:ascii="Times New Roman"/>
          <w:b w:val="false"/>
          <w:i w:val="false"/>
          <w:color w:val="ff0000"/>
          <w:sz w:val="28"/>
        </w:rPr>
        <w:t>№ 1-304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акимат города Нур-Султан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10 марта 2015 года № 06-346 "Об определении мест для размещения агитационных печатных материалов и предоставлении помещений для встреч с избирателями кандидатам в Президенты Республики Казахстан" (зарегистрировано в Реестре государственной регистрации нормативных правовых актов за № 888, опубликовано в газетах "Астана ақшамы", "Вечерняя Астана" 12 марта 2015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Руководителю Государственного учреждения "Аппарат акима города Нур-Султан" в установленном законодательством Республики Казахстан порядке обеспечить: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постановления в течение десяти календарных дней со дня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со дня государственной регистрации настоящего постановления направление его копии для официального опубликования в периодических печатных изданиях, распространяемых на территории города Нур-Султан;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постановления на интернет-ресурсе акимата города Нур-Султан после его официального опубликования. 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Нур-Султан Каналимова Е.Е.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городской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города Нур-Султан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 В. Редкокашин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 2019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2019 года № 1-525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марта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06-346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кандидатов в Президенты Республики Казахстан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району "Алматы" города Нур-Султан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Қ. Сәтбаева и А. Петрова (район торгового центра "Евразия")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Қажымұқана и А. Петрова (район торгового дома "Орбита")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проспекта Абылай хана и улицы Манаса (район торгового дома "Встреча")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проспектов Б. Момышұлы и Тәуелсіздік (район Дворца школьников)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проспекта Ш. Құдайбердіұлы и улицы Ғ. Мүсірепова (район ГКП на ПХВ "Городская поликлиника № 7" акимата города Астаны)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Промышленный, улица Шалкөде, район домов № 3 и 2/1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Интернациональный, улица Мереке, район дома № 1а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Мичурино, улица Бастау (район площади)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Күйгенжар, улица Жаңатұрмыс, район дома № 1/1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Железнодорожный, улица Ж. Жабаева, район дома № 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Тәуелсіздік, № 32 (район ЦОН района "Алматы")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Б. Момышұлы (главный вход в парк "Жерұйық")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Еділ, № 26 (район гипермаркета "Magnum Cash &amp; Carry")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К. Әзірбаева, район дома № 6/5 (в районе остановки по проспекту М. Жұмабаева)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№ 82 (проектное наименование), № 8 (район железнодорожного вокзала "Нұрлы жол")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району "Байқоңыр" города Нур-Султан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Ж. Тәшенова, район парковки Дворца спорта "Алатау"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Ш. Уәлиханова и С. Сейфуллина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Республики, № 2 (территория Национального военно-патриотического центра Вооруженных сил Республики Казахстан)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Кенесары и проспекта Республики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Республики, район торгового дома "Есиль"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Республики, № 34 (район Дворца "Жастар")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Ш. Уәлиханова и А. Кравцова (район торгового дома "Жастар")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Ш. Уәлиханова и проспекта Абая (район торгового дома "Жаннұр")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Абая, № 80 (район отдела № 5 Байконырского района – филиала некоммерческого акционерного общества "Государственная корпорация "Правительство для граждан" по городу Нур-Султан)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Ш. Уәлиханова и проспекта Бөгенбай батыра (район торгового дома "Әлем")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Ақжол (район торгового дома "Астықжан")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Шоссе Алаш (район Центрального рынка)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Шоссе Алаш (район рынка "Көк базар")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улица Қамысты, район дома № 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переулок Сарыадыр, район дома №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району "Есиль" города Нур-Султан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Қабанбай батыра, район дома № 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Тұран, район дома № 37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Шоссе Қорғалжын, район дома № 1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проспекта Мәңгілік Ел и улицы Д. Қонаева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Пригородный, улица Новый аэропорт, район дома № 114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Жилой массив Заречное, улица Аққұм, район дома № 17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Ильинка, улица Исатай батыра, район дома № 141/1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Жилой массив Тельмана, улица Мұғалжар, район дома № 65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Тұран, район дома № 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Сауран, район дома № 7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Е-11 (проектное наименование), район дома № 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"Жағалау-3", улица I. Омарова, район дома № 4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Қабанбай батыра, район дома № 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Достық, район дома № 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Мәңгілік Ел, район дома № 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району "Сарыарка" города Нур-Султан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Бейбітшілік, район дома № 9 (район торгового дома "Sine Tempore")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Бөгенбай батыра, район дома № 71 (район торгового центра "Джафар")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Көктал-1, улица Алмалық, район дома № 1 (район Театра танца "Наз")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Көктал-2, улица Ақмола, район дома № 24 (район торгового дома "Көктал-2")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Ақан cері, район дома № 20 (район ГККП на ПХВ "Городская поликлиника № 5" акимата города Астаны)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Н. Тілендиева, район дома № 15 (район торгового центра "Рахмет")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Ш. Қосшығылұлы, район дома № 9 (район торгового дома "Северный")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Бейбітшілік, район дома № 25 (район бизнес-центра "Өркен")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И. Гете, район дома № 1 (район железнодорожного вокзала "Нур-Султан")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"Самал", район дома № 11 (район торгового дома "Рамстор")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Республики, район дома № 58 (район Технопарка)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Бейбітшілік, район дома № 37 (район АО "Казпочта")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Желтоқсан, район дома № 1 (район пешеходного моста "Серуен")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Бөгенбай батыра, район дома № 29 (район столовых сетей "Қағанат")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Республики, район дома № 33а (район сквера "Каскад фонтанов")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2019 года № 1-525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марта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06-346</w:t>
            </w:r>
          </w:p>
        </w:tc>
      </w:tr>
    </w:tbl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в Президенты Республики Казахстан, для проведения встреч с избирателями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помещения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району "Алматы" города Нур-Султан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Тәуелсіздік, № 34, торговый центр "Астана Молл", офисное пространство "Coworking Multispace", главный конференц-зал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Қ. Сәтбаева, № 2, Евразийский национальный университет имени Л.Н. Гумилева, актовый зал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Аманат, № 3, ГКП на ПХВ "Городская поликлиника № 6" акимата города Астаны, актовый зал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Тәуелсіздік, № 50, Казахский национальный университет искусств, актовый зал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Тәуелсіздік, № 38, гостиничный комплекс "iBis", конференц-зал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району "Байқоңыр" города Нур-Султан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Бараева, № 9/2, колледж "Тұран Астана", актовый зал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Иманова, № 11, бизнес-центр "Нурсаулет", конференц-зал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Ш. Уәлиханова, № 7, гостиничный комплекс "King Hotel Astana", конференц-зал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Абая, № 38, Республиканское объединение профсоюзов "Федерация профсоюзов Республики Казахстан", конференц-зал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Өндіріс, улица Тайбурыл, № 7/2, АО "Акмолинский вагонно-ремонтный завод", актовый зал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району "Есиль" города Нур-Султан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Д. Қонаева, № 29/1, гостиничный комплекс "Дипломат", конференц-зал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Сығанақ, № 27, гостиничный комплекс "Пекин Палас", конференц-зал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Қарасақал Ерімбет, № 65, гостиничный комплекс "Jumbaktas", конференц-зал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Достық, № 2, гостничный комплекс "Marriott Hotel Astana", конференц-зал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Шоссе Қорғалжын, № 2а, гостиница "Думан", конференц-зал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району "Сарыарка" города Нур-Султан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 Әуезова, № 36, Астанинский гуманитарно-строительный колледж "Парасат", актовый зал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Қарасай батыра, № 19, Многопрофильный колледж, актовый зал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І. Есенберлина, № 27, Гуманитарно-юридический колледж Казахского гуманитарно-юридического университета, актовый зал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Сарыарқа, № 13/1, Университет "Астана", актовый зал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Жеңіс, № 68, Колледж Управления, актовый зал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