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24564" w14:textId="ac245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Астаны от 12 декабря 2018 года № 333/42-VI "О бюджете города Астаны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Нур-Султана от 30 мая 2019 года № 384/50-VI. Зарегистрировано Департаментом юстиции города Нур-Султана 6 июня 2019 года № 1229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Вводится в действие с 01.01.2019.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города Нур-Султан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12 декабря 2018 года № 333/42-VI "О бюджете города Астаны на 2019-2021 годы" (зарегистрировано в Реестре государственной регистрации нормативных правовых актов за № 1198, опубликовано 5 января 2019 года в газетах "Astana aqshamy", "Вечерняя Астана")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наименовании решения и по всему тексту слово "Астаны", заменить словом "Нур-Султан";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"406 300 487" заменить цифрами "436 955 608";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"1 720 438" заменить цифрами "3 353 688";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"7 317 848" заменить цифрами "7 809 848";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"133 115 524" заменить цифрами "161 645 395";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"379 841 918,9" заменить цифрами "408 393 473,9";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"20 405 832" заменить цифрами "22 509 398",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цифры "20 405 832" заменить цифрами "22 509 398";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"4 871 281" заменить цифрами "546 628".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Нур-Султан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Куришбаев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Нур-Султан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Нурпиисов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И.о. руководителя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"Управление стратегического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планирования города Нур-Султан"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(УСиБП) К. Тумабаев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384/50-VI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333/42-VI</w:t>
            </w:r>
          </w:p>
        </w:tc>
      </w:tr>
    </w:tbl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Нур-Султан на 2019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481"/>
        <w:gridCol w:w="342"/>
        <w:gridCol w:w="648"/>
        <w:gridCol w:w="3"/>
        <w:gridCol w:w="995"/>
        <w:gridCol w:w="5881"/>
        <w:gridCol w:w="1"/>
        <w:gridCol w:w="3221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436 955 608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264 146 677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121 139 987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121 139 987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95 025 787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95 025 787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36 061 597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26 507 641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1 560 926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7 993 030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6 061 011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261 847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3 323 459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1 936 743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538 962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5 858 295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5 858 295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3 353 688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563 412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части чистого дохода государственных предприятий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461 650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11 762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2 100 987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2 100 987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689 289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689 289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7 809 848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6 159 848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6 159 848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1 650 000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161 645 395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161 645 395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161 645 395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</w:p>
          <w:bookmarkEnd w:id="15"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408 393 473,9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13 678 535,0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1 855 474,0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1 505 384,0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1 435 424,0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1 428 052,0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активов и государственных закупок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2 331 443,0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коммунального имущества и государственных закупок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1 968 669,0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831 423,0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хозяйства, труда, жилищного фонда, государственного архитектурно-строительного контроля, контроля за использованием и охраной земель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817 023,0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общественного развития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1 068 799,0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по вопросам религиозной деятельности, молодежной и внутренней политики на местном уровне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814 671,0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1 247 747,0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строительства коммунальной собственности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взаимодействия населения с государственными органами, коммунальными предприятиями и организациями по вопросам обеспечения жизнедеятельности и безопасности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1 041 011,0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3 041 613,0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 и жилищной политики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360 338,0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2 679 875,0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312 767,0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архитектуры, градостроительства в области регулирования земельных отношений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стратегического и бюджетного планирования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468 911,0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462 911,0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1 352 809,0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816 842,0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393 732,0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маштаба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446 967,0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маcштаба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446 967,0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12 518 457,0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760 534,0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760 534,0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1 057 653,0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1 057 653,0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10 700 270,0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9 207 251,0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профилактике наркомании и наркобизнеса в городе Нур-Султане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1 466 667,0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106 685 528,0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615 369,0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16 254 387,0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16 054 387,0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6 150 753,0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6 107 558,0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спорта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2 343 540,0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2 343 540,0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81 308 330,0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451 483,0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42 679 130,0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1 379 810,0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1 436 193,0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2 390 724,0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2 592 883,0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559 489,0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6 872 720,0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528 872,0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15 603 191,0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586 073,0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3 829 993,0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11 896 787,0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11 892 787,0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455 178,0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Информационно-аналитические услуги в области здравоохранения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1 740 656,0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вновь вводимых объектов здравоохранения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555 819,0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специального медицинского снабжения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5 839 080,0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2 330 960,0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14 969 214,0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13 978 304,0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на местном уровне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525 475,0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779 849,0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1 615 854,0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4 600 686,0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741 235,0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соотвествии с индивидуальной 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877 313,0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463 463,0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1 091 824,0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784 333,0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лицам из групп риска, попавшим в сложную ситуацию вследствие насилия или угрозы насилия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304 848,0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369 632,0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99 704 907,0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31 023 273,0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2 237 578,0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17 573 266,0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11 075 777,0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323 524,0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272 177,0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обследование общего имущества и изготовление технических паспортов на объекты кондоминиумов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383 281,0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383 281,0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6 501 495,0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Благоустройство, озеленение многолетних насаждений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5 428 411,0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527 184,0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33 763 486,0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3 417 226,0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14 087 668,0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10 663 473,0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спорта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26 160 388,0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632 128,0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19 659 870,0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и (или) обустройство инженерно-коммуникационной инфраструктуры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3 015 226,0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2 853 164,0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22 817 109,0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2 064 407,0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2 064 407,0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общественного развития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1 586 684,0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977 303,0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спорта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17 793 874,0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6 623 616,0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социально значимых и культурных 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4 168 056,0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1 170 218,0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495 410,0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3 021 653,0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государственных городских спортивных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866 713,0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773 734,0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и архивного дела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1 372 144,0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архивного дела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258 333,0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454 459,0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502 157,0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34 007 048,0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34 007 048,0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30 979 048,0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2 134 729,0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421 038,0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1 584 729,0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414 509,0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"зеленого пояса"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935 104,0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1 859 042,0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1 859 042,0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1 859 042,0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42 402 125,0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42 247 435,0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автомобильных дорог и пассажирского транспорта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263 214,0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32 295 786,0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3 900 107,0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проведения путевых работ на судоходном участке реки Есиль в пределах административно-территориальной границы города Нур-Султана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11 694 642,0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9 040 157,0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обеспечению устойчивого роста конкурентоспособности и повышению имиджа города республиканского значения, столицы и в области развития предпринимательства и промышленности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354 605,0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развития инновационной и инвестиционной деятельности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3 612 868,0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– 2020"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3 194 804,0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647 707,0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социальной и инженерной инфраструктуры окраин городов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643 707,0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537 818,0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537 818,0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стратегического и бюджетного планирования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383 974,0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383 974,0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546 628,0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города республиканского значения, столицы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546 628,0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538 358,0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538 358,0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338 296,0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338 296,0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по выплате вознаграждений и иных платежей по займам из республиканского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32 334 245,9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32 334 245,9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115 137,9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30 039 508,0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2 175 808,0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10 865 274,0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10 865 280,0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9 473 265,0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9 473 265,0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9 473 265,0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1 392 015,0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1 392 015,0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городе республиканского значения, столице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892 015,0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22 509 398,0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22 509 398,0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13 253 988,0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13 253 988,0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для реализации проекта "Новая транспортная система"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13 253 988,0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9 255 410,0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активов и государственных закупок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1 614 064,0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1 614 064,0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7 641 346,0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7 641 346,0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-4 812 537,9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4 812 537,9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займов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20 065 280,0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государственные займы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20 065 280,0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10 065 280,0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-19 922 232,0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-19 922 232,0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-19 922 232,0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4 669 489,9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города Нур-Султан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Нурпиисов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384/50-VI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333/42-VI</w:t>
            </w:r>
          </w:p>
        </w:tc>
      </w:tr>
    </w:tbl>
    <w:bookmarkStart w:name="z3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бюджета города Нур-Султан на 2019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8"/>
        <w:gridCol w:w="2103"/>
        <w:gridCol w:w="2103"/>
        <w:gridCol w:w="65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для реализации проекта "Новая транспортная система"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активов и государственных закупок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социальной и инженерной инфраструктуры окраин городов 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Нур-Султан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Нурпиисов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384/50-VI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333/42-VI</w:t>
            </w:r>
          </w:p>
        </w:tc>
      </w:tr>
    </w:tbl>
    <w:bookmarkStart w:name="z4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"Алматы" города Нур-Султан на 2019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1610"/>
        <w:gridCol w:w="1610"/>
        <w:gridCol w:w="4163"/>
        <w:gridCol w:w="37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8"/>
        </w:tc>
      </w:tr>
      <w:tr>
        <w:trPr>
          <w:trHeight w:val="30" w:hRule="atLeast"/>
        </w:trPr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409 399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409 399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407 499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8 515 071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8 515 071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617 737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4 959 228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11 856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2 926 250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8 924 470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Нур-Султан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Нурпиисов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384/50-VI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333/42-VI</w:t>
            </w:r>
          </w:p>
        </w:tc>
      </w:tr>
    </w:tbl>
    <w:bookmarkStart w:name="z4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"Байқоңыр" города Нур-Султан на 2019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1610"/>
        <w:gridCol w:w="1610"/>
        <w:gridCol w:w="4163"/>
        <w:gridCol w:w="37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0"/>
        </w:tc>
      </w:tr>
      <w:tr>
        <w:trPr>
          <w:trHeight w:val="30" w:hRule="atLeast"/>
        </w:trPr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306 344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306 344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304 558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4 416 802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4 416 802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322 359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2 557 323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67 226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1 469 894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4 723 146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Нур-Султан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Нурпиисов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384/50-VI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333/42-VI</w:t>
            </w:r>
          </w:p>
        </w:tc>
      </w:tr>
    </w:tbl>
    <w:bookmarkStart w:name="z5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"Есиль" города Нур-Султан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557"/>
        <w:gridCol w:w="1557"/>
        <w:gridCol w:w="4024"/>
        <w:gridCol w:w="40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336 348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336 348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334 562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11 644 901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11 644 901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730 170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6 186 644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4 712 783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11 981 249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Нур-Султан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Нурпиисов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384/50-VI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333/42-VI</w:t>
            </w:r>
          </w:p>
        </w:tc>
      </w:tr>
    </w:tbl>
    <w:bookmarkStart w:name="z5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"Сарыарка" города Нур-Султан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1610"/>
        <w:gridCol w:w="1610"/>
        <w:gridCol w:w="4163"/>
        <w:gridCol w:w="37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383 333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383 333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381 433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6 446 499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6 446 499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567 312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3 870 071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42 266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1 966 850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6 829 832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Нур-Султан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Нурпиисов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