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dcb5" w14:textId="592dc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Астаны от 12 декабря 2017 года № 221/25-VI "О Правилах оказания социальной помощи, установления размеров и определения перечня отдельных категорий нуждающихся граждан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30 мая 2019 года № 385/50-VI. Зарегистрировано Департаментом юстиции города Нур-Султана 7 июня 2019 года № 1230. Утратило силу решением маслихата города Астаны от 3 октября 2023 года № 84/10-VIII.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Астаны от 03.10.2023 </w:t>
      </w:r>
      <w:r>
        <w:rPr>
          <w:rFonts w:ascii="Times New Roman"/>
          <w:b w:val="false"/>
          <w:i w:val="false"/>
          <w:color w:val="ff0000"/>
          <w:sz w:val="28"/>
        </w:rPr>
        <w:t>№ 84/10-VIII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2-3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марта 2019 года № 6 "О переименовании города Астаны – столицы Республики Казахстан в город Нур-Султан – столицу Республики Казахстан", маслихат города Нур-Султан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12 декабря 2017 года № 221/25-VI "О Правилах оказания социальной помощи, установления размеров и определения перечня отдельных категорий нуждающихся граждан города Астаны" (зарегистрировано в Реестре государственной регистрации нормативных правовых актов за № 1149, опубликовано 11 января 2018 года в газетах "Астана ақшамы", "Вечерняя Астана")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вышеуказанном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наименовании слово "Астаны" заменить словом "Нур-Султан";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Правила оказания социальной помощи, установления размеров и определения перечня отдельных категорий нуждающихся граждан города Нур-Султан (далее – Правила)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Нур-Султан (далее – Правила), утвержденных вышеуказанным постановлением: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наименовании и по всему тексту слова "Астаны", "Астана", "Астане" заменить словом "Нур-Султан";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малообеспеченные граждане – лица (семьи), имеющие среднедушевой доход в месяц ниже черты бедности, установленной в городе Нур-Султан, получающие государственную адресную социальную помощь;";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Социальная помощь не назначается в случае представления неполных и (или) недостоверных сведений заявителем, а также в случаях проживания заявителя в государственных организациях, предоставляющих специальные социальные услуги.";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Администратор без истребования заявлений от получателей социальной помощи формирует списки лиц, относящихся к категориям, указанным: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основании сведений Центра социальных выплат о получении гражданами пенсии, специального государственного пособия по соответствующим основаниям, сведений Государственного учреждения "Управление образования города Нур-Султан" о детях, оставшихся без попечения родителей, Государственного учреждения "Управление общественного здравоохранения города Нур-Султан" (далее – Управление общественного здравоохранения) о гражданах, имеющих социально значимые заболевания, а также собственных сведений о назначении социальных выплат малообеспеченным гражданам;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основании сведений Государственного коммунального казенного предприятия "Центр по профилактике и борьбе со СПИД" акимата города Нур-Султан (далее – ГККП "Центр по профилактике и борьбе со СПИД"), Управления общественного здравоохранения.";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Социальная помощь по социально значимому заболеванию туберкулез предоставляется лицам, больным активным туберкулезом, состоящим на диспансерном учете в Государственном коммунальном казенном предприятии "Противотуберкулезный диспансер города Нур-Султан" акимата города Нур-Султан (далее – Противотуберкулезный диспансер) и находящимся на амбулаторном лечении, оказывается в виде ежемесячных денежных выплат в размере 10 МРП.";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указанием вида помощи" исключить;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52 дополнить абзацем следующего содержания: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"многодетным матерям, многодетным семьям из числа малообеспеченных граждан;";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"три прожиточных минимума" заменить словами "четыре прожиточных минимума";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"95. Социальная помощь на приобретение твердого топлива производится пенсионерам по возрасту, инвалидам, детям-инвалидам, многодетным матерям и многодетным семьям, проживающим в частных жилых домах с местным (печным) отоплением, являющимся его собственниками (нанимателями) либо членами семьи собственника (нанимателя), при отсутствии у них и членов семьи другого жилья и наличии среднедушевого дохода, не превышающего четыре прожиточных минимума.";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"8" заменить цифрами "16";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98 изложить в следующей редакции:</w:t>
      </w:r>
    </w:p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копия документа, подтверждающего статус (пенсионное удостоверение, справка об инвалидности, свидетельства о рождении детей);";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</w:t>
      </w:r>
    </w:p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документ, подтверждающий право пользования жилым домом, – для нанимателей.";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слово "Астаны" заменить словом "Нур-Султан";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исключить.</w:t>
      </w:r>
    </w:p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Куришбаев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23"/>
    <w:p>
      <w:pPr>
        <w:spacing w:after="0"/>
        <w:ind w:left="0"/>
        <w:jc w:val="both"/>
      </w:pPr>
      <w:bookmarkStart w:name="z41" w:id="24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"Управление общественного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города Нур-Султан"                                                 М. Шоранов</w:t>
      </w:r>
    </w:p>
    <w:p>
      <w:pPr>
        <w:spacing w:after="0"/>
        <w:ind w:left="0"/>
        <w:jc w:val="both"/>
      </w:pPr>
      <w:bookmarkStart w:name="z42" w:id="25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"Управление занятости и социальной защиты города Нур-Султан"             С. Нургожина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