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97bd" w14:textId="8609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2019-2023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25 июня 2019 года № 107-884. Зарегистрировано Департаментом юстиции города Нур-Султана 27 июня 2019 года № 1232.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сентября 2022 года № 1017 "О переименовании города Нур-Султана – столицы Республики Казахстан в город Астану – столицу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Астаны от 23.01.2023 </w:t>
      </w:r>
      <w:r>
        <w:rPr>
          <w:rFonts w:ascii="Times New Roman"/>
          <w:b w:val="false"/>
          <w:i w:val="false"/>
          <w:color w:val="000000"/>
          <w:sz w:val="28"/>
        </w:rPr>
        <w:t>№ 107-120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кадров с техническим и профессиональным, послесредним образованием на 2019-2023 учебные годы (далее - государственный образовательный заказ) согласно приложению 1;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кадров с техническим и профессиональным, послесредним образованием на 2019-2023 учебные годы по Государственной программе развития продуктивной занятости и массового предпринимательства на 2017-2021 годы "Еңбек" согласно приложению 2;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администраторами бюджетных программ: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"360 024 000 "Подготовка специалистов в организациях технического и профессионального образования" и "360 038 000 "Повышение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 – Государственное учреждение "Управление образования города Астаны" (далее – Управление);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"353 043 000 "Подготовка специалистов в организациях технического и профессионального, послесреднего образования" и "353 044 000 "Оказание социальной поддержки обучающимся по программам технического и профессионального, послесреднего образования" – Государственное учреждение "Управление общественного здравоохранения города Астаны.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города Астаны от 23.01.2023 </w:t>
      </w:r>
      <w:r>
        <w:rPr>
          <w:rFonts w:ascii="Times New Roman"/>
          <w:b w:val="false"/>
          <w:i w:val="false"/>
          <w:color w:val="000000"/>
          <w:sz w:val="28"/>
        </w:rPr>
        <w:t>№ 107-120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размещение государственного образовательного заказа в соответствующих учебных заведениях технического и профессионального образования.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в установленном законодательством Республики Казахстан порядке обеспечить: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города Астаны от 23.01.2023 </w:t>
      </w:r>
      <w:r>
        <w:rPr>
          <w:rFonts w:ascii="Times New Roman"/>
          <w:b w:val="false"/>
          <w:i w:val="false"/>
          <w:color w:val="000000"/>
          <w:sz w:val="28"/>
        </w:rPr>
        <w:t>№ 107-120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Астаны.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города Астаны от 23.01.2023 </w:t>
      </w:r>
      <w:r>
        <w:rPr>
          <w:rFonts w:ascii="Times New Roman"/>
          <w:b w:val="false"/>
          <w:i w:val="false"/>
          <w:color w:val="000000"/>
          <w:sz w:val="28"/>
        </w:rPr>
        <w:t>№ 107-120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107-884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2019–2023 учебные годы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города Астаны от 23.01.2023 </w:t>
      </w:r>
      <w:r>
        <w:rPr>
          <w:rFonts w:ascii="Times New Roman"/>
          <w:b w:val="false"/>
          <w:i w:val="false"/>
          <w:color w:val="ff0000"/>
          <w:sz w:val="28"/>
        </w:rPr>
        <w:t>№ 107-120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профессиональ ного образования Республики Казахстан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"Строительно-технический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общественного питания и сервиса"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"Технологический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"ASTANA POLYTECHNIC"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автоматизированных систем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"Профессионально-технический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сервиса и туризма"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предприятия пищевой промышленности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колледж товарищества с ограниченной ответственностью "Международный университет "Астана"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транспорта и коммуникаций"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 менеджмент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строительно-дорожных машин и оборудования на железнодорожном транспорте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медицинский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общественного здравохранения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некоммерческого акционерного общества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"Высший торгово-экономический колледж Казпотребсоюза"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"Астана Профи"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менеджмента, бизнеса и образования"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имени Д. А. Кунаева в городе Астане"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Евразийского гуманитарного института"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колледж имени Магжана Жумабаева"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"URBAN COLLEGE"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"Медико-технический колледж"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107-884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2019-2023 учебные годы по Государственной программе развития продуктивной занятости и массового предпринимательства на 2017–2021 годы "Еңбек"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города Астаны от 23.01.2023 </w:t>
      </w:r>
      <w:r>
        <w:rPr>
          <w:rFonts w:ascii="Times New Roman"/>
          <w:b w:val="false"/>
          <w:i w:val="false"/>
          <w:color w:val="ff0000"/>
          <w:sz w:val="28"/>
        </w:rPr>
        <w:t>№ 107-120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профессионального образования Республики Казахстан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(12) класс)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"Строительно-технический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общественного питания и сервиса"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"Технологический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сервиса и туризма"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транспорта и коммуникаций"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"ASTANA POLYTECHNIC"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"Астана Профи"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менеджмента, бизнеса и образования"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некоммерческого акционерного общества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Швейцарско-Американский колледж"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акционерного общества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