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ef9c" w14:textId="409e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товары (работы и услуги), производимые и реализуемые коммунальным казенным предприятием города Нур-Султан в сфере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8 августа 2019 года № 106-1096. Зарегистрировано Департаментом юстиции города Нур-Султана 9 августа 2019 года № 1243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Республики Казахстан от 1 марта 2011 года "О государственном имуществе",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товары (работы и услуги), производимые и реализуемые коммунальным казенным предприятием города Нур-Султан в сфере здравоохранения,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общественного здравоохранения города Нур-Султан"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Нур-Султан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3),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 Мәкена Б.М.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2019 года № 106-1096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"Центр по профилактике и борьбе со СПИД" акимата города Астаны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7613"/>
        <w:gridCol w:w="947"/>
        <w:gridCol w:w="2384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(тенге)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"Центр по профилактике и борьбе со СПИД" акимата города Астаны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ВИЧ-инфекции (скрининг)*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методом ИФА на выявление антител к ВИЧ и вирусного антигена для лиц без гражданства, постоянно не проживающих на территории Республики Казахстан, юридических лиц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вирусных гепатитов В, С (скрининг)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методом ИФА на поверхностный антиген гепатита В (НВsAg 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методом ИФА на антитела к гепатиту С (anti-HCV)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диагностика вирусного гепатита В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методом ИФА на антитела класса М к сердцевинному антигену вирусного гепатита B (a-HВcorIgМ)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методом ИФА на суммарные антитела к сердцевинному антигену вирусного гепатита В (а-НВсогtotal)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методом ИФА на НBе-антиген вирусного гепатита В (HBeAg)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методом ИФА на антитела к НВе антигену вирусного гепатита В (a-HbelgG)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методом ИФА на антитела к НВsAg вирусного гепатита В (a-HBs)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методом ИФА на антитела к вирусному гепатиту D (a-HDV total)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сифилиса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суммарных к сифилису методом ИФА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показатели эффективности лечения ВИЧ**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 копий вируса ВИЧ 1 в плазме методом полимеразной цепной реакции в режиме реального времени (вирусная нагрузка)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Т-лимфоцитов в плазме методом проточной цитометрии (СD 4 клеток)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абсолютного и процентного содержания Т-лимфоцитов (% СD 4) методом проточной цитометрии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Психосоциальное консультирование нерезидентов (10 мин.)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1услуга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манипуляции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*Для граждан Республики Казахстан, оралманов, иностранных граждан и лиц без гражданства, постоянно проживающих на территории Республики Казахстан в рамках гарантированного объема бесплатной медицинской помощи – бесплатно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**Для лиц без гражданства, постоянно не проживающих на территории Республики Казахстан с ВИЧ-инфекцией – на платной основе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