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0e1e" w14:textId="8fa0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 от 12 декабря 2018 года № 333/42-VI "О бюджете города Нур-Султан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23 августа 2019 года № 414/54-VI. Зарегистрировано Департаментом юстиции города Нур-Султана 4 сентября 2019 года № 1245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1 января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от 12 декабря 2018 года № 333/42-VI "О бюджете города Нур-Султан на 2019-2021 годы" (зарегистрировано в Реестре государственной регистрации нормативных правовых актов за № 1198, опубликовано 5 января 2019 года в газетах "Astana aqshamy",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"436 955 608" заменить цифрами "462 126 830";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"264 146 677" заменить цифрами "262 146 677";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"3 353 688" заменить цифрами "7 818 173";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"7 809 848" заменить цифрами "11 493 144";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"161 645 395" заменить цифрами "180 668 836";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"408 393 473,9" заменить цифрами "433 303 731,9";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"10 865 274" заменить цифрами "10 476 238",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"10 865 280" заменить цифрами "10 476 244";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"22 509 398" заменить цифрами "23 159 398",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"22 509 398" заменить цифрами "23 159 398";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"546 628" заменить цифрами "696 628".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стратегического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планирования города Нур-Султан"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(УСиБП) К. Манкараев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462 126 830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262 146 677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120 813 987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120 813 987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94 025 787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94 025 787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36 048 597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26 524 641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1 530 926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7 993 030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5 601 011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2 973 459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1 940 743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471 962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7 818 173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2 240 631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1 677 874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4 495 345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4 495 345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11 493 144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9 343 144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9 343 144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433 303 731,9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13 869 286,0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1 457 542,0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по вопросам религиозной деятельности, молодежной и внутренней политики на местном уровне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2 079 875,0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13 093 457,0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10 790 270,0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1 590 942,0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109 218 545,0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16 173 387,0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15 973 387,0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6 385 022,0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6 341 827,0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83 686 328,0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43 378 988,0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3 390 724,0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2 592 883,0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6 970 055,0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15 986 390,0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  <w:bookmarkEnd w:id="17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12 088 687,0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12 084 687,0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2 380 960,0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18 948 285,0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17 897 784,0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3 051 921,0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110 502 590,0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32 091 523,0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18 766 266,0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10 951 027,0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6 209 294,0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 многолетних насаждений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5 416 812,0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41 455 871,0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14 084 355,0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28 364 637,0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19 309 119,0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5 570 226,0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2 853 164,0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23 558 747,0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18 674 817,0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6 621 816,0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4 420 067,0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35 214 562,0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35 214 562,0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30 642 562,0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1 634 425,0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44 262 159,0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44 107 469,0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32 191 425,0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5 900 107,0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14 530 217,0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9 467 757,0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3 542 868,0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2020"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3 594 804,0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2 487 303,0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32 334 543,9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32 334 543,9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30 039 508,0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10 476 238,0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10 476 244,0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23 159 398,0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2 264 064,0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2 264 064,0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-4 812 537,9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4 812 537,9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4 669 489,9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Нур-Султан на 2019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юридических лиц для реализации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транспортная система"</w:t>
            </w:r>
          </w:p>
          <w:bookmarkEnd w:id="19"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5 129 228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2 757 323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1 539 894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6 729 644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4 408 033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