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69e5" w14:textId="8fd6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на территории города Нур-Султан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26 сентября 2019 года № 430/55-VI. Зарегистрировано Департаментом юстиции города Нур-Султана 7 октября 2019 года № 1247. Утратило силу решением маслихата города Нур-Султана от 26 августа 2020 года № 529/71-VI.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26.08.2020 </w:t>
      </w:r>
      <w:r>
        <w:rPr>
          <w:rFonts w:ascii="Times New Roman"/>
          <w:b w:val="false"/>
          <w:i w:val="false"/>
          <w:color w:val="ff0000"/>
          <w:sz w:val="28"/>
        </w:rPr>
        <w:t>№ 529/71-VI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от 25 декабря 2017 года "О налогах и других обязательных платежах в бюджет (Налоговый кодекс)"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единые 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фиксированного налога для всех налогоплательщиков, осуществляющих деятельность на территории города Нур-Султан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масихата города Астаны от 31 марта 2009 года № 203/31-IV "Об установлении ставок фиксированного налога на территории города Астаны" (зарегистрировано в Реестре государственной регистрации нормативных правовых актов за № 571, опубликовано в газетах "Астана ақшамы", "Вечерняя Астана" 28 апреля 2009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 № 430/55-VI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налога, устанавливаемые на территории города Нур-Султан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5123"/>
        <w:gridCol w:w="1262"/>
        <w:gridCol w:w="4302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объекта налогообложения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городе Нур-Султан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